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8103" w14:textId="ba68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2012 жылға арналған жоспары туралы" Қазақстан Республикасы Үкіметінің 2011 жылғы 30 желтоқсандағы № 1680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5 маусымдағы № 749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заң жобалау жұмыстарының 2012 жылға арналған жоспары туралы» Қазақстан Республикасы Үкіметінің 2011 жылғы 30 желтоқсандағы № 1680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2012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15-жол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20-1-жолмен толықтырылсын: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5805"/>
        <w:gridCol w:w="1365"/>
        <w:gridCol w:w="1365"/>
        <w:gridCol w:w="853"/>
        <w:gridCol w:w="1195"/>
        <w:gridCol w:w="1880"/>
      </w:tblGrid>
      <w:tr>
        <w:trPr>
          <w:trHeight w:val="285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20-1.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«Салық және бюджетке төленетін басқа да төлемдер туралы» Қазақстан Республикасының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(Салық кодексі) арнайы экономикалық аймақтар мәселелері бойынша өзгерістер мен толықтырулар енгізу туралы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ИЖТМ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А.П. Рау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