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7a62" w14:textId="cab7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агенттігінің 2011 – 2015 жылдарға арналған стратегиялық жоспары туралы" Қазақстан Республикасы Үкіметінің 2011 жылғы 8 ақпандағы № 99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8 маусымдағы № 768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Қаулы 2012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Табиғи монополияларды реттеу агенттігі қызметінің тиімділігін арттыру мақсатында Қазақстан Республикасының </w:t>
      </w:r>
      <w:r>
        <w:br/>
      </w:r>
      <w:r>
        <w:rPr>
          <w:rFonts w:ascii="Times New Roman"/>
          <w:b w:val="false"/>
          <w:i w:val="false"/>
          <w:color w:val="000000"/>
          <w:sz w:val="28"/>
        </w:rPr>
        <w:t xml:space="preserve">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Табиғи монополияларды реттеу агенттігінің 2011 – 2015 жылдарға арналған стратегиялық жоспары туралы» Қазақстан Республикасы Үкіметінің 2011 жылғы 8 ақпандағы № </w:t>
      </w:r>
      <w:r>
        <w:rPr>
          <w:rFonts w:ascii="Times New Roman"/>
          <w:b w:val="false"/>
          <w:i w:val="false"/>
          <w:color w:val="000000"/>
          <w:sz w:val="28"/>
        </w:rPr>
        <w:t>99 қаулысына</w:t>
      </w:r>
      <w:r>
        <w:rPr>
          <w:rFonts w:ascii="Times New Roman"/>
          <w:b w:val="false"/>
          <w:i w:val="false"/>
          <w:color w:val="000000"/>
          <w:sz w:val="28"/>
        </w:rPr>
        <w:t xml:space="preserve"> (Қазақстан Республикасының ПҮАЖ-ы, 2011 ж., № 18, 216-құжат)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Табиғи монополияларды реттеу агенттігінің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«Ағымдағы жағдайды талдау және табиғи монополиялар субъектілері қызметінің даму үрдістері» деген </w:t>
      </w:r>
      <w:r>
        <w:rPr>
          <w:rFonts w:ascii="Times New Roman"/>
          <w:b w:val="false"/>
          <w:i w:val="false"/>
          <w:color w:val="000000"/>
          <w:sz w:val="28"/>
        </w:rPr>
        <w:t>2-бөлімнің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«1-стратегиялық бағыт. Табиғи монополиялар және реттелетін нарық субъектілерінің тиімді жұмыс істеу және даму жағдайларын қамтамасыз ету»;</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мен міндеттер, нысаналы индикаторлар, іс-шаралар мен нәтижелер көрсеткіштері» деген 3-бөлім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«Функционалдық мүмкіндіктерді дамыту» деген 4-бөлім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«Ведомствоаралық өзара іс-қимыл» деген 5-бөлім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Табиғи монополияларды реттеу агенттігінің бюджеттік бағдарламалары» деген 7-бөлім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2012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маусымдағы </w:t>
      </w:r>
      <w:r>
        <w:br/>
      </w:r>
      <w:r>
        <w:rPr>
          <w:rFonts w:ascii="Times New Roman"/>
          <w:b w:val="false"/>
          <w:i w:val="false"/>
          <w:color w:val="000000"/>
          <w:sz w:val="28"/>
        </w:rPr>
        <w:t xml:space="preserve">
№ 768 қаулысына    </w:t>
      </w:r>
      <w:r>
        <w:br/>
      </w:r>
      <w:r>
        <w:rPr>
          <w:rFonts w:ascii="Times New Roman"/>
          <w:b w:val="false"/>
          <w:i w:val="false"/>
          <w:color w:val="000000"/>
          <w:sz w:val="28"/>
        </w:rPr>
        <w:t xml:space="preserve">
1-қосымша      </w:t>
      </w:r>
    </w:p>
    <w:bookmarkEnd w:id="1"/>
    <w:bookmarkStart w:name="z12" w:id="2"/>
    <w:p>
      <w:pPr>
        <w:spacing w:after="0"/>
        <w:ind w:left="0"/>
        <w:jc w:val="left"/>
      </w:pPr>
      <w:r>
        <w:rPr>
          <w:rFonts w:ascii="Times New Roman"/>
          <w:b/>
          <w:i w:val="false"/>
          <w:color w:val="000000"/>
        </w:rPr>
        <w:t xml:space="preserve"> 
3. Стратегиялық бағыттар, мақсаттар мен міндеттер, нысаналы</w:t>
      </w:r>
      <w:r>
        <w:br/>
      </w:r>
      <w:r>
        <w:rPr>
          <w:rFonts w:ascii="Times New Roman"/>
          <w:b/>
          <w:i w:val="false"/>
          <w:color w:val="000000"/>
        </w:rPr>
        <w:t>
индикаторлар, іс–шаралар және нәтижелер көрсеткіштері</w:t>
      </w:r>
    </w:p>
    <w:bookmarkEnd w:id="2"/>
    <w:bookmarkStart w:name="z13" w:id="3"/>
    <w:p>
      <w:pPr>
        <w:spacing w:after="0"/>
        <w:ind w:left="0"/>
        <w:jc w:val="left"/>
      </w:pPr>
      <w:r>
        <w:rPr>
          <w:rFonts w:ascii="Times New Roman"/>
          <w:b/>
          <w:i w:val="false"/>
          <w:color w:val="000000"/>
        </w:rPr>
        <w:t xml:space="preserve"> 
3.1. Стратегиялық бағыттар, мақсаттар мен міндеттер, нысаналы</w:t>
      </w:r>
      <w:r>
        <w:br/>
      </w:r>
      <w:r>
        <w:rPr>
          <w:rFonts w:ascii="Times New Roman"/>
          <w:b/>
          <w:i w:val="false"/>
          <w:color w:val="000000"/>
        </w:rPr>
        <w:t>
индикаторлар, іс–шаралар және нәтижелер көрсеткіштері</w:t>
      </w:r>
    </w:p>
    <w:bookmarkEnd w:id="3"/>
    <w:bookmarkStart w:name="z14" w:id="4"/>
    <w:p>
      <w:pPr>
        <w:spacing w:after="0"/>
        <w:ind w:left="0"/>
        <w:jc w:val="both"/>
      </w:pPr>
      <w:r>
        <w:rPr>
          <w:rFonts w:ascii="Times New Roman"/>
          <w:b w:val="false"/>
          <w:i w:val="false"/>
          <w:color w:val="000000"/>
          <w:sz w:val="28"/>
        </w:rPr>
        <w:t>
      1-стратегиялық бағыт. Табиғи монополиялар және реттелетін нарықтар субъектілерінің тиімді жұмыс істеу және даму жағдайларын қамтамасыз ету.</w:t>
      </w:r>
      <w:r>
        <w:br/>
      </w:r>
      <w:r>
        <w:rPr>
          <w:rFonts w:ascii="Times New Roman"/>
          <w:b w:val="false"/>
          <w:i w:val="false"/>
          <w:color w:val="000000"/>
          <w:sz w:val="28"/>
        </w:rPr>
        <w:t>
</w:t>
      </w:r>
      <w:r>
        <w:rPr>
          <w:rFonts w:ascii="Times New Roman"/>
          <w:b w:val="false"/>
          <w:i w:val="false"/>
          <w:color w:val="000000"/>
          <w:sz w:val="28"/>
        </w:rPr>
        <w:t>
      1.1-мақсат. Табиғи монополиялар субъектілері қызметінің тиімділігін арттыру</w:t>
      </w:r>
      <w:r>
        <w:br/>
      </w:r>
      <w:r>
        <w:rPr>
          <w:rFonts w:ascii="Times New Roman"/>
          <w:b w:val="false"/>
          <w:i w:val="false"/>
          <w:color w:val="000000"/>
          <w:sz w:val="28"/>
        </w:rPr>
        <w:t>
</w:t>
      </w:r>
      <w:r>
        <w:rPr>
          <w:rFonts w:ascii="Times New Roman"/>
          <w:b w:val="false"/>
          <w:i w:val="false"/>
          <w:color w:val="000000"/>
          <w:sz w:val="28"/>
        </w:rPr>
        <w:t>
      Осы мақсаттарға қол жеткізуге бағытталған 001, 004 бюджеттік бағдарламалардың кодтары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4"/>
        <w:gridCol w:w="1534"/>
        <w:gridCol w:w="1310"/>
        <w:gridCol w:w="930"/>
        <w:gridCol w:w="908"/>
        <w:gridCol w:w="931"/>
        <w:gridCol w:w="931"/>
        <w:gridCol w:w="908"/>
        <w:gridCol w:w="909"/>
        <w:gridCol w:w="765"/>
      </w:tblGrid>
      <w:tr>
        <w:trPr>
          <w:trHeight w:val="570" w:hRule="atLeast"/>
        </w:trPr>
        <w:tc>
          <w:tcPr>
            <w:tcW w:w="4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салаларындағы инвестициялардың көлемі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мен салыстырғанда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9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пен нарық субъектілерінің реттеліп көрсетілетін қызметтеріне арналған тарифтердің инфляцияға жиынтық үлесі*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әлеуметтік- экономикалық даму көрсеткіштерінің деректері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w:t>
            </w:r>
          </w:p>
        </w:tc>
      </w:tr>
      <w:tr>
        <w:trPr>
          <w:trHeight w:val="39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тыс және нормативтік техникалық ысыраптарды төмендетуден үнемделген қаражаттың көлемі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ТМС деректері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жылмен салыстырғанда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bl>
    <w:p>
      <w:pPr>
        <w:spacing w:after="0"/>
        <w:ind w:left="0"/>
        <w:jc w:val="both"/>
      </w:pPr>
      <w:r>
        <w:rPr>
          <w:rFonts w:ascii="Times New Roman"/>
          <w:b w:val="false"/>
          <w:i w:val="false"/>
          <w:color w:val="000000"/>
          <w:sz w:val="28"/>
        </w:rPr>
        <w:t>      * Ескертпе: Қазақстан Республикасы Үкіметі нақтылайды</w:t>
      </w:r>
    </w:p>
    <w:bookmarkStart w:name="z17" w:id="5"/>
    <w:p>
      <w:pPr>
        <w:spacing w:after="0"/>
        <w:ind w:left="0"/>
        <w:jc w:val="both"/>
      </w:pPr>
      <w:r>
        <w:rPr>
          <w:rFonts w:ascii="Times New Roman"/>
          <w:b w:val="false"/>
          <w:i w:val="false"/>
          <w:color w:val="000000"/>
          <w:sz w:val="28"/>
        </w:rPr>
        <w:t>
      1.1.1-міндет. Электр және жылу энергетикасы, су шаруашылығы және кәріз жүйелері саласындағы ТМС қызметiнiң тиiмдiлiгiн арттыру.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2"/>
        <w:gridCol w:w="1585"/>
        <w:gridCol w:w="1275"/>
        <w:gridCol w:w="965"/>
        <w:gridCol w:w="899"/>
        <w:gridCol w:w="877"/>
        <w:gridCol w:w="922"/>
        <w:gridCol w:w="922"/>
        <w:gridCol w:w="966"/>
        <w:gridCol w:w="737"/>
      </w:tblGrid>
      <w:tr>
        <w:trPr>
          <w:trHeight w:val="495"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ТМС-тың нормативтік техникалық ысыраптарының деңгейi:</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желiлерiнде</w:t>
            </w: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желiлерiнде</w:t>
            </w: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желiлерiнде</w:t>
            </w: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ТМС-тың нормативтен тыс ысыраптарының (олар болған кезде) деңгейі:</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желiлерiнде</w:t>
            </w: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желiлерiнде</w:t>
            </w: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желiлерiнде</w:t>
            </w: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 топтары бойынша сараланған тарифтер бойынша жұмыс iстейтiн су шаруашылығы және кәрiз жүйелерi саласындағы базалық ТМС-тың үлес салмағы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05"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тұтыну көлемiне қарай сараланған тарифтер бойынша жұмыс iстейтiн су шаруашылығы жүйелері салаларындағы базалық ТМС-тың үлес салмағы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талдау нәтижелерінің негізінде тариф белгілеу (бенчмаркеиниг) әдiсiмен қамтылған ӨЭК үлесі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пен материалдар шығыстарының нормаларын оңтайландырған базалық ТМС үлесі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деректері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мерзiмдi немесе ұзақ мерзiмдi тарифтер бойынша жұмыс iстейтiн (істеген) базалық ТМС үлесі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ТМРАД деректері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ТМС-тың реттелiп көрсетiлетiн қызметтерiне арналған тарифтердiң инфляцияға үлесi:</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сумен жабдықтау</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деректері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сумен жабдықтау</w:t>
            </w: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жылыту</w:t>
            </w: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5"/>
        <w:gridCol w:w="1805"/>
        <w:gridCol w:w="1571"/>
        <w:gridCol w:w="1912"/>
        <w:gridCol w:w="1742"/>
        <w:gridCol w:w="2255"/>
      </w:tblGrid>
      <w:tr>
        <w:trPr>
          <w:trHeight w:val="495" w:hRule="atLeast"/>
        </w:trPr>
        <w:tc>
          <w:tcPr>
            <w:tcW w:w="4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ысыраптарды бекітуге арналған ТМС өтінімдерін қарау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қызметтердің тарифтерін өзгертуге арналған ТМС өтінімдерін қарау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пен материалдардың шығыс нормаларын бекітуге арналған ТМС өтінімдерін қарау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 немесе ұзақ мерзімді тарифтерді бекітуге арналған базалық ТМС өтінімдерін қарау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*Ескерту: Қазақстан Республикасының Үкіметі айқындайтын шектерде (жыл сайын нақтыланады)</w:t>
      </w:r>
    </w:p>
    <w:bookmarkStart w:name="z18" w:id="6"/>
    <w:p>
      <w:pPr>
        <w:spacing w:after="0"/>
        <w:ind w:left="0"/>
        <w:jc w:val="both"/>
      </w:pPr>
      <w:r>
        <w:rPr>
          <w:rFonts w:ascii="Times New Roman"/>
          <w:b w:val="false"/>
          <w:i w:val="false"/>
          <w:color w:val="000000"/>
          <w:sz w:val="28"/>
        </w:rPr>
        <w:t>
      1.1.2-міндет. Темір жол көлігі саласындағы ТМС қызметінің тиімділігін арттыру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0"/>
        <w:gridCol w:w="1139"/>
        <w:gridCol w:w="1026"/>
        <w:gridCol w:w="1004"/>
        <w:gridCol w:w="936"/>
        <w:gridCol w:w="959"/>
        <w:gridCol w:w="982"/>
        <w:gridCol w:w="1027"/>
        <w:gridCol w:w="1027"/>
        <w:gridCol w:w="1230"/>
      </w:tblGrid>
      <w:tr>
        <w:trPr>
          <w:trHeight w:val="495" w:hRule="atLeast"/>
        </w:trPr>
        <w:tc>
          <w:tcPr>
            <w:tcW w:w="4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140" w:hRule="atLeast"/>
        </w:trPr>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көлiгi саласындағы ТМС негізгі құралдарды жаңғыртуға бағытталған инвестиция көлемі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ТМРАД деректері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Жүктердi темiр жол көлiгiмен облысаралық қатынаста тасымалдау тарифтерінің өсуі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Жүктердi темiр жол көлiгiмен экспорттық қатынаста тасымалдау тарифтерiнiң өсуі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ТМРАД деректері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7"/>
    <w:p>
      <w:pPr>
        <w:spacing w:after="0"/>
        <w:ind w:left="0"/>
        <w:jc w:val="both"/>
      </w:pPr>
      <w:r>
        <w:rPr>
          <w:rFonts w:ascii="Times New Roman"/>
          <w:b w:val="false"/>
          <w:i w:val="false"/>
          <w:color w:val="000000"/>
          <w:sz w:val="28"/>
        </w:rPr>
        <w:t>
      * Қазақстан Республикасы Президентінің 2010 жылғы 1 ақпандағы № 922 Жарлығымен бекітілген Қазақстан Республикасының 2020 жылға дейінгі дамуының Стратегиялық жоспарына сәйкес 2013 жылға дейін жүк және жолаушылар тасымалы саласындағы жаңа тарифтік саясатты іске асыру және магистральдық темір жол желісі қызметіне шекті тарифтерді 10 жылға бекіту көзделген.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2"/>
        <w:gridCol w:w="1848"/>
        <w:gridCol w:w="1955"/>
        <w:gridCol w:w="1998"/>
        <w:gridCol w:w="1636"/>
        <w:gridCol w:w="1231"/>
      </w:tblGrid>
      <w:tr>
        <w:trPr>
          <w:trHeight w:val="495" w:hRule="atLeast"/>
        </w:trPr>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көлiгi саласындағы ТМС инвестициялық бағдарламаларын қарау және бекіту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көлiгi саласындағы ТМС өтінімдерін қарау және бекіту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0" w:id="8"/>
    <w:p>
      <w:pPr>
        <w:spacing w:after="0"/>
        <w:ind w:left="0"/>
        <w:jc w:val="both"/>
      </w:pPr>
      <w:r>
        <w:rPr>
          <w:rFonts w:ascii="Times New Roman"/>
          <w:b w:val="false"/>
          <w:i w:val="false"/>
          <w:color w:val="000000"/>
          <w:sz w:val="28"/>
        </w:rPr>
        <w:t>
      1.1.3-міндет. Мұнай және мұнай өнімдерін тасымалдау, газды немесе газ конденсатын сақтау, тасымалдау, газды таратушы қондырғылар мен газ құбыржолдарын пайдалану саласындағы ТМС қызметінің тиімділігін арттыру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1"/>
        <w:gridCol w:w="1825"/>
        <w:gridCol w:w="1154"/>
        <w:gridCol w:w="756"/>
        <w:gridCol w:w="736"/>
        <w:gridCol w:w="819"/>
        <w:gridCol w:w="819"/>
        <w:gridCol w:w="999"/>
        <w:gridCol w:w="976"/>
        <w:gridCol w:w="1045"/>
      </w:tblGrid>
      <w:tr>
        <w:trPr>
          <w:trHeight w:val="495" w:hRule="atLeast"/>
        </w:trPr>
        <w:tc>
          <w:tcPr>
            <w:tcW w:w="4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өнімдерін тасымалдау, газды немесе газ конденсатын сақтау, тасымалдау, газ қондырғылар мен газ құбыржолдарын пайдалану саласындағы ТМС-ның негізгі құралдардың жаңғыртуға бағытталған инвестициялардың көлемі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ТМРАД деректері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8"/>
        <w:gridCol w:w="1827"/>
        <w:gridCol w:w="1763"/>
        <w:gridCol w:w="1784"/>
        <w:gridCol w:w="1763"/>
        <w:gridCol w:w="1785"/>
      </w:tblGrid>
      <w:tr>
        <w:trPr>
          <w:trHeight w:val="495" w:hRule="atLeast"/>
        </w:trPr>
        <w:tc>
          <w:tcPr>
            <w:tcW w:w="4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өнімдерін тасымалдау, газды немесе газ конденсатын сақтау, тасымалдау, газ қондырғылар мен газ құбыржолдарын пайдалану саласындағы ТМС-тың инвестициялық бағдарламаларын қарау және бекіту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құбыржолдары қызметтеріне арналған тарифтерді өзгертуге арналған ТМС өтінімдерін қарау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1" w:id="9"/>
    <w:p>
      <w:pPr>
        <w:spacing w:after="0"/>
        <w:ind w:left="0"/>
        <w:jc w:val="both"/>
      </w:pPr>
      <w:r>
        <w:rPr>
          <w:rFonts w:ascii="Times New Roman"/>
          <w:b w:val="false"/>
          <w:i w:val="false"/>
          <w:color w:val="000000"/>
          <w:sz w:val="28"/>
        </w:rPr>
        <w:t>
      1.1.4-міндет. Аэронавигация, порттар және әуежайлар саласындағы ТМС қызметінің тиімділігін арттыру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6"/>
        <w:gridCol w:w="1817"/>
        <w:gridCol w:w="1239"/>
        <w:gridCol w:w="1038"/>
        <w:gridCol w:w="949"/>
        <w:gridCol w:w="1016"/>
        <w:gridCol w:w="994"/>
        <w:gridCol w:w="906"/>
        <w:gridCol w:w="972"/>
        <w:gridCol w:w="723"/>
      </w:tblGrid>
      <w:tr>
        <w:trPr>
          <w:trHeight w:val="495" w:hRule="atLeast"/>
        </w:trPr>
        <w:tc>
          <w:tcPr>
            <w:tcW w:w="3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 порттар және әуежайлар саласындағы ТМС-тың негізгі құралдардын жаңғыртуға бағытталған инвестициялардың көлемі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ТМРАД деректері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4"/>
        <w:gridCol w:w="1875"/>
        <w:gridCol w:w="1896"/>
        <w:gridCol w:w="1875"/>
        <w:gridCol w:w="1875"/>
        <w:gridCol w:w="2005"/>
      </w:tblGrid>
      <w:tr>
        <w:trPr>
          <w:trHeight w:val="495" w:hRule="atLeast"/>
        </w:trPr>
        <w:tc>
          <w:tcPr>
            <w:tcW w:w="4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 – 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 порттар және әуежайлар саласындағы ТМС-ның инвестициялық бағдарламаларын қарау және бекіту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2" w:id="10"/>
    <w:p>
      <w:pPr>
        <w:spacing w:after="0"/>
        <w:ind w:left="0"/>
        <w:jc w:val="both"/>
      </w:pPr>
      <w:r>
        <w:rPr>
          <w:rFonts w:ascii="Times New Roman"/>
          <w:b w:val="false"/>
          <w:i w:val="false"/>
          <w:color w:val="000000"/>
          <w:sz w:val="28"/>
        </w:rPr>
        <w:t>
      1.2-мақсат. Реттелетін нарық субьектілерінің өніміне, тауарларына, қызметтеріне бағалардың негізсіз өсуіне жол бермеу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3"/>
        <w:gridCol w:w="1430"/>
        <w:gridCol w:w="981"/>
        <w:gridCol w:w="1183"/>
        <w:gridCol w:w="1116"/>
        <w:gridCol w:w="1026"/>
        <w:gridCol w:w="1026"/>
        <w:gridCol w:w="981"/>
        <w:gridCol w:w="1027"/>
        <w:gridCol w:w="1027"/>
      </w:tblGrid>
      <w:tr>
        <w:trPr>
          <w:trHeight w:val="570" w:hRule="atLeast"/>
        </w:trPr>
        <w:tc>
          <w:tcPr>
            <w:tcW w:w="3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нарық субьектілерінің өнімдеріне, тауарларына, қызметтеріне баға өсуінің инфляцияға үлесі: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деректері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r>
      <w:tr>
        <w:trPr>
          <w:trHeight w:val="39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 желілер арқылы тасмалданатын газ</w:t>
            </w: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r>
    </w:tbl>
    <w:bookmarkStart w:name="z23" w:id="11"/>
    <w:p>
      <w:pPr>
        <w:spacing w:after="0"/>
        <w:ind w:left="0"/>
        <w:jc w:val="both"/>
      </w:pPr>
      <w:r>
        <w:rPr>
          <w:rFonts w:ascii="Times New Roman"/>
          <w:b w:val="false"/>
          <w:i w:val="false"/>
          <w:color w:val="000000"/>
          <w:sz w:val="28"/>
        </w:rPr>
        <w:t>      * Ескертпе: Қазақстан Республикасының Үкiметi айқындайтын шектерде (жыл сайын нақтыланады)</w:t>
      </w:r>
      <w:r>
        <w:br/>
      </w:r>
      <w:r>
        <w:rPr>
          <w:rFonts w:ascii="Times New Roman"/>
          <w:b w:val="false"/>
          <w:i w:val="false"/>
          <w:color w:val="000000"/>
          <w:sz w:val="28"/>
        </w:rPr>
        <w:t>
      1.2.1–міндет. Электр энергетикасы саласындағы реттелетін нарық субьектілерінің өнімдеріне, тауарларына, қызметтеріне бағалардың негізсіз өсуіне жол бермеу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408"/>
        <w:gridCol w:w="988"/>
        <w:gridCol w:w="1165"/>
        <w:gridCol w:w="1099"/>
        <w:gridCol w:w="1077"/>
        <w:gridCol w:w="970"/>
        <w:gridCol w:w="1010"/>
        <w:gridCol w:w="971"/>
        <w:gridCol w:w="1078"/>
      </w:tblGrid>
      <w:tr>
        <w:trPr>
          <w:trHeight w:val="495" w:hRule="atLeast"/>
        </w:trPr>
        <w:tc>
          <w:tcPr>
            <w:tcW w:w="3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Реттелетін нарық субъектілерінің өнімдеріне, тауарларына, қызметтеріне баға өсуінің инфляцияға үлесі: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деректері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w:t>
            </w: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r>
      <w:tr>
        <w:trPr>
          <w:trHeight w:val="36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 желілер арқылы тасмалданатын газ саласында</w:t>
            </w: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r>
      <w:tr>
        <w:trPr>
          <w:trHeight w:val="36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баға белгілеу мақсатында сараптамамен қамтылған реттелетін нарық субъектілері хабарламаларын қарау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ТМРАД деректері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*Ескерту: Қазақстан Республикасының Үкіметі айқындайтын шектерде (жыл сайын нақтыланады)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1853"/>
        <w:gridCol w:w="1811"/>
        <w:gridCol w:w="1897"/>
        <w:gridCol w:w="1854"/>
        <w:gridCol w:w="1812"/>
      </w:tblGrid>
      <w:tr>
        <w:trPr>
          <w:trHeight w:val="495" w:hRule="atLeast"/>
        </w:trPr>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саласындағы нарық субьектілерінің хабарламаларын қарау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4" w:id="12"/>
    <w:p>
      <w:pPr>
        <w:spacing w:after="0"/>
        <w:ind w:left="0"/>
        <w:jc w:val="both"/>
      </w:pPr>
      <w:r>
        <w:rPr>
          <w:rFonts w:ascii="Times New Roman"/>
          <w:b w:val="false"/>
          <w:i w:val="false"/>
          <w:color w:val="000000"/>
          <w:sz w:val="28"/>
        </w:rPr>
        <w:t>
      1.2.2-міндет. Темір жол көлігі, азаматтық авиация, порттар қызметі саласындағы реттелетін нарық субъектілерінің өнімдеріне, тауарларына, қызметтеріне бағалардың негізсіз өсуіне жол бермеу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2"/>
        <w:gridCol w:w="1320"/>
        <w:gridCol w:w="870"/>
        <w:gridCol w:w="1072"/>
        <w:gridCol w:w="1005"/>
        <w:gridCol w:w="1140"/>
        <w:gridCol w:w="1005"/>
        <w:gridCol w:w="1006"/>
        <w:gridCol w:w="1141"/>
        <w:gridCol w:w="1119"/>
      </w:tblGrid>
      <w:tr>
        <w:trPr>
          <w:trHeight w:val="495" w:hRule="atLeast"/>
        </w:trPr>
        <w:tc>
          <w:tcPr>
            <w:tcW w:w="3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темір жол көлігі саласындағы реттелетін нарық субъектілерінің өнімдеріне, тауарларына, қызметтеріне баға өсуінің инфляцияға үлесі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деректері</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p>
        </w:tc>
      </w:tr>
      <w:tr>
        <w:trPr>
          <w:trHeight w:val="36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баға белгілеу мақсатында сараптамамен қамтылған реттелетін нарық субхектілерінің хабарламаларын қарау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ТМРАД деректері</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 Ескертпе: Қазақстан Республикасының Үкiметi айқындайтын шектерде және статистиканың нақты деректері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6"/>
        <w:gridCol w:w="1939"/>
        <w:gridCol w:w="1897"/>
        <w:gridCol w:w="1939"/>
        <w:gridCol w:w="1897"/>
        <w:gridCol w:w="1962"/>
      </w:tblGrid>
      <w:tr>
        <w:trPr>
          <w:trHeight w:val="495" w:hRule="atLeast"/>
        </w:trPr>
        <w:tc>
          <w:tcPr>
            <w:tcW w:w="3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азаматтық авиация, порт қызметі саласындағы нарық субъектілерінің хабарламаларын қарау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5" w:id="13"/>
    <w:p>
      <w:pPr>
        <w:spacing w:after="0"/>
        <w:ind w:left="0"/>
        <w:jc w:val="both"/>
      </w:pPr>
      <w:r>
        <w:rPr>
          <w:rFonts w:ascii="Times New Roman"/>
          <w:b w:val="false"/>
          <w:i w:val="false"/>
          <w:color w:val="000000"/>
          <w:sz w:val="28"/>
        </w:rPr>
        <w:t>
      1.2.3-міндет. Газ, мұнай өнімдерін өндіру, мұнай тасымалдау саласындағы реттелетін нарық субъектілерінің өнімдеріне, тауарларына, қызметтеріне бағалардың негізсіз өсуіне жол бермеу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3"/>
        <w:gridCol w:w="1331"/>
        <w:gridCol w:w="1465"/>
        <w:gridCol w:w="1041"/>
        <w:gridCol w:w="1108"/>
        <w:gridCol w:w="1064"/>
        <w:gridCol w:w="1131"/>
        <w:gridCol w:w="1042"/>
        <w:gridCol w:w="1064"/>
        <w:gridCol w:w="931"/>
      </w:tblGrid>
      <w:tr>
        <w:trPr>
          <w:trHeight w:val="495" w:hRule="atLeast"/>
        </w:trPr>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баға белгілеу мақсатында сараптамамен қамтылған реттелетін нарық субъектілері хабарламаларын қарау</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ТМРАД деректері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6"/>
        <w:gridCol w:w="1866"/>
        <w:gridCol w:w="1844"/>
        <w:gridCol w:w="1908"/>
        <w:gridCol w:w="1973"/>
        <w:gridCol w:w="1803"/>
      </w:tblGrid>
      <w:tr>
        <w:trPr>
          <w:trHeight w:val="495" w:hRule="atLeast"/>
        </w:trPr>
        <w:tc>
          <w:tcPr>
            <w:tcW w:w="4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мұнай өнімдерін өндіру, мұнайды тасымалдау саласындағы субъектілердің хабарламаларын қарау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6" w:id="14"/>
    <w:p>
      <w:pPr>
        <w:spacing w:after="0"/>
        <w:ind w:left="0"/>
        <w:jc w:val="both"/>
      </w:pPr>
      <w:r>
        <w:rPr>
          <w:rFonts w:ascii="Times New Roman"/>
          <w:b w:val="false"/>
          <w:i w:val="false"/>
          <w:color w:val="000000"/>
          <w:sz w:val="28"/>
        </w:rPr>
        <w:t>
      1.3-мақсат. Реттелетін салалардағы тұтынушылардың құқықтары мен мүдделерін қорғауды қамтамасыз ету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1"/>
        <w:gridCol w:w="1266"/>
        <w:gridCol w:w="1154"/>
        <w:gridCol w:w="998"/>
        <w:gridCol w:w="1042"/>
        <w:gridCol w:w="975"/>
        <w:gridCol w:w="1043"/>
        <w:gridCol w:w="1043"/>
        <w:gridCol w:w="1065"/>
        <w:gridCol w:w="843"/>
      </w:tblGrid>
      <w:tr>
        <w:trPr>
          <w:trHeight w:val="570" w:hRule="atLeast"/>
        </w:trPr>
        <w:tc>
          <w:tcPr>
            <w:tcW w:w="4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«Қабылданатын шешімдердің ашықтығы» тармағы бойынша ДЭФ ЖБИ-дағы Қазақстан позициясының жақсаруы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9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 тiркеуге және жүргiзуге (рұқсат, лицензиялар, сертификаттар, аккредиттеудi алуға, консультациялар алуға) байланысты операциялық шығындарды, уақытты төмендету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жылмен салыстырғанда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пайызға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9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Тұтынушыларға қайтарылған қаражаттың көлемі (ТМС тарифтерін олар жіберген бұзушылықтар есебінен төмендету нәтижесінде)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ТМРАД деректері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bookmarkStart w:name="z27" w:id="15"/>
    <w:p>
      <w:pPr>
        <w:spacing w:after="0"/>
        <w:ind w:left="0"/>
        <w:jc w:val="both"/>
      </w:pPr>
      <w:r>
        <w:rPr>
          <w:rFonts w:ascii="Times New Roman"/>
          <w:b w:val="false"/>
          <w:i w:val="false"/>
          <w:color w:val="000000"/>
          <w:sz w:val="28"/>
        </w:rPr>
        <w:t>
      1.3.1-міндет. Реттеліп көрсетілетін қызметтерге (тауарларға, жұмыстарға) кемсітусіз қол жеткізуді қамтамасыз ету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5"/>
        <w:gridCol w:w="1298"/>
        <w:gridCol w:w="1098"/>
        <w:gridCol w:w="1010"/>
        <w:gridCol w:w="1054"/>
        <w:gridCol w:w="988"/>
        <w:gridCol w:w="1033"/>
        <w:gridCol w:w="1010"/>
        <w:gridCol w:w="1099"/>
        <w:gridCol w:w="835"/>
      </w:tblGrid>
      <w:tr>
        <w:trPr>
          <w:trHeight w:val="495" w:hRule="atLeast"/>
        </w:trPr>
        <w:tc>
          <w:tcPr>
            <w:tcW w:w="4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қызметтерге (тауарларға, жұмыстарға) кемсітіп қол жеткізу фактілері бойынша тұтынушылардың қанағаттандырылған өтініштерінің (шағымдарының) үлесі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ТМРАД деректері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9"/>
        <w:gridCol w:w="2015"/>
        <w:gridCol w:w="1844"/>
        <w:gridCol w:w="1887"/>
        <w:gridCol w:w="1845"/>
        <w:gridCol w:w="1590"/>
      </w:tblGrid>
      <w:tr>
        <w:trPr>
          <w:trHeight w:val="495" w:hRule="atLeast"/>
        </w:trPr>
        <w:tc>
          <w:tcPr>
            <w:tcW w:w="4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 – 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Реттеліп көрсетілетін қызметтерге байланысты құқықтардың бұзылуы жөніндегі өтініштерді (шағымдарды) қарау және азаматтардың өтініштерін заңнаманы сақтай отырып қарау жолымен қанағаттандыру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8" w:id="16"/>
    <w:p>
      <w:pPr>
        <w:spacing w:after="0"/>
        <w:ind w:left="0"/>
        <w:jc w:val="both"/>
      </w:pPr>
      <w:r>
        <w:rPr>
          <w:rFonts w:ascii="Times New Roman"/>
          <w:b w:val="false"/>
          <w:i w:val="false"/>
          <w:color w:val="000000"/>
          <w:sz w:val="28"/>
        </w:rPr>
        <w:t>
      1.3.2-міндет. ТМС қызметін жүзеге асыру саласындағы тұтынушылар құқығын қорғау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9"/>
        <w:gridCol w:w="1666"/>
        <w:gridCol w:w="1286"/>
        <w:gridCol w:w="1197"/>
        <w:gridCol w:w="1063"/>
        <w:gridCol w:w="1041"/>
        <w:gridCol w:w="930"/>
        <w:gridCol w:w="1153"/>
        <w:gridCol w:w="1109"/>
        <w:gridCol w:w="976"/>
      </w:tblGrid>
      <w:tr>
        <w:trPr>
          <w:trHeight w:val="495" w:hRule="atLeast"/>
        </w:trPr>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 республикалық бюджетке айыппұл санкциялары түрінде өндіріп алған қаражат көлемі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ТМРАД деректері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 бұзушылықты жою туралы енгізілген нұсқамалардың саны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ТМРАД деректері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6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бұзушылықтар туралы істер бойынша қабылданған қаулылардың саны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ТМРАД деректері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6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талқылауларының саны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ТМРАД деректері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5"/>
        <w:gridCol w:w="1969"/>
        <w:gridCol w:w="2033"/>
        <w:gridCol w:w="1905"/>
        <w:gridCol w:w="2055"/>
        <w:gridCol w:w="2013"/>
      </w:tblGrid>
      <w:tr>
        <w:trPr>
          <w:trHeight w:val="495" w:hRule="atLeast"/>
        </w:trPr>
        <w:tc>
          <w:tcPr>
            <w:tcW w:w="3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Тексерулердің жылдық жоспарына сәйкес және тәуекелдерді бағалау жүйесін ескере отырып, ТМС қызметіне тексерулер жүргізу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ТМС-ның тарифтік сметаларды орындау туралы есептерін қарау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9" w:id="17"/>
    <w:p>
      <w:pPr>
        <w:spacing w:after="0"/>
        <w:ind w:left="0"/>
        <w:jc w:val="both"/>
      </w:pPr>
      <w:r>
        <w:rPr>
          <w:rFonts w:ascii="Times New Roman"/>
          <w:b w:val="false"/>
          <w:i w:val="false"/>
          <w:color w:val="000000"/>
          <w:sz w:val="28"/>
        </w:rPr>
        <w:t>
      1.3.3-міндет. Көрсетілетін мемлекеттік қызметтердің ашықтығын және олардың сапасымен тұтынушылардың қанағаттанарлығын арттыру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5"/>
        <w:gridCol w:w="1573"/>
        <w:gridCol w:w="1134"/>
        <w:gridCol w:w="1178"/>
        <w:gridCol w:w="1090"/>
        <w:gridCol w:w="936"/>
        <w:gridCol w:w="1046"/>
        <w:gridCol w:w="980"/>
        <w:gridCol w:w="1047"/>
        <w:gridCol w:w="1201"/>
      </w:tblGrid>
      <w:tr>
        <w:trPr>
          <w:trHeight w:val="495" w:hRule="atLeast"/>
        </w:trPr>
        <w:tc>
          <w:tcPr>
            <w:tcW w:w="3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Магистральдық және станциялық жолдарға кірме жолдардың жалғасуына рұқсат беру бөлігінде рәсімдерінің ұзақтығы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 беру рәсімдерінің орташа ұзақтығы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2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сайтына кіру санының өсуі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саясатты түсіндіру бойынша елді мекендерге бару саны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және ТМРАД деректері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 түскен кезінде өткізілген жария тыңдаулар саны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деректері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6"/>
        <w:gridCol w:w="1896"/>
        <w:gridCol w:w="1832"/>
        <w:gridCol w:w="1853"/>
        <w:gridCol w:w="1875"/>
        <w:gridCol w:w="1918"/>
      </w:tblGrid>
      <w:tr>
        <w:trPr>
          <w:trHeight w:val="495" w:hRule="atLeast"/>
        </w:trPr>
        <w:tc>
          <w:tcPr>
            <w:tcW w:w="4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6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Станциялық және магистральдық жолдарға жалғасуға лицензиялар мен рұқсат алуға түсетін өтініштерді қарау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4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Өтінімдер түскен кезде жария тыңдаулар өткізу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4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монополияларды реттеу саласындағы мемлекеттік қызметтер стандарттарының жобаларын дайындау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монополияларды реттеу саласындағы мемлекеттік қызметтер регламенттерінің жобаларын дайындау және бекіту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веб-сайтын өзекті жаңалықтармен және құжаттармен толтыру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55"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мүдделерін қозғайтын заңнамадағы өзгерістер бойынша түсініктеме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0" w:id="18"/>
    <w:p>
      <w:pPr>
        <w:spacing w:after="0"/>
        <w:ind w:left="0"/>
        <w:jc w:val="both"/>
      </w:pPr>
      <w:r>
        <w:rPr>
          <w:rFonts w:ascii="Times New Roman"/>
          <w:b w:val="false"/>
          <w:i w:val="false"/>
          <w:color w:val="000000"/>
          <w:sz w:val="28"/>
        </w:rPr>
        <w:t>
      3.2. Мемлекеттiк органның стратегиялық мақсаттарының мемлекеттiң стратегиялық мақсаттарға сәйкестігі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9"/>
        <w:gridCol w:w="7251"/>
      </w:tblGrid>
      <w:tr>
        <w:trPr>
          <w:trHeight w:val="585" w:hRule="atLeast"/>
        </w:trPr>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мен мақсаттары</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нормативтiк құқықтық актiнiң атауы</w:t>
            </w:r>
          </w:p>
        </w:tc>
      </w:tr>
      <w:tr>
        <w:trPr>
          <w:trHeight w:val="1200" w:hRule="atLeast"/>
        </w:trPr>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w:t>
            </w:r>
            <w:r>
              <w:br/>
            </w:r>
            <w:r>
              <w:rPr>
                <w:rFonts w:ascii="Times New Roman"/>
                <w:b w:val="false"/>
                <w:i w:val="false"/>
                <w:color w:val="000000"/>
                <w:sz w:val="20"/>
              </w:rPr>
              <w:t>
</w:t>
            </w:r>
            <w:r>
              <w:rPr>
                <w:rFonts w:ascii="Times New Roman"/>
                <w:b w:val="false"/>
                <w:i w:val="false"/>
                <w:color w:val="000000"/>
                <w:sz w:val="20"/>
              </w:rPr>
              <w:t>ТМС қызметiнiң тиiмдiлiгiн арттыру</w:t>
            </w:r>
          </w:p>
        </w:tc>
        <w:tc>
          <w:tcPr>
            <w:tcW w:w="7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үдемелi индустриялық-инновациялық дамыту жөнiндегi 2010 – 2014 жылдарға арналған мемлекеттiк бағдарлама және Қазақстан Республикасы Президентiнiң кейбiр жарлықтарының күшi жойылды деп тану туралы» Қазақстан Республикасы Президентiнiң 2010 жылғы 19 наурыздағы № 958 Жарлығы;</w:t>
            </w:r>
            <w:r>
              <w:br/>
            </w:r>
            <w:r>
              <w:rPr>
                <w:rFonts w:ascii="Times New Roman"/>
                <w:b w:val="false"/>
                <w:i w:val="false"/>
                <w:color w:val="000000"/>
                <w:sz w:val="20"/>
              </w:rPr>
              <w:t>
</w:t>
            </w:r>
            <w:r>
              <w:rPr>
                <w:rFonts w:ascii="Times New Roman"/>
                <w:b w:val="false"/>
                <w:i w:val="false"/>
                <w:color w:val="000000"/>
                <w:sz w:val="20"/>
              </w:rPr>
              <w:t>«Қазақстан Республикасының 2020 жылға дейiнгi Стратегиялық даму жоспары туралы» Қазақстан Республикасы Президентiнiң 2010 жылғы 1 ақпандағы № 922 Жарлығы;</w:t>
            </w:r>
            <w:r>
              <w:br/>
            </w:r>
            <w:r>
              <w:rPr>
                <w:rFonts w:ascii="Times New Roman"/>
                <w:b w:val="false"/>
                <w:i w:val="false"/>
                <w:color w:val="000000"/>
                <w:sz w:val="20"/>
              </w:rPr>
              <w:t>
</w:t>
            </w:r>
            <w:r>
              <w:rPr>
                <w:rFonts w:ascii="Times New Roman"/>
                <w:b w:val="false"/>
                <w:i w:val="false"/>
                <w:color w:val="000000"/>
                <w:sz w:val="20"/>
              </w:rPr>
              <w:t>«Қазақстан Республикасындағы гендерлiк теңдiктiң 2006 – 2016 жылдарға арналған стратегиясын бекiту туралы» Қазақстан Республикасы Президентiнiң 2005 жылғы 29 қарашадағы № 1677 Жарлығы;</w:t>
            </w:r>
            <w:r>
              <w:br/>
            </w:r>
            <w:r>
              <w:rPr>
                <w:rFonts w:ascii="Times New Roman"/>
                <w:b w:val="false"/>
                <w:i w:val="false"/>
                <w:color w:val="000000"/>
                <w:sz w:val="20"/>
              </w:rPr>
              <w:t>
</w:t>
            </w:r>
            <w:r>
              <w:rPr>
                <w:rFonts w:ascii="Times New Roman"/>
                <w:b w:val="false"/>
                <w:i w:val="false"/>
                <w:color w:val="000000"/>
                <w:sz w:val="20"/>
              </w:rPr>
              <w:t>Қазақстанның ел бiрлiгi доктринасы, Қазақстан халқы Ассамблеясы кеңесiнiң 2010 жылғы 19 сәуiрде өткен отырысында мақұлданған</w:t>
            </w:r>
          </w:p>
        </w:tc>
      </w:tr>
      <w:tr>
        <w:trPr>
          <w:trHeight w:val="1485" w:hRule="atLeast"/>
        </w:trPr>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r>
              <w:br/>
            </w:r>
            <w:r>
              <w:rPr>
                <w:rFonts w:ascii="Times New Roman"/>
                <w:b w:val="false"/>
                <w:i w:val="false"/>
                <w:color w:val="000000"/>
                <w:sz w:val="20"/>
              </w:rPr>
              <w:t>
</w:t>
            </w:r>
            <w:r>
              <w:rPr>
                <w:rFonts w:ascii="Times New Roman"/>
                <w:b w:val="false"/>
                <w:i w:val="false"/>
                <w:color w:val="000000"/>
                <w:sz w:val="20"/>
              </w:rPr>
              <w:t>Реттелетін нарық субъектілерінің өніміне, тауарларына, қызметтеріне бағалардың негізсіз өсуіне жол бермеу</w:t>
            </w:r>
          </w:p>
        </w:tc>
        <w:tc>
          <w:tcPr>
            <w:tcW w:w="0" w:type="auto"/>
            <w:vMerge/>
            <w:tcBorders>
              <w:top w:val="nil"/>
              <w:left w:val="single" w:color="cfcfcf" w:sz="5"/>
              <w:bottom w:val="single" w:color="cfcfcf" w:sz="5"/>
              <w:right w:val="single" w:color="cfcfcf" w:sz="5"/>
            </w:tcBorders>
          </w:tcPr>
          <w:p/>
        </w:tc>
      </w:tr>
      <w:tr>
        <w:trPr>
          <w:trHeight w:val="1200" w:hRule="atLeast"/>
        </w:trPr>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w:t>
            </w:r>
            <w:r>
              <w:br/>
            </w:r>
            <w:r>
              <w:rPr>
                <w:rFonts w:ascii="Times New Roman"/>
                <w:b w:val="false"/>
                <w:i w:val="false"/>
                <w:color w:val="000000"/>
                <w:sz w:val="20"/>
              </w:rPr>
              <w:t>
</w:t>
            </w:r>
            <w:r>
              <w:rPr>
                <w:rFonts w:ascii="Times New Roman"/>
                <w:b w:val="false"/>
                <w:i w:val="false"/>
                <w:color w:val="000000"/>
                <w:sz w:val="20"/>
              </w:rPr>
              <w:t>Реттелетін салалардағы тұтынушылардың құқықтары мен мүдделерін қорғауды қамтамасыз ету</w:t>
            </w:r>
          </w:p>
        </w:tc>
        <w:tc>
          <w:tcPr>
            <w:tcW w:w="0" w:type="auto"/>
            <w:vMerge/>
            <w:tcBorders>
              <w:top w:val="nil"/>
              <w:left w:val="single" w:color="cfcfcf" w:sz="5"/>
              <w:bottom w:val="single" w:color="cfcfcf" w:sz="5"/>
              <w:right w:val="single" w:color="cfcfcf" w:sz="5"/>
            </w:tcBorders>
          </w:tcPr>
          <w:p/>
        </w:tc>
      </w:tr>
    </w:tbl>
    <w:bookmarkStart w:name="z31"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маусымдағы </w:t>
      </w:r>
      <w:r>
        <w:br/>
      </w:r>
      <w:r>
        <w:rPr>
          <w:rFonts w:ascii="Times New Roman"/>
          <w:b w:val="false"/>
          <w:i w:val="false"/>
          <w:color w:val="000000"/>
          <w:sz w:val="28"/>
        </w:rPr>
        <w:t xml:space="preserve">
№ 768 қаулысына    </w:t>
      </w:r>
      <w:r>
        <w:br/>
      </w:r>
      <w:r>
        <w:rPr>
          <w:rFonts w:ascii="Times New Roman"/>
          <w:b w:val="false"/>
          <w:i w:val="false"/>
          <w:color w:val="000000"/>
          <w:sz w:val="28"/>
        </w:rPr>
        <w:t xml:space="preserve">
2-қосымша      </w:t>
      </w:r>
    </w:p>
    <w:bookmarkEnd w:id="19"/>
    <w:bookmarkStart w:name="z32" w:id="20"/>
    <w:p>
      <w:pPr>
        <w:spacing w:after="0"/>
        <w:ind w:left="0"/>
        <w:jc w:val="left"/>
      </w:pPr>
      <w:r>
        <w:rPr>
          <w:rFonts w:ascii="Times New Roman"/>
          <w:b/>
          <w:i w:val="false"/>
          <w:color w:val="000000"/>
        </w:rPr>
        <w:t xml:space="preserve"> 
4. Функционалдық мүмкiндiктердi дамыту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5573"/>
        <w:gridCol w:w="621"/>
        <w:gridCol w:w="207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бағытының, мақсаты мен мiндетiнiң атауы</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органның стратегиялық бағытын, мақсаты мен мiндетiн iске асыру жөнiндегi iс-шаралар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кезеңi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Табиғи монополиялар және реттелетін нарықтар субъектілерінің тиімді жұмыс істеу және даму жағдайларын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ТМС қызметiнiң тиiмдiлiгiн арттыру</w:t>
            </w:r>
          </w:p>
        </w:tc>
      </w:tr>
      <w:tr>
        <w:trPr>
          <w:trHeight w:val="514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Мiндеттер: ТМС қызметтерiнiң тиiмдiлiгiн арттыру:</w:t>
            </w:r>
          </w:p>
          <w:p>
            <w:pPr>
              <w:spacing w:after="20"/>
              <w:ind w:left="20"/>
              <w:jc w:val="both"/>
            </w:pPr>
            <w:r>
              <w:rPr>
                <w:rFonts w:ascii="Times New Roman"/>
                <w:b w:val="false"/>
                <w:i w:val="false"/>
                <w:color w:val="000000"/>
                <w:sz w:val="20"/>
              </w:rPr>
              <w:t>электр және жылу энергетикасы, су шаруашылығы және кәріз жүйелері саласында;</w:t>
            </w:r>
          </w:p>
          <w:p>
            <w:pPr>
              <w:spacing w:after="20"/>
              <w:ind w:left="20"/>
              <w:jc w:val="both"/>
            </w:pPr>
            <w:r>
              <w:rPr>
                <w:rFonts w:ascii="Times New Roman"/>
                <w:b w:val="false"/>
                <w:i w:val="false"/>
                <w:color w:val="000000"/>
                <w:sz w:val="20"/>
              </w:rPr>
              <w:t>темір жол көлігі саласында;</w:t>
            </w:r>
          </w:p>
          <w:p>
            <w:pPr>
              <w:spacing w:after="20"/>
              <w:ind w:left="20"/>
              <w:jc w:val="both"/>
            </w:pPr>
            <w:r>
              <w:rPr>
                <w:rFonts w:ascii="Times New Roman"/>
                <w:b w:val="false"/>
                <w:i w:val="false"/>
                <w:color w:val="000000"/>
                <w:sz w:val="20"/>
              </w:rPr>
              <w:t>мұнайды және мұнай өнімдерін тасымалдау, газды немесе газ конденсатын сақтау, тасымалдау, газ таратушы қондырғылары мен газ құбырлары саласында;</w:t>
            </w:r>
          </w:p>
          <w:p>
            <w:pPr>
              <w:spacing w:after="20"/>
              <w:ind w:left="20"/>
              <w:jc w:val="both"/>
            </w:pPr>
            <w:r>
              <w:rPr>
                <w:rFonts w:ascii="Times New Roman"/>
                <w:b w:val="false"/>
                <w:i w:val="false"/>
                <w:color w:val="000000"/>
                <w:sz w:val="20"/>
              </w:rPr>
              <w:t xml:space="preserve">аэронавигация, порттар және әуежайлар саласында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әлеуетін, гендерлік саясатты іске асыруды ескере отырып (басшы лауазымды атқаратын мемлекеттік әкімшілік әйел қызметшілердің үлесі - кемінде 30%) қалыптастыру, кадр әлеуетiн тұрақты арттыру, бiлiктi мамандарды, оның iшiнде жоғары оқу орындарының түлектерiн тарту, қызметкерлердi ынталандыру, әрбiр қызметкердiң жұмысының тиiмдiлiгiн одан әрi жетiлдiруге ықпал ететiн қолайлы еңбек жағдайларын жасау.</w:t>
            </w:r>
            <w:r>
              <w:br/>
            </w:r>
            <w:r>
              <w:rPr>
                <w:rFonts w:ascii="Times New Roman"/>
                <w:b w:val="false"/>
                <w:i w:val="false"/>
                <w:color w:val="000000"/>
                <w:sz w:val="20"/>
              </w:rPr>
              <w:t>
</w:t>
            </w:r>
            <w:r>
              <w:rPr>
                <w:rFonts w:ascii="Times New Roman"/>
                <w:b w:val="false"/>
                <w:i w:val="false"/>
                <w:color w:val="000000"/>
                <w:sz w:val="20"/>
              </w:rPr>
              <w:t>Жұмыс тиiмдiлiгiн арттыру үшiн жаңа техника мен технологиялар санын және олармен қамтылуын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Реттелетін нарық субъектілерінің өніміне, тауарларына, қызметтеріне бағалардың негізсіз өсуіне жол бермеу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Мiндеттер: Реттелетін нарық субъектілерінің өніміне, тауарларына, қызметтеріне бағалардың негізсіз өсуіне жол бермеу: электр энергетикасы саласында;</w:t>
            </w:r>
            <w:r>
              <w:br/>
            </w:r>
            <w:r>
              <w:rPr>
                <w:rFonts w:ascii="Times New Roman"/>
                <w:b w:val="false"/>
                <w:i w:val="false"/>
                <w:color w:val="000000"/>
                <w:sz w:val="20"/>
              </w:rPr>
              <w:t>
</w:t>
            </w:r>
            <w:r>
              <w:rPr>
                <w:rFonts w:ascii="Times New Roman"/>
                <w:b w:val="false"/>
                <w:i w:val="false"/>
                <w:color w:val="000000"/>
                <w:sz w:val="20"/>
              </w:rPr>
              <w:t>темір жол көлігі, азаматтық авиация, порт қызметі саласында;</w:t>
            </w:r>
            <w:r>
              <w:br/>
            </w:r>
            <w:r>
              <w:rPr>
                <w:rFonts w:ascii="Times New Roman"/>
                <w:b w:val="false"/>
                <w:i w:val="false"/>
                <w:color w:val="000000"/>
                <w:sz w:val="20"/>
              </w:rPr>
              <w:t>
</w:t>
            </w:r>
            <w:r>
              <w:rPr>
                <w:rFonts w:ascii="Times New Roman"/>
                <w:b w:val="false"/>
                <w:i w:val="false"/>
                <w:color w:val="000000"/>
                <w:sz w:val="20"/>
              </w:rPr>
              <w:t>газ, мұнай өнімдерін өндіру, мұнай тасымалдау саласында</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әлеуетін, гендерлік саясатты іске асыруды ескере отырып (басшы лауазымды атқаратын мемлекеттік әкімшілік әйел қызметшілердің үлесі - кемінде 30%) қалыптастыру, кадр әлеуетiн тұрақты арттыру, бiлiктi мамандарды, оның iшiнде жоғары оқу орындарының түлектерiн тарту, қызметкерлердi ынталандыру, әрбiр қызметкердiң жұмысының тиiмдiлiгiн одан әрi жетiлдiруге ықпал ететiн қолайлы еңбек жағдайларын жасау.</w:t>
            </w:r>
            <w:r>
              <w:br/>
            </w:r>
            <w:r>
              <w:rPr>
                <w:rFonts w:ascii="Times New Roman"/>
                <w:b w:val="false"/>
                <w:i w:val="false"/>
                <w:color w:val="000000"/>
                <w:sz w:val="20"/>
              </w:rPr>
              <w:t>
</w:t>
            </w:r>
            <w:r>
              <w:rPr>
                <w:rFonts w:ascii="Times New Roman"/>
                <w:b w:val="false"/>
                <w:i w:val="false"/>
                <w:color w:val="000000"/>
                <w:sz w:val="20"/>
              </w:rPr>
              <w:t xml:space="preserve">Жұмыс тиiмдiлiгiн арттыру үшiн жаңа техника мен технологиялар санын және олармен қамтылуын ұлғайту.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Реттелетін салалардағы тұтынушылардың құқықтары мен мүдделерін қорғауды қамтамасыз ету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Реттеліп көрсетілетін қызметтерге (тауарларға, жұмыстарға) кемсітусіз қол жеткізуді қамтамасыз ету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әлеуетін, гендерлік саясатты іске асыруды ескере отырып (басшы лауазымды атқаратын мемлекеттік әкімшілік әйел қызметшілердің үлесі - кемінде 30%) қалыптастыру, кадр әлеуетiн тұрақты арттыру, бiлiктi мамандарды, оның iшiнде жоғары оқу орындарының түлектерiн тарту, қызметкерлердi ынталандыру, әрбiр қызметкердiң жұмысының тиiмдiлiгiн одан әрi жетiлдiруге ықпал ететiн қолайлы еңбек жағдайларын жасау.</w:t>
            </w:r>
            <w:r>
              <w:br/>
            </w:r>
            <w:r>
              <w:rPr>
                <w:rFonts w:ascii="Times New Roman"/>
                <w:b w:val="false"/>
                <w:i w:val="false"/>
                <w:color w:val="000000"/>
                <w:sz w:val="20"/>
              </w:rPr>
              <w:t>
</w:t>
            </w:r>
            <w:r>
              <w:rPr>
                <w:rFonts w:ascii="Times New Roman"/>
                <w:b w:val="false"/>
                <w:i w:val="false"/>
                <w:color w:val="000000"/>
                <w:sz w:val="20"/>
              </w:rPr>
              <w:t xml:space="preserve">Жұмыс тиiмдiлiгiн арттыру үшiн жаңа техника мен технологиялар санын және олармен қамтылуын ұлғайту.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ТМС қызметін жүзеге асыру салаларында тұтынушылардың құқықтарын қорғау</w:t>
            </w:r>
          </w:p>
        </w:tc>
        <w:tc>
          <w:tcPr>
            <w:tcW w:w="0" w:type="auto"/>
            <w:gridSpan w:val="2"/>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46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Көрсетілетін мемлекеттік қызметтердің ашықтығын және олардың сапасына тұтынушылардың қанағаттанарлығын арттыру </w:t>
            </w:r>
          </w:p>
        </w:tc>
        <w:tc>
          <w:tcPr>
            <w:tcW w:w="0" w:type="auto"/>
            <w:gridSpan w:val="2"/>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маусымдағы </w:t>
      </w:r>
      <w:r>
        <w:br/>
      </w:r>
      <w:r>
        <w:rPr>
          <w:rFonts w:ascii="Times New Roman"/>
          <w:b w:val="false"/>
          <w:i w:val="false"/>
          <w:color w:val="000000"/>
          <w:sz w:val="28"/>
        </w:rPr>
        <w:t xml:space="preserve">
№ 768 қаулысына    </w:t>
      </w:r>
      <w:r>
        <w:br/>
      </w:r>
      <w:r>
        <w:rPr>
          <w:rFonts w:ascii="Times New Roman"/>
          <w:b w:val="false"/>
          <w:i w:val="false"/>
          <w:color w:val="000000"/>
          <w:sz w:val="28"/>
        </w:rPr>
        <w:t xml:space="preserve">
3-қосымша      </w:t>
      </w:r>
    </w:p>
    <w:bookmarkEnd w:id="21"/>
    <w:bookmarkStart w:name="z34" w:id="22"/>
    <w:p>
      <w:pPr>
        <w:spacing w:after="0"/>
        <w:ind w:left="0"/>
        <w:jc w:val="left"/>
      </w:pPr>
      <w:r>
        <w:rPr>
          <w:rFonts w:ascii="Times New Roman"/>
          <w:b/>
          <w:i w:val="false"/>
          <w:color w:val="000000"/>
        </w:rPr>
        <w:t xml:space="preserve"> 
5-бөлім. Ведомствоаралық өзара іс-қимыл</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5"/>
        <w:gridCol w:w="3297"/>
        <w:gridCol w:w="4818"/>
      </w:tblGrid>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іс-қимыл талап етілетін міндеттердің көрсеткіштері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іске асыратын шаралар</w:t>
            </w:r>
          </w:p>
        </w:tc>
      </w:tr>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Табиғи монополиялар және реттелетін нарық субъектілерінің тиімді жұмыс істеу және даму жағдайларын қамтамасыз ету</w:t>
            </w:r>
          </w:p>
        </w:tc>
      </w:tr>
      <w:tr>
        <w:trPr>
          <w:trHeight w:val="1125"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1.1–мақсат. Табиғи монополиялар субъектілері қызметінің тиімділігін арттыру </w:t>
            </w:r>
          </w:p>
        </w:tc>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4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қызметтерге тарифтердің шекті өсу параметрлерін олардың инфляцияға жиынтық үлесі шегінде айқындау</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Электр және жылу энергетикасы, су шаруашылығы және кәріз жүйелері саласындағы ТМС қызметiнiң тиiмдiлiгiн арттыру.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1.2-мақсат. Реттелетін нарық субъектілерінің өнімдеріне, тауарларына, қызметтеріне бағалардың негізсіз өсуіне жол бермеу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25"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1.2.1–міндет. Реттелетін нарық субъектілерінің және табиғи монополия субъектілерінің өнімдеріне, тауарларына, қызметтеріне бағалардың негізсіз өсуіне жол бермеу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35"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8 маусымдағы </w:t>
      </w:r>
      <w:r>
        <w:br/>
      </w:r>
      <w:r>
        <w:rPr>
          <w:rFonts w:ascii="Times New Roman"/>
          <w:b w:val="false"/>
          <w:i w:val="false"/>
          <w:color w:val="000000"/>
          <w:sz w:val="28"/>
        </w:rPr>
        <w:t xml:space="preserve">
№ 768 қаулысына    </w:t>
      </w:r>
      <w:r>
        <w:br/>
      </w:r>
      <w:r>
        <w:rPr>
          <w:rFonts w:ascii="Times New Roman"/>
          <w:b w:val="false"/>
          <w:i w:val="false"/>
          <w:color w:val="000000"/>
          <w:sz w:val="28"/>
        </w:rPr>
        <w:t xml:space="preserve">
4-қосымша      </w:t>
      </w:r>
    </w:p>
    <w:bookmarkEnd w:id="23"/>
    <w:bookmarkStart w:name="z36" w:id="24"/>
    <w:p>
      <w:pPr>
        <w:spacing w:after="0"/>
        <w:ind w:left="0"/>
        <w:jc w:val="left"/>
      </w:pPr>
      <w:r>
        <w:rPr>
          <w:rFonts w:ascii="Times New Roman"/>
          <w:b/>
          <w:i w:val="false"/>
          <w:color w:val="000000"/>
        </w:rPr>
        <w:t xml:space="preserve"> 
7. Қазақстан Республикасы Табиғи монополияларды реттеу агенттiгiнiң бюджеттiк бағдарламалары</w:t>
      </w:r>
    </w:p>
    <w:bookmarkEnd w:id="24"/>
    <w:bookmarkStart w:name="z37" w:id="25"/>
    <w:p>
      <w:pPr>
        <w:spacing w:after="0"/>
        <w:ind w:left="0"/>
        <w:jc w:val="left"/>
      </w:pPr>
      <w:r>
        <w:rPr>
          <w:rFonts w:ascii="Times New Roman"/>
          <w:b/>
          <w:i w:val="false"/>
          <w:color w:val="000000"/>
        </w:rPr>
        <w:t xml:space="preserve"> 
1. Бюджеттiк бағдарламалар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3023"/>
        <w:gridCol w:w="1093"/>
        <w:gridCol w:w="873"/>
        <w:gridCol w:w="773"/>
        <w:gridCol w:w="913"/>
        <w:gridCol w:w="893"/>
        <w:gridCol w:w="933"/>
        <w:gridCol w:w="913"/>
        <w:gridCol w:w="1153"/>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rPr>
                <w:rFonts w:ascii="Times New Roman"/>
                <w:b w:val="false"/>
                <w:i/>
                <w:color w:val="000000"/>
                <w:sz w:val="20"/>
              </w:rPr>
              <w:t xml:space="preserve"> «</w:t>
            </w:r>
            <w:r>
              <w:rPr>
                <w:rFonts w:ascii="Times New Roman"/>
                <w:b w:val="false"/>
                <w:i w:val="false"/>
                <w:color w:val="000000"/>
                <w:sz w:val="20"/>
              </w:rPr>
              <w:t>Инфрақұрылымдық экономика салаларының тиiмдi жұмыс iстеуiн және дамуын қамтамасыз ету жөнiндегi табиғи монополиялар субъектiлерiнiң қызметiн реттеу саласындағы қызметтер»</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агенттiгiнiң орталық аппараты мен аумақтық органдарын ұстау. Табиғи монополиялар субъектiлерiнiң қызметiн реттеу.</w:t>
            </w:r>
          </w:p>
        </w:tc>
      </w:tr>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функцияларды, өкiлеттiктердi жүзеге асыру және олардан туындайтын мемлекеттiк қызметтер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Жобаланып отырған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ТМС-ның нормативтік техникалық ысыраптарының деңгейі: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желiлерiнде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желiлерiнде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желiлерiнде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ТМС-ның нормативтен тыс ысыраптарының деңгейі (олар болған жағдайда):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желiлерiнде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желiлерiнде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желiлерiнде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 топтары бойынша сараланған тарифтермен жұмыс iстейтiн су шаруашылығы және кәрiз жүйелерi саласындағы базалық ТМС-ның үлес салмағы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тұтыну көлемдерiне қарай сараланған тарифтер бойынша жұмыс iстейтiн су шаруашылығы жүйесi саласындағы базалық ТМС-ның үлес салмағы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талдау нәтижелерінің негізінде тариф белгілеу әдiсiмен қамтылған ӨЭК үлесі (бенчмаркинг)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пен материалдар шығыстарының нормаларын оңтайландырған базалық ТМС-ның үлесі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мерзiмдi немесе ұзақ мерзiмдi тарифтер бойынша жұмыс iстейтiн базалық ТМС-ның үлесі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ТМС-тың реттеліп көрсетілетін қызметтеріне арналған тарифтердің инфляцияға үлесі: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сумен жабдықтау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кәріз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сумен жабдықтау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жылыту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көлігімен жүктерді облысаралық және экспорттық қатынастарда тасымалдауға арналған тарифтердің өсуі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ТМС-ның негізгі құралдарын жаңғыртуға бағытталған инвестициялар көлемі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нарық субъектілерінің өнімдеріне, тауарларына, қызметтеріне бағалары өсуінің инфляцияға үлесі: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 желілер арқылы тасымалданатын газ саласында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бағаны белгілеу мақсатында сараптамамен қамтылған реттелетін нарық субъектілері хабарламаларының үлес салмағы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темір жол көлігі саласындағы реттелетін нарық субъектілерінің өніміне, тауарларына, қызметтеріне бағалар өсуінің инфляцияға үлесі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қызметтерге (тауарларға, жұмыстарға) кемсітіп қол жеткізу фактілері бойынша тұтынушылардың қанағаттандырылған арыздарының (шағымдарының) үлесі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республикалық бюджетке айыппұл санкциясы түрінде өндіріп алған қаражаттың көлемі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 бұзушылықты жою туралы енгізілген нұсқамалардың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бұзушылықтар туралы істер бойынша қабылданған қаулылар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талқылауларының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және станциялық жолдарға кірме жолдардың жалғасуына рұқсат беру рәсімдерінің ұзақтығы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рәсімдерінің орташа ұзақтығы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сайтына кіру санының өсуі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саясатты түсіндіру бойынша елді мекендерге бару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 түскен кезде өткізілген жария тыңдаулардың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қызметінің тиімділігін арттыру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нарық субъектілерінің өніміне, тауарларына, жұмыстарына, қызметтеріне бағалардың негізсіз өсуіне жол бермеу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салалардағы тұтынушылардың құқықтары мен мүдделерінің қорғалуын қамтамасыз ету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ТМС тарифтерінің және реттелетін нарық субъектілері бағаларының негізсіз өсуіне жол бермеуді қамтамасыз ету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тиiмдi және сапалы атқарылуы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 қызметтерiн көрсету кезiнде қазақстандық қамту үлесiн қамтамасыз ету (ақпараттық жүйелер мен мiндеттердi сүйемелдеу, ақпараттық технологияларды әкiмшiлiктендiру, техникалық қолдау, телекоммуникациялық қызметтер және жүйелiк техникалық қызмет көрсету).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1 254 671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912 306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1 006 214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1 175 222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1 184 799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2143"/>
        <w:gridCol w:w="1173"/>
        <w:gridCol w:w="933"/>
        <w:gridCol w:w="893"/>
        <w:gridCol w:w="853"/>
        <w:gridCol w:w="893"/>
        <w:gridCol w:w="933"/>
        <w:gridCol w:w="893"/>
        <w:gridCol w:w="1753"/>
      </w:tblGrid>
      <w:tr>
        <w:trPr>
          <w:trHeight w:val="39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«Қазақстан Республикасы Табиғи монополияларды реттеу агенттігінің күрделі шығыстары»</w:t>
            </w:r>
          </w:p>
        </w:tc>
      </w:tr>
      <w:tr>
        <w:trPr>
          <w:trHeight w:val="39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орталық аппараты мен аумақтық органдарын метериалдық-техникалық жарақтандыру</w:t>
            </w:r>
          </w:p>
        </w:tc>
      </w:tr>
      <w:tr>
        <w:trPr>
          <w:trHeight w:val="15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асыруға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Жобаланып отырған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техникасын сатып алу кезінде қазақстандық қамту үлесін қамтамасыз ету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материалдық-техникалық базасын толық жаңарту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алдына қойылған мақсаттар мен міндеттерді уақтылы және сапалы орындау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техникасын, телекоммуникациялық жабдықты жаңғырту және офистік жиһазбен толтыру және қызметкерлердің еңбек жағдайын жақсарту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орындау мен дайындау уақытын қысқарту, қағаз құжат айналымын қысқарту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26"/>
    <w:p>
      <w:pPr>
        <w:spacing w:after="0"/>
        <w:ind w:left="0"/>
        <w:jc w:val="left"/>
      </w:pPr>
      <w:r>
        <w:rPr>
          <w:rFonts w:ascii="Times New Roman"/>
          <w:b/>
          <w:i w:val="false"/>
          <w:color w:val="000000"/>
        </w:rPr>
        <w:t xml:space="preserve"> 
2. Қазақстан Республикасы Табиғи монополияларды реттеу</w:t>
      </w:r>
      <w:r>
        <w:br/>
      </w:r>
      <w:r>
        <w:rPr>
          <w:rFonts w:ascii="Times New Roman"/>
          <w:b/>
          <w:i w:val="false"/>
          <w:color w:val="000000"/>
        </w:rPr>
        <w:t>
агенттiгiнiң бюджет шығыстарының жиынтығы</w:t>
      </w:r>
    </w:p>
    <w:bookmarkEnd w:id="26"/>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4"/>
        <w:gridCol w:w="2101"/>
        <w:gridCol w:w="968"/>
        <w:gridCol w:w="1029"/>
        <w:gridCol w:w="1009"/>
        <w:gridCol w:w="969"/>
        <w:gridCol w:w="1049"/>
        <w:gridCol w:w="1029"/>
        <w:gridCol w:w="982"/>
      </w:tblGrid>
      <w:tr>
        <w:trPr>
          <w:trHeight w:val="90" w:hRule="atLeast"/>
        </w:trPr>
        <w:tc>
          <w:tcPr>
            <w:tcW w:w="4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195"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барлығы: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1 254 671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912 306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1 017 854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1 278 401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1 223 748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1 227 313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бюджеттiк бағдарламалар: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rPr>
                <w:rFonts w:ascii="Times New Roman"/>
                <w:b w:val="false"/>
                <w:i/>
                <w:color w:val="000000"/>
                <w:sz w:val="20"/>
              </w:rPr>
              <w:t xml:space="preserve"> «</w:t>
            </w:r>
            <w:r>
              <w:rPr>
                <w:rFonts w:ascii="Times New Roman"/>
                <w:b w:val="false"/>
                <w:i w:val="false"/>
                <w:color w:val="000000"/>
                <w:sz w:val="20"/>
              </w:rPr>
              <w:t>Инфрақұрылымдық экономика салаларының тиiмдi жұмыс iстеуiн және дамуын қамтамасыз ету жөнiндегi табиғи монополиялар субъектiлерiнiң қызметiн реттеу саласындағы қызметтер»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1 254 671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912 306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1 006 214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1 175 222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1 184 799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«Қазақстан Республикасы Табиғи монополияларды реттеу агенттігінің күрделі шығыстары»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