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c8f1" w14:textId="359c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телерадио хабарларын таратуды дамыту мәселелері жөніндегі комиссияны құру туралы" Қазақстан Республикасы Үкіметінің 2002 жылғы 11 ақпандағы № 203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9 маусымдағы № 774 Қаулысы. Күші жойылды - Қазақстан Республикасы Үкіметінің 2015 жылғы 10 тамыздағы № 621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телерадио хабарларын таратуды дамыту мәселелері жөніндегі комиссияны құру туралы» Қазақстан Республикасы Үкіметінің 2002 жылғы 11 ақпандағы № </w:t>
      </w:r>
      <w:r>
        <w:rPr>
          <w:rFonts w:ascii="Times New Roman"/>
          <w:b w:val="false"/>
          <w:i w:val="false"/>
          <w:color w:val="000000"/>
          <w:sz w:val="28"/>
        </w:rPr>
        <w:t>203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6, 52-құжат)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«Телерадио хабарларын таратуды дамыту мәселелері жөніндегі комиссияны құру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кiрiспе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«Телерадио хабарларын тарату саласындағы қоғамдық мүддені есепке алу және қорғау, сондай-ақ халықтың теле-, радиоарналарға қажеттілігін қанағаттандыру мақсатында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Мынадай құрамда телерадио хабарларын таратуды дамыту мәселелерi жөнiндегi комиссия құрылсын:»;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Телерадио хабарларын таратуды дамыту мәселелері жөніндегі комиссияның құрамына мыналар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Мыңбай                   - Қазақстан Республикасының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Қамзабекұлы         ақпарат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Қырықбаев                - Қазақстан Республикасының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Оразбайұлы           ақпарат вице-министрі,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Қалианбеков              - Қазақстан Республикасының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Серікұлы             ақпарат министрлігі Ақпарат және мұрағат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комитетінің төрағасы,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Мұхамеджанов             - Қазақстан Республикасының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Мұхамеджанұлы      Сенатының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Әшімбаев                 - Қазақстан Республикасының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Мәулен Сағатханұлы         Мәжілісінің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Ықсанова                 - Қазақстан Республикасының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Гүлнар Мұстақымқызы        Мәжілісінің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Қуанышев                 - Қазақстан Республикасы Президентiнiң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Жапсарбай Iлиясұлы         Әкiмшiлiгi Iшкi саясат бөлiмiнiң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меңгерушiсi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Бабақұмаров              - Қазақстан Республикасы Премьер-Министрiнің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Жалбақұлы            Кеңсесi Басшысының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Башимов                  - «Еуропа құқығы және адам құқықтары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Советұлы             институты» қоғамдық бiрлестiгiнiң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сарапшысы, профессор, заң ғылымдарының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докторы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Кациев                   - Қазақстандағы «Internews Network»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Ахсарович             халықаралық ұйымы өкілдігінің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Жұмабаев                 - «Қазақстан Республикасы телерадио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Әбілмәжінұлы         хабарларын таратушылар қауымдастығы»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қоғамдық қорының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Матаев                   - Қазақстан журналистер одағы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Сейітқазы Бейсенқазыұлы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Оразов                   - «Нұр Медиа»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Нұрай Нұрғожаұлы           серіктестігі бас директорының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Ерімбетов                - «Әлеуметтік әріптестік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Кенжебекұлы         корпоративтік қорының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Жолдыбай                 - «Бас редакторлар клубы»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Кенжеболат Махмұтұлы       қоғамдық бірлестігінің президенті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«Нұршабеков              - Қазақстан Республикасы Байланыс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Ризат Рахатбекұлы          ақпарат министрлігі Байланыс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ақпараттандыру комитетінің төрағасы»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«Нұршабеков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Ризат Рахатбекұлы          коммуникация министрлігі Байланыс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ақпараттандыру комитетінің төрағасы»;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Асқар Қуанышұлы Жұмағалиев, Ләззат Мұратқызы Танысбай, Болат Талапұлы Берсебаев, Есім Ғарифолла, Ерлан Зайроллаұлы Нығматулин, Қуаныш Сұлтанұлы Сұлтанов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Комиссияның жұмыс органы Қазақстан Республикасы Мәдениет және ақпарат министрлiгiнiң Ақпарат және мұрағат комитетi болып белгiленсiн.».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