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5041" w14:textId="2835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агроөнеркәсіптік кешенді дамыту жөніндегі 2010 – 2014 жылдарға арналған бағдарламаны бекіту туралы" Қазақстан Республикасы Үкіметінің 2010 жылғы 12 қазандағы № 1052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11 маусымдағы № 776 Қаулысы. Күші жойылды - Қазақстан Республикасы Үкіметінің 2013 жылғы 18 ақпандағы № 151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18.02.2013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агроөнеркәсіптік кешенді дамыту жөніндегі 2010 – 2014 жылдарға арналған бағдарламаны бекіту туралы» Қазақстан Республикасы Үкіметінің 2010 жылғы 12 қазандағы № </w:t>
      </w:r>
      <w:r>
        <w:rPr>
          <w:rFonts w:ascii="Times New Roman"/>
          <w:b w:val="false"/>
          <w:i w:val="false"/>
          <w:color w:val="000000"/>
          <w:sz w:val="28"/>
        </w:rPr>
        <w:t>1052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Осы қаулының орындалуын бақылау Қазақстан Республикасы Премьер-Министрінің бірінші орынбасары С.Н. Ахметовке жүктелсін.»;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агроөнеркәсіптік кешенді дамыту жөніндегі 2010 – 2014 жылдарға арналған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агроөнеркәсіптік кешенді дамытудың 2010 – 2014 жылдарға арналған бағдарламасын жүзеге асыру жөніндегі іс-шаралар жоспары» деген 7-бөлімде: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106-жолдың 4-бағаны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«ҚазАгро» ҰБХ» АҚ (келісім бойынша), «ҚАМ» АҚ (келісім бойынша)».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