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1eba" w14:textId="e6b1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Телерадио хабарларын тарату саласындағы ұлттық оператор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маусымдағы № 777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Қазақстан Республикасының 2012 жылғы 18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"Қазтелерадио" акционерлік қоғамы телерадио хабарларын тарату саласындағы ұлттық оператор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Телерадио хабарларын тарату саласындағы ұлттық оператор "Телерадио хабарларын тарату туралы" 2012 жылғы 18 қаңтардағы Қазақстан Республикасы Заңының 25-бабының 2-тармағында көзделген қызмет түрлерін жүзеге асырады.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Үкіметінің 29.08.2019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