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7806" w14:textId="c577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"Уларды өндіру, өңдеу, сатып алу, сақтау, өткізу, пайдалану, жою жөніндегі қызметті лицензиялау ережесін және оған қойылатын біліктілік талаптарын бекіту туралы" Қазақстан Республикасы Үкіметінің 2007 жылғы 27 қарашадағы № 1137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маусымдағы № 782 Қаулысы. Күші жойылды - Қазақстан Республикасы Үкіметінің 2013 жылғы 21 қаңтардағы № 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21.01.2013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«Уларды өндіру, өңдеу, сатып алу, сақтау, өткізу, пайдалану, жою жөніндегі қызметті лицензиялау ережесін және оған қойылатын біліктілік талаптарын бекіту туралы» Қазақстан Республикасы Үкіметінің 2007 жылғы 27 қарашадағы № 1137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44, 520-құжат)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«Уларды өндіру, өңдеу, сатып алу, сақтау, өткізу, пайдалану, жою жөніндегі қызметке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уларды өндіру, өңдеу, сатып алу, сақтау, өткізу, пайдалану, жою жөніндегі қызметке қойылатын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кейiн күнтiзбелiк жиырма бiр күн еткен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Уларды өндіру, өңдеу, сатып алу, сақтау, өткізу, пайдалану, жою жөніндегі қызметке қойылатын біліктілік талаптары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Уларды өндіру, өңдеу, сақтау, өткізу, жою жөніндегі кіші қызмет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мыналардың болуын қамтитын жеке меншік құқығындағы өндірістік-техникалық база: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желі;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өндірістік ғимарат;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уларды дайындауға және өңдеуге арналған технологиялық регламент;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жабдықтарды, механизмдерді, технологиялық желілерді пайдалану мен техникалық қызмет 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 қауіпсіздігін бақылау мен қоршаған ортаны қорғауды;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метрологиялық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улардың есепке алынуын қамтамасыз ететін қызметтер;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тиісті арнайы білімі, мамандығы бойынша кемінде бір жыл практикалық жұмыс тәжірибесі бар, өнеркәсіп қауіпсіздігі саласындағы уәкілетті орган аттестаттаған оқу ұйымында өнеркәсіптік қауіпсіздік ережесін оқудан және білімін тексеруден өткен мамандардың, инженерлік-техникалық қызметкерлердің және улармен жұмыс істейтін жұмысшы персоналдың білікті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күзет қызметіне арналған лицензия немесе өндірістік-техникалық базаны күзетуге күзет қызметіне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арнайы қорғаныш киімі, жеке қорғаныш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уларды өндіру, өңдеу, сақтау, өткізу, жою жұмыстарын жүргізу кезінде ықтимал аварияларды жою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ұйымның басшысы бекіткен уларды өндіру, өңдеу, сақтау, өткізу, жою жұмыстарын қауіпсіз жүргізу бойынша нұсқаулық.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Уларды сатып алу, сақтау, өткізу, пайдалану жөніндегі кіші қызмет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мыналардың болуын қамтитын жеке меншік құқығындағы немесе өзге де заңды негіздегі өндірістік-техникалық база: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өндірістің техникалық жобасына сәйкес уларды сақтауға арналған арнайы жабдықталған қойма (үй-жай) немесе мамандандырылған сыйымдылық;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жұмысшы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жабдықтарды, механизмдерді, технологиялық желілерді пайдалану мен техникалық қызмет 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 қауіпсіздігін бақылау мен қоршаған ортаны қорғауды;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метрологиялық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улардың есепке алынуын қамтамасыз ететін қызметтер;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арнайы білімі мамандығы бойынша кемінде бір жыл практикалық жұмыс тәжірибесі бар, өнеркәсіп қауіпсіздігі саласындағы уәкілетті орган аттестаттаған оқу ұйымында өнеркәсіптік қауіпсіздік ережесін оқудан және білімін тексеруден өткен мамандардың, инженерлік-техникалық қызметкерлердің және улармен жұмыс істейтін жұмысшы персоналдың білікті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күзет қызметіне арналған лицензия немесе күзетуге өндірістік-техникалық базаның иесі мен күзет қызметіне лицензиясы бар мамандандырылған ұйымның арасындағы шарттың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арнайы қорғаныш киімі, жеке қорғаныш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ұйымның басшысы бекіткен уларды сатып алу, сақтау, өткізу, пайдалану жұмыстарын жүргізу кезінде ықтимал аварияларды жою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уларды сатып алу, сақтау, өткізу, пайдалану жұмыстарын қауіпсіз жүргізу бойынша нұсқаулық.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Уларды сатып алу, сақтау, өткізу жөніндегі кіші қызмет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меншік құқығында уларды сақтауға арналған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 қауіпсіздігін бақылау мен қоршаған ортаны қорғауды;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улардың есепке алынуын қамтамасыз ететін қызметтер;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арнайы білімі, мамандығы бойынша кемінде бір жыл практикалық жұмыс тәжірибесі бар, өнеркәсіптік қауіпсіздігі саласындағы уәкілетті органда аттестаттаған оқу ұйымында өнеркәсіптік қауіпсіздік ережесін оқудан және білімін тексеруден өткен мамандардың, инженерлік-техникалық қызметкерлердің және улармен жұмыс істейтін жұмысшы персоналдың білікті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күзет қызметіне арналған лицензия немесе арнайы жабдықталған қойманы күзетуге күзет қызметіне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арнайы қорғаныш киімінің, жеке қорғаныш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ұйымның басшысы бекіткен уларды сатып алу, сақтау, өткізу жұмыстарын қауіпсіз жүргізу бойынша нұсқаулық.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