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9a65c" w14:textId="459a6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2012 жылғы 21 маусымдағы № 810 Қаулысы. Күші жойылды - Қазақстан Республикасы Үкіметінің 2015 жылғы 18 маусымдағы № 458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w:t>
      </w:r>
      <w:r>
        <w:rPr>
          <w:rFonts w:ascii="Times New Roman"/>
          <w:b w:val="false"/>
          <w:i w:val="false"/>
          <w:color w:val="000000"/>
          <w:sz w:val="28"/>
        </w:rPr>
        <w:t>тізбесі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21 маусымдағы</w:t>
      </w:r>
      <w:r>
        <w:br/>
      </w:r>
      <w:r>
        <w:rPr>
          <w:rFonts w:ascii="Times New Roman"/>
          <w:b w:val="false"/>
          <w:i w:val="false"/>
          <w:color w:val="000000"/>
          <w:sz w:val="28"/>
        </w:rPr>
        <w:t>
№ 810 қаулысына қосымша</w:t>
      </w:r>
    </w:p>
    <w:bookmarkEnd w:id="1"/>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2007 жылғы 19 қазандағы</w:t>
      </w:r>
      <w:r>
        <w:br/>
      </w:r>
      <w:r>
        <w:rPr>
          <w:rFonts w:ascii="Times New Roman"/>
          <w:b w:val="false"/>
          <w:i w:val="false"/>
          <w:color w:val="000000"/>
          <w:sz w:val="28"/>
        </w:rPr>
        <w:t xml:space="preserve">
№ 972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w:t>
      </w:r>
    </w:p>
    <w:bookmarkEnd w:id="3"/>
    <w:bookmarkStart w:name="z8" w:id="4"/>
    <w:p>
      <w:pPr>
        <w:spacing w:after="0"/>
        <w:ind w:left="0"/>
        <w:jc w:val="left"/>
      </w:pPr>
      <w:r>
        <w:rPr>
          <w:rFonts w:ascii="Times New Roman"/>
          <w:b/>
          <w:i w:val="false"/>
          <w:color w:val="000000"/>
        </w:rPr>
        <w:t xml:space="preserve"> 
1. Қазақстан Республикасы Бас прокуратурасы</w:t>
      </w:r>
    </w:p>
    <w:bookmarkEnd w:id="4"/>
    <w:bookmarkStart w:name="z9" w:id="5"/>
    <w:p>
      <w:pPr>
        <w:spacing w:after="0"/>
        <w:ind w:left="0"/>
        <w:jc w:val="both"/>
      </w:pPr>
      <w:r>
        <w:rPr>
          <w:rFonts w:ascii="Times New Roman"/>
          <w:b w:val="false"/>
          <w:i w:val="false"/>
          <w:color w:val="000000"/>
          <w:sz w:val="28"/>
        </w:rPr>
        <w:t>
      1. «Қазақстан Республикасы – Еуропалық Одақ» Ынтымақтастық комитетінің Қазақстан Республикасы – Еуропалық Одақ» сот төрелігі мен құқық тәртібі жөніндегі кіші комитеті.</w:t>
      </w:r>
    </w:p>
    <w:bookmarkEnd w:id="5"/>
    <w:bookmarkStart w:name="z10" w:id="6"/>
    <w:p>
      <w:pPr>
        <w:spacing w:after="0"/>
        <w:ind w:left="0"/>
        <w:jc w:val="left"/>
      </w:pPr>
      <w:r>
        <w:rPr>
          <w:rFonts w:ascii="Times New Roman"/>
          <w:b/>
          <w:i w:val="false"/>
          <w:color w:val="000000"/>
        </w:rPr>
        <w:t xml:space="preserve"> 
2. Қазақстан Республикасының Үкіметі</w:t>
      </w:r>
    </w:p>
    <w:bookmarkEnd w:id="6"/>
    <w:bookmarkStart w:name="z11" w:id="7"/>
    <w:p>
      <w:pPr>
        <w:spacing w:after="0"/>
        <w:ind w:left="0"/>
        <w:jc w:val="both"/>
      </w:pPr>
      <w:r>
        <w:rPr>
          <w:rFonts w:ascii="Times New Roman"/>
          <w:b w:val="false"/>
          <w:i w:val="false"/>
          <w:color w:val="000000"/>
          <w:sz w:val="28"/>
        </w:rPr>
        <w:t>
      2. «Қазақстан Республикасы – Еуропалық Одақ» ынтымақтастық кеңесі.</w:t>
      </w:r>
      <w:r>
        <w:br/>
      </w:r>
      <w:r>
        <w:rPr>
          <w:rFonts w:ascii="Times New Roman"/>
          <w:b w:val="false"/>
          <w:i w:val="false"/>
          <w:color w:val="000000"/>
          <w:sz w:val="28"/>
        </w:rPr>
        <w:t>
</w:t>
      </w:r>
      <w:r>
        <w:rPr>
          <w:rFonts w:ascii="Times New Roman"/>
          <w:b w:val="false"/>
          <w:i w:val="false"/>
          <w:color w:val="000000"/>
          <w:sz w:val="28"/>
        </w:rPr>
        <w:t>
      3. Қазақстан-Қытай ынтымақтастығы жөніндегі комитет.</w:t>
      </w:r>
      <w:r>
        <w:br/>
      </w:r>
      <w:r>
        <w:rPr>
          <w:rFonts w:ascii="Times New Roman"/>
          <w:b w:val="false"/>
          <w:i w:val="false"/>
          <w:color w:val="000000"/>
          <w:sz w:val="28"/>
        </w:rPr>
        <w:t>
</w:t>
      </w:r>
      <w:r>
        <w:rPr>
          <w:rFonts w:ascii="Times New Roman"/>
          <w:b w:val="false"/>
          <w:i w:val="false"/>
          <w:color w:val="000000"/>
          <w:sz w:val="28"/>
        </w:rPr>
        <w:t>
      4. Қазақстан-Қырғыз үкіметаралық қеңесі.</w:t>
      </w:r>
      <w:r>
        <w:br/>
      </w:r>
      <w:r>
        <w:rPr>
          <w:rFonts w:ascii="Times New Roman"/>
          <w:b w:val="false"/>
          <w:i w:val="false"/>
          <w:color w:val="000000"/>
          <w:sz w:val="28"/>
        </w:rPr>
        <w:t>
</w:t>
      </w:r>
      <w:r>
        <w:rPr>
          <w:rFonts w:ascii="Times New Roman"/>
          <w:b w:val="false"/>
          <w:i w:val="false"/>
          <w:color w:val="000000"/>
          <w:sz w:val="28"/>
        </w:rPr>
        <w:t>
      5. Қазақстан Республикасы мен Өзбекстан Республикасы президенттерінің қамқорлығындағы Мемлекетаралық үйлестіру кеңесі.</w:t>
      </w:r>
      <w:r>
        <w:br/>
      </w:r>
      <w:r>
        <w:rPr>
          <w:rFonts w:ascii="Times New Roman"/>
          <w:b w:val="false"/>
          <w:i w:val="false"/>
          <w:color w:val="000000"/>
          <w:sz w:val="28"/>
        </w:rPr>
        <w:t>
</w:t>
      </w:r>
      <w:r>
        <w:rPr>
          <w:rFonts w:ascii="Times New Roman"/>
          <w:b w:val="false"/>
          <w:i w:val="false"/>
          <w:color w:val="000000"/>
          <w:sz w:val="28"/>
        </w:rPr>
        <w:t>
      6. Қазақстан-Украина экономикалық ынтымақтастығы жөніндегі комиссия.</w:t>
      </w:r>
      <w:r>
        <w:br/>
      </w:r>
      <w:r>
        <w:rPr>
          <w:rFonts w:ascii="Times New Roman"/>
          <w:b w:val="false"/>
          <w:i w:val="false"/>
          <w:color w:val="000000"/>
          <w:sz w:val="28"/>
        </w:rPr>
        <w:t>
</w:t>
      </w:r>
      <w:r>
        <w:rPr>
          <w:rFonts w:ascii="Times New Roman"/>
          <w:b w:val="false"/>
          <w:i w:val="false"/>
          <w:color w:val="000000"/>
          <w:sz w:val="28"/>
        </w:rPr>
        <w:t>
      7. Қазақстан Республикасы мен Ресей Федерациясы арасындағы ынтымақтастық жөніндегі үкіметаралық комиссия.</w:t>
      </w:r>
    </w:p>
    <w:bookmarkEnd w:id="7"/>
    <w:bookmarkStart w:name="z17" w:id="8"/>
    <w:p>
      <w:pPr>
        <w:spacing w:after="0"/>
        <w:ind w:left="0"/>
        <w:jc w:val="left"/>
      </w:pPr>
      <w:r>
        <w:rPr>
          <w:rFonts w:ascii="Times New Roman"/>
          <w:b/>
          <w:i w:val="false"/>
          <w:color w:val="000000"/>
        </w:rPr>
        <w:t xml:space="preserve"> 
3. Қазақстан Республикасы Ішкі істер министрлігі</w:t>
      </w:r>
    </w:p>
    <w:bookmarkEnd w:id="8"/>
    <w:bookmarkStart w:name="z18" w:id="9"/>
    <w:p>
      <w:pPr>
        <w:spacing w:after="0"/>
        <w:ind w:left="0"/>
        <w:jc w:val="both"/>
      </w:pPr>
      <w:r>
        <w:rPr>
          <w:rFonts w:ascii="Times New Roman"/>
          <w:b w:val="false"/>
          <w:i w:val="false"/>
          <w:color w:val="000000"/>
          <w:sz w:val="28"/>
        </w:rPr>
        <w:t>
      8. Қазақстан-венгр ұйымдасқан қылмысқа, терроризмге, есірткі құралдары мен психотроптық заттардың заңсыз айналымына қарсы күрестегі ынтымақтастығы жөніндегі комиссия.</w:t>
      </w:r>
    </w:p>
    <w:bookmarkEnd w:id="9"/>
    <w:bookmarkStart w:name="z19" w:id="10"/>
    <w:p>
      <w:pPr>
        <w:spacing w:after="0"/>
        <w:ind w:left="0"/>
        <w:jc w:val="left"/>
      </w:pPr>
      <w:r>
        <w:rPr>
          <w:rFonts w:ascii="Times New Roman"/>
          <w:b/>
          <w:i w:val="false"/>
          <w:color w:val="000000"/>
        </w:rPr>
        <w:t xml:space="preserve"> 
4. Қазақстан Республикасы Денсаулық сақтау министрлігі</w:t>
      </w:r>
    </w:p>
    <w:bookmarkEnd w:id="10"/>
    <w:bookmarkStart w:name="z20" w:id="11"/>
    <w:p>
      <w:pPr>
        <w:spacing w:after="0"/>
        <w:ind w:left="0"/>
        <w:jc w:val="both"/>
      </w:pPr>
      <w:r>
        <w:rPr>
          <w:rFonts w:ascii="Times New Roman"/>
          <w:b w:val="false"/>
          <w:i w:val="false"/>
          <w:color w:val="000000"/>
          <w:sz w:val="28"/>
        </w:rPr>
        <w:t>
      9. Қазақстан-Словения сауда-экономикалық ынтымақтастығы жөніндегі комиссия.</w:t>
      </w:r>
    </w:p>
    <w:bookmarkEnd w:id="11"/>
    <w:bookmarkStart w:name="z21" w:id="12"/>
    <w:p>
      <w:pPr>
        <w:spacing w:after="0"/>
        <w:ind w:left="0"/>
        <w:jc w:val="left"/>
      </w:pPr>
      <w:r>
        <w:rPr>
          <w:rFonts w:ascii="Times New Roman"/>
          <w:b/>
          <w:i w:val="false"/>
          <w:color w:val="000000"/>
        </w:rPr>
        <w:t xml:space="preserve"> 
5. Қазақстан Республикасы Индустрия және жаңа технологиялар министрлігі</w:t>
      </w:r>
    </w:p>
    <w:bookmarkEnd w:id="12"/>
    <w:bookmarkStart w:name="z22" w:id="13"/>
    <w:p>
      <w:pPr>
        <w:spacing w:after="0"/>
        <w:ind w:left="0"/>
        <w:jc w:val="both"/>
      </w:pPr>
      <w:r>
        <w:rPr>
          <w:rFonts w:ascii="Times New Roman"/>
          <w:b w:val="false"/>
          <w:i w:val="false"/>
          <w:color w:val="000000"/>
          <w:sz w:val="28"/>
        </w:rPr>
        <w:t>
      10. Қазақстан-әмірлік сауда-экономикалық ынтымақтастығы жөніндегі бірлескен комиссия.</w:t>
      </w:r>
      <w:r>
        <w:br/>
      </w:r>
      <w:r>
        <w:rPr>
          <w:rFonts w:ascii="Times New Roman"/>
          <w:b w:val="false"/>
          <w:i w:val="false"/>
          <w:color w:val="000000"/>
          <w:sz w:val="28"/>
        </w:rPr>
        <w:t>
</w:t>
      </w:r>
      <w:r>
        <w:rPr>
          <w:rFonts w:ascii="Times New Roman"/>
          <w:b w:val="false"/>
          <w:i w:val="false"/>
          <w:color w:val="000000"/>
          <w:sz w:val="28"/>
        </w:rPr>
        <w:t>
      11. Қазақстан-британ сауда-өнеркәсіп кеңесі.</w:t>
      </w:r>
      <w:r>
        <w:br/>
      </w:r>
      <w:r>
        <w:rPr>
          <w:rFonts w:ascii="Times New Roman"/>
          <w:b w:val="false"/>
          <w:i w:val="false"/>
          <w:color w:val="000000"/>
          <w:sz w:val="28"/>
        </w:rPr>
        <w:t>
</w:t>
      </w:r>
      <w:r>
        <w:rPr>
          <w:rFonts w:ascii="Times New Roman"/>
          <w:b w:val="false"/>
          <w:i w:val="false"/>
          <w:color w:val="000000"/>
          <w:sz w:val="28"/>
        </w:rPr>
        <w:t>
      12. Қазақстан-герман сауда-экономикалық ынтымақтастығы жөніндегі жұмыс тобы.</w:t>
      </w:r>
      <w:r>
        <w:br/>
      </w:r>
      <w:r>
        <w:rPr>
          <w:rFonts w:ascii="Times New Roman"/>
          <w:b w:val="false"/>
          <w:i w:val="false"/>
          <w:color w:val="000000"/>
          <w:sz w:val="28"/>
        </w:rPr>
        <w:t>
</w:t>
      </w:r>
      <w:r>
        <w:rPr>
          <w:rFonts w:ascii="Times New Roman"/>
          <w:b w:val="false"/>
          <w:i w:val="false"/>
          <w:color w:val="000000"/>
          <w:sz w:val="28"/>
        </w:rPr>
        <w:t>
      13. Қазақстан-жапон экономикалық ынтымақтастығы жөніндегі комитет.</w:t>
      </w:r>
      <w:r>
        <w:br/>
      </w:r>
      <w:r>
        <w:rPr>
          <w:rFonts w:ascii="Times New Roman"/>
          <w:b w:val="false"/>
          <w:i w:val="false"/>
          <w:color w:val="000000"/>
          <w:sz w:val="28"/>
        </w:rPr>
        <w:t>
</w:t>
      </w:r>
      <w:r>
        <w:rPr>
          <w:rFonts w:ascii="Times New Roman"/>
          <w:b w:val="false"/>
          <w:i w:val="false"/>
          <w:color w:val="000000"/>
          <w:sz w:val="28"/>
        </w:rPr>
        <w:t>
      14. Қазақстан Республикасындағы қысқартылуға тиіс ядролық қаруды жою саласындағы Қазақстан – жапон ынтымақтастығы жөніндегі комитет.</w:t>
      </w:r>
      <w:r>
        <w:br/>
      </w:r>
      <w:r>
        <w:rPr>
          <w:rFonts w:ascii="Times New Roman"/>
          <w:b w:val="false"/>
          <w:i w:val="false"/>
          <w:color w:val="000000"/>
          <w:sz w:val="28"/>
        </w:rPr>
        <w:t>
</w:t>
      </w:r>
      <w:r>
        <w:rPr>
          <w:rFonts w:ascii="Times New Roman"/>
          <w:b w:val="false"/>
          <w:i w:val="false"/>
          <w:color w:val="000000"/>
          <w:sz w:val="28"/>
        </w:rPr>
        <w:t>
      15. Қазақстан-Израиль сауда-экономикалық байланыстары жөніндегі комиссия.</w:t>
      </w:r>
      <w:r>
        <w:br/>
      </w:r>
      <w:r>
        <w:rPr>
          <w:rFonts w:ascii="Times New Roman"/>
          <w:b w:val="false"/>
          <w:i w:val="false"/>
          <w:color w:val="000000"/>
          <w:sz w:val="28"/>
        </w:rPr>
        <w:t>
</w:t>
      </w:r>
      <w:r>
        <w:rPr>
          <w:rFonts w:ascii="Times New Roman"/>
          <w:b w:val="false"/>
          <w:i w:val="false"/>
          <w:color w:val="000000"/>
          <w:sz w:val="28"/>
        </w:rPr>
        <w:t>
      16. Қазақстан-Қытай ынтымақтастығы жөніндегі комитеттің геология және жер қойнауын қорғау саласындағы ынтымақтастық жөніндегі кіші комитеті.</w:t>
      </w:r>
      <w:r>
        <w:br/>
      </w:r>
      <w:r>
        <w:rPr>
          <w:rFonts w:ascii="Times New Roman"/>
          <w:b w:val="false"/>
          <w:i w:val="false"/>
          <w:color w:val="000000"/>
          <w:sz w:val="28"/>
        </w:rPr>
        <w:t>
</w:t>
      </w:r>
      <w:r>
        <w:rPr>
          <w:rFonts w:ascii="Times New Roman"/>
          <w:b w:val="false"/>
          <w:i w:val="false"/>
          <w:color w:val="000000"/>
          <w:sz w:val="28"/>
        </w:rPr>
        <w:t>
      17. Қазақстан-Оңтүстік Корея сауда-экономикалық және ғылыми-техникалық ынтымақтастығы жөніндегі комиссия.</w:t>
      </w:r>
      <w:r>
        <w:br/>
      </w:r>
      <w:r>
        <w:rPr>
          <w:rFonts w:ascii="Times New Roman"/>
          <w:b w:val="false"/>
          <w:i w:val="false"/>
          <w:color w:val="000000"/>
          <w:sz w:val="28"/>
        </w:rPr>
        <w:t>
</w:t>
      </w:r>
      <w:r>
        <w:rPr>
          <w:rFonts w:ascii="Times New Roman"/>
          <w:b w:val="false"/>
          <w:i w:val="false"/>
          <w:color w:val="000000"/>
          <w:sz w:val="28"/>
        </w:rPr>
        <w:t>
      18. Қазақстан-сауд сауда-экономикалық, ғылыми-техникалық және мәдени ынтымақтастығы жөніндегі комиссия.</w:t>
      </w:r>
      <w:r>
        <w:br/>
      </w:r>
      <w:r>
        <w:rPr>
          <w:rFonts w:ascii="Times New Roman"/>
          <w:b w:val="false"/>
          <w:i w:val="false"/>
          <w:color w:val="000000"/>
          <w:sz w:val="28"/>
        </w:rPr>
        <w:t>
</w:t>
      </w:r>
      <w:r>
        <w:rPr>
          <w:rFonts w:ascii="Times New Roman"/>
          <w:b w:val="false"/>
          <w:i w:val="false"/>
          <w:color w:val="000000"/>
          <w:sz w:val="28"/>
        </w:rPr>
        <w:t>
      19. Қазақстан-Словакия экономикалық және ғылыми-техникалық ынтымақтастығы жөніндегі комиссия.</w:t>
      </w:r>
      <w:r>
        <w:br/>
      </w:r>
      <w:r>
        <w:rPr>
          <w:rFonts w:ascii="Times New Roman"/>
          <w:b w:val="false"/>
          <w:i w:val="false"/>
          <w:color w:val="000000"/>
          <w:sz w:val="28"/>
        </w:rPr>
        <w:t>
</w:t>
      </w:r>
      <w:r>
        <w:rPr>
          <w:rFonts w:ascii="Times New Roman"/>
          <w:b w:val="false"/>
          <w:i w:val="false"/>
          <w:color w:val="000000"/>
          <w:sz w:val="28"/>
        </w:rPr>
        <w:t>
      20. Қазақстан-түрік үкіметаралық экономикалық комиссия.</w:t>
      </w:r>
      <w:r>
        <w:br/>
      </w:r>
      <w:r>
        <w:rPr>
          <w:rFonts w:ascii="Times New Roman"/>
          <w:b w:val="false"/>
          <w:i w:val="false"/>
          <w:color w:val="000000"/>
          <w:sz w:val="28"/>
        </w:rPr>
        <w:t>
</w:t>
      </w:r>
      <w:r>
        <w:rPr>
          <w:rFonts w:ascii="Times New Roman"/>
          <w:b w:val="false"/>
          <w:i w:val="false"/>
          <w:color w:val="000000"/>
          <w:sz w:val="28"/>
        </w:rPr>
        <w:t>
      21. «Қазақстан-Төменгі Саксония» жұмыс тобы.</w:t>
      </w:r>
      <w:r>
        <w:br/>
      </w:r>
      <w:r>
        <w:rPr>
          <w:rFonts w:ascii="Times New Roman"/>
          <w:b w:val="false"/>
          <w:i w:val="false"/>
          <w:color w:val="000000"/>
          <w:sz w:val="28"/>
        </w:rPr>
        <w:t>
</w:t>
      </w:r>
      <w:r>
        <w:rPr>
          <w:rFonts w:ascii="Times New Roman"/>
          <w:b w:val="false"/>
          <w:i w:val="false"/>
          <w:color w:val="000000"/>
          <w:sz w:val="28"/>
        </w:rPr>
        <w:t>
      22. Қазақстан-француз экономикалық ынтымақтастығы жөніндегі үкіметаралық комиссия.</w:t>
      </w:r>
      <w:r>
        <w:br/>
      </w:r>
      <w:r>
        <w:rPr>
          <w:rFonts w:ascii="Times New Roman"/>
          <w:b w:val="false"/>
          <w:i w:val="false"/>
          <w:color w:val="000000"/>
          <w:sz w:val="28"/>
        </w:rPr>
        <w:t>
</w:t>
      </w:r>
      <w:r>
        <w:rPr>
          <w:rFonts w:ascii="Times New Roman"/>
          <w:b w:val="false"/>
          <w:i w:val="false"/>
          <w:color w:val="000000"/>
          <w:sz w:val="28"/>
        </w:rPr>
        <w:t>
      23. Қазақстан-чех сауда-экономикалық ынтымақтастығы жөніндегі комиссия.</w:t>
      </w:r>
    </w:p>
    <w:bookmarkEnd w:id="13"/>
    <w:bookmarkStart w:name="z36" w:id="14"/>
    <w:p>
      <w:pPr>
        <w:spacing w:after="0"/>
        <w:ind w:left="0"/>
        <w:jc w:val="left"/>
      </w:pPr>
      <w:r>
        <w:rPr>
          <w:rFonts w:ascii="Times New Roman"/>
          <w:b/>
          <w:i w:val="false"/>
          <w:color w:val="000000"/>
        </w:rPr>
        <w:t xml:space="preserve"> 
6. Қазақстан Республикасы Сыртқы істер министрлігі</w:t>
      </w:r>
    </w:p>
    <w:bookmarkEnd w:id="14"/>
    <w:bookmarkStart w:name="z37" w:id="15"/>
    <w:p>
      <w:pPr>
        <w:spacing w:after="0"/>
        <w:ind w:left="0"/>
        <w:jc w:val="both"/>
      </w:pPr>
      <w:r>
        <w:rPr>
          <w:rFonts w:ascii="Times New Roman"/>
          <w:b w:val="false"/>
          <w:i w:val="false"/>
          <w:color w:val="000000"/>
          <w:sz w:val="28"/>
        </w:rPr>
        <w:t>
      24. Қазақстан-Австрия сауда-экономикалық ынтымақтастығы жөніндегі үкіметаралық комиссия.</w:t>
      </w:r>
      <w:r>
        <w:br/>
      </w:r>
      <w:r>
        <w:rPr>
          <w:rFonts w:ascii="Times New Roman"/>
          <w:b w:val="false"/>
          <w:i w:val="false"/>
          <w:color w:val="000000"/>
          <w:sz w:val="28"/>
        </w:rPr>
        <w:t>
</w:t>
      </w:r>
      <w:r>
        <w:rPr>
          <w:rFonts w:ascii="Times New Roman"/>
          <w:b w:val="false"/>
          <w:i w:val="false"/>
          <w:color w:val="000000"/>
          <w:sz w:val="28"/>
        </w:rPr>
        <w:t>
      25. Қазақстан-Вьетнам сауда-экономикалық ынтымақтастығы жөніндегі бірлескен комиссия.</w:t>
      </w:r>
      <w:r>
        <w:br/>
      </w:r>
      <w:r>
        <w:rPr>
          <w:rFonts w:ascii="Times New Roman"/>
          <w:b w:val="false"/>
          <w:i w:val="false"/>
          <w:color w:val="000000"/>
          <w:sz w:val="28"/>
        </w:rPr>
        <w:t>
</w:t>
      </w:r>
      <w:r>
        <w:rPr>
          <w:rFonts w:ascii="Times New Roman"/>
          <w:b w:val="false"/>
          <w:i w:val="false"/>
          <w:color w:val="000000"/>
          <w:sz w:val="28"/>
        </w:rPr>
        <w:t>
      26. Қазақстан Республикасында тұратын этникалық немістер мәселелері жөніндегі Қазақстан-герман үкіметаралық комиссиясы.</w:t>
      </w:r>
      <w:r>
        <w:br/>
      </w:r>
      <w:r>
        <w:rPr>
          <w:rFonts w:ascii="Times New Roman"/>
          <w:b w:val="false"/>
          <w:i w:val="false"/>
          <w:color w:val="000000"/>
          <w:sz w:val="28"/>
        </w:rPr>
        <w:t>
</w:t>
      </w:r>
      <w:r>
        <w:rPr>
          <w:rFonts w:ascii="Times New Roman"/>
          <w:b w:val="false"/>
          <w:i w:val="false"/>
          <w:color w:val="000000"/>
          <w:sz w:val="28"/>
        </w:rPr>
        <w:t>
      27. Қазақстан-грек экономикалық және технологиялық ынтымақтастығы жөніндегі комиссия.</w:t>
      </w:r>
      <w:r>
        <w:br/>
      </w:r>
      <w:r>
        <w:rPr>
          <w:rFonts w:ascii="Times New Roman"/>
          <w:b w:val="false"/>
          <w:i w:val="false"/>
          <w:color w:val="000000"/>
          <w:sz w:val="28"/>
        </w:rPr>
        <w:t>
</w:t>
      </w:r>
      <w:r>
        <w:rPr>
          <w:rFonts w:ascii="Times New Roman"/>
          <w:b w:val="false"/>
          <w:i w:val="false"/>
          <w:color w:val="000000"/>
          <w:sz w:val="28"/>
        </w:rPr>
        <w:t>
      28. «Қазақстан Республикасы – Еуропалық Одақ» ынтымақтастық комитеті.</w:t>
      </w:r>
      <w:r>
        <w:br/>
      </w:r>
      <w:r>
        <w:rPr>
          <w:rFonts w:ascii="Times New Roman"/>
          <w:b w:val="false"/>
          <w:i w:val="false"/>
          <w:color w:val="000000"/>
          <w:sz w:val="28"/>
        </w:rPr>
        <w:t>
</w:t>
      </w:r>
      <w:r>
        <w:rPr>
          <w:rFonts w:ascii="Times New Roman"/>
          <w:b w:val="false"/>
          <w:i w:val="false"/>
          <w:color w:val="000000"/>
          <w:sz w:val="28"/>
        </w:rPr>
        <w:t>
      29. Қазақстан-Қытай ынтымақтастығы жөніндегі комитеттің қауіпсіздік саласындағы ынтымақтастық жөніндегі кіші комитеті.</w:t>
      </w:r>
      <w:r>
        <w:br/>
      </w:r>
      <w:r>
        <w:rPr>
          <w:rFonts w:ascii="Times New Roman"/>
          <w:b w:val="false"/>
          <w:i w:val="false"/>
          <w:color w:val="000000"/>
          <w:sz w:val="28"/>
        </w:rPr>
        <w:t>
</w:t>
      </w:r>
      <w:r>
        <w:rPr>
          <w:rFonts w:ascii="Times New Roman"/>
          <w:b w:val="false"/>
          <w:i w:val="false"/>
          <w:color w:val="000000"/>
          <w:sz w:val="28"/>
        </w:rPr>
        <w:t>
      30. Қазақстан-Латвия сауда-экономикалық ынтымақтастығы жөніндегі үкіметаралық комиссия.</w:t>
      </w:r>
      <w:r>
        <w:br/>
      </w:r>
      <w:r>
        <w:rPr>
          <w:rFonts w:ascii="Times New Roman"/>
          <w:b w:val="false"/>
          <w:i w:val="false"/>
          <w:color w:val="000000"/>
          <w:sz w:val="28"/>
        </w:rPr>
        <w:t>
</w:t>
      </w:r>
      <w:r>
        <w:rPr>
          <w:rFonts w:ascii="Times New Roman"/>
          <w:b w:val="false"/>
          <w:i w:val="false"/>
          <w:color w:val="000000"/>
          <w:sz w:val="28"/>
        </w:rPr>
        <w:t>
      31. Қазақстан-Литва сауда-экономикалық ынтымақтастығы жөніндегі үкіметаралық комиссия.</w:t>
      </w:r>
      <w:r>
        <w:br/>
      </w:r>
      <w:r>
        <w:rPr>
          <w:rFonts w:ascii="Times New Roman"/>
          <w:b w:val="false"/>
          <w:i w:val="false"/>
          <w:color w:val="000000"/>
          <w:sz w:val="28"/>
        </w:rPr>
        <w:t>
</w:t>
      </w:r>
      <w:r>
        <w:rPr>
          <w:rFonts w:ascii="Times New Roman"/>
          <w:b w:val="false"/>
          <w:i w:val="false"/>
          <w:color w:val="000000"/>
          <w:sz w:val="28"/>
        </w:rPr>
        <w:t>
      32. Қазақстан-поляк сауда-экономикалық ынтымақтастығы жөніндегі комиссия.</w:t>
      </w:r>
      <w:r>
        <w:br/>
      </w:r>
      <w:r>
        <w:rPr>
          <w:rFonts w:ascii="Times New Roman"/>
          <w:b w:val="false"/>
          <w:i w:val="false"/>
          <w:color w:val="000000"/>
          <w:sz w:val="28"/>
        </w:rPr>
        <w:t>
</w:t>
      </w:r>
      <w:r>
        <w:rPr>
          <w:rFonts w:ascii="Times New Roman"/>
          <w:b w:val="false"/>
          <w:i w:val="false"/>
          <w:color w:val="000000"/>
          <w:sz w:val="28"/>
        </w:rPr>
        <w:t>
      33. Қазақстан-Палестина сауда-экономикалық ынтымақтастығы жөніндегі комиссия.</w:t>
      </w:r>
    </w:p>
    <w:bookmarkEnd w:id="15"/>
    <w:bookmarkStart w:name="z47" w:id="16"/>
    <w:p>
      <w:pPr>
        <w:spacing w:after="0"/>
        <w:ind w:left="0"/>
        <w:jc w:val="left"/>
      </w:pPr>
      <w:r>
        <w:rPr>
          <w:rFonts w:ascii="Times New Roman"/>
          <w:b/>
          <w:i w:val="false"/>
          <w:color w:val="000000"/>
        </w:rPr>
        <w:t xml:space="preserve"> 
7. Қазақстан Республикасы Мәдениет және ақпарат министрлігі</w:t>
      </w:r>
    </w:p>
    <w:bookmarkEnd w:id="16"/>
    <w:bookmarkStart w:name="z48" w:id="17"/>
    <w:p>
      <w:pPr>
        <w:spacing w:after="0"/>
        <w:ind w:left="0"/>
        <w:jc w:val="both"/>
      </w:pPr>
      <w:r>
        <w:rPr>
          <w:rFonts w:ascii="Times New Roman"/>
          <w:b w:val="false"/>
          <w:i w:val="false"/>
          <w:color w:val="000000"/>
          <w:sz w:val="28"/>
        </w:rPr>
        <w:t>
      34. Қазақстан-герман мәдени ынтымақтастығы мәселелері жөніндегі аралас комиссия.</w:t>
      </w:r>
      <w:r>
        <w:br/>
      </w:r>
      <w:r>
        <w:rPr>
          <w:rFonts w:ascii="Times New Roman"/>
          <w:b w:val="false"/>
          <w:i w:val="false"/>
          <w:color w:val="000000"/>
          <w:sz w:val="28"/>
        </w:rPr>
        <w:t>
</w:t>
      </w:r>
      <w:r>
        <w:rPr>
          <w:rFonts w:ascii="Times New Roman"/>
          <w:b w:val="false"/>
          <w:i w:val="false"/>
          <w:color w:val="000000"/>
          <w:sz w:val="28"/>
        </w:rPr>
        <w:t>
      35. Қазақстан-Египет экономикалық, ғылыми және техникалық ынтымақтастығы жөніндегі үкіметаралық комиссия.</w:t>
      </w:r>
      <w:r>
        <w:br/>
      </w:r>
      <w:r>
        <w:rPr>
          <w:rFonts w:ascii="Times New Roman"/>
          <w:b w:val="false"/>
          <w:i w:val="false"/>
          <w:color w:val="000000"/>
          <w:sz w:val="28"/>
        </w:rPr>
        <w:t>
</w:t>
      </w:r>
      <w:r>
        <w:rPr>
          <w:rFonts w:ascii="Times New Roman"/>
          <w:b w:val="false"/>
          <w:i w:val="false"/>
          <w:color w:val="000000"/>
          <w:sz w:val="28"/>
        </w:rPr>
        <w:t>
      36. Қазақстан-Қытай ынтымақтастығы жөніндегі комитеттің мәдени-гуманитарлық ынтымақтастық жөніндегі кіші комитеті.</w:t>
      </w:r>
      <w:r>
        <w:br/>
      </w:r>
      <w:r>
        <w:rPr>
          <w:rFonts w:ascii="Times New Roman"/>
          <w:b w:val="false"/>
          <w:i w:val="false"/>
          <w:color w:val="000000"/>
          <w:sz w:val="28"/>
        </w:rPr>
        <w:t>
</w:t>
      </w:r>
      <w:r>
        <w:rPr>
          <w:rFonts w:ascii="Times New Roman"/>
          <w:b w:val="false"/>
          <w:i w:val="false"/>
          <w:color w:val="000000"/>
          <w:sz w:val="28"/>
        </w:rPr>
        <w:t>
      37. Қазақстан-корея мәдени ынтымақтастығы жөніндегі бірлескен комиссия.</w:t>
      </w:r>
    </w:p>
    <w:bookmarkEnd w:id="17"/>
    <w:bookmarkStart w:name="z52" w:id="18"/>
    <w:p>
      <w:pPr>
        <w:spacing w:after="0"/>
        <w:ind w:left="0"/>
        <w:jc w:val="left"/>
      </w:pPr>
      <w:r>
        <w:rPr>
          <w:rFonts w:ascii="Times New Roman"/>
          <w:b/>
          <w:i w:val="false"/>
          <w:color w:val="000000"/>
        </w:rPr>
        <w:t xml:space="preserve"> 
8. Қазақстан Республикасы Білім және ғылым министрлігі</w:t>
      </w:r>
    </w:p>
    <w:bookmarkEnd w:id="18"/>
    <w:bookmarkStart w:name="z53" w:id="19"/>
    <w:p>
      <w:pPr>
        <w:spacing w:after="0"/>
        <w:ind w:left="0"/>
        <w:jc w:val="both"/>
      </w:pPr>
      <w:r>
        <w:rPr>
          <w:rFonts w:ascii="Times New Roman"/>
          <w:b w:val="false"/>
          <w:i w:val="false"/>
          <w:color w:val="000000"/>
          <w:sz w:val="28"/>
        </w:rPr>
        <w:t>
      38. Украина-Қазақстан ғылыми-техникалық ынтымақтастығы мәселелері жөніндегі бірлескен жұмыс тобы.</w:t>
      </w:r>
      <w:r>
        <w:br/>
      </w:r>
      <w:r>
        <w:rPr>
          <w:rFonts w:ascii="Times New Roman"/>
          <w:b w:val="false"/>
          <w:i w:val="false"/>
          <w:color w:val="000000"/>
          <w:sz w:val="28"/>
        </w:rPr>
        <w:t>
</w:t>
      </w:r>
      <w:r>
        <w:rPr>
          <w:rFonts w:ascii="Times New Roman"/>
          <w:b w:val="false"/>
          <w:i w:val="false"/>
          <w:color w:val="000000"/>
          <w:sz w:val="28"/>
        </w:rPr>
        <w:t>
      39. Қазақстан-Қытай ынтымақтастығы жөніндегі комитеттің ғылыми-техникалық ынтымақтастығы жөніндегі кіші комитеті.</w:t>
      </w:r>
      <w:r>
        <w:br/>
      </w:r>
      <w:r>
        <w:rPr>
          <w:rFonts w:ascii="Times New Roman"/>
          <w:b w:val="false"/>
          <w:i w:val="false"/>
          <w:color w:val="000000"/>
          <w:sz w:val="28"/>
        </w:rPr>
        <w:t>
</w:t>
      </w:r>
      <w:r>
        <w:rPr>
          <w:rFonts w:ascii="Times New Roman"/>
          <w:b w:val="false"/>
          <w:i w:val="false"/>
          <w:color w:val="000000"/>
          <w:sz w:val="28"/>
        </w:rPr>
        <w:t>
      40. Қазақстан-Ливия үкіметаралық бірлескен комиссиясы.</w:t>
      </w:r>
      <w:r>
        <w:br/>
      </w:r>
      <w:r>
        <w:rPr>
          <w:rFonts w:ascii="Times New Roman"/>
          <w:b w:val="false"/>
          <w:i w:val="false"/>
          <w:color w:val="000000"/>
          <w:sz w:val="28"/>
        </w:rPr>
        <w:t>
</w:t>
      </w:r>
      <w:r>
        <w:rPr>
          <w:rFonts w:ascii="Times New Roman"/>
          <w:b w:val="false"/>
          <w:i w:val="false"/>
          <w:color w:val="000000"/>
          <w:sz w:val="28"/>
        </w:rPr>
        <w:t>
      41. Қазақстан Республикасы мен Ресей Федерациясы арасындағы ынтымақтастық жөніндегі үкіметаралық комиссияның ғылым және жаңа технологиялар саласындағы ынтымақтастық жөніндегі кіші комиссиясы.</w:t>
      </w:r>
      <w:r>
        <w:br/>
      </w:r>
      <w:r>
        <w:rPr>
          <w:rFonts w:ascii="Times New Roman"/>
          <w:b w:val="false"/>
          <w:i w:val="false"/>
          <w:color w:val="000000"/>
          <w:sz w:val="28"/>
        </w:rPr>
        <w:t>
</w:t>
      </w:r>
      <w:r>
        <w:rPr>
          <w:rFonts w:ascii="Times New Roman"/>
          <w:b w:val="false"/>
          <w:i w:val="false"/>
          <w:color w:val="000000"/>
          <w:sz w:val="28"/>
        </w:rPr>
        <w:t>
      42. Қазақстан-түрік ғылыми-техникалық ынтымақтастығы жөніндегі бірлескен комиссия.</w:t>
      </w:r>
      <w:r>
        <w:br/>
      </w:r>
      <w:r>
        <w:rPr>
          <w:rFonts w:ascii="Times New Roman"/>
          <w:b w:val="false"/>
          <w:i w:val="false"/>
          <w:color w:val="000000"/>
          <w:sz w:val="28"/>
        </w:rPr>
        <w:t>
</w:t>
      </w:r>
      <w:r>
        <w:rPr>
          <w:rFonts w:ascii="Times New Roman"/>
          <w:b w:val="false"/>
          <w:i w:val="false"/>
          <w:color w:val="000000"/>
          <w:sz w:val="28"/>
        </w:rPr>
        <w:t>
      43. Қазақстан-үнді ғылыми-техникалық ынтымақтастығы комитеті.</w:t>
      </w:r>
    </w:p>
    <w:bookmarkEnd w:id="19"/>
    <w:bookmarkStart w:name="z59" w:id="20"/>
    <w:p>
      <w:pPr>
        <w:spacing w:after="0"/>
        <w:ind w:left="0"/>
        <w:jc w:val="left"/>
      </w:pPr>
      <w:r>
        <w:rPr>
          <w:rFonts w:ascii="Times New Roman"/>
          <w:b/>
          <w:i w:val="false"/>
          <w:color w:val="000000"/>
        </w:rPr>
        <w:t xml:space="preserve"> 
9. Қазақстан Республикасы Қоршаған ортаны қорғау министрлігі</w:t>
      </w:r>
    </w:p>
    <w:bookmarkEnd w:id="20"/>
    <w:bookmarkStart w:name="z60" w:id="21"/>
    <w:p>
      <w:pPr>
        <w:spacing w:after="0"/>
        <w:ind w:left="0"/>
        <w:jc w:val="both"/>
      </w:pPr>
      <w:r>
        <w:rPr>
          <w:rFonts w:ascii="Times New Roman"/>
          <w:b w:val="false"/>
          <w:i w:val="false"/>
          <w:color w:val="000000"/>
          <w:sz w:val="28"/>
        </w:rPr>
        <w:t>
      44. Қазақстан-корея энергетика және минералдық ресурстар саласындағы бірлескен комитеті.</w:t>
      </w:r>
      <w:r>
        <w:br/>
      </w:r>
      <w:r>
        <w:rPr>
          <w:rFonts w:ascii="Times New Roman"/>
          <w:b w:val="false"/>
          <w:i w:val="false"/>
          <w:color w:val="000000"/>
          <w:sz w:val="28"/>
        </w:rPr>
        <w:t>
</w:t>
      </w:r>
      <w:r>
        <w:rPr>
          <w:rFonts w:ascii="Times New Roman"/>
          <w:b w:val="false"/>
          <w:i w:val="false"/>
          <w:color w:val="000000"/>
          <w:sz w:val="28"/>
        </w:rPr>
        <w:t>
      45. Қоршаған ортаны қорғау саласындағы Қазақстан-Қытай комиссиясы.</w:t>
      </w:r>
      <w:r>
        <w:br/>
      </w:r>
      <w:r>
        <w:rPr>
          <w:rFonts w:ascii="Times New Roman"/>
          <w:b w:val="false"/>
          <w:i w:val="false"/>
          <w:color w:val="000000"/>
          <w:sz w:val="28"/>
        </w:rPr>
        <w:t>
</w:t>
      </w:r>
      <w:r>
        <w:rPr>
          <w:rFonts w:ascii="Times New Roman"/>
          <w:b w:val="false"/>
          <w:i w:val="false"/>
          <w:color w:val="000000"/>
          <w:sz w:val="28"/>
        </w:rPr>
        <w:t>
      46. Қазақстан-Норвегия сауда-экономикалық ынтымақтастығы жөніндегі үкіметаралық комиссия.</w:t>
      </w:r>
      <w:r>
        <w:br/>
      </w:r>
      <w:r>
        <w:rPr>
          <w:rFonts w:ascii="Times New Roman"/>
          <w:b w:val="false"/>
          <w:i w:val="false"/>
          <w:color w:val="000000"/>
          <w:sz w:val="28"/>
        </w:rPr>
        <w:t>
</w:t>
      </w:r>
      <w:r>
        <w:rPr>
          <w:rFonts w:ascii="Times New Roman"/>
          <w:b w:val="false"/>
          <w:i w:val="false"/>
          <w:color w:val="000000"/>
          <w:sz w:val="28"/>
        </w:rPr>
        <w:t>
      47. Қазақстан-тәжік экономикалық ынтымақтастығы жөніндегі комиссия.</w:t>
      </w:r>
      <w:r>
        <w:br/>
      </w:r>
      <w:r>
        <w:rPr>
          <w:rFonts w:ascii="Times New Roman"/>
          <w:b w:val="false"/>
          <w:i w:val="false"/>
          <w:color w:val="000000"/>
          <w:sz w:val="28"/>
        </w:rPr>
        <w:t>
</w:t>
      </w:r>
      <w:r>
        <w:rPr>
          <w:rFonts w:ascii="Times New Roman"/>
          <w:b w:val="false"/>
          <w:i w:val="false"/>
          <w:color w:val="000000"/>
          <w:sz w:val="28"/>
        </w:rPr>
        <w:t>
      48. Қазақстан-фин сауда-экономикалық ынтымақтастығы жөніндегі комиссия.</w:t>
      </w:r>
    </w:p>
    <w:bookmarkEnd w:id="21"/>
    <w:bookmarkStart w:name="z65" w:id="22"/>
    <w:p>
      <w:pPr>
        <w:spacing w:after="0"/>
        <w:ind w:left="0"/>
        <w:jc w:val="left"/>
      </w:pPr>
      <w:r>
        <w:rPr>
          <w:rFonts w:ascii="Times New Roman"/>
          <w:b/>
          <w:i w:val="false"/>
          <w:color w:val="000000"/>
        </w:rPr>
        <w:t xml:space="preserve"> 
10. Қазақстан Республикасы Ауыл шаруашылығы министрлігі</w:t>
      </w:r>
    </w:p>
    <w:bookmarkEnd w:id="22"/>
    <w:bookmarkStart w:name="z66" w:id="23"/>
    <w:p>
      <w:pPr>
        <w:spacing w:after="0"/>
        <w:ind w:left="0"/>
        <w:jc w:val="both"/>
      </w:pPr>
      <w:r>
        <w:rPr>
          <w:rFonts w:ascii="Times New Roman"/>
          <w:b w:val="false"/>
          <w:i w:val="false"/>
          <w:color w:val="000000"/>
          <w:sz w:val="28"/>
        </w:rPr>
        <w:t>
      49. Қазақстан-армян сауда-экономикалық ынтымақтастығы жөніндегі комиссия.</w:t>
      </w:r>
      <w:r>
        <w:br/>
      </w:r>
      <w:r>
        <w:rPr>
          <w:rFonts w:ascii="Times New Roman"/>
          <w:b w:val="false"/>
          <w:i w:val="false"/>
          <w:color w:val="000000"/>
          <w:sz w:val="28"/>
        </w:rPr>
        <w:t>
</w:t>
      </w:r>
      <w:r>
        <w:rPr>
          <w:rFonts w:ascii="Times New Roman"/>
          <w:b w:val="false"/>
          <w:i w:val="false"/>
          <w:color w:val="000000"/>
          <w:sz w:val="28"/>
        </w:rPr>
        <w:t>
      50. Қазақстан-иордан сауда-экономикалық және мәдени-гуманитарлық ынтымақтастығы жөніндегі үкіметаралық комиссия.</w:t>
      </w:r>
      <w:r>
        <w:br/>
      </w:r>
      <w:r>
        <w:rPr>
          <w:rFonts w:ascii="Times New Roman"/>
          <w:b w:val="false"/>
          <w:i w:val="false"/>
          <w:color w:val="000000"/>
          <w:sz w:val="28"/>
        </w:rPr>
        <w:t>
</w:t>
      </w:r>
      <w:r>
        <w:rPr>
          <w:rFonts w:ascii="Times New Roman"/>
          <w:b w:val="false"/>
          <w:i w:val="false"/>
          <w:color w:val="000000"/>
          <w:sz w:val="28"/>
        </w:rPr>
        <w:t>
      51. Қазақстан-қырғыз Шу және Талас өзендеріндегі мемлекетаралық пайдаланудың су шаруашылығы құрылыстарын пайдалану жөніндегі комиссиясы.</w:t>
      </w:r>
      <w:r>
        <w:br/>
      </w:r>
      <w:r>
        <w:rPr>
          <w:rFonts w:ascii="Times New Roman"/>
          <w:b w:val="false"/>
          <w:i w:val="false"/>
          <w:color w:val="000000"/>
          <w:sz w:val="28"/>
        </w:rPr>
        <w:t>
</w:t>
      </w:r>
      <w:r>
        <w:rPr>
          <w:rFonts w:ascii="Times New Roman"/>
          <w:b w:val="false"/>
          <w:i w:val="false"/>
          <w:color w:val="000000"/>
          <w:sz w:val="28"/>
        </w:rPr>
        <w:t>
      52. Қазақстан-Қытай трансшекаралық өзендерді пайдалану мен қорғау жөніндегі бірлескен комиссия.</w:t>
      </w:r>
      <w:r>
        <w:br/>
      </w:r>
      <w:r>
        <w:rPr>
          <w:rFonts w:ascii="Times New Roman"/>
          <w:b w:val="false"/>
          <w:i w:val="false"/>
          <w:color w:val="000000"/>
          <w:sz w:val="28"/>
        </w:rPr>
        <w:t>
</w:t>
      </w:r>
      <w:r>
        <w:rPr>
          <w:rFonts w:ascii="Times New Roman"/>
          <w:b w:val="false"/>
          <w:i w:val="false"/>
          <w:color w:val="000000"/>
          <w:sz w:val="28"/>
        </w:rPr>
        <w:t>
      53. Қазақстан-молдова экономикалық ынтымақтастығы жөніндегі үкіметаралық комиссия.</w:t>
      </w:r>
      <w:r>
        <w:br/>
      </w:r>
      <w:r>
        <w:rPr>
          <w:rFonts w:ascii="Times New Roman"/>
          <w:b w:val="false"/>
          <w:i w:val="false"/>
          <w:color w:val="000000"/>
          <w:sz w:val="28"/>
        </w:rPr>
        <w:t>
</w:t>
      </w:r>
      <w:r>
        <w:rPr>
          <w:rFonts w:ascii="Times New Roman"/>
          <w:b w:val="false"/>
          <w:i w:val="false"/>
          <w:color w:val="000000"/>
          <w:sz w:val="28"/>
        </w:rPr>
        <w:t>
      54. Қазақстан Республикасы мен Ресей Федерациясы арасындағы трансшекаралық су объектілерін бірлесіп пайдалану мен қорғау жөніндегі комиссия.</w:t>
      </w:r>
    </w:p>
    <w:bookmarkEnd w:id="23"/>
    <w:bookmarkStart w:name="z72" w:id="24"/>
    <w:p>
      <w:pPr>
        <w:spacing w:after="0"/>
        <w:ind w:left="0"/>
        <w:jc w:val="left"/>
      </w:pPr>
      <w:r>
        <w:rPr>
          <w:rFonts w:ascii="Times New Roman"/>
          <w:b/>
          <w:i w:val="false"/>
          <w:color w:val="000000"/>
        </w:rPr>
        <w:t xml:space="preserve"> 
11. Қазақстан Республикасы Көлік және коммуникация министрлігі</w:t>
      </w:r>
    </w:p>
    <w:bookmarkEnd w:id="24"/>
    <w:bookmarkStart w:name="z73" w:id="25"/>
    <w:p>
      <w:pPr>
        <w:spacing w:after="0"/>
        <w:ind w:left="0"/>
        <w:jc w:val="both"/>
      </w:pPr>
      <w:r>
        <w:rPr>
          <w:rFonts w:ascii="Times New Roman"/>
          <w:b w:val="false"/>
          <w:i w:val="false"/>
          <w:color w:val="000000"/>
          <w:sz w:val="28"/>
        </w:rPr>
        <w:t>
      55. Қазақстан-грузин сауда-экономикалық ынтымақтастығы жөніндегі комиссия.</w:t>
      </w:r>
      <w:r>
        <w:br/>
      </w:r>
      <w:r>
        <w:rPr>
          <w:rFonts w:ascii="Times New Roman"/>
          <w:b w:val="false"/>
          <w:i w:val="false"/>
          <w:color w:val="000000"/>
          <w:sz w:val="28"/>
        </w:rPr>
        <w:t>
</w:t>
      </w:r>
      <w:r>
        <w:rPr>
          <w:rFonts w:ascii="Times New Roman"/>
          <w:b w:val="false"/>
          <w:i w:val="false"/>
          <w:color w:val="000000"/>
          <w:sz w:val="28"/>
        </w:rPr>
        <w:t>
      56. Қазақстан-Иран сауда-экономикалық, ғылыми-техникалық және мәдени ынтымақтастығы жөніндегі үкіметаралық комиссия.</w:t>
      </w:r>
      <w:r>
        <w:br/>
      </w:r>
      <w:r>
        <w:rPr>
          <w:rFonts w:ascii="Times New Roman"/>
          <w:b w:val="false"/>
          <w:i w:val="false"/>
          <w:color w:val="000000"/>
          <w:sz w:val="28"/>
        </w:rPr>
        <w:t>
</w:t>
      </w:r>
      <w:r>
        <w:rPr>
          <w:rFonts w:ascii="Times New Roman"/>
          <w:b w:val="false"/>
          <w:i w:val="false"/>
          <w:color w:val="000000"/>
          <w:sz w:val="28"/>
        </w:rPr>
        <w:t>
      57. Қазақстан-Қытай ынтымақтастығы жөніндегі комитеттің көлік ынтымақтастығы жөніндегі кіші комитеті.</w:t>
      </w:r>
      <w:r>
        <w:br/>
      </w:r>
      <w:r>
        <w:rPr>
          <w:rFonts w:ascii="Times New Roman"/>
          <w:b w:val="false"/>
          <w:i w:val="false"/>
          <w:color w:val="000000"/>
          <w:sz w:val="28"/>
        </w:rPr>
        <w:t>
</w:t>
      </w:r>
      <w:r>
        <w:rPr>
          <w:rFonts w:ascii="Times New Roman"/>
          <w:b w:val="false"/>
          <w:i w:val="false"/>
          <w:color w:val="000000"/>
          <w:sz w:val="28"/>
        </w:rPr>
        <w:t>
      58. Қазақстан-Қытай ынтымақтастығы жөніндегі комитеттің темір жол көлігі саласындағы ынтымақтастық жөніндегі кіші комитеті.</w:t>
      </w:r>
      <w:r>
        <w:br/>
      </w:r>
      <w:r>
        <w:rPr>
          <w:rFonts w:ascii="Times New Roman"/>
          <w:b w:val="false"/>
          <w:i w:val="false"/>
          <w:color w:val="000000"/>
          <w:sz w:val="28"/>
        </w:rPr>
        <w:t>
</w:t>
      </w:r>
      <w:r>
        <w:rPr>
          <w:rFonts w:ascii="Times New Roman"/>
          <w:b w:val="false"/>
          <w:i w:val="false"/>
          <w:color w:val="000000"/>
          <w:sz w:val="28"/>
        </w:rPr>
        <w:t>
      59. Қазақстан-Пәкістан сауда-экономикалық, ғылыми-техникалық және мәдени ынтымақтастығы жөніндегі үкіметаралық бірлескен комиссия.</w:t>
      </w:r>
      <w:r>
        <w:br/>
      </w:r>
      <w:r>
        <w:rPr>
          <w:rFonts w:ascii="Times New Roman"/>
          <w:b w:val="false"/>
          <w:i w:val="false"/>
          <w:color w:val="000000"/>
          <w:sz w:val="28"/>
        </w:rPr>
        <w:t>
</w:t>
      </w:r>
      <w:r>
        <w:rPr>
          <w:rFonts w:ascii="Times New Roman"/>
          <w:b w:val="false"/>
          <w:i w:val="false"/>
          <w:color w:val="000000"/>
          <w:sz w:val="28"/>
        </w:rPr>
        <w:t>
      60. Қазақстан Республикасы мен Ресей Федерациясы арасындағы ынтымақтастық жөніндегі үкіметаралық комиссияның көлік жөніндегі кіші комиссиясы.</w:t>
      </w:r>
      <w:r>
        <w:br/>
      </w:r>
      <w:r>
        <w:rPr>
          <w:rFonts w:ascii="Times New Roman"/>
          <w:b w:val="false"/>
          <w:i w:val="false"/>
          <w:color w:val="000000"/>
          <w:sz w:val="28"/>
        </w:rPr>
        <w:t>
</w:t>
      </w:r>
      <w:r>
        <w:rPr>
          <w:rFonts w:ascii="Times New Roman"/>
          <w:b w:val="false"/>
          <w:i w:val="false"/>
          <w:color w:val="000000"/>
          <w:sz w:val="28"/>
        </w:rPr>
        <w:t>
      61. Қазақстан-түрік бірлескен көлік комиссиясы.</w:t>
      </w:r>
      <w:r>
        <w:br/>
      </w:r>
      <w:r>
        <w:rPr>
          <w:rFonts w:ascii="Times New Roman"/>
          <w:b w:val="false"/>
          <w:i w:val="false"/>
          <w:color w:val="000000"/>
          <w:sz w:val="28"/>
        </w:rPr>
        <w:t>
</w:t>
      </w:r>
      <w:r>
        <w:rPr>
          <w:rFonts w:ascii="Times New Roman"/>
          <w:b w:val="false"/>
          <w:i w:val="false"/>
          <w:color w:val="000000"/>
          <w:sz w:val="28"/>
        </w:rPr>
        <w:t>
      62. Қазақстан-үнді ақпараттық технологиялар саласындағы жұмыс тобы.</w:t>
      </w:r>
      <w:r>
        <w:br/>
      </w:r>
      <w:r>
        <w:rPr>
          <w:rFonts w:ascii="Times New Roman"/>
          <w:b w:val="false"/>
          <w:i w:val="false"/>
          <w:color w:val="000000"/>
          <w:sz w:val="28"/>
        </w:rPr>
        <w:t>
</w:t>
      </w:r>
      <w:r>
        <w:rPr>
          <w:rFonts w:ascii="Times New Roman"/>
          <w:b w:val="false"/>
          <w:i w:val="false"/>
          <w:color w:val="000000"/>
          <w:sz w:val="28"/>
        </w:rPr>
        <w:t>
      63. Қазақстан-Швейцария сауда-экономикалық ынтымақтастығы жөніндегі комиссия.</w:t>
      </w:r>
      <w:r>
        <w:br/>
      </w:r>
      <w:r>
        <w:rPr>
          <w:rFonts w:ascii="Times New Roman"/>
          <w:b w:val="false"/>
          <w:i w:val="false"/>
          <w:color w:val="000000"/>
          <w:sz w:val="28"/>
        </w:rPr>
        <w:t>
</w:t>
      </w:r>
      <w:r>
        <w:rPr>
          <w:rFonts w:ascii="Times New Roman"/>
          <w:b w:val="false"/>
          <w:i w:val="false"/>
          <w:color w:val="000000"/>
          <w:sz w:val="28"/>
        </w:rPr>
        <w:t>
      64. Қазақстан-эстон экономикалық және ғылыми-техникалық ынтымақтастық жөніндегі үкіметаралық комиссия.</w:t>
      </w:r>
    </w:p>
    <w:bookmarkEnd w:id="25"/>
    <w:bookmarkStart w:name="z83" w:id="26"/>
    <w:p>
      <w:pPr>
        <w:spacing w:after="0"/>
        <w:ind w:left="0"/>
        <w:jc w:val="left"/>
      </w:pPr>
      <w:r>
        <w:rPr>
          <w:rFonts w:ascii="Times New Roman"/>
          <w:b/>
          <w:i w:val="false"/>
          <w:color w:val="000000"/>
        </w:rPr>
        <w:t xml:space="preserve"> 
12. Қазақстан Республикасы Еңбек және халықты әлеуметтік қорғау министрлігі</w:t>
      </w:r>
    </w:p>
    <w:bookmarkEnd w:id="26"/>
    <w:bookmarkStart w:name="z84" w:id="27"/>
    <w:p>
      <w:pPr>
        <w:spacing w:after="0"/>
        <w:ind w:left="0"/>
        <w:jc w:val="both"/>
      </w:pPr>
      <w:r>
        <w:rPr>
          <w:rFonts w:ascii="Times New Roman"/>
          <w:b w:val="false"/>
          <w:i w:val="false"/>
          <w:color w:val="000000"/>
          <w:sz w:val="28"/>
        </w:rPr>
        <w:t>
      65. Қазақстан-монғол сауда-экономикалық, ғылыми-техникалық және мәдени ынтымақтастығы жөніндегі үкіметаралық комиссия.</w:t>
      </w:r>
      <w:r>
        <w:br/>
      </w:r>
      <w:r>
        <w:rPr>
          <w:rFonts w:ascii="Times New Roman"/>
          <w:b w:val="false"/>
          <w:i w:val="false"/>
          <w:color w:val="000000"/>
          <w:sz w:val="28"/>
        </w:rPr>
        <w:t>
</w:t>
      </w:r>
      <w:r>
        <w:rPr>
          <w:rFonts w:ascii="Times New Roman"/>
          <w:b w:val="false"/>
          <w:i w:val="false"/>
          <w:color w:val="000000"/>
          <w:sz w:val="28"/>
        </w:rPr>
        <w:t>
      66. Қазақстан-таиланд сауда-экономикалық ынтымақтастығы жөніндегі үкіметаралық бірлескен комиссия.</w:t>
      </w:r>
    </w:p>
    <w:bookmarkEnd w:id="27"/>
    <w:bookmarkStart w:name="z86" w:id="28"/>
    <w:p>
      <w:pPr>
        <w:spacing w:after="0"/>
        <w:ind w:left="0"/>
        <w:jc w:val="left"/>
      </w:pPr>
      <w:r>
        <w:rPr>
          <w:rFonts w:ascii="Times New Roman"/>
          <w:b/>
          <w:i w:val="false"/>
          <w:color w:val="000000"/>
        </w:rPr>
        <w:t xml:space="preserve"> 
13. Қазақстан Республикасы Қаржы министрлігі</w:t>
      </w:r>
    </w:p>
    <w:bookmarkEnd w:id="28"/>
    <w:bookmarkStart w:name="z87" w:id="29"/>
    <w:p>
      <w:pPr>
        <w:spacing w:after="0"/>
        <w:ind w:left="0"/>
        <w:jc w:val="both"/>
      </w:pPr>
      <w:r>
        <w:rPr>
          <w:rFonts w:ascii="Times New Roman"/>
          <w:b w:val="false"/>
          <w:i w:val="false"/>
          <w:color w:val="000000"/>
          <w:sz w:val="28"/>
        </w:rPr>
        <w:t>
      67. Қазақстан-Кувейт сауда-экономикалық ынтымақтастығы жөніндегі бірлескен комиссия.</w:t>
      </w:r>
      <w:r>
        <w:br/>
      </w:r>
      <w:r>
        <w:rPr>
          <w:rFonts w:ascii="Times New Roman"/>
          <w:b w:val="false"/>
          <w:i w:val="false"/>
          <w:color w:val="000000"/>
          <w:sz w:val="28"/>
        </w:rPr>
        <w:t>
</w:t>
      </w:r>
      <w:r>
        <w:rPr>
          <w:rFonts w:ascii="Times New Roman"/>
          <w:b w:val="false"/>
          <w:i w:val="false"/>
          <w:color w:val="000000"/>
          <w:sz w:val="28"/>
        </w:rPr>
        <w:t>
      68. Қазақстан-қытай ынтымақтастығы жөніндегі комитеттің өткізу пункттері арасындағы және кеден ісі саласындағы ынтымақтастық жөніндегі кіші комитеті.</w:t>
      </w:r>
    </w:p>
    <w:bookmarkEnd w:id="29"/>
    <w:bookmarkStart w:name="z89" w:id="30"/>
    <w:p>
      <w:pPr>
        <w:spacing w:after="0"/>
        <w:ind w:left="0"/>
        <w:jc w:val="left"/>
      </w:pPr>
      <w:r>
        <w:rPr>
          <w:rFonts w:ascii="Times New Roman"/>
          <w:b/>
          <w:i w:val="false"/>
          <w:color w:val="000000"/>
        </w:rPr>
        <w:t xml:space="preserve"> 
14. Қазақстан Республикасы Төтенше жағдайлар министрлігі</w:t>
      </w:r>
    </w:p>
    <w:bookmarkEnd w:id="30"/>
    <w:bookmarkStart w:name="z90" w:id="31"/>
    <w:p>
      <w:pPr>
        <w:spacing w:after="0"/>
        <w:ind w:left="0"/>
        <w:jc w:val="both"/>
      </w:pPr>
      <w:r>
        <w:rPr>
          <w:rFonts w:ascii="Times New Roman"/>
          <w:b w:val="false"/>
          <w:i w:val="false"/>
          <w:color w:val="000000"/>
          <w:sz w:val="28"/>
        </w:rPr>
        <w:t>
      69. Қазақстан-ауған сауда-экономикалық ынтымақтастығы жөніндегі үкіметаралық комиссия.</w:t>
      </w:r>
      <w:r>
        <w:br/>
      </w:r>
      <w:r>
        <w:rPr>
          <w:rFonts w:ascii="Times New Roman"/>
          <w:b w:val="false"/>
          <w:i w:val="false"/>
          <w:color w:val="000000"/>
          <w:sz w:val="28"/>
        </w:rPr>
        <w:t>
</w:t>
      </w:r>
      <w:r>
        <w:rPr>
          <w:rFonts w:ascii="Times New Roman"/>
          <w:b w:val="false"/>
          <w:i w:val="false"/>
          <w:color w:val="000000"/>
          <w:sz w:val="28"/>
        </w:rPr>
        <w:t>
      70. Қазақстан-Беларусь сауда-экономикалық ынтымақтастығы жөніндегі комиссия.</w:t>
      </w:r>
    </w:p>
    <w:bookmarkEnd w:id="31"/>
    <w:bookmarkStart w:name="z92" w:id="32"/>
    <w:p>
      <w:pPr>
        <w:spacing w:after="0"/>
        <w:ind w:left="0"/>
        <w:jc w:val="left"/>
      </w:pPr>
      <w:r>
        <w:rPr>
          <w:rFonts w:ascii="Times New Roman"/>
          <w:b/>
          <w:i w:val="false"/>
          <w:color w:val="000000"/>
        </w:rPr>
        <w:t xml:space="preserve"> 
15. Қазақстан Республикасы Экономикалық даму және сауда министрлігі</w:t>
      </w:r>
    </w:p>
    <w:bookmarkEnd w:id="32"/>
    <w:bookmarkStart w:name="z93" w:id="33"/>
    <w:p>
      <w:pPr>
        <w:spacing w:after="0"/>
        <w:ind w:left="0"/>
        <w:jc w:val="both"/>
      </w:pPr>
      <w:r>
        <w:rPr>
          <w:rFonts w:ascii="Times New Roman"/>
          <w:b w:val="false"/>
          <w:i w:val="false"/>
          <w:color w:val="000000"/>
          <w:sz w:val="28"/>
        </w:rPr>
        <w:t>
      71. Қазақстан-венгр экономикалық ынтымақтастығы жөніндегі үкіметаралық комиссия.</w:t>
      </w:r>
      <w:r>
        <w:br/>
      </w:r>
      <w:r>
        <w:rPr>
          <w:rFonts w:ascii="Times New Roman"/>
          <w:b w:val="false"/>
          <w:i w:val="false"/>
          <w:color w:val="000000"/>
          <w:sz w:val="28"/>
        </w:rPr>
        <w:t>
</w:t>
      </w:r>
      <w:r>
        <w:rPr>
          <w:rFonts w:ascii="Times New Roman"/>
          <w:b w:val="false"/>
          <w:i w:val="false"/>
          <w:color w:val="000000"/>
          <w:sz w:val="28"/>
        </w:rPr>
        <w:t>
      72. «Қазақстан Республикасы – Еуропалық Одақ» ынтымақтастық комитетінің «Қазақстан Республикасы – Еуропалық Одақ» сауда, инвестициялар, энергетика, көлік және экология жөніндегі кіші комитеті.</w:t>
      </w:r>
      <w:r>
        <w:br/>
      </w:r>
      <w:r>
        <w:rPr>
          <w:rFonts w:ascii="Times New Roman"/>
          <w:b w:val="false"/>
          <w:i w:val="false"/>
          <w:color w:val="000000"/>
          <w:sz w:val="28"/>
        </w:rPr>
        <w:t>
</w:t>
      </w:r>
      <w:r>
        <w:rPr>
          <w:rFonts w:ascii="Times New Roman"/>
          <w:b w:val="false"/>
          <w:i w:val="false"/>
          <w:color w:val="000000"/>
          <w:sz w:val="28"/>
        </w:rPr>
        <w:t>
      73. Қазақстан-Италия өнеркәсіптік және экономикалық ынтымақтастық пен алмасу жөніндегі үкіметаралық жұмыс тобы.</w:t>
      </w:r>
      <w:r>
        <w:br/>
      </w:r>
      <w:r>
        <w:rPr>
          <w:rFonts w:ascii="Times New Roman"/>
          <w:b w:val="false"/>
          <w:i w:val="false"/>
          <w:color w:val="000000"/>
          <w:sz w:val="28"/>
        </w:rPr>
        <w:t>
</w:t>
      </w:r>
      <w:r>
        <w:rPr>
          <w:rFonts w:ascii="Times New Roman"/>
          <w:b w:val="false"/>
          <w:i w:val="false"/>
          <w:color w:val="000000"/>
          <w:sz w:val="28"/>
        </w:rPr>
        <w:t>
      74. Қазақстан-испан экономика және өнеркәсіп саласындағы ынтымақтастық жөніндегі үкіметаралық аралас комиссиясы.</w:t>
      </w:r>
      <w:r>
        <w:br/>
      </w:r>
      <w:r>
        <w:rPr>
          <w:rFonts w:ascii="Times New Roman"/>
          <w:b w:val="false"/>
          <w:i w:val="false"/>
          <w:color w:val="000000"/>
          <w:sz w:val="28"/>
        </w:rPr>
        <w:t>
</w:t>
      </w:r>
      <w:r>
        <w:rPr>
          <w:rFonts w:ascii="Times New Roman"/>
          <w:b w:val="false"/>
          <w:i w:val="false"/>
          <w:color w:val="000000"/>
          <w:sz w:val="28"/>
        </w:rPr>
        <w:t>
      75. Қазақстан-қырғыз үкіметаралық кеңесінің жанындағы шекара маңы ынтымақтастығы жөніндегі кіші комиссия.</w:t>
      </w:r>
      <w:r>
        <w:br/>
      </w:r>
      <w:r>
        <w:rPr>
          <w:rFonts w:ascii="Times New Roman"/>
          <w:b w:val="false"/>
          <w:i w:val="false"/>
          <w:color w:val="000000"/>
          <w:sz w:val="28"/>
        </w:rPr>
        <w:t>
</w:t>
      </w:r>
      <w:r>
        <w:rPr>
          <w:rFonts w:ascii="Times New Roman"/>
          <w:b w:val="false"/>
          <w:i w:val="false"/>
          <w:color w:val="000000"/>
          <w:sz w:val="28"/>
        </w:rPr>
        <w:t>
      76. Қазақстан-Қытай ынтымақтастығы жөніндегі комитеттің сауда-экономикалық ынтымақтастық жөніндегі кіші комитеті.</w:t>
      </w:r>
      <w:r>
        <w:br/>
      </w:r>
      <w:r>
        <w:rPr>
          <w:rFonts w:ascii="Times New Roman"/>
          <w:b w:val="false"/>
          <w:i w:val="false"/>
          <w:color w:val="000000"/>
          <w:sz w:val="28"/>
        </w:rPr>
        <w:t>
</w:t>
      </w:r>
      <w:r>
        <w:rPr>
          <w:rFonts w:ascii="Times New Roman"/>
          <w:b w:val="false"/>
          <w:i w:val="false"/>
          <w:color w:val="000000"/>
          <w:sz w:val="28"/>
        </w:rPr>
        <w:t>
      77. Қазақстан-Катар жоғары деңгейдегі бірлескен комиссиясы.</w:t>
      </w:r>
      <w:r>
        <w:br/>
      </w:r>
      <w:r>
        <w:rPr>
          <w:rFonts w:ascii="Times New Roman"/>
          <w:b w:val="false"/>
          <w:i w:val="false"/>
          <w:color w:val="000000"/>
          <w:sz w:val="28"/>
        </w:rPr>
        <w:t>
</w:t>
      </w:r>
      <w:r>
        <w:rPr>
          <w:rFonts w:ascii="Times New Roman"/>
          <w:b w:val="false"/>
          <w:i w:val="false"/>
          <w:color w:val="000000"/>
          <w:sz w:val="28"/>
        </w:rPr>
        <w:t>
      78. Қазақстан-Малайзия бірлескен сауда-экономикалық комитеті.</w:t>
      </w:r>
      <w:r>
        <w:br/>
      </w:r>
      <w:r>
        <w:rPr>
          <w:rFonts w:ascii="Times New Roman"/>
          <w:b w:val="false"/>
          <w:i w:val="false"/>
          <w:color w:val="000000"/>
          <w:sz w:val="28"/>
        </w:rPr>
        <w:t>
</w:t>
      </w:r>
      <w:r>
        <w:rPr>
          <w:rFonts w:ascii="Times New Roman"/>
          <w:b w:val="false"/>
          <w:i w:val="false"/>
          <w:color w:val="000000"/>
          <w:sz w:val="28"/>
        </w:rPr>
        <w:t>
      79. Америка – Орталық Азия сауда және инвестициялар жөніндегі кеңесі.</w:t>
      </w:r>
      <w:r>
        <w:br/>
      </w:r>
      <w:r>
        <w:rPr>
          <w:rFonts w:ascii="Times New Roman"/>
          <w:b w:val="false"/>
          <w:i w:val="false"/>
          <w:color w:val="000000"/>
          <w:sz w:val="28"/>
        </w:rPr>
        <w:t>
</w:t>
      </w:r>
      <w:r>
        <w:rPr>
          <w:rFonts w:ascii="Times New Roman"/>
          <w:b w:val="false"/>
          <w:i w:val="false"/>
          <w:color w:val="000000"/>
          <w:sz w:val="28"/>
        </w:rPr>
        <w:t>
      80. Қазақстан Республикасы мен Өзбекстан Республикасы арасындағы екіжақты ынтымақтастық жөніндегі бірлескен үкіметаралық комиссия.</w:t>
      </w:r>
      <w:r>
        <w:br/>
      </w:r>
      <w:r>
        <w:rPr>
          <w:rFonts w:ascii="Times New Roman"/>
          <w:b w:val="false"/>
          <w:i w:val="false"/>
          <w:color w:val="000000"/>
          <w:sz w:val="28"/>
        </w:rPr>
        <w:t>
</w:t>
      </w:r>
      <w:r>
        <w:rPr>
          <w:rFonts w:ascii="Times New Roman"/>
          <w:b w:val="false"/>
          <w:i w:val="false"/>
          <w:color w:val="000000"/>
          <w:sz w:val="28"/>
        </w:rPr>
        <w:t>
      81. Қазақстан Республикасы мен Ресей Федерациясы арасындағы ынтымақтастық жөніндегі үкіметаралық комиссияның өңіраралық және шекара маңы ынтымақтастығы жөніндегі кіші комитеті.</w:t>
      </w:r>
      <w:r>
        <w:br/>
      </w:r>
      <w:r>
        <w:rPr>
          <w:rFonts w:ascii="Times New Roman"/>
          <w:b w:val="false"/>
          <w:i w:val="false"/>
          <w:color w:val="000000"/>
          <w:sz w:val="28"/>
        </w:rPr>
        <w:t>
</w:t>
      </w:r>
      <w:r>
        <w:rPr>
          <w:rFonts w:ascii="Times New Roman"/>
          <w:b w:val="false"/>
          <w:i w:val="false"/>
          <w:color w:val="000000"/>
          <w:sz w:val="28"/>
        </w:rPr>
        <w:t>
      82. Қазақстан-Сербия үкіметаралық сауда-экономикалық ынтымақтастық жөніндегі комиссия.</w:t>
      </w:r>
    </w:p>
    <w:bookmarkEnd w:id="33"/>
    <w:bookmarkStart w:name="z105" w:id="34"/>
    <w:p>
      <w:pPr>
        <w:spacing w:after="0"/>
        <w:ind w:left="0"/>
        <w:jc w:val="left"/>
      </w:pPr>
      <w:r>
        <w:rPr>
          <w:rFonts w:ascii="Times New Roman"/>
          <w:b/>
          <w:i w:val="false"/>
          <w:color w:val="000000"/>
        </w:rPr>
        <w:t xml:space="preserve"> 
16. Қазақстан Республикасы Мұнай және газ министрлігі</w:t>
      </w:r>
    </w:p>
    <w:bookmarkEnd w:id="34"/>
    <w:bookmarkStart w:name="z106" w:id="35"/>
    <w:p>
      <w:pPr>
        <w:spacing w:after="0"/>
        <w:ind w:left="0"/>
        <w:jc w:val="both"/>
      </w:pPr>
      <w:r>
        <w:rPr>
          <w:rFonts w:ascii="Times New Roman"/>
          <w:b w:val="false"/>
          <w:i w:val="false"/>
          <w:color w:val="000000"/>
          <w:sz w:val="28"/>
        </w:rPr>
        <w:t>
      83. Қазақстан-америка энергетика саласындағы серіктестік жөніндегі арнайы комиссия.</w:t>
      </w:r>
      <w:r>
        <w:br/>
      </w:r>
      <w:r>
        <w:rPr>
          <w:rFonts w:ascii="Times New Roman"/>
          <w:b w:val="false"/>
          <w:i w:val="false"/>
          <w:color w:val="000000"/>
          <w:sz w:val="28"/>
        </w:rPr>
        <w:t>
</w:t>
      </w:r>
      <w:r>
        <w:rPr>
          <w:rFonts w:ascii="Times New Roman"/>
          <w:b w:val="false"/>
          <w:i w:val="false"/>
          <w:color w:val="000000"/>
          <w:sz w:val="28"/>
        </w:rPr>
        <w:t>
      84. Қазақстан-әзірбайжан экономикалық ынтымақтастығы жөніндегі комиссия.</w:t>
      </w:r>
      <w:r>
        <w:br/>
      </w:r>
      <w:r>
        <w:rPr>
          <w:rFonts w:ascii="Times New Roman"/>
          <w:b w:val="false"/>
          <w:i w:val="false"/>
          <w:color w:val="000000"/>
          <w:sz w:val="28"/>
        </w:rPr>
        <w:t>
</w:t>
      </w:r>
      <w:r>
        <w:rPr>
          <w:rFonts w:ascii="Times New Roman"/>
          <w:b w:val="false"/>
          <w:i w:val="false"/>
          <w:color w:val="000000"/>
          <w:sz w:val="28"/>
        </w:rPr>
        <w:t>
      85. Қазақстан-Қытай ынтымақтастығы жөніндегі комитеттің энергетика саласындағы ынтымақтастық жөніндегі кіші комитеті.</w:t>
      </w:r>
      <w:r>
        <w:br/>
      </w:r>
      <w:r>
        <w:rPr>
          <w:rFonts w:ascii="Times New Roman"/>
          <w:b w:val="false"/>
          <w:i w:val="false"/>
          <w:color w:val="000000"/>
          <w:sz w:val="28"/>
        </w:rPr>
        <w:t>
</w:t>
      </w:r>
      <w:r>
        <w:rPr>
          <w:rFonts w:ascii="Times New Roman"/>
          <w:b w:val="false"/>
          <w:i w:val="false"/>
          <w:color w:val="000000"/>
          <w:sz w:val="28"/>
        </w:rPr>
        <w:t>
      86. Қазақстан Республикасы мен Ресей Федерациясы арасындағы ынтымақтастық жөніндегі үкіметаралық комиссияның отын-энергетика кешені саласындағы ынтымақтастығы жөніндегі кіші комиссиясы.</w:t>
      </w:r>
      <w:r>
        <w:br/>
      </w:r>
      <w:r>
        <w:rPr>
          <w:rFonts w:ascii="Times New Roman"/>
          <w:b w:val="false"/>
          <w:i w:val="false"/>
          <w:color w:val="000000"/>
          <w:sz w:val="28"/>
        </w:rPr>
        <w:t>
</w:t>
      </w:r>
      <w:r>
        <w:rPr>
          <w:rFonts w:ascii="Times New Roman"/>
          <w:b w:val="false"/>
          <w:i w:val="false"/>
          <w:color w:val="000000"/>
          <w:sz w:val="28"/>
        </w:rPr>
        <w:t>
      87. Қазақстан-румын сауда-экономикалық және ғылыми-техникалық ынтымақтастығы жөніндегі комиссия.</w:t>
      </w:r>
      <w:r>
        <w:br/>
      </w:r>
      <w:r>
        <w:rPr>
          <w:rFonts w:ascii="Times New Roman"/>
          <w:b w:val="false"/>
          <w:i w:val="false"/>
          <w:color w:val="000000"/>
          <w:sz w:val="28"/>
        </w:rPr>
        <w:t>
</w:t>
      </w:r>
      <w:r>
        <w:rPr>
          <w:rFonts w:ascii="Times New Roman"/>
          <w:b w:val="false"/>
          <w:i w:val="false"/>
          <w:color w:val="000000"/>
          <w:sz w:val="28"/>
        </w:rPr>
        <w:t>
      88. Қазақстан-түрікмен экономикалық ынтымақтастығы жөніндегі бірлескен комиссия.</w:t>
      </w:r>
      <w:r>
        <w:br/>
      </w:r>
      <w:r>
        <w:rPr>
          <w:rFonts w:ascii="Times New Roman"/>
          <w:b w:val="false"/>
          <w:i w:val="false"/>
          <w:color w:val="000000"/>
          <w:sz w:val="28"/>
        </w:rPr>
        <w:t>
</w:t>
      </w:r>
      <w:r>
        <w:rPr>
          <w:rFonts w:ascii="Times New Roman"/>
          <w:b w:val="false"/>
          <w:i w:val="false"/>
          <w:color w:val="000000"/>
          <w:sz w:val="28"/>
        </w:rPr>
        <w:t>
      89. Қазақстан-үнді сауда-экономикалық, ғылыми-техникалық, өнеркәсіптік және мәдени ынтымақтастығы жөніндегі үкіметаралық бірлескен комиссия.</w:t>
      </w:r>
    </w:p>
    <w:bookmarkEnd w:id="35"/>
    <w:bookmarkStart w:name="z113" w:id="36"/>
    <w:p>
      <w:pPr>
        <w:spacing w:after="0"/>
        <w:ind w:left="0"/>
        <w:jc w:val="left"/>
      </w:pPr>
      <w:r>
        <w:rPr>
          <w:rFonts w:ascii="Times New Roman"/>
          <w:b/>
          <w:i w:val="false"/>
          <w:color w:val="000000"/>
        </w:rPr>
        <w:t xml:space="preserve"> 
17. Қазақстан Республикасы Қорғаныс министрлігі</w:t>
      </w:r>
    </w:p>
    <w:bookmarkEnd w:id="36"/>
    <w:bookmarkStart w:name="z114" w:id="37"/>
    <w:p>
      <w:pPr>
        <w:spacing w:after="0"/>
        <w:ind w:left="0"/>
        <w:jc w:val="both"/>
      </w:pPr>
      <w:r>
        <w:rPr>
          <w:rFonts w:ascii="Times New Roman"/>
          <w:b w:val="false"/>
          <w:i w:val="false"/>
          <w:color w:val="000000"/>
          <w:sz w:val="28"/>
        </w:rPr>
        <w:t>
      90. Қазақстан-Беларусь сауда-экономикалық ынтымақтастығы жөніндегі комиссияның Қазақстан-Беларусь әскери-техникалық ынтымақтастығы жөніндегі кіші комиссиясы.</w:t>
      </w:r>
      <w:r>
        <w:br/>
      </w:r>
      <w:r>
        <w:rPr>
          <w:rFonts w:ascii="Times New Roman"/>
          <w:b w:val="false"/>
          <w:i w:val="false"/>
          <w:color w:val="000000"/>
          <w:sz w:val="28"/>
        </w:rPr>
        <w:t>
</w:t>
      </w:r>
      <w:r>
        <w:rPr>
          <w:rFonts w:ascii="Times New Roman"/>
          <w:b w:val="false"/>
          <w:i w:val="false"/>
          <w:color w:val="000000"/>
          <w:sz w:val="28"/>
        </w:rPr>
        <w:t>
      91. Қазақстан Республикасы мен Ресей Федерациясы арасындағы ынтымақтастық жөніндегі үкіметаралық комиссияның әскери-техникалық ынтымақтастығы жөніндегі кіші комиссиясы.</w:t>
      </w:r>
      <w:r>
        <w:br/>
      </w:r>
      <w:r>
        <w:rPr>
          <w:rFonts w:ascii="Times New Roman"/>
          <w:b w:val="false"/>
          <w:i w:val="false"/>
          <w:color w:val="000000"/>
          <w:sz w:val="28"/>
        </w:rPr>
        <w:t>
</w:t>
      </w:r>
      <w:r>
        <w:rPr>
          <w:rFonts w:ascii="Times New Roman"/>
          <w:b w:val="false"/>
          <w:i w:val="false"/>
          <w:color w:val="000000"/>
          <w:sz w:val="28"/>
        </w:rPr>
        <w:t>
      92. Қазақстан-Украина әскери-техникалық ынтымақтастығы мәселелері жөніндегі үкіметаралық бірлескен комиссия.</w:t>
      </w:r>
      <w:r>
        <w:br/>
      </w:r>
      <w:r>
        <w:rPr>
          <w:rFonts w:ascii="Times New Roman"/>
          <w:b w:val="false"/>
          <w:i w:val="false"/>
          <w:color w:val="000000"/>
          <w:sz w:val="28"/>
        </w:rPr>
        <w:t>
</w:t>
      </w:r>
      <w:r>
        <w:rPr>
          <w:rFonts w:ascii="Times New Roman"/>
          <w:b w:val="false"/>
          <w:i w:val="false"/>
          <w:color w:val="000000"/>
          <w:sz w:val="28"/>
        </w:rPr>
        <w:t>
      93. Қазақстан-үнді әскери-техникалық ынтымақтастығы жөніндегі үкіметаралық бірлескен жұмыс тобы.</w:t>
      </w:r>
      <w:r>
        <w:br/>
      </w:r>
      <w:r>
        <w:rPr>
          <w:rFonts w:ascii="Times New Roman"/>
          <w:b w:val="false"/>
          <w:i w:val="false"/>
          <w:color w:val="000000"/>
          <w:sz w:val="28"/>
        </w:rPr>
        <w:t>
</w:t>
      </w:r>
      <w:r>
        <w:rPr>
          <w:rFonts w:ascii="Times New Roman"/>
          <w:b w:val="false"/>
          <w:i w:val="false"/>
          <w:color w:val="000000"/>
          <w:sz w:val="28"/>
        </w:rPr>
        <w:t>
      94. Қазақстан-француз қару-жарақ саласындағы бірлескен комиссия.</w:t>
      </w:r>
    </w:p>
    <w:bookmarkEnd w:id="37"/>
    <w:bookmarkStart w:name="z119" w:id="38"/>
    <w:p>
      <w:pPr>
        <w:spacing w:after="0"/>
        <w:ind w:left="0"/>
        <w:jc w:val="left"/>
      </w:pPr>
      <w:r>
        <w:rPr>
          <w:rFonts w:ascii="Times New Roman"/>
          <w:b/>
          <w:i w:val="false"/>
          <w:color w:val="000000"/>
        </w:rPr>
        <w:t xml:space="preserve"> 
18. Қазақстан Республикасы Спорт және дене шынықтыру істері агенттігі</w:t>
      </w:r>
    </w:p>
    <w:bookmarkEnd w:id="38"/>
    <w:bookmarkStart w:name="z120" w:id="39"/>
    <w:p>
      <w:pPr>
        <w:spacing w:after="0"/>
        <w:ind w:left="0"/>
        <w:jc w:val="both"/>
      </w:pPr>
      <w:r>
        <w:rPr>
          <w:rFonts w:ascii="Times New Roman"/>
          <w:b w:val="false"/>
          <w:i w:val="false"/>
          <w:color w:val="000000"/>
          <w:sz w:val="28"/>
        </w:rPr>
        <w:t>
      95. Қазақстан-хорват сауда-экономикалық ынтымақтастығы жөніндегі үкіметаралық комиссия.</w:t>
      </w:r>
    </w:p>
    <w:bookmarkEnd w:id="39"/>
    <w:bookmarkStart w:name="z121" w:id="40"/>
    <w:p>
      <w:pPr>
        <w:spacing w:after="0"/>
        <w:ind w:left="0"/>
        <w:jc w:val="left"/>
      </w:pPr>
      <w:r>
        <w:rPr>
          <w:rFonts w:ascii="Times New Roman"/>
          <w:b/>
          <w:i w:val="false"/>
          <w:color w:val="000000"/>
        </w:rPr>
        <w:t xml:space="preserve"> 
19. Қазақстан Республикасы Ұлттық ғарыш агенттігі</w:t>
      </w:r>
    </w:p>
    <w:bookmarkEnd w:id="40"/>
    <w:bookmarkStart w:name="z122" w:id="41"/>
    <w:p>
      <w:pPr>
        <w:spacing w:after="0"/>
        <w:ind w:left="0"/>
        <w:jc w:val="both"/>
      </w:pPr>
      <w:r>
        <w:rPr>
          <w:rFonts w:ascii="Times New Roman"/>
          <w:b w:val="false"/>
          <w:i w:val="false"/>
          <w:color w:val="000000"/>
          <w:sz w:val="28"/>
        </w:rPr>
        <w:t>
      96. Қазақстан Республикасы мен Ресей Федерациясы арасындағы ынтымақтастық жөніндегі үкіметаралық комиссияның «Байқоңыр» кешені жөніндегі кіші комиссиясы.</w:t>
      </w:r>
    </w:p>
    <w:bookmarkEnd w:id="41"/>
    <w:p>
      <w:pPr>
        <w:spacing w:after="0"/>
        <w:ind w:left="0"/>
        <w:jc w:val="left"/>
      </w:pPr>
      <w:r>
        <w:rPr>
          <w:rFonts w:ascii="Times New Roman"/>
          <w:b/>
          <w:i w:val="false"/>
          <w:color w:val="000000"/>
        </w:rPr>
        <w:t xml:space="preserve"> 20. Қазақстан Республикасы Ұлттық Банкі</w:t>
      </w:r>
    </w:p>
    <w:bookmarkStart w:name="z123" w:id="42"/>
    <w:p>
      <w:pPr>
        <w:spacing w:after="0"/>
        <w:ind w:left="0"/>
        <w:jc w:val="both"/>
      </w:pPr>
      <w:r>
        <w:rPr>
          <w:rFonts w:ascii="Times New Roman"/>
          <w:b w:val="false"/>
          <w:i w:val="false"/>
          <w:color w:val="000000"/>
          <w:sz w:val="28"/>
        </w:rPr>
        <w:t>
      97. Қазақстан-Қытай ынтымақтастығы жөніндегі комитеттің қаржы ынтымақтастығы жөніндегі кіші комитеті.</w:t>
      </w:r>
      <w:r>
        <w:br/>
      </w:r>
      <w:r>
        <w:rPr>
          <w:rFonts w:ascii="Times New Roman"/>
          <w:b w:val="false"/>
          <w:i w:val="false"/>
          <w:color w:val="000000"/>
          <w:sz w:val="28"/>
        </w:rPr>
        <w:t>
</w:t>
      </w:r>
      <w:r>
        <w:rPr>
          <w:rFonts w:ascii="Times New Roman"/>
          <w:b w:val="false"/>
          <w:i w:val="false"/>
          <w:color w:val="000000"/>
          <w:sz w:val="28"/>
        </w:rPr>
        <w:t>
      98. Қазақстан Республикасы мен Ресей Федерациясы арасындағы ынтымақтастық жөніндегі үкіметаралық комиссияның банкаралық және инвестициялық ынтымақтастық жөніндегі кіші комиссиясы.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