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587e3a" w14:textId="8587e3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"Жеке сот орындаушыларының қызметіне қойылатын біліктілік талаптарын бекіту туралы" Қазақстан Республикасы Үкіметінің 2011 жылғы 25 ақпандағы № 181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2012 жылғы 22 маусымдағы № 822 қаулысы. Күші жойылды - Қазақстан Республикасы Үкіметінің 2013 жылғы 13 наурыздағы № 239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Ескерту. Күші жойылды - ҚР Үкіметінің 13.03.2013 </w:t>
      </w:r>
      <w:r>
        <w:rPr>
          <w:rFonts w:ascii="Times New Roman"/>
          <w:b w:val="false"/>
          <w:i w:val="false"/>
          <w:color w:val="ff0000"/>
          <w:sz w:val="28"/>
        </w:rPr>
        <w:t>№ 239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жарияланғанынан кейін күнтізбелік жиырма бір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РҚАО-ның ескертпесі!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Қаулының қолданысқа енгізілу тәртібін </w:t>
      </w:r>
      <w:r>
        <w:rPr>
          <w:rFonts w:ascii="Times New Roman"/>
          <w:b w:val="false"/>
          <w:i w:val="false"/>
          <w:color w:val="ff0000"/>
          <w:sz w:val="28"/>
        </w:rPr>
        <w:t>2-тармақтан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қараңыз.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«Жеке сот орындаушыларының қызметіне қойылатын біліктілік талаптарын бекіту туралы» Қазақстан Республикасы Үкіметінің 2011 жылғы 25 ақпандағы № 181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2011 ж., № 21, 268-құжат)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жеке сот орындаушыларының қызметіне қойылатын </w:t>
      </w:r>
      <w:r>
        <w:rPr>
          <w:rFonts w:ascii="Times New Roman"/>
          <w:b w:val="false"/>
          <w:i w:val="false"/>
          <w:color w:val="000000"/>
          <w:sz w:val="28"/>
        </w:rPr>
        <w:t>біліктілік талаптарында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1-тармақтың </w:t>
      </w:r>
      <w:r>
        <w:rPr>
          <w:rFonts w:ascii="Times New Roman"/>
          <w:b w:val="false"/>
          <w:i w:val="false"/>
          <w:color w:val="000000"/>
          <w:sz w:val="28"/>
        </w:rPr>
        <w:t>4)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«4) жеке сот орындаушысында үздіксіз тағылымдамадан өтуі»;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2-тармақтың </w:t>
      </w:r>
      <w:r>
        <w:rPr>
          <w:rFonts w:ascii="Times New Roman"/>
          <w:b w:val="false"/>
          <w:i w:val="false"/>
          <w:color w:val="000000"/>
          <w:sz w:val="28"/>
        </w:rPr>
        <w:t>4)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«4) кемінде он жыл жұмыс өтілі бар құқық қорғау органдарының қызметкерлеріне қолданылмайды».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жарияланғанынан кейін күнтізбелік жиырма бір күн өткен соң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 К. Мәсімов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