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c037" w14:textId="1ddc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қызметтен босатылған, жиырма бес және одан көп жыл еңбек сіңірген адамдарға санаторий-курорттық емделу ұсынылатын аурулар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маусымдағы № 826 Қаулысы. Күші жойылды - Қазақстан Республикасы Үкіметінің 2022 жылғы 8 сәуірдегі № 198 қаулысымен</w:t>
      </w:r>
    </w:p>
    <w:p>
      <w:pPr>
        <w:spacing w:after="0"/>
        <w:ind w:left="0"/>
        <w:jc w:val="both"/>
      </w:pPr>
      <w:r>
        <w:rPr>
          <w:rFonts w:ascii="Times New Roman"/>
          <w:b w:val="false"/>
          <w:i w:val="false"/>
          <w:color w:val="ff0000"/>
          <w:sz w:val="28"/>
        </w:rPr>
        <w:t xml:space="preserve">
      Ескерту. Күші жойылды - ҚР Үкіметінің 08.04.2022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 50-бабының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қызметтен босатылған, жиырма бес және одан көп жыл еңбек сіңірген адамдарға санаторий-курорттық емделу ұсынылатын аурулар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22 маусымдағы</w:t>
            </w:r>
            <w:r>
              <w:br/>
            </w:r>
            <w:r>
              <w:rPr>
                <w:rFonts w:ascii="Times New Roman"/>
                <w:b w:val="false"/>
                <w:i w:val="false"/>
                <w:color w:val="000000"/>
                <w:sz w:val="20"/>
              </w:rPr>
              <w:t>№ 826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Әскери қызметтен босатылған, жиырма бес және одан көп жыл еңбек</w:t>
      </w:r>
      <w:r>
        <w:br/>
      </w:r>
      <w:r>
        <w:rPr>
          <w:rFonts w:ascii="Times New Roman"/>
          <w:b/>
          <w:i w:val="false"/>
          <w:color w:val="000000"/>
        </w:rPr>
        <w:t>сіңірген адамдарға санаторий-курорттық емделу ұсынылатын</w:t>
      </w:r>
      <w:r>
        <w:br/>
      </w:r>
      <w:r>
        <w:rPr>
          <w:rFonts w:ascii="Times New Roman"/>
          <w:b/>
          <w:i w:val="false"/>
          <w:color w:val="000000"/>
        </w:rPr>
        <w:t>аурулар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 нысаны, сатысы және ұсынылатын санаторийлер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Жүрек бұлшықеттері мен жүрек қақпақшаларының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Үдерістің белсенділік белгілерінсіз стационардан шыққаннан кейін 6-8 айдан соң І функционалдық сыныптан жоғары емес (бұдан әрі – ФС) жүрек ырғағының болжанбаған жағымсыз бұзылыстарынсыз (Лаун бойынша 1-2 градациялы экстрасистолияның, синустық аритмияның, І дәрежеден атриовентикулярлық блокаданың болуына жол беріледі) созылмалы жүрек әлсіздігі кезінде (бұдан әрі – СЖӘ) жүрек қақпақшасының кемістігі аясында немесе онсыз болған бастапқы немесе қайталанған ревматикалық эндомиокардиттен кейінгі жай-күй (жергілікті).</w:t>
            </w:r>
          </w:p>
          <w:p>
            <w:pPr>
              <w:spacing w:after="20"/>
              <w:ind w:left="20"/>
              <w:jc w:val="both"/>
            </w:pPr>
            <w:r>
              <w:rPr>
                <w:rFonts w:ascii="Times New Roman"/>
                <w:b w:val="false"/>
                <w:i w:val="false"/>
                <w:color w:val="000000"/>
                <w:sz w:val="20"/>
              </w:rPr>
              <w:t>
2. Жүрек кемістіктері:</w:t>
            </w:r>
          </w:p>
          <w:p>
            <w:pPr>
              <w:spacing w:after="20"/>
              <w:ind w:left="20"/>
              <w:jc w:val="both"/>
            </w:pPr>
            <w:r>
              <w:rPr>
                <w:rFonts w:ascii="Times New Roman"/>
                <w:b w:val="false"/>
                <w:i w:val="false"/>
                <w:color w:val="000000"/>
                <w:sz w:val="20"/>
              </w:rPr>
              <w:t>
1) жүрек ырғағы мен өткізгіштігінің болжанбаған жағымсыз бұзылыстарынсыз (экстрасистолия – ырғақтың топтық, политоптық, жиі, пароксизмалды бұзылыстары, І дәрежелі жоғары атриовентрикулярлық блокада, Гис будасы тармақшаларының толық блокадасы) қалпына келтірілген жай-күй немесе І ФС-дан жоғары емес СЖӘ кезінде жалпы қанағаттанарлық жай-күй кезінде ревматикалық үдерістің белсенділік белгілерінсіз митральды қақпақша әлсіздігі (климаттық емдеу (таулыны қоспағанда), көмірқышқыл және радонды сулармен бальнеоемдеу);</w:t>
            </w:r>
          </w:p>
          <w:p>
            <w:pPr>
              <w:spacing w:after="20"/>
              <w:ind w:left="20"/>
              <w:jc w:val="both"/>
            </w:pPr>
            <w:r>
              <w:rPr>
                <w:rFonts w:ascii="Times New Roman"/>
                <w:b w:val="false"/>
                <w:i w:val="false"/>
                <w:color w:val="000000"/>
                <w:sz w:val="20"/>
              </w:rPr>
              <w:t>
2) қалпына келтірілген жай-күй немесе І ФС-дан жоғары емес СЖӘ кезінде ревматикалық үдерістің белсенділік белгілерінсіз, жүрек ырғағының болжанбаған жағымсыз бұзылыстарынсыз митральды қақпақша әлсіздігі басым болатын жанама жүрек кемістігі (жергілікті, климаттық емдеу, көмірқышқыл және радонды сулармен бальнеоемдеу);</w:t>
            </w:r>
          </w:p>
          <w:p>
            <w:pPr>
              <w:spacing w:after="20"/>
              <w:ind w:left="20"/>
              <w:jc w:val="both"/>
            </w:pPr>
            <w:r>
              <w:rPr>
                <w:rFonts w:ascii="Times New Roman"/>
                <w:b w:val="false"/>
                <w:i w:val="false"/>
                <w:color w:val="000000"/>
                <w:sz w:val="20"/>
              </w:rPr>
              <w:t>
3) үдерістің белсенділік белгілерінсіз сол жақ атриовентрикулярлық тесік стенозының басым болуымен жанама митральды жүрек кемістігі немесе І ФС-дан жоғары емес СЖӘ (жергілікті, климаттық емдеу (таулыны қоспағанда);</w:t>
            </w:r>
          </w:p>
          <w:p>
            <w:pPr>
              <w:spacing w:after="20"/>
              <w:ind w:left="20"/>
              <w:jc w:val="both"/>
            </w:pPr>
            <w:r>
              <w:rPr>
                <w:rFonts w:ascii="Times New Roman"/>
                <w:b w:val="false"/>
                <w:i w:val="false"/>
                <w:color w:val="000000"/>
                <w:sz w:val="20"/>
              </w:rPr>
              <w:t>
4) ІІ ФС СЖӘ кезінде 1), 2), 3) тармақшалардағы сияқты жай-күй (жергілікті);</w:t>
            </w:r>
          </w:p>
          <w:p>
            <w:pPr>
              <w:spacing w:after="20"/>
              <w:ind w:left="20"/>
              <w:jc w:val="both"/>
            </w:pPr>
            <w:r>
              <w:rPr>
                <w:rFonts w:ascii="Times New Roman"/>
                <w:b w:val="false"/>
                <w:i w:val="false"/>
                <w:color w:val="000000"/>
                <w:sz w:val="20"/>
              </w:rPr>
              <w:t>
5) І ФЖ жоғары емес СЖК кезіндегі стенокардия ұстамасынсыз, қоса болатын артериялық гипертониясыз және жүрек ырғағы мен өткізгіштігінің болжанбаған жағымсыз бұзылыстарынсыз І ФС-дан жоғары емес СЖӘ кезінде үдерістің белсенділік белгілерінсіз қолқа қақпақшасының кемістіктері (жергілікті, климаттық емдеу (таулыны қоспағанда);</w:t>
            </w:r>
          </w:p>
          <w:p>
            <w:pPr>
              <w:spacing w:after="20"/>
              <w:ind w:left="20"/>
              <w:jc w:val="both"/>
            </w:pPr>
            <w:r>
              <w:rPr>
                <w:rFonts w:ascii="Times New Roman"/>
                <w:b w:val="false"/>
                <w:i w:val="false"/>
                <w:color w:val="000000"/>
                <w:sz w:val="20"/>
              </w:rPr>
              <w:t>
6) аралас жүрек кемістігі – жүрек ырғағы мен өткізгіштігінің болжанбаған жағымсыз бұзылыстарынсыз қалпына келтірілген жай-күй немесе І ФС-дан жоғары емес СЖӘ кезінде үдерістің белсенділік белгілерінсіз митральды-аорталы жүрек кемістігі (жергілікті, климаттық емдеу (таулыны қоспағанда);</w:t>
            </w:r>
          </w:p>
          <w:p>
            <w:pPr>
              <w:spacing w:after="20"/>
              <w:ind w:left="20"/>
              <w:jc w:val="both"/>
            </w:pPr>
            <w:r>
              <w:rPr>
                <w:rFonts w:ascii="Times New Roman"/>
                <w:b w:val="false"/>
                <w:i w:val="false"/>
                <w:color w:val="000000"/>
                <w:sz w:val="20"/>
              </w:rPr>
              <w:t>
7) ІІ ФС СЖӘ кезінде 6) тармақшадағы сияқты жай-күй (жергілікті);</w:t>
            </w:r>
          </w:p>
          <w:p>
            <w:pPr>
              <w:spacing w:after="20"/>
              <w:ind w:left="20"/>
              <w:jc w:val="both"/>
            </w:pPr>
            <w:r>
              <w:rPr>
                <w:rFonts w:ascii="Times New Roman"/>
                <w:b w:val="false"/>
                <w:i w:val="false"/>
                <w:color w:val="000000"/>
                <w:sz w:val="20"/>
              </w:rPr>
              <w:t>
8) операциядан кейін 1,5-2,5 айдан ерте емес патологиялық үдерістің белсенділігі болмаған және СЖӘ І ФС-дан жоғары емес кезінде жүректің қақпақшалы аппараттарына операциялық әрекеттен (митральды комиссуротомиялар, жасанды протездерді қондыру, пластикалық операциялар) кейінгі жай-күй (жергілікті);</w:t>
            </w:r>
          </w:p>
          <w:p>
            <w:pPr>
              <w:spacing w:after="20"/>
              <w:ind w:left="20"/>
              <w:jc w:val="both"/>
            </w:pPr>
            <w:r>
              <w:rPr>
                <w:rFonts w:ascii="Times New Roman"/>
                <w:b w:val="false"/>
                <w:i w:val="false"/>
                <w:color w:val="000000"/>
                <w:sz w:val="20"/>
              </w:rPr>
              <w:t>
9) қалпына келтірілген немесе І ФС-дан жоғары емес СЖӘ кезінде ревматикалық үдерістің белсенділігі болмаған кезде операциядан кейін 6-8 айдан соң 8) тармақшадағы сияқты жай-күй (жергілікті, климаттық емдеу, бальнеоемдеу).</w:t>
            </w:r>
          </w:p>
          <w:p>
            <w:pPr>
              <w:spacing w:after="20"/>
              <w:ind w:left="20"/>
              <w:jc w:val="both"/>
            </w:pPr>
            <w:r>
              <w:rPr>
                <w:rFonts w:ascii="Times New Roman"/>
                <w:b w:val="false"/>
                <w:i w:val="false"/>
                <w:color w:val="000000"/>
                <w:sz w:val="20"/>
              </w:rPr>
              <w:t>
3. Тұрақты ремиссия сатысында жіті құбылыстарының аяқталуы бойынша ревматикалық емес миокардит болғаннан кейінгі жай-күй:</w:t>
            </w:r>
          </w:p>
          <w:p>
            <w:pPr>
              <w:spacing w:after="20"/>
              <w:ind w:left="20"/>
              <w:jc w:val="both"/>
            </w:pPr>
            <w:r>
              <w:rPr>
                <w:rFonts w:ascii="Times New Roman"/>
                <w:b w:val="false"/>
                <w:i w:val="false"/>
                <w:color w:val="000000"/>
                <w:sz w:val="20"/>
              </w:rPr>
              <w:t>
1) І ФС-дан жоғары емес СЖӘ кезінде (жергілікті, климаттық емдеу, көмірқышқыл және радонды сулармен бальнеоемдеу);</w:t>
            </w:r>
          </w:p>
          <w:p>
            <w:pPr>
              <w:spacing w:after="20"/>
              <w:ind w:left="20"/>
              <w:jc w:val="both"/>
            </w:pPr>
            <w:r>
              <w:rPr>
                <w:rFonts w:ascii="Times New Roman"/>
                <w:b w:val="false"/>
                <w:i w:val="false"/>
                <w:color w:val="000000"/>
                <w:sz w:val="20"/>
              </w:rPr>
              <w:t>
2) ІІ ФС СЖӘ кезінде (жергілікті).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Жүректің ишемиялық ауруы (ЖИА)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стенокардия:</w:t>
            </w:r>
          </w:p>
          <w:p>
            <w:pPr>
              <w:spacing w:after="20"/>
              <w:ind w:left="20"/>
              <w:jc w:val="both"/>
            </w:pPr>
            <w:r>
              <w:rPr>
                <w:rFonts w:ascii="Times New Roman"/>
                <w:b w:val="false"/>
                <w:i w:val="false"/>
                <w:color w:val="000000"/>
                <w:sz w:val="20"/>
              </w:rPr>
              <w:t>
1) жүрек ырғағы мен өткізгіштігінің бұзылыстарынсыз І ФС-дан жоғары емес СЖӘ-мен елеулі күштік жүктемелер кезінде сирек ұстамалармен (аптасына 1-2 рет) (жергілікті, климаттық емдеу, бальнеоемдеу);</w:t>
            </w:r>
          </w:p>
          <w:p>
            <w:pPr>
              <w:spacing w:after="20"/>
              <w:ind w:left="20"/>
              <w:jc w:val="both"/>
            </w:pPr>
            <w:r>
              <w:rPr>
                <w:rFonts w:ascii="Times New Roman"/>
                <w:b w:val="false"/>
                <w:i w:val="false"/>
                <w:color w:val="000000"/>
                <w:sz w:val="20"/>
              </w:rPr>
              <w:t>
2) 1) тармақшадағы сияқты, алайда І дәрежелі артериялық гипертензиядан жоғары емес жанама болатын жай-күй (жергілікті, климаттық емдеу);</w:t>
            </w:r>
          </w:p>
          <w:p>
            <w:pPr>
              <w:spacing w:after="20"/>
              <w:ind w:left="20"/>
              <w:jc w:val="both"/>
            </w:pPr>
            <w:r>
              <w:rPr>
                <w:rFonts w:ascii="Times New Roman"/>
                <w:b w:val="false"/>
                <w:i w:val="false"/>
                <w:color w:val="000000"/>
                <w:sz w:val="20"/>
              </w:rPr>
              <w:t>
3) қалыпты күштік жүктемелер (ІІІ функционалдық сынып) және І ФС-дан жоғары емес СЖӘ және жүрек ырғағының болжанбаған жағымсыз және ауыр бұзылыстары болмаған кездегі стенокардия ұстамаларымен (жергілікті);</w:t>
            </w:r>
          </w:p>
          <w:p>
            <w:pPr>
              <w:spacing w:after="20"/>
              <w:ind w:left="20"/>
              <w:jc w:val="both"/>
            </w:pPr>
            <w:r>
              <w:rPr>
                <w:rFonts w:ascii="Times New Roman"/>
                <w:b w:val="false"/>
                <w:i w:val="false"/>
                <w:color w:val="000000"/>
                <w:sz w:val="20"/>
              </w:rPr>
              <w:t>
4) ІІ ФС-дан жоғары емес СЖӘ және жүрек ырғағы мен өткізгіштігінің болжанбаған жағымсыз және ауыр бұзылыстары болмаған кезде, одан әрі стационарлық емдеу қажеттігі болмаған кезде хирургиялық әрекеттен кейін 4 аптадан кейінгі жүректің ишемиялық ауруын оперативті (аорта және маммарокоронарлық ұштастыру, тәж артерияларының транслюминалды ангиопластикасы) емдегеннен кейінгі жай-күй (жергілікті);</w:t>
            </w:r>
          </w:p>
          <w:p>
            <w:pPr>
              <w:spacing w:after="20"/>
              <w:ind w:left="20"/>
              <w:jc w:val="both"/>
            </w:pPr>
            <w:r>
              <w:rPr>
                <w:rFonts w:ascii="Times New Roman"/>
                <w:b w:val="false"/>
                <w:i w:val="false"/>
                <w:color w:val="000000"/>
                <w:sz w:val="20"/>
              </w:rPr>
              <w:t>
5) жүрек ырғағының бұзылыстарынсыз қалпына келтірілген жай-күйде немесе І ФС-дан жоғары емес СЖӘ-де елеулі күштік жүктемелер (І-ІІ функционалдық сыныптар) кезінде стенокардия ұстамалары болмаған кезде аорта және маммарокоронарлық ұштастыру, тәж артерияларының транслюминалды ангиопластикасы операциялық әрекеттен кейінгі ұзақ мерзімде (1 жыл және одан көп) (жергілікті, климаттық емдеу, бальнеоемдеу).</w:t>
            </w:r>
          </w:p>
          <w:p>
            <w:pPr>
              <w:spacing w:after="20"/>
              <w:ind w:left="20"/>
              <w:jc w:val="both"/>
            </w:pPr>
            <w:r>
              <w:rPr>
                <w:rFonts w:ascii="Times New Roman"/>
                <w:b w:val="false"/>
                <w:i w:val="false"/>
                <w:color w:val="000000"/>
                <w:sz w:val="20"/>
              </w:rPr>
              <w:t>
2. Функционалдық-қалпына келтіру кезеңіндегі миокард инфаркті:</w:t>
            </w:r>
          </w:p>
          <w:p>
            <w:pPr>
              <w:spacing w:after="20"/>
              <w:ind w:left="20"/>
              <w:jc w:val="both"/>
            </w:pPr>
            <w:r>
              <w:rPr>
                <w:rFonts w:ascii="Times New Roman"/>
                <w:b w:val="false"/>
                <w:i w:val="false"/>
                <w:color w:val="000000"/>
                <w:sz w:val="20"/>
              </w:rPr>
              <w:t>
1) ірі ошақты (трансмуалды), ұсақ ошақты, алғашқы, қайталанған, ІІ ФС-дан жоғары емес СЖӘ кезінде инфарктіден кейінгі тыртықтың (І-ІІІ функционалдық сыныптар) қалыптасуын көрсететін электрокардиограмманың тұрақтандырылған өзгерістерімен ауыр асқынуларсыз өткен, жүрек ырғағы мен өткізгіштігінің айқын көрінген немесе болжанбаған жағымсыз бұзылыстарының болмауы (жергілікті (оңалту бөлімшелерімен);</w:t>
            </w:r>
          </w:p>
          <w:p>
            <w:pPr>
              <w:spacing w:after="20"/>
              <w:ind w:left="20"/>
              <w:jc w:val="both"/>
            </w:pPr>
            <w:r>
              <w:rPr>
                <w:rFonts w:ascii="Times New Roman"/>
                <w:b w:val="false"/>
                <w:i w:val="false"/>
                <w:color w:val="000000"/>
                <w:sz w:val="20"/>
              </w:rPr>
              <w:t>
2) 1) тармақшадағы сияқты, алайда мүшелер мен жүйелер функцияларының айқын көрінген бұзылыстарынсыз ремиссия сатысындағы басқа да аурулар қоса болған және ІІ ФС-дан жоғары емес СЖӘ кезінде І-ІІ дәрежелі артериялық гипертензиямен жанама болатын жай-күй (жергілікті (оңалту бөлімшелерімен);</w:t>
            </w:r>
          </w:p>
          <w:p>
            <w:pPr>
              <w:spacing w:after="20"/>
              <w:ind w:left="20"/>
              <w:jc w:val="both"/>
            </w:pPr>
            <w:r>
              <w:rPr>
                <w:rFonts w:ascii="Times New Roman"/>
                <w:b w:val="false"/>
                <w:i w:val="false"/>
                <w:color w:val="000000"/>
                <w:sz w:val="20"/>
              </w:rPr>
              <w:t>
3) жүрек ырғағы мен өткізгіштігінің жағымсыз бұзылыстарынсыз стенокардияның (І-ІІ функционалдық сыныптар) сирек, ауыр емес ұстамалары болатын жүректің, аортаның аневризмасы (жергілікті);</w:t>
            </w:r>
          </w:p>
          <w:p>
            <w:pPr>
              <w:spacing w:after="20"/>
              <w:ind w:left="20"/>
              <w:jc w:val="both"/>
            </w:pPr>
            <w:r>
              <w:rPr>
                <w:rFonts w:ascii="Times New Roman"/>
                <w:b w:val="false"/>
                <w:i w:val="false"/>
                <w:color w:val="000000"/>
                <w:sz w:val="20"/>
              </w:rPr>
              <w:t>
4) І ФС-дан жоғары емес СЖӘ және жүрек ырғағының бұзылыстары болмаған кезде операциядан кейін 1,5 айдан соң жүрек аневризмін, адгезивті перикардит себебінен перикардактомияны, жүректің қатерсіз ісіктерін, кардиомиопатияны хирургиялық емдегеннен кейінгі жай-күй (жергілікті (оңалту бөлімшелерімен);</w:t>
            </w:r>
          </w:p>
          <w:p>
            <w:pPr>
              <w:spacing w:after="20"/>
              <w:ind w:left="20"/>
              <w:jc w:val="both"/>
            </w:pPr>
            <w:r>
              <w:rPr>
                <w:rFonts w:ascii="Times New Roman"/>
                <w:b w:val="false"/>
                <w:i w:val="false"/>
                <w:color w:val="000000"/>
                <w:sz w:val="20"/>
              </w:rPr>
              <w:t>
5) тұрақты қалпына келтірілген және одан әрі хирургиялық емдеу қажет болмаған кезде (операциядан кейін 1,5-2 айдан кейін) қолқаға, оның висцералды тарамдарына (аневризманы резекциялау, коарктация, созылмалы абдоминалды ишемия және вазореналдық гипертензия себебінен протездеу операциясы) операциялық әрекет ету салдарлары (жергілікті).</w:t>
            </w:r>
          </w:p>
          <w:p>
            <w:pPr>
              <w:spacing w:after="20"/>
              <w:ind w:left="20"/>
              <w:jc w:val="both"/>
            </w:pPr>
            <w:r>
              <w:rPr>
                <w:rFonts w:ascii="Times New Roman"/>
                <w:b w:val="false"/>
                <w:i w:val="false"/>
                <w:color w:val="000000"/>
                <w:sz w:val="20"/>
              </w:rPr>
              <w:t>
3. Кардиосклероз:</w:t>
            </w:r>
          </w:p>
          <w:p>
            <w:pPr>
              <w:spacing w:after="20"/>
              <w:ind w:left="20"/>
              <w:jc w:val="both"/>
            </w:pPr>
            <w:r>
              <w:rPr>
                <w:rFonts w:ascii="Times New Roman"/>
                <w:b w:val="false"/>
                <w:i w:val="false"/>
                <w:color w:val="000000"/>
                <w:sz w:val="20"/>
              </w:rPr>
              <w:t>
1) І ФС-дан жоғары емес СЖӘ кезінде жүрек ырғағының бұзылыстарынсыз стенокардия үстамаларынсыз немесе ауыр емес сирек ұстамалармен (І-ІІ функционалдық сыныптар) инфарктіден кейінгі (1 және одан астам жылдан кейін) (жергілікті, климаттық емдеу);</w:t>
            </w:r>
          </w:p>
          <w:p>
            <w:pPr>
              <w:spacing w:after="20"/>
              <w:ind w:left="20"/>
              <w:jc w:val="both"/>
            </w:pPr>
            <w:r>
              <w:rPr>
                <w:rFonts w:ascii="Times New Roman"/>
                <w:b w:val="false"/>
                <w:i w:val="false"/>
                <w:color w:val="000000"/>
                <w:sz w:val="20"/>
              </w:rPr>
              <w:t>
2) 1) тармақшадағы сияқты, алайда І-ІІ ФС артериялық гипертензиямен жанама болатын жай-күй (жергілікті);</w:t>
            </w:r>
          </w:p>
          <w:p>
            <w:pPr>
              <w:spacing w:after="20"/>
              <w:ind w:left="20"/>
              <w:jc w:val="both"/>
            </w:pPr>
            <w:r>
              <w:rPr>
                <w:rFonts w:ascii="Times New Roman"/>
                <w:b w:val="false"/>
                <w:i w:val="false"/>
                <w:color w:val="000000"/>
                <w:sz w:val="20"/>
              </w:rPr>
              <w:t>
3) ІІ ФС-дан жоғары емес СЖӘ кезінде жүрек ырғағы мен өткізгіштігінің болжанбаған жағымсыз бұзылыстарынсыз жалпы қанағаттанарлық жай-күй кезінде сирек (аптасына 1-2 рет), оңай басылатын стенокардия ұстамаларымен кемінде 3 ай ішінде болған алғашқы немесе қайталанған ірі ошақты немесе шағын ошақты инфарктіден кейінгі жай-күй (жергілікті).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Артериялық гипертензия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Артериялық гипертензия:</w:t>
            </w:r>
          </w:p>
          <w:p>
            <w:pPr>
              <w:spacing w:after="20"/>
              <w:ind w:left="20"/>
              <w:jc w:val="both"/>
            </w:pPr>
            <w:r>
              <w:rPr>
                <w:rFonts w:ascii="Times New Roman"/>
                <w:b w:val="false"/>
                <w:i w:val="false"/>
                <w:color w:val="000000"/>
                <w:sz w:val="20"/>
              </w:rPr>
              <w:t>
1) І ФС-дан жоғары емес СЖӘ кезінде қан тамырларының кризі және жүрек ырғағы мен өткізгіштігінің ауыр бұзылыстарынсыз ми, жүрек, бүйрек қан тамырларының айқын көрінген атеросклерозы болмаған кезде І және ІІ дәрежелі (климаттық емдеу, бальнеоемдеу);</w:t>
            </w:r>
          </w:p>
          <w:p>
            <w:pPr>
              <w:spacing w:after="20"/>
              <w:ind w:left="20"/>
              <w:jc w:val="both"/>
            </w:pPr>
            <w:r>
              <w:rPr>
                <w:rFonts w:ascii="Times New Roman"/>
                <w:b w:val="false"/>
                <w:i w:val="false"/>
                <w:color w:val="000000"/>
                <w:sz w:val="20"/>
              </w:rPr>
              <w:t>
2) ми, тәж тамырлары қан ағымының және бүйрек функциясының елеулі бұзылыстарынсыз ауыр гипертониялық криз болмаған кезде ІІ дәрежелі (жергілікті).</w:t>
            </w:r>
          </w:p>
          <w:p>
            <w:pPr>
              <w:spacing w:after="20"/>
              <w:ind w:left="20"/>
              <w:jc w:val="both"/>
            </w:pPr>
            <w:r>
              <w:rPr>
                <w:rFonts w:ascii="Times New Roman"/>
                <w:b w:val="false"/>
                <w:i w:val="false"/>
                <w:color w:val="000000"/>
                <w:sz w:val="20"/>
              </w:rPr>
              <w:t>
2. Соматоформды вегетативті дисфункция (гипертензивті, гипотензивті, кардиалды және аралас түрлері):</w:t>
            </w:r>
          </w:p>
          <w:p>
            <w:pPr>
              <w:spacing w:after="20"/>
              <w:ind w:left="20"/>
              <w:jc w:val="both"/>
            </w:pPr>
            <w:r>
              <w:rPr>
                <w:rFonts w:ascii="Times New Roman"/>
                <w:b w:val="false"/>
                <w:i w:val="false"/>
                <w:color w:val="000000"/>
                <w:sz w:val="20"/>
              </w:rPr>
              <w:t>
1) тұрақты, кенет байқалған вегетотамырлы бұзылыстар және жүрек ырғағының бұзылыстары болмаған кезде (климаттық емдеу, бальнеоемдеу);</w:t>
            </w:r>
          </w:p>
          <w:p>
            <w:pPr>
              <w:spacing w:after="20"/>
              <w:ind w:left="20"/>
              <w:jc w:val="both"/>
            </w:pPr>
            <w:r>
              <w:rPr>
                <w:rFonts w:ascii="Times New Roman"/>
                <w:b w:val="false"/>
                <w:i w:val="false"/>
                <w:color w:val="000000"/>
                <w:sz w:val="20"/>
              </w:rPr>
              <w:t>
2) берік, кенет байқалған жүрек ырғағының вегетотамырлы бұзылыстары болған жағдайда (жергілікті);</w:t>
            </w:r>
          </w:p>
          <w:p>
            <w:pPr>
              <w:spacing w:after="20"/>
              <w:ind w:left="20"/>
              <w:jc w:val="both"/>
            </w:pPr>
            <w:r>
              <w:rPr>
                <w:rFonts w:ascii="Times New Roman"/>
                <w:b w:val="false"/>
                <w:i w:val="false"/>
                <w:color w:val="000000"/>
                <w:sz w:val="20"/>
              </w:rPr>
              <w:t>
3) кардиомиопатия кезінде (жергілікті);</w:t>
            </w:r>
          </w:p>
          <w:p>
            <w:pPr>
              <w:spacing w:after="20"/>
              <w:ind w:left="20"/>
              <w:jc w:val="both"/>
            </w:pPr>
            <w:r>
              <w:rPr>
                <w:rFonts w:ascii="Times New Roman"/>
                <w:b w:val="false"/>
                <w:i w:val="false"/>
                <w:color w:val="000000"/>
                <w:sz w:val="20"/>
              </w:rPr>
              <w:t>
4) жүрек ырғағы мен өткізгіштігінің болжанбаған жағымсыз бұзылыстарынсыз І ФС-дан жоғары емес СЖӘ кезінде (сирек жекелеген экстрасистолияларды және Гис будасы тармақшаларын жартылай блокадалауды қоспағанда) (жергілікті, климаттық емдеу, бальнеоемдеу);</w:t>
            </w:r>
          </w:p>
          <w:p>
            <w:pPr>
              <w:spacing w:after="20"/>
              <w:ind w:left="20"/>
              <w:jc w:val="both"/>
            </w:pPr>
            <w:r>
              <w:rPr>
                <w:rFonts w:ascii="Times New Roman"/>
                <w:b w:val="false"/>
                <w:i w:val="false"/>
                <w:color w:val="000000"/>
                <w:sz w:val="20"/>
              </w:rPr>
              <w:t>
5) ІІ ФС-дан жоғары емес СЖӘ кезінде (жергілікті).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Перифериялық артериялар мен көктамырлардың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Жара мен гангрена болмаған кезде аяқ-қол тамырлары мен іш қолқасы шеткі бөлігінің бітелген атеросклерозы (күкірт сутегі сумен бальнеоемдеу).</w:t>
            </w:r>
          </w:p>
          <w:p>
            <w:pPr>
              <w:spacing w:after="20"/>
              <w:ind w:left="20"/>
              <w:jc w:val="both"/>
            </w:pPr>
            <w:r>
              <w:rPr>
                <w:rFonts w:ascii="Times New Roman"/>
                <w:b w:val="false"/>
                <w:i w:val="false"/>
                <w:color w:val="000000"/>
                <w:sz w:val="20"/>
              </w:rPr>
              <w:t>
2. Тромбангиит, көшпелі тромбофлебиттің тромботикалық үдерістің жайылып кетуіне бейімдік, асқынулар, байқалған вазомоторлы бұзылыстар болмаған кезде тұрақты ремиссия кезеңінде аяқ қан айналымының І-ІІ сатылы бұзылысымен бітелген эндартериит (күкірт сутегі сумен бальнеоемдеу).</w:t>
            </w:r>
          </w:p>
          <w:p>
            <w:pPr>
              <w:spacing w:after="20"/>
              <w:ind w:left="20"/>
              <w:jc w:val="both"/>
            </w:pPr>
            <w:r>
              <w:rPr>
                <w:rFonts w:ascii="Times New Roman"/>
                <w:b w:val="false"/>
                <w:i w:val="false"/>
                <w:color w:val="000000"/>
                <w:sz w:val="20"/>
              </w:rPr>
              <w:t>
3. Тұрақты және қалпына келтірілген қан айналымы кезінде бітелген қантамырлары ауруларының себебінен қолқаның іш бөлігіне және аяқтың артерияларына реконструктивті операциялардан (6 аптадан кейін) кейінгі жай-күй (жергілікті (оңалту бөлімшелерімен).</w:t>
            </w:r>
          </w:p>
          <w:p>
            <w:pPr>
              <w:spacing w:after="20"/>
              <w:ind w:left="20"/>
              <w:jc w:val="both"/>
            </w:pPr>
            <w:r>
              <w:rPr>
                <w:rFonts w:ascii="Times New Roman"/>
                <w:b w:val="false"/>
                <w:i w:val="false"/>
                <w:color w:val="000000"/>
                <w:sz w:val="20"/>
              </w:rPr>
              <w:t>
4. Аяқ флебитінің, тромбофлебитінің қалдық құбылыстары:</w:t>
            </w:r>
          </w:p>
          <w:p>
            <w:pPr>
              <w:spacing w:after="20"/>
              <w:ind w:left="20"/>
              <w:jc w:val="both"/>
            </w:pPr>
            <w:r>
              <w:rPr>
                <w:rFonts w:ascii="Times New Roman"/>
                <w:b w:val="false"/>
                <w:i w:val="false"/>
                <w:color w:val="000000"/>
                <w:sz w:val="20"/>
              </w:rPr>
              <w:t>
1) 4 айдан ерте емес тромбоздан және беткіде терең 2 айдан соң жіті және жартылай жіті құбылыстарының аяқталуы бойынша (жергілікті, күкірт сутегі және радонды сумен бальнеоемдеу);</w:t>
            </w:r>
          </w:p>
          <w:p>
            <w:pPr>
              <w:spacing w:after="20"/>
              <w:ind w:left="20"/>
              <w:jc w:val="both"/>
            </w:pPr>
            <w:r>
              <w:rPr>
                <w:rFonts w:ascii="Times New Roman"/>
                <w:b w:val="false"/>
                <w:i w:val="false"/>
                <w:color w:val="000000"/>
                <w:sz w:val="20"/>
              </w:rPr>
              <w:t>
2) көктамыр әлсіздігімен және терінің трофикалық кемістіктерімен (жара, инфильтраттар) (радонды сумен бальнеоемдеу, балшықпен емдеу).</w:t>
            </w:r>
          </w:p>
          <w:p>
            <w:pPr>
              <w:spacing w:after="20"/>
              <w:ind w:left="20"/>
              <w:jc w:val="both"/>
            </w:pPr>
            <w:r>
              <w:rPr>
                <w:rFonts w:ascii="Times New Roman"/>
                <w:b w:val="false"/>
                <w:i w:val="false"/>
                <w:color w:val="000000"/>
                <w:sz w:val="20"/>
              </w:rPr>
              <w:t>
5. ІІ-ІІІ сатылы созылмалы көктамыр әлсіздігімен варикоз ауруы (жергілікті, күкірт сутегі және радонды сумен бальнеоемдеу).</w:t>
            </w:r>
          </w:p>
          <w:p>
            <w:pPr>
              <w:spacing w:after="20"/>
              <w:ind w:left="20"/>
              <w:jc w:val="both"/>
            </w:pPr>
            <w:r>
              <w:rPr>
                <w:rFonts w:ascii="Times New Roman"/>
                <w:b w:val="false"/>
                <w:i w:val="false"/>
                <w:color w:val="000000"/>
                <w:sz w:val="20"/>
              </w:rPr>
              <w:t>
6. Көктамыр қан айналымы қалпына келтірілген кезде варикоз ауруы мен тромбофлебиттік синдромынан кейінгі салдардан аяқ-қолдың магистральды көктамырларына операциялық әрекеттен кейінгі (4-6 аптадан кейін) жай-күй (жергілікті (оңалту бөлімшелерімен).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Тыныс алу мүшелерінің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Ауыр немесе асқынған күйде өту кезінде кең ауқымды қабыну үдерісімен пневмонияға шалдыққаннан кейінгі жай-күй (жергілікті, климаттық емдеу).</w:t>
            </w:r>
          </w:p>
          <w:p>
            <w:pPr>
              <w:spacing w:after="20"/>
              <w:ind w:left="20"/>
              <w:jc w:val="both"/>
            </w:pPr>
            <w:r>
              <w:rPr>
                <w:rFonts w:ascii="Times New Roman"/>
                <w:b w:val="false"/>
                <w:i w:val="false"/>
                <w:color w:val="000000"/>
                <w:sz w:val="20"/>
              </w:rPr>
              <w:t>
2. Тыныс алу әлсіздігі І дәрежеден жоғары емес кезінде астенизациямен, өкпедегі қалдықты қабыну өзгерістерінің клиникалық және рентгенологиялық белгілерімен ұзақ ағымды (8 аптадан астам) пневмонияға шалдыққаннан кейінгі жай-күй (жергілікті, климаттық емдеу).</w:t>
            </w:r>
          </w:p>
          <w:p>
            <w:pPr>
              <w:spacing w:after="20"/>
              <w:ind w:left="20"/>
              <w:jc w:val="both"/>
            </w:pPr>
            <w:r>
              <w:rPr>
                <w:rFonts w:ascii="Times New Roman"/>
                <w:b w:val="false"/>
                <w:i w:val="false"/>
                <w:color w:val="000000"/>
                <w:sz w:val="20"/>
              </w:rPr>
              <w:t>
3. Тыныс алу әлсіздігі І дәрежеден жоғары емес кезінде көп қақырық бөлінумен қоса болатын бронхоэктазсыз ремиссия сатысындағы созылмалы бронхит (жергілікті, климаттық емдеу).</w:t>
            </w:r>
          </w:p>
          <w:p>
            <w:pPr>
              <w:spacing w:after="20"/>
              <w:ind w:left="20"/>
              <w:jc w:val="both"/>
            </w:pPr>
            <w:r>
              <w:rPr>
                <w:rFonts w:ascii="Times New Roman"/>
                <w:b w:val="false"/>
                <w:i w:val="false"/>
                <w:color w:val="000000"/>
                <w:sz w:val="20"/>
              </w:rPr>
              <w:t>
4. Тыныс алу әлсіздігі ІІ дәрежеден жоғары емес кезінде көп қақырық бөлінумен қоса болатын бронхоэктазсыз ремиссия сатысындағы созылмалы бронхит (жергілікті).</w:t>
            </w:r>
          </w:p>
          <w:p>
            <w:pPr>
              <w:spacing w:after="20"/>
              <w:ind w:left="20"/>
              <w:jc w:val="both"/>
            </w:pPr>
            <w:r>
              <w:rPr>
                <w:rFonts w:ascii="Times New Roman"/>
                <w:b w:val="false"/>
                <w:i w:val="false"/>
                <w:color w:val="000000"/>
                <w:sz w:val="20"/>
              </w:rPr>
              <w:t>
5. Тыныс алу әлсіздігі І дәрежеден жоғары емес кезіндегі ремиссия сатысындағы, соның ішінде уытты және шаңды этиологиядағы кәсіптік сипаттағы трахеиттер, трахеобронхиттер (жергілікті, климаттық емдеу (таулыны қоспағанда).</w:t>
            </w:r>
          </w:p>
          <w:p>
            <w:pPr>
              <w:spacing w:after="20"/>
              <w:ind w:left="20"/>
              <w:jc w:val="both"/>
            </w:pPr>
            <w:r>
              <w:rPr>
                <w:rFonts w:ascii="Times New Roman"/>
                <w:b w:val="false"/>
                <w:i w:val="false"/>
                <w:color w:val="000000"/>
                <w:sz w:val="20"/>
              </w:rPr>
              <w:t>
6. Тыныс алу әлсіздігі ІІ дәрежеден жоғары емес кезінде, ІІ дәрежелі өкпе әлсіздігімен өкпелік жүрек және І ФС-дан жоғары емес СЖӘ кезінде тұрақты немесе тұрақсыз ремиссия сатысындағы созылмалы обструктивті ауру (жергілікті).</w:t>
            </w:r>
          </w:p>
          <w:p>
            <w:pPr>
              <w:spacing w:after="20"/>
              <w:ind w:left="20"/>
              <w:jc w:val="both"/>
            </w:pPr>
            <w:r>
              <w:rPr>
                <w:rFonts w:ascii="Times New Roman"/>
                <w:b w:val="false"/>
                <w:i w:val="false"/>
                <w:color w:val="000000"/>
                <w:sz w:val="20"/>
              </w:rPr>
              <w:t>
7. Іріңдеу үдерістері, туа біткен патология, қатерсіз ісіктер себебінен, сондай-ақ операция нәтижесінде бұзылған ағзаның негізгі жүйелерінің функционалық жай-күйі жеткілікті түрде қалпына келтірілген қатайған операциядан кейінгі тыртық кезінде кеуде қуысын тесіп өткен жараланудан кейін өкпеге операциялық әрекеттен кейінгі жай-күй:</w:t>
            </w:r>
          </w:p>
          <w:p>
            <w:pPr>
              <w:spacing w:after="20"/>
              <w:ind w:left="20"/>
              <w:jc w:val="both"/>
            </w:pPr>
            <w:r>
              <w:rPr>
                <w:rFonts w:ascii="Times New Roman"/>
                <w:b w:val="false"/>
                <w:i w:val="false"/>
                <w:color w:val="000000"/>
                <w:sz w:val="20"/>
              </w:rPr>
              <w:t>
1) І дәрежеден жоғары емес өкпе әлсіздігі, І ФС-дан жоғары емес СЖӘ кезіндегі операциядан кейін 3-4 айдан ерте емес (жергілікті, климаттық емдеу);</w:t>
            </w:r>
          </w:p>
          <w:p>
            <w:pPr>
              <w:spacing w:after="20"/>
              <w:ind w:left="20"/>
              <w:jc w:val="both"/>
            </w:pPr>
            <w:r>
              <w:rPr>
                <w:rFonts w:ascii="Times New Roman"/>
                <w:b w:val="false"/>
                <w:i w:val="false"/>
                <w:color w:val="000000"/>
                <w:sz w:val="20"/>
              </w:rPr>
              <w:t>
2) ІІ дәрежеден жоғары емес өкпе әлсіздігі, І ФС-дан жоғары емес СЖӘ кезіндегі операциядан кейін 6 айдан ерте емес (жергілікті).</w:t>
            </w:r>
          </w:p>
          <w:p>
            <w:pPr>
              <w:spacing w:after="20"/>
              <w:ind w:left="20"/>
              <w:jc w:val="both"/>
            </w:pPr>
            <w:r>
              <w:rPr>
                <w:rFonts w:ascii="Times New Roman"/>
                <w:b w:val="false"/>
                <w:i w:val="false"/>
                <w:color w:val="000000"/>
                <w:sz w:val="20"/>
              </w:rPr>
              <w:t>
8. Құрғақ және экссудативті плевритке, плевропневмонияға шалдыққаннан кейінгі плевралық жабыспа (жергілікті, климаттық емдеу).</w:t>
            </w:r>
          </w:p>
          <w:p>
            <w:pPr>
              <w:spacing w:after="20"/>
              <w:ind w:left="20"/>
              <w:jc w:val="both"/>
            </w:pPr>
            <w:r>
              <w:rPr>
                <w:rFonts w:ascii="Times New Roman"/>
                <w:b w:val="false"/>
                <w:i w:val="false"/>
                <w:color w:val="000000"/>
                <w:sz w:val="20"/>
              </w:rPr>
              <w:t>
9. Бронх демікпесі (атопиялық, инфекциялық-аллергиялық түрлері):</w:t>
            </w:r>
          </w:p>
          <w:p>
            <w:pPr>
              <w:spacing w:after="20"/>
              <w:ind w:left="20"/>
              <w:jc w:val="both"/>
            </w:pPr>
            <w:r>
              <w:rPr>
                <w:rFonts w:ascii="Times New Roman"/>
                <w:b w:val="false"/>
                <w:i w:val="false"/>
                <w:color w:val="000000"/>
                <w:sz w:val="20"/>
              </w:rPr>
              <w:t>
1) І дәрежеден жоғары емес өкпе әлсіздігі кезінде І ФС-дан жоғары емес СЖӘ сатысында (жергілікті, климаттық емдеу);</w:t>
            </w:r>
          </w:p>
          <w:p>
            <w:pPr>
              <w:spacing w:after="20"/>
              <w:ind w:left="20"/>
              <w:jc w:val="both"/>
            </w:pPr>
            <w:r>
              <w:rPr>
                <w:rFonts w:ascii="Times New Roman"/>
                <w:b w:val="false"/>
                <w:i w:val="false"/>
                <w:color w:val="000000"/>
                <w:sz w:val="20"/>
              </w:rPr>
              <w:t>
2) гормонды терапияны тоқтатқаннан кейін 2 ай өткен соң ІІ дәрежеден жоғары емес өкпе әлсіздігі І ФС-дан жоғары емес СЖӘ кезінде (жергілікті).</w:t>
            </w:r>
          </w:p>
          <w:p>
            <w:pPr>
              <w:spacing w:after="20"/>
              <w:ind w:left="20"/>
              <w:jc w:val="both"/>
            </w:pPr>
            <w:r>
              <w:rPr>
                <w:rFonts w:ascii="Times New Roman"/>
                <w:b w:val="false"/>
                <w:i w:val="false"/>
                <w:color w:val="000000"/>
                <w:sz w:val="20"/>
              </w:rPr>
              <w:t>
10. Бронхоэктазиялық ауру:</w:t>
            </w:r>
          </w:p>
          <w:p>
            <w:pPr>
              <w:spacing w:after="20"/>
              <w:ind w:left="20"/>
              <w:jc w:val="both"/>
            </w:pPr>
            <w:r>
              <w:rPr>
                <w:rFonts w:ascii="Times New Roman"/>
                <w:b w:val="false"/>
                <w:i w:val="false"/>
                <w:color w:val="000000"/>
                <w:sz w:val="20"/>
              </w:rPr>
              <w:t>
1) іріңді қақырық көп бөлінбейтін шектеулі инфильтративтік өзгерістер кезіндегі, қан қақыруға бейім емес І дәрежеден жоғары емес тыныс алу әлсіздігі кезіндегі ремиссия сатысында (жергілікті, климаттық емдеу);</w:t>
            </w:r>
          </w:p>
          <w:p>
            <w:pPr>
              <w:spacing w:after="20"/>
              <w:ind w:left="20"/>
              <w:jc w:val="both"/>
            </w:pPr>
            <w:r>
              <w:rPr>
                <w:rFonts w:ascii="Times New Roman"/>
                <w:b w:val="false"/>
                <w:i w:val="false"/>
                <w:color w:val="000000"/>
                <w:sz w:val="20"/>
              </w:rPr>
              <w:t>
2) қан қақыруға бейім емес ІІ дәрежеден жоғары емес тыныс алу әлсіздігі кезінде (жергілікті).</w:t>
            </w:r>
          </w:p>
          <w:p>
            <w:pPr>
              <w:spacing w:after="20"/>
              <w:ind w:left="20"/>
              <w:jc w:val="both"/>
            </w:pPr>
            <w:r>
              <w:rPr>
                <w:rFonts w:ascii="Times New Roman"/>
                <w:b w:val="false"/>
                <w:i w:val="false"/>
                <w:color w:val="000000"/>
                <w:sz w:val="20"/>
              </w:rPr>
              <w:t>
11. Жалпы қанағаттанарлық жай-күй кезінде және І дәрежеден жоғары емес тыныс алу әлсіздігі кезінде жергілікті невмокониоздар, пневмосклероздар:</w:t>
            </w:r>
          </w:p>
          <w:p>
            <w:pPr>
              <w:spacing w:after="20"/>
              <w:ind w:left="20"/>
              <w:jc w:val="both"/>
            </w:pPr>
            <w:r>
              <w:rPr>
                <w:rFonts w:ascii="Times New Roman"/>
                <w:b w:val="false"/>
                <w:i w:val="false"/>
                <w:color w:val="000000"/>
                <w:sz w:val="20"/>
              </w:rPr>
              <w:t>
1) тыныс алу мүшелерінің созылмалы үдерістерімен қоса болатын қабыну ауруларының салдары ретінде қоса болатын ауру ретінде (жергілікті, климаттық емдеу);</w:t>
            </w:r>
          </w:p>
          <w:p>
            <w:pPr>
              <w:spacing w:after="20"/>
              <w:ind w:left="20"/>
              <w:jc w:val="both"/>
            </w:pPr>
            <w:r>
              <w:rPr>
                <w:rFonts w:ascii="Times New Roman"/>
                <w:b w:val="false"/>
                <w:i w:val="false"/>
                <w:color w:val="000000"/>
                <w:sz w:val="20"/>
              </w:rPr>
              <w:t>
2) І дәрежеден жоғары емес тыныс алу әлсіздігі кезінде олардың асқынулары болмаған кезде (жергілікті, климаттық емдеу);</w:t>
            </w:r>
          </w:p>
          <w:p>
            <w:pPr>
              <w:spacing w:after="20"/>
              <w:ind w:left="20"/>
              <w:jc w:val="both"/>
            </w:pPr>
            <w:r>
              <w:rPr>
                <w:rFonts w:ascii="Times New Roman"/>
                <w:b w:val="false"/>
                <w:i w:val="false"/>
                <w:color w:val="000000"/>
                <w:sz w:val="20"/>
              </w:rPr>
              <w:t>
3) диффузиялық пневмосклероз кезінде және ІІ дәрежеден жоғары емес тыныс алу әлсіздігі кезінде (жергілікті).</w:t>
            </w:r>
          </w:p>
          <w:p>
            <w:pPr>
              <w:spacing w:after="20"/>
              <w:ind w:left="20"/>
              <w:jc w:val="both"/>
            </w:pPr>
            <w:r>
              <w:rPr>
                <w:rFonts w:ascii="Times New Roman"/>
                <w:b w:val="false"/>
                <w:i w:val="false"/>
                <w:color w:val="000000"/>
                <w:sz w:val="20"/>
              </w:rPr>
              <w:t>
12. Тұрақты және ұзаққа созылған ремиссия кезінде метатуберкулезды пневмофиброздар (жергілікті, климаттық емдеу).</w:t>
            </w:r>
          </w:p>
          <w:p>
            <w:pPr>
              <w:spacing w:after="20"/>
              <w:ind w:left="20"/>
              <w:jc w:val="both"/>
            </w:pPr>
            <w:r>
              <w:rPr>
                <w:rFonts w:ascii="Times New Roman"/>
                <w:b w:val="false"/>
                <w:i w:val="false"/>
                <w:color w:val="000000"/>
                <w:sz w:val="20"/>
              </w:rPr>
              <w:t>
13. Ремиссия сатысындағы респираторлық аллергоздың белгілері басым болатын поллиноздар (климаттық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 қорыту мүшелерінің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Эзофагитпен және эзофагитсіз асқыну сатысынан тыс жеңіл және орташа дәрежелі ауырлықтағы гастроэзофагеалды рефлюкс (бальнеоемдеу, климаттық емдеу).</w:t>
            </w:r>
          </w:p>
          <w:p>
            <w:pPr>
              <w:spacing w:after="20"/>
              <w:ind w:left="20"/>
              <w:jc w:val="both"/>
            </w:pPr>
            <w:r>
              <w:rPr>
                <w:rFonts w:ascii="Times New Roman"/>
                <w:b w:val="false"/>
                <w:i w:val="false"/>
                <w:color w:val="000000"/>
                <w:sz w:val="20"/>
              </w:rPr>
              <w:t>
2. Созылмалы гастрит (бальнеоемдеу, климаттық емдеу).</w:t>
            </w:r>
          </w:p>
          <w:p>
            <w:pPr>
              <w:spacing w:after="20"/>
              <w:ind w:left="20"/>
              <w:jc w:val="both"/>
            </w:pPr>
            <w:r>
              <w:rPr>
                <w:rFonts w:ascii="Times New Roman"/>
                <w:b w:val="false"/>
                <w:i w:val="false"/>
                <w:color w:val="000000"/>
                <w:sz w:val="20"/>
              </w:rPr>
              <w:t>
3. І-ІІ дәрежелі гастроптоз (бальнеоемдеу, климаттық емдеу).</w:t>
            </w:r>
          </w:p>
          <w:p>
            <w:pPr>
              <w:spacing w:after="20"/>
              <w:ind w:left="20"/>
              <w:jc w:val="both"/>
            </w:pPr>
            <w:r>
              <w:rPr>
                <w:rFonts w:ascii="Times New Roman"/>
                <w:b w:val="false"/>
                <w:i w:val="false"/>
                <w:color w:val="000000"/>
                <w:sz w:val="20"/>
              </w:rPr>
              <w:t>
4. Ремиссия немесе асқазанның моторлы функциясының бұзылыстарынсыз, қан кетуге бейім емес, пенетрациясыз және малигнизациясыз бәсеңдеп асқыну сатысындағы асқазанның, ұлтабардың жара ауруы (бальнеоемдеу, климаттық емдеу).</w:t>
            </w:r>
          </w:p>
          <w:p>
            <w:pPr>
              <w:spacing w:after="20"/>
              <w:ind w:left="20"/>
              <w:jc w:val="both"/>
            </w:pPr>
            <w:r>
              <w:rPr>
                <w:rFonts w:ascii="Times New Roman"/>
                <w:b w:val="false"/>
                <w:i w:val="false"/>
                <w:color w:val="000000"/>
                <w:sz w:val="20"/>
              </w:rPr>
              <w:t>
5. Жеңіл және орта ауырлықтағы жалпы бұзылыстардың болуымен (демпинг және гипогликемиялық синдромдар) жара ауруы себебінен операция жасалған асқазан аурулары, асқазан резекциясынан кейін 2 айдан ерте емес астениялық синдром (бальнеоемдеу, климаттық емдеу).</w:t>
            </w:r>
          </w:p>
          <w:p>
            <w:pPr>
              <w:spacing w:after="20"/>
              <w:ind w:left="20"/>
              <w:jc w:val="both"/>
            </w:pPr>
            <w:r>
              <w:rPr>
                <w:rFonts w:ascii="Times New Roman"/>
                <w:b w:val="false"/>
                <w:i w:val="false"/>
                <w:color w:val="000000"/>
                <w:sz w:val="20"/>
              </w:rPr>
              <w:t>
6. Түрлі этиологиядағы созылмалы колиттер, энтероколиттер (туберкулездік, тарылмалы, жара, бактериялық және паразиттіктен басқа) (бальнеоемдеу, климаттық емдеу).</w:t>
            </w:r>
          </w:p>
          <w:p>
            <w:pPr>
              <w:spacing w:after="20"/>
              <w:ind w:left="20"/>
              <w:jc w:val="both"/>
            </w:pPr>
            <w:r>
              <w:rPr>
                <w:rFonts w:ascii="Times New Roman"/>
                <w:b w:val="false"/>
                <w:i w:val="false"/>
                <w:color w:val="000000"/>
                <w:sz w:val="20"/>
              </w:rPr>
              <w:t>
7. Қалдықты құбылыстар болған кезде жіті вирусты гепатитке шалдыққаннан кейінгі жай-күй (климаттық емдеу).</w:t>
            </w:r>
          </w:p>
          <w:p>
            <w:pPr>
              <w:spacing w:after="20"/>
              <w:ind w:left="20"/>
              <w:jc w:val="both"/>
            </w:pPr>
            <w:r>
              <w:rPr>
                <w:rFonts w:ascii="Times New Roman"/>
                <w:b w:val="false"/>
                <w:i w:val="false"/>
                <w:color w:val="000000"/>
                <w:sz w:val="20"/>
              </w:rPr>
              <w:t>
8. Жалпы қанағаттанарлық жай-күй, бауырдың функционалдық сынамаларының шамалы ауытқулары кезінде белсенді емес сатысындағы түрлі этиологиядағы созылмалы гепатиттер және бауырды уыттыхимиялық зақымдаудың қалдықты құбылыстары (климаттық емдеу).</w:t>
            </w:r>
          </w:p>
          <w:p>
            <w:pPr>
              <w:spacing w:after="20"/>
              <w:ind w:left="20"/>
              <w:jc w:val="both"/>
            </w:pPr>
            <w:r>
              <w:rPr>
                <w:rFonts w:ascii="Times New Roman"/>
                <w:b w:val="false"/>
                <w:i w:val="false"/>
                <w:color w:val="000000"/>
                <w:sz w:val="20"/>
              </w:rPr>
              <w:t>
9. Ремиссия сатысындағы созылмалы холециститтер және өт жолдары мен өт қабының дискинезиялары (бальнеоемдеу, климаттық емдеу).</w:t>
            </w:r>
          </w:p>
          <w:p>
            <w:pPr>
              <w:spacing w:after="20"/>
              <w:ind w:left="20"/>
              <w:jc w:val="both"/>
            </w:pPr>
            <w:r>
              <w:rPr>
                <w:rFonts w:ascii="Times New Roman"/>
                <w:b w:val="false"/>
                <w:i w:val="false"/>
                <w:color w:val="000000"/>
                <w:sz w:val="20"/>
              </w:rPr>
              <w:t>
10. Хирургиялық әрекетті талап ететін түрлерін қоспағанда (көптеген немесе ірі жекелеген конкременттер, өт жолдарының обтурациясы), өт тасы ауруы (бальнеоемдеу, климаттық емдеу).</w:t>
            </w:r>
          </w:p>
          <w:p>
            <w:pPr>
              <w:spacing w:after="20"/>
              <w:ind w:left="20"/>
              <w:jc w:val="both"/>
            </w:pPr>
            <w:r>
              <w:rPr>
                <w:rFonts w:ascii="Times New Roman"/>
                <w:b w:val="false"/>
                <w:i w:val="false"/>
                <w:color w:val="000000"/>
                <w:sz w:val="20"/>
              </w:rPr>
              <w:t>
11. Жалпы қанағаттанарлық жай-күй, операциядан кейін бітелген тыртық кезінде өт жолдарына операция жасаудан кейінгі жай-күй (бальнеоемдеу, климаттық емдеу).</w:t>
            </w:r>
          </w:p>
          <w:p>
            <w:pPr>
              <w:spacing w:after="20"/>
              <w:ind w:left="20"/>
              <w:jc w:val="both"/>
            </w:pPr>
            <w:r>
              <w:rPr>
                <w:rFonts w:ascii="Times New Roman"/>
                <w:b w:val="false"/>
                <w:i w:val="false"/>
                <w:color w:val="000000"/>
                <w:sz w:val="20"/>
              </w:rPr>
              <w:t>
12. Асқынудан тыс қалпына келген сатыдағы созылмалы панкреатит (бальнеоемдеу, климаттық емдеу).</w:t>
            </w:r>
          </w:p>
          <w:p>
            <w:pPr>
              <w:spacing w:after="20"/>
              <w:ind w:left="20"/>
              <w:jc w:val="both"/>
            </w:pPr>
            <w:r>
              <w:rPr>
                <w:rFonts w:ascii="Times New Roman"/>
                <w:b w:val="false"/>
                <w:i w:val="false"/>
                <w:color w:val="000000"/>
                <w:sz w:val="20"/>
              </w:rPr>
              <w:t>
13. Байқалған ауырсыну сидромынсыз және функционалдық бұзылыстарсыз жалпы қанағаттанарлық жай-күй, операциядан кейін бітелген тыртық кезінде ұйқы безіне операция жасағаннан кейінгі жай-күй (бальнеоемдеу, климаттық емдеу, балшықпен емдеу).</w:t>
            </w:r>
          </w:p>
          <w:p>
            <w:pPr>
              <w:spacing w:after="20"/>
              <w:ind w:left="20"/>
              <w:jc w:val="both"/>
            </w:pPr>
            <w:r>
              <w:rPr>
                <w:rFonts w:ascii="Times New Roman"/>
                <w:b w:val="false"/>
                <w:i w:val="false"/>
                <w:color w:val="000000"/>
                <w:sz w:val="20"/>
              </w:rPr>
              <w:t>
14. Ішектің жартылай бітелуі белгілерінсіз белсенді емес сатыдағы іш қуысы мүшелерінің перивисцериттеры (туберкулездік емес сипаттағы) (бальнеоемдеу, климаттық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Зат алмасу және эндокринді жүйе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ІІ ФС-дан жоғары СЖӘ құбылыстарынсыз І-ІІІ дәрежелі алғашқы алиментарлық-конституционалдық семіздік (бальнеоемдеу, климаттық емдеу).</w:t>
            </w:r>
          </w:p>
          <w:p>
            <w:pPr>
              <w:spacing w:after="20"/>
              <w:ind w:left="20"/>
              <w:jc w:val="both"/>
            </w:pPr>
            <w:r>
              <w:rPr>
                <w:rFonts w:ascii="Times New Roman"/>
                <w:b w:val="false"/>
                <w:i w:val="false"/>
                <w:color w:val="000000"/>
                <w:sz w:val="20"/>
              </w:rPr>
              <w:t>
2. Қалпына келтірілген немесе қалпына келтірілмейтін жай-күйдегі қант диабеті (аш қарынға гликемия 6,0-6,5 ммоль/л шегінде, постпрандиалды гликемия 7,5-9,0 ммоль/л):</w:t>
            </w:r>
          </w:p>
          <w:p>
            <w:pPr>
              <w:spacing w:after="20"/>
              <w:ind w:left="20"/>
              <w:jc w:val="both"/>
            </w:pPr>
            <w:r>
              <w:rPr>
                <w:rFonts w:ascii="Times New Roman"/>
                <w:b w:val="false"/>
                <w:i w:val="false"/>
                <w:color w:val="000000"/>
                <w:sz w:val="20"/>
              </w:rPr>
              <w:t>
1) кетоацидозға және гипогликемиялық жай-күйлерге бейім емес тұрақты қалпына келтірілген жеңіл және орта дәрежелі ауырлықтағы қант диабеті (бальнеоемдеу);</w:t>
            </w:r>
          </w:p>
          <w:p>
            <w:pPr>
              <w:spacing w:after="20"/>
              <w:ind w:left="20"/>
              <w:jc w:val="both"/>
            </w:pPr>
            <w:r>
              <w:rPr>
                <w:rFonts w:ascii="Times New Roman"/>
                <w:b w:val="false"/>
                <w:i w:val="false"/>
                <w:color w:val="000000"/>
                <w:sz w:val="20"/>
              </w:rPr>
              <w:t>
2) науқастанудың тұрақты өтуі және алмасу үдерістері тұрақты қалпына келтірілген кездегі ауыр дәрежелі қант диабеті (климаттық емдеу).</w:t>
            </w:r>
          </w:p>
          <w:p>
            <w:pPr>
              <w:spacing w:after="20"/>
              <w:ind w:left="20"/>
              <w:jc w:val="both"/>
            </w:pPr>
            <w:r>
              <w:rPr>
                <w:rFonts w:ascii="Times New Roman"/>
                <w:b w:val="false"/>
                <w:i w:val="false"/>
                <w:color w:val="000000"/>
                <w:sz w:val="20"/>
              </w:rPr>
              <w:t>
3 Буындардың функционалдық қабілетін сақтай отырып, ремиссия сатысындағы подагра (бальнеоемдеу, климаттық емдеу).</w:t>
            </w:r>
          </w:p>
          <w:p>
            <w:pPr>
              <w:spacing w:after="20"/>
              <w:ind w:left="20"/>
              <w:jc w:val="both"/>
            </w:pPr>
            <w:r>
              <w:rPr>
                <w:rFonts w:ascii="Times New Roman"/>
                <w:b w:val="false"/>
                <w:i w:val="false"/>
                <w:color w:val="000000"/>
                <w:sz w:val="20"/>
              </w:rPr>
              <w:t>
4. Жеңіл және орташа ауырлықтағы диффуздық уытты зоб, дәрі-дәрмекпен қалпына келтірілген (бальнеоемдеу, климаттық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Жүйке жүйесінің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Сирек ұстамалары бар үшжақты және тіл-жұтқыншақ жүйкелерінің невралгиясы (жергілікті, бальнеоемдеу, климаттық емдеу, балшықпен емдеу).</w:t>
            </w:r>
          </w:p>
          <w:p>
            <w:pPr>
              <w:spacing w:after="20"/>
              <w:ind w:left="20"/>
              <w:jc w:val="both"/>
            </w:pPr>
            <w:r>
              <w:rPr>
                <w:rFonts w:ascii="Times New Roman"/>
                <w:b w:val="false"/>
                <w:i w:val="false"/>
                <w:color w:val="000000"/>
                <w:sz w:val="20"/>
              </w:rPr>
              <w:t>
2. Бет жүйкесінің невриті мен невропатиясы (инфекциялық және ишемиялық түрдегі), ауру басталғаннан бастап 2 айдан кейін және одан кейін контрактураны қоса алғанда, ерте және кеш кезеңдері (жергілікті, бальнеоемдеу, климаттық емдеу, балшықпен емдеу).</w:t>
            </w:r>
          </w:p>
          <w:p>
            <w:pPr>
              <w:spacing w:after="20"/>
              <w:ind w:left="20"/>
              <w:jc w:val="both"/>
            </w:pPr>
            <w:r>
              <w:rPr>
                <w:rFonts w:ascii="Times New Roman"/>
                <w:b w:val="false"/>
                <w:i w:val="false"/>
                <w:color w:val="000000"/>
                <w:sz w:val="20"/>
              </w:rPr>
              <w:t>
3. Бел-сегізкөз, иық өрімдерінің, мойын, кеуде, бел-сегізкөз түбіршектерінің, жіті кезеңі аяқталғаннан бастап 2 айдан кейін және одан кейін қабыну сипатындағы қол-аяқтың жекелеген жүйкелерінің зақымдануы, туннельдік синдром (жергілікті, бальнеоемдеу, балшықпен емдеу).</w:t>
            </w:r>
          </w:p>
          <w:p>
            <w:pPr>
              <w:spacing w:after="20"/>
              <w:ind w:left="20"/>
              <w:jc w:val="both"/>
            </w:pPr>
            <w:r>
              <w:rPr>
                <w:rFonts w:ascii="Times New Roman"/>
                <w:b w:val="false"/>
                <w:i w:val="false"/>
                <w:color w:val="000000"/>
                <w:sz w:val="20"/>
              </w:rPr>
              <w:t>
4. Инфекциялық полиневрит: улану, уытты инфекция, қант диабеті, аллергия кезіндегі, сондай-ақ толық емес ремиссия немесе 3-4 айдан кейін ұзаққа созылған асқыну сатысында дәрілік заттардан болған; өзіне-өзі қызмет көрсету және өз еркімен қозғалу кезінде созылмалы өту, қалдықты құбылыстар кезінде ерте немесе кеш қалпына келтіру кезеңіндегі полиневропатия (жергілікті, бальнеоемдеу, балшықпен емдеу).</w:t>
            </w:r>
          </w:p>
          <w:p>
            <w:pPr>
              <w:spacing w:after="20"/>
              <w:ind w:left="20"/>
              <w:jc w:val="both"/>
            </w:pPr>
            <w:r>
              <w:rPr>
                <w:rFonts w:ascii="Times New Roman"/>
                <w:b w:val="false"/>
                <w:i w:val="false"/>
                <w:color w:val="000000"/>
                <w:sz w:val="20"/>
              </w:rPr>
              <w:t>
5. Ремиссия немесе сирек криздері бар регресс сатысындағы омыртқаның мойын бөлігінің остеохондрозымен байланысты церебральді тамырлы синдромдар (артқы мойын симпатикалық синдромы және басқалар) (жергілікті, бальнеоемдеу, балшықпен емдеу).</w:t>
            </w:r>
          </w:p>
          <w:p>
            <w:pPr>
              <w:spacing w:after="20"/>
              <w:ind w:left="20"/>
              <w:jc w:val="both"/>
            </w:pPr>
            <w:r>
              <w:rPr>
                <w:rFonts w:ascii="Times New Roman"/>
                <w:b w:val="false"/>
                <w:i w:val="false"/>
                <w:color w:val="000000"/>
                <w:sz w:val="20"/>
              </w:rPr>
              <w:t>
6. Омыртқаның мойын және кеуде бөліктерінің омыртқааралық дискілерінің дегенерациясымен байланысты бұлшықет-тоникалық, вегетативтік-тамырлы, вегетативтік-висцеральдық немесе нейродистрофиялық белгілері бар рефлекторлық синдромдар (алдыңғы сатылы бұлшықеттердің, иық-жауырын периартрозының және басқалардың синдромдары) (жергілікті, бальнеоемдеу, балшықпен емдеу).</w:t>
            </w:r>
          </w:p>
          <w:p>
            <w:pPr>
              <w:spacing w:after="20"/>
              <w:ind w:left="20"/>
              <w:jc w:val="both"/>
            </w:pPr>
            <w:r>
              <w:rPr>
                <w:rFonts w:ascii="Times New Roman"/>
                <w:b w:val="false"/>
                <w:i w:val="false"/>
                <w:color w:val="000000"/>
                <w:sz w:val="20"/>
              </w:rPr>
              <w:t>
7. Қалыпты және әлсіз айқын көрінген ауырсынулармен омыртқаның бел бөлігінің омыртқааралық дискілерінің дегенерациясымен байланысты бұлшықет-тоникалық, вегетативтік-тамырлы немесе нейродистрофиялық белгілері бар люмбалгия, люмбоишиалгия (алмұрт тәрізді бұлшықеттердің, сан-жамбас немесе тізе буындары периартрозының, кокцигодиндердің және басқалардың синдромдары) (жергілікті, бальнеоемдеу, балшықпен емдеу).</w:t>
            </w:r>
          </w:p>
          <w:p>
            <w:pPr>
              <w:spacing w:after="20"/>
              <w:ind w:left="20"/>
              <w:jc w:val="both"/>
            </w:pPr>
            <w:r>
              <w:rPr>
                <w:rFonts w:ascii="Times New Roman"/>
                <w:b w:val="false"/>
                <w:i w:val="false"/>
                <w:color w:val="000000"/>
                <w:sz w:val="20"/>
              </w:rPr>
              <w:t>
8. Дискілерді секвестрлеу, өзіне-өзі қызмет көрсету және өз еркімен қозғалу болмаған жағдайда қалыпты және әлсіз айқын көрінген ауырсынулармен дискогенді радикулиттер, түбіршектік-тамырлы синдром (радикулоишемия) (жергілікті, бальнеоемдеу, балшықпен емдеу).</w:t>
            </w:r>
          </w:p>
          <w:p>
            <w:pPr>
              <w:spacing w:after="20"/>
              <w:ind w:left="20"/>
              <w:jc w:val="both"/>
            </w:pPr>
            <w:r>
              <w:rPr>
                <w:rFonts w:ascii="Times New Roman"/>
                <w:b w:val="false"/>
                <w:i w:val="false"/>
                <w:color w:val="000000"/>
                <w:sz w:val="20"/>
              </w:rPr>
              <w:t>
9. Ламинэктомиядан кейінгі синдром, қалыпты және әлсіз айқын көрінген ауырсынулармен моно, би және полирадикулиттік синдромы бар диск жарығын алып тастағаннан кейінгі жай-күй, өз еркімен қозғалған және өзіне-өзі қызмет көрсеткен жағдайда ламинэктомиядан кейін 3 айдан соң, алдыңғы спондилодезден кейін 6 айдан соң радикулоишемия, радикуломиелоишемия, ат құйрығы синдромы (жергілікті, бальнеоемдеу, балшықпен емдеу).</w:t>
            </w:r>
          </w:p>
          <w:p>
            <w:pPr>
              <w:spacing w:after="20"/>
              <w:ind w:left="20"/>
              <w:jc w:val="both"/>
            </w:pPr>
            <w:r>
              <w:rPr>
                <w:rFonts w:ascii="Times New Roman"/>
                <w:b w:val="false"/>
                <w:i w:val="false"/>
                <w:color w:val="000000"/>
                <w:sz w:val="20"/>
              </w:rPr>
              <w:t>
10. Жарақаттан немесе операциядан кейін 2 айдан ерте емес өзіне-өзі қызмет көрсеткен және өз еркімен қозғалған жағдайда қозғалыстың және сезгіштіктің бұзылыстары, ауырсыну синдромдары, функцияның қалпына келуінің жалғасуы белгілері қоса болатын түбіршектер, өрімдер, жүйке тармақшалары жарақаттарының (хирургиялық әрекетті талап етпейтін, сондай-ақ операциядан кейін) салдарлары (жергілікті, бальнеоемдеу, балшықпен емдеу).</w:t>
            </w:r>
          </w:p>
          <w:p>
            <w:pPr>
              <w:spacing w:after="20"/>
              <w:ind w:left="20"/>
              <w:jc w:val="both"/>
            </w:pPr>
            <w:r>
              <w:rPr>
                <w:rFonts w:ascii="Times New Roman"/>
                <w:b w:val="false"/>
                <w:i w:val="false"/>
                <w:color w:val="000000"/>
                <w:sz w:val="20"/>
              </w:rPr>
              <w:t>
11. Жіті кезең аяталғаннан кейін вегетативті полиневропатия, солярит, симпотоганглионит, сондай-ақ ангиоспастикалық, сегменттік-вегетативтік, оның ішінде кәсіптік сипаттағы синдромдар (жергілікті, бальнеоемдеу, балшықпен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Орталық жүйке жүйесінің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 басталғаннан немесе операциялық әрекеттен кейін 3-6 айдан соң ремиссия сатысындағы церебральды арахноидит (конвекситальды және артқы бас сүйек түрлері) (жергілікті, бальнеоемдеу, балшықпен емдеу).</w:t>
            </w:r>
          </w:p>
          <w:p>
            <w:pPr>
              <w:spacing w:after="20"/>
              <w:ind w:left="20"/>
              <w:jc w:val="both"/>
            </w:pPr>
            <w:r>
              <w:rPr>
                <w:rFonts w:ascii="Times New Roman"/>
                <w:b w:val="false"/>
                <w:i w:val="false"/>
                <w:color w:val="000000"/>
                <w:sz w:val="20"/>
              </w:rPr>
              <w:t>
2. Өзіне-өзі қызмет көрсеткен және өз еркімен қозғалған жағдайда сирек пароксизмдері бар гипоталамустық, вегетативтік-тамырлы синдромдарды қоса алғанда, болған кене, тұмаудан кейінгі, екпелік, ревматизмдік және энцефалиттің басқа да түрлерінен кейінгі. қалдықты құбылыстар (жергілікті, бальнеоемдеу, балшықпен емдеу).</w:t>
            </w:r>
          </w:p>
          <w:p>
            <w:pPr>
              <w:spacing w:after="20"/>
              <w:ind w:left="20"/>
              <w:jc w:val="both"/>
            </w:pPr>
            <w:r>
              <w:rPr>
                <w:rFonts w:ascii="Times New Roman"/>
                <w:b w:val="false"/>
                <w:i w:val="false"/>
                <w:color w:val="000000"/>
                <w:sz w:val="20"/>
              </w:rPr>
              <w:t>
3. Өз еркімен қозғалу және өзіне-өзі қызмет көрсету мүмкіндігі болған, қалпына келу белгілері жалғасқан және жамбас мүшелері функцияларының бұзылыстары болмаған кезде аурудан кейін 4 айдан ерте емес жіті кезең аяқталғаннан кейін энцефалит және миелит (жергілікті, бальнеоемдеу, балшықпен емдеу).</w:t>
            </w:r>
          </w:p>
          <w:p>
            <w:pPr>
              <w:spacing w:after="20"/>
              <w:ind w:left="20"/>
              <w:jc w:val="both"/>
            </w:pPr>
            <w:r>
              <w:rPr>
                <w:rFonts w:ascii="Times New Roman"/>
                <w:b w:val="false"/>
                <w:i w:val="false"/>
                <w:color w:val="000000"/>
                <w:sz w:val="20"/>
              </w:rPr>
              <w:t>
4. Қалпына келу және резидуалды кезеңдерде, сондай-ақ функциялардың қалпына келуі жалғасқан белгілері, өзіне-өзі қызмет көрсету және өз еркімен қозғалу мүмкіндігі болған кезде ортопедиялық операциялардан кейін болған (артродез, бұлшықеттерді ауыстырып салу және басқалар) полиомиелиттің салдарлары (жергілікті, бальнеоемдеу, балшықпен емдеу).</w:t>
            </w:r>
          </w:p>
          <w:p>
            <w:pPr>
              <w:spacing w:after="20"/>
              <w:ind w:left="20"/>
              <w:jc w:val="both"/>
            </w:pPr>
            <w:r>
              <w:rPr>
                <w:rFonts w:ascii="Times New Roman"/>
                <w:b w:val="false"/>
                <w:i w:val="false"/>
                <w:color w:val="000000"/>
                <w:sz w:val="20"/>
              </w:rPr>
              <w:t>
5. Өз еркімен қозғалу және өзіне-өзі қызмет көрсету мүмкіндігі болған кезде операциядан кейін 4 айдан ерте емес жұлынның экстрамедуллярлық қатерсіз ісіктерін толық алып тастау салдарлары (жергілікті, бальнеоемдеу, балшықпен емдеу).</w:t>
            </w:r>
          </w:p>
          <w:p>
            <w:pPr>
              <w:spacing w:after="20"/>
              <w:ind w:left="20"/>
              <w:jc w:val="both"/>
            </w:pPr>
            <w:r>
              <w:rPr>
                <w:rFonts w:ascii="Times New Roman"/>
                <w:b w:val="false"/>
                <w:i w:val="false"/>
                <w:color w:val="000000"/>
                <w:sz w:val="20"/>
              </w:rPr>
              <w:t>
6. Жарақаттану немесе ортопедиялық нейрохирургиялық операциядан кейін 4 айдан соң өзіне-өзі қызмет көрсетуі және өз еркімен қозғалуы шектелмейтін және жамбас мүшелері функцияларының өрескел бұзылыстарынсыз жеңіл тетра немесе парапарездермен жұлын, ат құйрығы жарақаттарының салдарлары (жергілікті, бальнеоемдеу, балшықпен емдеу).</w:t>
            </w:r>
          </w:p>
          <w:p>
            <w:pPr>
              <w:spacing w:after="20"/>
              <w:ind w:left="20"/>
              <w:jc w:val="both"/>
            </w:pPr>
            <w:r>
              <w:rPr>
                <w:rFonts w:ascii="Times New Roman"/>
                <w:b w:val="false"/>
                <w:i w:val="false"/>
                <w:color w:val="000000"/>
                <w:sz w:val="20"/>
              </w:rPr>
              <w:t>
7. Өзіне-өзі қызмет көрсету және өз еркімен қозғалу мүмкіндігі болған кезде қозғалыс функцияларының елеулі бұзылыстарынсыз кең тараған склероздың кенеттен емес айқын көрінген түрлері (жергілікті).</w:t>
            </w:r>
          </w:p>
          <w:p>
            <w:pPr>
              <w:spacing w:after="20"/>
              <w:ind w:left="20"/>
              <w:jc w:val="both"/>
            </w:pPr>
            <w:r>
              <w:rPr>
                <w:rFonts w:ascii="Times New Roman"/>
                <w:b w:val="false"/>
                <w:i w:val="false"/>
                <w:color w:val="000000"/>
                <w:sz w:val="20"/>
              </w:rPr>
              <w:t>
8. Өзіне-өзі қызмет көрсетуге және өз еркімен қозғалуға кедергі келтіретін, қозғалыс аясының кенеттен бұзылыстары, эпилептикалық талмалар және психикалық бұзылыстар қоса болмайтын кенеттен айқын көрінген бас сүйек ішіндегі гипертензиясынсыз астениялық, вегетативтік-тамырлы, гипоталамустық синдромдар болған кездегі мидың жабық (2 айдан кейін) және ашық (5 айдан кейін) жарақаттарының салдарлары (жергілікті, бальнеоемдеу, балшықпен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Церебральды-васкулярлық аурулар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ұстамаларынсыз қыспаның әр түрлі нысандары (жергілікті, климаттық емдеу).</w:t>
            </w:r>
          </w:p>
          <w:p>
            <w:pPr>
              <w:spacing w:after="20"/>
              <w:ind w:left="20"/>
              <w:jc w:val="both"/>
            </w:pPr>
            <w:r>
              <w:rPr>
                <w:rFonts w:ascii="Times New Roman"/>
                <w:b w:val="false"/>
                <w:i w:val="false"/>
                <w:color w:val="000000"/>
                <w:sz w:val="20"/>
              </w:rPr>
              <w:t>
2. Ми қан айналымының бұзылыстарынсыз және айқын байқалатын психопатологиялық бұзылыстарынсыз (оның ішінде І-ІІ дәрежелі артериялық гипертензия қоса болатын) церебральды атеросклероз (климаттық емдеу).</w:t>
            </w:r>
          </w:p>
          <w:p>
            <w:pPr>
              <w:spacing w:after="20"/>
              <w:ind w:left="20"/>
              <w:jc w:val="both"/>
            </w:pPr>
            <w:r>
              <w:rPr>
                <w:rFonts w:ascii="Times New Roman"/>
                <w:b w:val="false"/>
                <w:i w:val="false"/>
                <w:color w:val="000000"/>
                <w:sz w:val="20"/>
              </w:rPr>
              <w:t>
3. Ұстамадан кейін 3-4 айдан соң қайталанбайтын криздерсіз және І-ІІІ дәрежелі артериялық гипертензиясыз өтпелі ишемия (кіші инсульт) (жергілікті).</w:t>
            </w:r>
          </w:p>
          <w:p>
            <w:pPr>
              <w:spacing w:after="20"/>
              <w:ind w:left="20"/>
              <w:jc w:val="both"/>
            </w:pPr>
            <w:r>
              <w:rPr>
                <w:rFonts w:ascii="Times New Roman"/>
                <w:b w:val="false"/>
                <w:i w:val="false"/>
                <w:color w:val="000000"/>
                <w:sz w:val="20"/>
              </w:rPr>
              <w:t>
4. Аурудың өршуі басталғаннан бастап 2 аптадан ерте емес бір тәулік ішінде өршитін ошақтық органикалық симптоматикамен өтетін ми қан айналымының өтпелі бұзылыстары, ангиодистониялық церебральді криздер (жергілікті).</w:t>
            </w:r>
          </w:p>
          <w:p>
            <w:pPr>
              <w:spacing w:after="20"/>
              <w:ind w:left="20"/>
              <w:jc w:val="both"/>
            </w:pPr>
            <w:r>
              <w:rPr>
                <w:rFonts w:ascii="Times New Roman"/>
                <w:b w:val="false"/>
                <w:i w:val="false"/>
                <w:color w:val="000000"/>
                <w:sz w:val="20"/>
              </w:rPr>
              <w:t>
5. Өзіне-өзі қызмет көрсетуі, қозғалуы шектелмейтін және жамбас мүшелері функциясының бұзылыстарынсыз қозғалыстың жеңіл бұзылыстары болған жағдайда жіті кезеңнен кейін 4 айдан соң жұлын инфарктісінің (эмболиялық және эмболиялық емес), гематомиелияның салдарлары (жергілікті, бальнеоемдеу).</w:t>
            </w:r>
          </w:p>
          <w:p>
            <w:pPr>
              <w:spacing w:after="20"/>
              <w:ind w:left="20"/>
              <w:jc w:val="both"/>
            </w:pPr>
            <w:r>
              <w:rPr>
                <w:rFonts w:ascii="Times New Roman"/>
                <w:b w:val="false"/>
                <w:i w:val="false"/>
                <w:color w:val="000000"/>
                <w:sz w:val="20"/>
              </w:rPr>
              <w:t>
6. Интеллектінің, афазияның төмендеуінсіз өзіне-өзі қызмет көрсету және өз еркімен қозғалу мүмкіндігі болған кезде 4-6 айдан ерте емес субарахноидальды, субарахноидальды-паренхиматозды қан құйылу салдарлары (жергілікті).</w:t>
            </w:r>
          </w:p>
          <w:p>
            <w:pPr>
              <w:spacing w:after="20"/>
              <w:ind w:left="20"/>
              <w:jc w:val="both"/>
            </w:pPr>
            <w:r>
              <w:rPr>
                <w:rFonts w:ascii="Times New Roman"/>
                <w:b w:val="false"/>
                <w:i w:val="false"/>
                <w:color w:val="000000"/>
                <w:sz w:val="20"/>
              </w:rPr>
              <w:t>
7. Интеллектінің, афазияның төмендеуінсіз және операциялық әрекетті талап етпейтін өзіне-өзі қызмет көрсету және өз еркімен қозғалу мүмкіндігі болған кезде 4-6 айдан ерте емес ми ішіне қан құйылу (геморрагиялық инсульт) салдарлары (жергілікті).</w:t>
            </w:r>
          </w:p>
          <w:p>
            <w:pPr>
              <w:spacing w:after="20"/>
              <w:ind w:left="20"/>
              <w:jc w:val="both"/>
            </w:pPr>
            <w:r>
              <w:rPr>
                <w:rFonts w:ascii="Times New Roman"/>
                <w:b w:val="false"/>
                <w:i w:val="false"/>
                <w:color w:val="000000"/>
                <w:sz w:val="20"/>
              </w:rPr>
              <w:t>
8. Интеллектінің, афазияның төмендеуінсіз өзіне-өзі қызмет көрсету және өз еркімен қозғалу мүмкіндігі болған кезде 4-6 айдан ерте емес қалпына келу кезеңінде церебральді магистральды артериялардың, ми артерияларының бітелуінің немесе тарылуының (ми инфарктісінің) салдарлары (жергілікті).</w:t>
            </w:r>
          </w:p>
          <w:p>
            <w:pPr>
              <w:spacing w:after="20"/>
              <w:ind w:left="20"/>
              <w:jc w:val="both"/>
            </w:pPr>
            <w:r>
              <w:rPr>
                <w:rFonts w:ascii="Times New Roman"/>
                <w:b w:val="false"/>
                <w:i w:val="false"/>
                <w:color w:val="000000"/>
                <w:sz w:val="20"/>
              </w:rPr>
              <w:t>
9. 1-2 апта ішінде толық немесе ішінара кері өршитін қалыпты және кенеттен емес айқын көрінген ошақтық органикалық неврологиялық симптоматикамен ишемиялық инсульттардың түрлері (жергілікті).</w:t>
            </w:r>
          </w:p>
          <w:p>
            <w:pPr>
              <w:spacing w:after="20"/>
              <w:ind w:left="20"/>
              <w:jc w:val="both"/>
            </w:pPr>
            <w:r>
              <w:rPr>
                <w:rFonts w:ascii="Times New Roman"/>
                <w:b w:val="false"/>
                <w:i w:val="false"/>
                <w:color w:val="000000"/>
                <w:sz w:val="20"/>
              </w:rPr>
              <w:t>
10. Операциядан кейін 6 аптадан ерте емес 2 апта ішінде толық немесе ішінара кері өршитін операциядан кейін қалдықты асқынуларсыз немесе ошақтық органикалық неврологиялық симптоматикамен мойын мен бастың магистральдық артерияларына операциялардан және экстра/интракраниальды анастомоздардан кейінгі жай-күй (жергілікті).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Жүйке жүйесінің басқа да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Неврастения (гипер және гипостениялық түрлер, қызбалық әлсіздік) және невроз тәрізді жай-күйлер, инфекциямен, уланумен, жарақатпен, эндокриндік бұзылыстармен байланысты соматоформды вегетативті дисфункция (жергілікті, бальнеоемдеу, балшықпен емдеу).</w:t>
            </w:r>
          </w:p>
          <w:p>
            <w:pPr>
              <w:spacing w:after="20"/>
              <w:ind w:left="20"/>
              <w:jc w:val="both"/>
            </w:pPr>
            <w:r>
              <w:rPr>
                <w:rFonts w:ascii="Times New Roman"/>
                <w:b w:val="false"/>
                <w:i w:val="false"/>
                <w:color w:val="000000"/>
                <w:sz w:val="20"/>
              </w:rPr>
              <w:t>
2. Рейно ауруы (І-ІІІ-сатылы), ганглионарлық, вибрациялық және басқа тектес Рейно синдромы (жергілікті, бальнеоемдеу, балшықпен емдеу).</w:t>
            </w:r>
          </w:p>
          <w:p>
            <w:pPr>
              <w:spacing w:after="20"/>
              <w:ind w:left="20"/>
              <w:jc w:val="both"/>
            </w:pPr>
            <w:r>
              <w:rPr>
                <w:rFonts w:ascii="Times New Roman"/>
                <w:b w:val="false"/>
                <w:i w:val="false"/>
                <w:color w:val="000000"/>
                <w:sz w:val="20"/>
              </w:rPr>
              <w:t>
3. Үдемелі бұлшықет дистрофиялары (невральды және арқа амиотрофиялары, өзіне-өзі қызмет көрсетуі және қозғалу қабілеті шектелмейтін және психиканың бұзылыстарынсыз орталық жүйке жүйесінің дегенеративтік аурулары) (жергілікті, радонды сулармен бальнеоемдеу).</w:t>
            </w:r>
          </w:p>
          <w:p>
            <w:pPr>
              <w:spacing w:after="20"/>
              <w:ind w:left="20"/>
              <w:jc w:val="both"/>
            </w:pPr>
            <w:r>
              <w:rPr>
                <w:rFonts w:ascii="Times New Roman"/>
                <w:b w:val="false"/>
                <w:i w:val="false"/>
                <w:color w:val="000000"/>
                <w:sz w:val="20"/>
              </w:rPr>
              <w:t>
4. Жіті кезең аяқталғаннан кейінгі уытты энцефалопатия, Рейно синдромы, вегетативті полиневропатиялар, бұлшықет бұзылыстары: шырылдап түйілу, басқа этиологиядағы вегетативті полиневропатия қоса болатын оқшауланған және аралас діріл әсерінен І-ІІІ сатылы дірілдеу ауруы (жергілікті).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Сүйек-бұлшықет жүйесінің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СЖӘ І ФС-дан жоғары болмаған кезде жүрек жағынан жіті және жітілеу құбылыстар аяқталғаннан кейін 8-10 айдан ерте емес болған ревматизмдік полиартриттің салдарлары (күкірт сутегімен және азот-термалды сумен бальнеоемдеу, балшықпен емдеу).</w:t>
            </w:r>
          </w:p>
          <w:p>
            <w:pPr>
              <w:spacing w:after="20"/>
              <w:ind w:left="20"/>
              <w:jc w:val="both"/>
            </w:pPr>
            <w:r>
              <w:rPr>
                <w:rFonts w:ascii="Times New Roman"/>
                <w:b w:val="false"/>
                <w:i w:val="false"/>
                <w:color w:val="000000"/>
                <w:sz w:val="20"/>
              </w:rPr>
              <w:t>
2. Өзіне-өзі қызмет көрсету және өз еркімен қозғалу мүмкіндігі болған кезде үдеріс белсенділігі ең төмен және орташа белсенді емес сатыдағы ревматоидты артрит (бальнеоемдеу, балшықпен емдеу).</w:t>
            </w:r>
          </w:p>
          <w:p>
            <w:pPr>
              <w:spacing w:after="20"/>
              <w:ind w:left="20"/>
              <w:jc w:val="both"/>
            </w:pPr>
            <w:r>
              <w:rPr>
                <w:rFonts w:ascii="Times New Roman"/>
                <w:b w:val="false"/>
                <w:i w:val="false"/>
                <w:color w:val="000000"/>
                <w:sz w:val="20"/>
              </w:rPr>
              <w:t>
3. Үдеріс белсенділігінің белгілерінсіз белгілі бір этиологиядағы инфекциялық полиартрит (тұмаудан кейінгі, сүзектен кейінгі, бруцеллездік және басқа да) (бальнеоемдеу, балшықпен емдеу).</w:t>
            </w:r>
          </w:p>
          <w:p>
            <w:pPr>
              <w:spacing w:after="20"/>
              <w:ind w:left="20"/>
              <w:jc w:val="both"/>
            </w:pPr>
            <w:r>
              <w:rPr>
                <w:rFonts w:ascii="Times New Roman"/>
                <w:b w:val="false"/>
                <w:i w:val="false"/>
                <w:color w:val="000000"/>
                <w:sz w:val="20"/>
              </w:rPr>
              <w:t>
4. Қайталанған синовитпен және онсыз остеоартроздар (бальнеоемдеу, балшықпен емдеу).</w:t>
            </w:r>
          </w:p>
          <w:p>
            <w:pPr>
              <w:spacing w:after="20"/>
              <w:ind w:left="20"/>
              <w:jc w:val="both"/>
            </w:pPr>
            <w:r>
              <w:rPr>
                <w:rFonts w:ascii="Times New Roman"/>
                <w:b w:val="false"/>
                <w:i w:val="false"/>
                <w:color w:val="000000"/>
                <w:sz w:val="20"/>
              </w:rPr>
              <w:t>
5. Буын ішіндегі зақымданулардан, буын айналасындағы сынулардан және ұзақ уақыт иммобилизациялаудан кейін буындардың жарақаттан кейінгі контрактуралары (бальнеоемдеу, балшықпен емдеу).</w:t>
            </w:r>
          </w:p>
          <w:p>
            <w:pPr>
              <w:spacing w:after="20"/>
              <w:ind w:left="20"/>
              <w:jc w:val="both"/>
            </w:pPr>
            <w:r>
              <w:rPr>
                <w:rFonts w:ascii="Times New Roman"/>
                <w:b w:val="false"/>
                <w:i w:val="false"/>
                <w:color w:val="000000"/>
                <w:sz w:val="20"/>
              </w:rPr>
              <w:t>
6. Жергілікті және байқалған синдромдар қоса болатын омыртқаның қозғалысын кенеттен шектемейтін спондилез, спондилоартроз, қылқанаралық артроз (бальнеоемдеу, балшықпен емдеу).</w:t>
            </w:r>
          </w:p>
          <w:p>
            <w:pPr>
              <w:spacing w:after="20"/>
              <w:ind w:left="20"/>
              <w:jc w:val="both"/>
            </w:pPr>
            <w:r>
              <w:rPr>
                <w:rFonts w:ascii="Times New Roman"/>
                <w:b w:val="false"/>
                <w:i w:val="false"/>
                <w:color w:val="000000"/>
                <w:sz w:val="20"/>
              </w:rPr>
              <w:t>
7. Науқас өз еркімен қозғалған жағдайда қайталанған неврологиялық бұзылыстармен және оларсыз омыртқа остеохондрозы (бальнеоемдеу, балшықпен емдеу).</w:t>
            </w:r>
          </w:p>
          <w:p>
            <w:pPr>
              <w:spacing w:after="20"/>
              <w:ind w:left="20"/>
              <w:jc w:val="both"/>
            </w:pPr>
            <w:r>
              <w:rPr>
                <w:rFonts w:ascii="Times New Roman"/>
                <w:b w:val="false"/>
                <w:i w:val="false"/>
                <w:color w:val="000000"/>
                <w:sz w:val="20"/>
              </w:rPr>
              <w:t>
8. Науқас өз еркімен қозғалған және үдеріс белсенділігі ІІ дәрежеден жоғары емес кезіндегі анкилозды спондилоартрит (Бехтерев-Штрюмпель-Мари ауруы) (бальнеоемдеу, балшықпен емдеу).</w:t>
            </w:r>
          </w:p>
          <w:p>
            <w:pPr>
              <w:spacing w:after="20"/>
              <w:ind w:left="20"/>
              <w:jc w:val="both"/>
            </w:pPr>
            <w:r>
              <w:rPr>
                <w:rFonts w:ascii="Times New Roman"/>
                <w:b w:val="false"/>
                <w:i w:val="false"/>
                <w:color w:val="000000"/>
                <w:sz w:val="20"/>
              </w:rPr>
              <w:t>
9. Үдерістің тынышталу сатысындағы созылмалы инфекциялық спондилит (туберкулездік емес) (бальнеоемдеу, балшықпен емдеу).</w:t>
            </w:r>
          </w:p>
          <w:p>
            <w:pPr>
              <w:spacing w:after="20"/>
              <w:ind w:left="20"/>
              <w:jc w:val="both"/>
            </w:pPr>
            <w:r>
              <w:rPr>
                <w:rFonts w:ascii="Times New Roman"/>
                <w:b w:val="false"/>
                <w:i w:val="false"/>
                <w:color w:val="000000"/>
                <w:sz w:val="20"/>
              </w:rPr>
              <w:t>
10. Жыланкөздер болмаған кезде және науқас өз еркімен қозғалған жағдайда үдерістің тынышталу сатысындағы омыртқааралық остеохондрит және омыртқа денесінің остеомиелиті (бальнеоемдеу, балшықпен емдеу).</w:t>
            </w:r>
          </w:p>
          <w:p>
            <w:pPr>
              <w:spacing w:after="20"/>
              <w:ind w:left="20"/>
              <w:jc w:val="both"/>
            </w:pPr>
            <w:r>
              <w:rPr>
                <w:rFonts w:ascii="Times New Roman"/>
                <w:b w:val="false"/>
                <w:i w:val="false"/>
                <w:color w:val="000000"/>
                <w:sz w:val="20"/>
              </w:rPr>
              <w:t>
11. Науқастың өз еркімен қозғалуын қиындатпайтын омыртқаның сыну салдарлары (бальнеоемдеу, балшықпен емдеу).</w:t>
            </w:r>
          </w:p>
          <w:p>
            <w:pPr>
              <w:spacing w:after="20"/>
              <w:ind w:left="20"/>
              <w:jc w:val="both"/>
            </w:pPr>
            <w:r>
              <w:rPr>
                <w:rFonts w:ascii="Times New Roman"/>
                <w:b w:val="false"/>
                <w:i w:val="false"/>
                <w:color w:val="000000"/>
                <w:sz w:val="20"/>
              </w:rPr>
              <w:t>
12. Науқас өз еркімен қозғалған жағдайда баяу консолидациясы немесе ауырсынатын сүйек мүйізгегі бар дене мен аяқ-қол сүйектерінің сыну салдарлары (бальнеоемдеу, балшықпен емдеу).</w:t>
            </w:r>
          </w:p>
          <w:p>
            <w:pPr>
              <w:spacing w:after="20"/>
              <w:ind w:left="20"/>
              <w:jc w:val="both"/>
            </w:pPr>
            <w:r>
              <w:rPr>
                <w:rFonts w:ascii="Times New Roman"/>
                <w:b w:val="false"/>
                <w:i w:val="false"/>
                <w:color w:val="000000"/>
                <w:sz w:val="20"/>
              </w:rPr>
              <w:t>
13. Әр түрлі оқшауланған созылмалы синовиттер мен бурситтер, кезеңдік өршитін тендовагиниттер және қайталанған синовиттер (бальнеоемдеу, балшықпен емдеу).</w:t>
            </w:r>
          </w:p>
          <w:p>
            <w:pPr>
              <w:spacing w:after="20"/>
              <w:ind w:left="20"/>
              <w:jc w:val="both"/>
            </w:pPr>
            <w:r>
              <w:rPr>
                <w:rFonts w:ascii="Times New Roman"/>
                <w:b w:val="false"/>
                <w:i w:val="false"/>
                <w:color w:val="000000"/>
                <w:sz w:val="20"/>
              </w:rPr>
              <w:t>
14. Бұлшықеттердің, сіңірлердің және шандырлардың қабыну аурулары және әр түрлі оқшауланған нейромиозит (бальнеоемдеу, балшықпен емдеу).</w:t>
            </w:r>
          </w:p>
          <w:p>
            <w:pPr>
              <w:spacing w:after="20"/>
              <w:ind w:left="20"/>
              <w:jc w:val="both"/>
            </w:pPr>
            <w:r>
              <w:rPr>
                <w:rFonts w:ascii="Times New Roman"/>
                <w:b w:val="false"/>
                <w:i w:val="false"/>
                <w:color w:val="000000"/>
                <w:sz w:val="20"/>
              </w:rPr>
              <w:t>
15. Кезеңдік өршитін бұлшықеттердің зақымданулары (инфекциядан, уыттан және жарақаттанудан болған) (бальнеоемдеу, балшықпен емдеу).</w:t>
            </w:r>
          </w:p>
          <w:p>
            <w:pPr>
              <w:spacing w:after="20"/>
              <w:ind w:left="20"/>
              <w:jc w:val="both"/>
            </w:pPr>
            <w:r>
              <w:rPr>
                <w:rFonts w:ascii="Times New Roman"/>
                <w:b w:val="false"/>
                <w:i w:val="false"/>
                <w:color w:val="000000"/>
                <w:sz w:val="20"/>
              </w:rPr>
              <w:t>
16. Вегетативті жүйке жүйесі тонусының асқынуы және өзгеруі нәтижесінде пайда болатын эпикондилиттер, стилоидиттер (бальнеоемдеу, балшықпен емдеу).</w:t>
            </w:r>
          </w:p>
          <w:p>
            <w:pPr>
              <w:spacing w:after="20"/>
              <w:ind w:left="20"/>
              <w:jc w:val="both"/>
            </w:pPr>
            <w:r>
              <w:rPr>
                <w:rFonts w:ascii="Times New Roman"/>
                <w:b w:val="false"/>
                <w:i w:val="false"/>
                <w:color w:val="000000"/>
                <w:sz w:val="20"/>
              </w:rPr>
              <w:t>
17. Науқастың өз еркімен қозғалуына кедергі келтірмейтін қалыпты дене температурасы кезінде хирургиялық әрекетті талап етпейтін немесе одан кейін жыланкөзсіз қайталанып өтетін гематогенді жарақаттанудан болған созылмалы остеомиелит (бальнеоемдеу, балшықпен емдеу).</w:t>
            </w:r>
          </w:p>
          <w:p>
            <w:pPr>
              <w:spacing w:after="20"/>
              <w:ind w:left="20"/>
              <w:jc w:val="both"/>
            </w:pPr>
            <w:r>
              <w:rPr>
                <w:rFonts w:ascii="Times New Roman"/>
                <w:b w:val="false"/>
                <w:i w:val="false"/>
                <w:color w:val="000000"/>
                <w:sz w:val="20"/>
              </w:rPr>
              <w:t>
18. Қол басын және саусақтарды ампутациялау себебінен микрохирургиялық операциялардан кейінгі, аяқтың саусақтарын ауыстырып салу бойынша операциядан кейінгі жай-күй, сондай-ақ жарақаттанудан кейін қол басы мен саусақтардың қисаюы, операциядан кейін үш айдан соң еркін және аралас тері пластикасы (бальнеоемдеу, балшықпен емдеу).</w:t>
            </w:r>
          </w:p>
          <w:p>
            <w:pPr>
              <w:spacing w:after="20"/>
              <w:ind w:left="20"/>
              <w:jc w:val="both"/>
            </w:pPr>
            <w:r>
              <w:rPr>
                <w:rFonts w:ascii="Times New Roman"/>
                <w:b w:val="false"/>
                <w:i w:val="false"/>
                <w:color w:val="000000"/>
                <w:sz w:val="20"/>
              </w:rPr>
              <w:t>
19. Күйіктен кейінгі, оның ішінде реконструктивті операциялардан кейінгі контрактуралар, өз еркімен қозғалған және өзіне-өзі қызмет көрсеткен кезде күйіктен кейінгі жаралар (бальнеоемдеу, балшықпен емдеу).</w:t>
            </w:r>
          </w:p>
          <w:p>
            <w:pPr>
              <w:spacing w:after="20"/>
              <w:ind w:left="20"/>
              <w:jc w:val="both"/>
            </w:pPr>
            <w:r>
              <w:rPr>
                <w:rFonts w:ascii="Times New Roman"/>
                <w:b w:val="false"/>
                <w:i w:val="false"/>
                <w:color w:val="000000"/>
                <w:sz w:val="20"/>
              </w:rPr>
              <w:t>
20. Ұзақ уақыт бойы жазылмайтын жаралану салдарынан трофикалық жаралар (бальнеоемдеу, балшықпен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Несеп-жыныс жүйесінің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Асқынбаған созылмалы пиелонефрит (бальнеоемдеу, балшықпен емдеу).</w:t>
            </w:r>
          </w:p>
          <w:p>
            <w:pPr>
              <w:spacing w:after="20"/>
              <w:ind w:left="20"/>
              <w:jc w:val="both"/>
            </w:pPr>
            <w:r>
              <w:rPr>
                <w:rFonts w:ascii="Times New Roman"/>
                <w:b w:val="false"/>
                <w:i w:val="false"/>
                <w:color w:val="000000"/>
                <w:sz w:val="20"/>
              </w:rPr>
              <w:t>
2. Туберкулездік емес сипаттағы созылмалы циститтер (бальнеоемдеу, балшықпен емдеу).</w:t>
            </w:r>
          </w:p>
          <w:p>
            <w:pPr>
              <w:spacing w:after="20"/>
              <w:ind w:left="20"/>
              <w:jc w:val="both"/>
            </w:pPr>
            <w:r>
              <w:rPr>
                <w:rFonts w:ascii="Times New Roman"/>
                <w:b w:val="false"/>
                <w:i w:val="false"/>
                <w:color w:val="000000"/>
                <w:sz w:val="20"/>
              </w:rPr>
              <w:t>
3. Ремиссия сатысындағы созылмалы простатит, созылмалы везикулит, орхоэпидидимит (туберкулездік емес этиологиядағы) (бальнеоемдеу, балшықпен емдеу, климаттық емдеу).</w:t>
            </w:r>
          </w:p>
          <w:p>
            <w:pPr>
              <w:spacing w:after="20"/>
              <w:ind w:left="20"/>
              <w:jc w:val="both"/>
            </w:pPr>
            <w:r>
              <w:rPr>
                <w:rFonts w:ascii="Times New Roman"/>
                <w:b w:val="false"/>
                <w:i w:val="false"/>
                <w:color w:val="000000"/>
                <w:sz w:val="20"/>
              </w:rPr>
              <w:t>
4. Зәр-тас ауруы, оның ішінде ремиссия сатысында пиелонефритпен және циститпен асқынған (бальнеоемдеу, балшықпен емдеу, климаттық емдеу).</w:t>
            </w:r>
          </w:p>
          <w:p>
            <w:pPr>
              <w:spacing w:after="20"/>
              <w:ind w:left="20"/>
              <w:jc w:val="both"/>
            </w:pPr>
            <w:r>
              <w:rPr>
                <w:rFonts w:ascii="Times New Roman"/>
                <w:b w:val="false"/>
                <w:i w:val="false"/>
                <w:color w:val="000000"/>
                <w:sz w:val="20"/>
              </w:rPr>
              <w:t>
5. Конкременттерді алып тастағаннан кейін 1,5-2 ай өткен соң зәр-тас ауруын операциялық емдеуден кейінгі жай-күй (бальнеоемдеу, балшықпен емдеу, климаттық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Әйел жыныс мүшелерінің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Қалыпты дене температурасы, лейкоцитарлық формулада өзгерістер және эритроциттердің шөгу жылдамдығы болмаған кезде асқынудан кейін 8 аптадан ерте емес ремиссия кезеңіндегі созылмалы сальпингит, оофорит:</w:t>
            </w:r>
          </w:p>
          <w:p>
            <w:pPr>
              <w:spacing w:after="20"/>
              <w:ind w:left="20"/>
              <w:jc w:val="both"/>
            </w:pPr>
            <w:r>
              <w:rPr>
                <w:rFonts w:ascii="Times New Roman"/>
                <w:b w:val="false"/>
                <w:i w:val="false"/>
                <w:color w:val="000000"/>
                <w:sz w:val="20"/>
              </w:rPr>
              <w:t>
1) аналық бездің өзгермейтін гормондық функциясы кезінде (бальнеоемдеу,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сумен), балшықпен емдеу);</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сумен);</w:t>
            </w:r>
          </w:p>
          <w:p>
            <w:pPr>
              <w:spacing w:after="20"/>
              <w:ind w:left="20"/>
              <w:jc w:val="both"/>
            </w:pPr>
            <w:r>
              <w:rPr>
                <w:rFonts w:ascii="Times New Roman"/>
                <w:b w:val="false"/>
                <w:i w:val="false"/>
                <w:color w:val="000000"/>
                <w:sz w:val="20"/>
              </w:rPr>
              <w:t>
4) хирургиялық емдеуді талап етпейтін жатыр миомасы қоса болатын (бальнеоемдеу (радонды сумен).</w:t>
            </w:r>
          </w:p>
          <w:p>
            <w:pPr>
              <w:spacing w:after="20"/>
              <w:ind w:left="20"/>
              <w:jc w:val="both"/>
            </w:pPr>
            <w:r>
              <w:rPr>
                <w:rFonts w:ascii="Times New Roman"/>
                <w:b w:val="false"/>
                <w:i w:val="false"/>
                <w:color w:val="000000"/>
                <w:sz w:val="20"/>
              </w:rPr>
              <w:t>
2. Қалыпты дене температурасы, лейкоцитарлық формулада өзгерістер және эритроциттердің шөгу жылдамдығы болмаған кезде жіті үдеріс аяқталғаннан және инфильтрат ісігінің белгілерін саусақпен анықтау тұрақтандырылғаннан кейін 4-6 аптадан ерте емес ремиссия кезеңіндегі созылмалы параметрит:</w:t>
            </w:r>
          </w:p>
          <w:p>
            <w:pPr>
              <w:spacing w:after="20"/>
              <w:ind w:left="20"/>
              <w:jc w:val="both"/>
            </w:pPr>
            <w:r>
              <w:rPr>
                <w:rFonts w:ascii="Times New Roman"/>
                <w:b w:val="false"/>
                <w:i w:val="false"/>
                <w:color w:val="000000"/>
                <w:sz w:val="20"/>
              </w:rPr>
              <w:t>
1) аналық бездің өзгермейтін гормондық функциясы кезінде (бальнеоемдеу,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суды қоспағанда), балшықпен емдеу);</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сумен).</w:t>
            </w:r>
          </w:p>
          <w:p>
            <w:pPr>
              <w:spacing w:after="20"/>
              <w:ind w:left="20"/>
              <w:jc w:val="both"/>
            </w:pPr>
            <w:r>
              <w:rPr>
                <w:rFonts w:ascii="Times New Roman"/>
                <w:b w:val="false"/>
                <w:i w:val="false"/>
                <w:color w:val="000000"/>
                <w:sz w:val="20"/>
              </w:rPr>
              <w:t>
3. Жамбастың перитониалды жабыспалары:</w:t>
            </w:r>
          </w:p>
          <w:p>
            <w:pPr>
              <w:spacing w:after="20"/>
              <w:ind w:left="20"/>
              <w:jc w:val="both"/>
            </w:pPr>
            <w:r>
              <w:rPr>
                <w:rFonts w:ascii="Times New Roman"/>
                <w:b w:val="false"/>
                <w:i w:val="false"/>
                <w:color w:val="000000"/>
                <w:sz w:val="20"/>
              </w:rPr>
              <w:t>
1) аналық бездің өзгермейтін гормондық функциясы кезінде (бальнеоемдеу (радонды сумен),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суды қоспағанда), балшықпен емдеу);</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суды қоспағанда).</w:t>
            </w:r>
          </w:p>
          <w:p>
            <w:pPr>
              <w:spacing w:after="20"/>
              <w:ind w:left="20"/>
              <w:jc w:val="both"/>
            </w:pPr>
            <w:r>
              <w:rPr>
                <w:rFonts w:ascii="Times New Roman"/>
                <w:b w:val="false"/>
                <w:i w:val="false"/>
                <w:color w:val="000000"/>
                <w:sz w:val="20"/>
              </w:rPr>
              <w:t>
4. Қалыпты дене температурасы, лейкоцитарлық формулада өзгерістер және эритроциттердің шөгу жылдамдығы болмаған кезде жіті үдеріс аяқталғаннан кейін 6 аптадан ерте емес созылмалы жамбас перитониті:</w:t>
            </w:r>
          </w:p>
          <w:p>
            <w:pPr>
              <w:spacing w:after="20"/>
              <w:ind w:left="20"/>
              <w:jc w:val="both"/>
            </w:pPr>
            <w:r>
              <w:rPr>
                <w:rFonts w:ascii="Times New Roman"/>
                <w:b w:val="false"/>
                <w:i w:val="false"/>
                <w:color w:val="000000"/>
                <w:sz w:val="20"/>
              </w:rPr>
              <w:t>
1) аналық бездің өзгермейтін гормондық функциясы кезінде (жергілікті, бальнеоемдеу,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суды қоспағанда), балшықпен емдеу);</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сумен).</w:t>
            </w:r>
          </w:p>
          <w:p>
            <w:pPr>
              <w:spacing w:after="20"/>
              <w:ind w:left="20"/>
              <w:jc w:val="both"/>
            </w:pPr>
            <w:r>
              <w:rPr>
                <w:rFonts w:ascii="Times New Roman"/>
                <w:b w:val="false"/>
                <w:i w:val="false"/>
                <w:color w:val="000000"/>
                <w:sz w:val="20"/>
              </w:rPr>
              <w:t>
5. Қалыпты дене температурасы, лейкоцитарлық формулада өзгерістер және эритроциттердің шөгу жылдамдығы болмаған кезде асқыну аяқталғаннан кейін 4 аптадан ерте емес ремиссия кезеңіндегі созылмалы эндометрит (эндомиометрит):</w:t>
            </w:r>
          </w:p>
          <w:p>
            <w:pPr>
              <w:spacing w:after="20"/>
              <w:ind w:left="20"/>
              <w:jc w:val="both"/>
            </w:pPr>
            <w:r>
              <w:rPr>
                <w:rFonts w:ascii="Times New Roman"/>
                <w:b w:val="false"/>
                <w:i w:val="false"/>
                <w:color w:val="000000"/>
                <w:sz w:val="20"/>
              </w:rPr>
              <w:t>
1) аналық бездің өзгермейтін гормондық функциясы кезінде (жергілікті, бальнеоемдеу,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суды қоспағанда), балшықпен емдеу);</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сумен).</w:t>
            </w:r>
          </w:p>
          <w:p>
            <w:pPr>
              <w:spacing w:after="20"/>
              <w:ind w:left="20"/>
              <w:jc w:val="both"/>
            </w:pPr>
            <w:r>
              <w:rPr>
                <w:rFonts w:ascii="Times New Roman"/>
                <w:b w:val="false"/>
                <w:i w:val="false"/>
                <w:color w:val="000000"/>
                <w:sz w:val="20"/>
              </w:rPr>
              <w:t>
6. Жатырдың дұрыс орналаспауы – бекітілген немесе қатты бекітілген ретроверзия, ретрофлексия (ретродевиация), оның ішінде жуан ішек, қуық функциясының бұзылыстары қоса болатын шалдыққан қабыну үдерістерімен немесе жамбастың перитонеалды жабыспаларымен байланысты:</w:t>
            </w:r>
          </w:p>
          <w:p>
            <w:pPr>
              <w:spacing w:after="20"/>
              <w:ind w:left="20"/>
              <w:jc w:val="both"/>
            </w:pPr>
            <w:r>
              <w:rPr>
                <w:rFonts w:ascii="Times New Roman"/>
                <w:b w:val="false"/>
                <w:i w:val="false"/>
                <w:color w:val="000000"/>
                <w:sz w:val="20"/>
              </w:rPr>
              <w:t>
1) аналық бездің өзгермейтін гормондық функциясы кезінде (жергілікті, бальнеоемдеу, балшықпен емдеу);</w:t>
            </w:r>
          </w:p>
          <w:p>
            <w:pPr>
              <w:spacing w:after="20"/>
              <w:ind w:left="20"/>
              <w:jc w:val="both"/>
            </w:pPr>
            <w:r>
              <w:rPr>
                <w:rFonts w:ascii="Times New Roman"/>
                <w:b w:val="false"/>
                <w:i w:val="false"/>
                <w:color w:val="000000"/>
                <w:sz w:val="20"/>
              </w:rPr>
              <w:t>
2) циклдің екі сатысының әлсіздігі кезінде (аналық бездің гипофункциясы) (бальнеоемдеу (радонды және йодбромды суларды қоспағанда);</w:t>
            </w:r>
          </w:p>
          <w:p>
            <w:pPr>
              <w:spacing w:after="20"/>
              <w:ind w:left="20"/>
              <w:jc w:val="both"/>
            </w:pPr>
            <w:r>
              <w:rPr>
                <w:rFonts w:ascii="Times New Roman"/>
                <w:b w:val="false"/>
                <w:i w:val="false"/>
                <w:color w:val="000000"/>
                <w:sz w:val="20"/>
              </w:rPr>
              <w:t>
3) гиполютеинизм немесе ановуляция кезінде (бальнеоемдеу (радонды сумен).</w:t>
            </w:r>
          </w:p>
          <w:p>
            <w:pPr>
              <w:spacing w:after="20"/>
              <w:ind w:left="20"/>
              <w:jc w:val="both"/>
            </w:pPr>
            <w:r>
              <w:rPr>
                <w:rFonts w:ascii="Times New Roman"/>
                <w:b w:val="false"/>
                <w:i w:val="false"/>
                <w:color w:val="000000"/>
                <w:sz w:val="20"/>
              </w:rPr>
              <w:t>
7. Жыныс мүшелерінің қабыну үдерісіне шалдығуы салдарынан аналық без функциясының бұзылысы:</w:t>
            </w:r>
          </w:p>
          <w:p>
            <w:pPr>
              <w:spacing w:after="20"/>
              <w:ind w:left="20"/>
              <w:jc w:val="both"/>
            </w:pPr>
            <w:r>
              <w:rPr>
                <w:rFonts w:ascii="Times New Roman"/>
                <w:b w:val="false"/>
                <w:i w:val="false"/>
                <w:color w:val="000000"/>
                <w:sz w:val="20"/>
              </w:rPr>
              <w:t>
1) циклдің екі сатысының әлсіздігі кезінде (жергілікті, бальнеоемдеу (радонды суды қоспағанда), балшықпен емдеу, теңіз жағалауында климаттық емдеу);</w:t>
            </w:r>
          </w:p>
          <w:p>
            <w:pPr>
              <w:spacing w:after="20"/>
              <w:ind w:left="20"/>
              <w:jc w:val="both"/>
            </w:pPr>
            <w:r>
              <w:rPr>
                <w:rFonts w:ascii="Times New Roman"/>
                <w:b w:val="false"/>
                <w:i w:val="false"/>
                <w:color w:val="000000"/>
                <w:sz w:val="20"/>
              </w:rPr>
              <w:t>
2) гиполютеинизм және ановуляция түріндегі гиперэстрогения кезінде (радонды және йодбромды сулары бар курорттар).</w:t>
            </w:r>
          </w:p>
          <w:p>
            <w:pPr>
              <w:spacing w:after="20"/>
              <w:ind w:left="20"/>
              <w:jc w:val="both"/>
            </w:pPr>
            <w:r>
              <w:rPr>
                <w:rFonts w:ascii="Times New Roman"/>
                <w:b w:val="false"/>
                <w:i w:val="false"/>
                <w:color w:val="000000"/>
                <w:sz w:val="20"/>
              </w:rPr>
              <w:t>
8. Етеккір функциясының бұзылысы, етеккірдің болмауы:</w:t>
            </w:r>
          </w:p>
          <w:p>
            <w:pPr>
              <w:spacing w:after="20"/>
              <w:ind w:left="20"/>
              <w:jc w:val="both"/>
            </w:pPr>
            <w:r>
              <w:rPr>
                <w:rFonts w:ascii="Times New Roman"/>
                <w:b w:val="false"/>
                <w:i w:val="false"/>
                <w:color w:val="000000"/>
                <w:sz w:val="20"/>
              </w:rPr>
              <w:t>
1) жүйке және эндокринді жүйелердің органикалық зақымданулары болмаған кезде (симптоматикалық емдеу) орталық генездің алғашқы аменореясы (жергілікті);</w:t>
            </w:r>
          </w:p>
          <w:p>
            <w:pPr>
              <w:spacing w:after="20"/>
              <w:ind w:left="20"/>
              <w:jc w:val="both"/>
            </w:pPr>
            <w:r>
              <w:rPr>
                <w:rFonts w:ascii="Times New Roman"/>
                <w:b w:val="false"/>
                <w:i w:val="false"/>
                <w:color w:val="000000"/>
                <w:sz w:val="20"/>
              </w:rPr>
              <w:t>
2) аналық без функциясының бұзылысы салдарынан болған қайталанған аменорея (жергілікті, бальнеоемдеу (радонды суы қоспағанда), балшықпен емдеу);</w:t>
            </w:r>
          </w:p>
          <w:p>
            <w:pPr>
              <w:spacing w:after="20"/>
              <w:ind w:left="20"/>
              <w:jc w:val="both"/>
            </w:pPr>
            <w:r>
              <w:rPr>
                <w:rFonts w:ascii="Times New Roman"/>
                <w:b w:val="false"/>
                <w:i w:val="false"/>
                <w:color w:val="000000"/>
                <w:sz w:val="20"/>
              </w:rPr>
              <w:t>
3) жатырдағы өзгерістер салдарынан болған қайталанған аменорея (қыру кезінде эндометрияның базальды қабатын алып тастау), жатырішілік синехиялар (бальнеоемдеу (радонды суды қоспағанда), балшықпен емдеу).</w:t>
            </w:r>
          </w:p>
          <w:p>
            <w:pPr>
              <w:spacing w:after="20"/>
              <w:ind w:left="20"/>
              <w:jc w:val="both"/>
            </w:pPr>
            <w:r>
              <w:rPr>
                <w:rFonts w:ascii="Times New Roman"/>
                <w:b w:val="false"/>
                <w:i w:val="false"/>
                <w:color w:val="000000"/>
                <w:sz w:val="20"/>
              </w:rPr>
              <w:t>
9. Қабыну үдерісінен кейін жатырдағы немесе аналық бездегі өзгерістер салдарынан болған өте аз немесе сирек етеккірлер (гипоменорея, олигоменорея):</w:t>
            </w:r>
          </w:p>
          <w:p>
            <w:pPr>
              <w:spacing w:after="20"/>
              <w:ind w:left="20"/>
              <w:jc w:val="both"/>
            </w:pPr>
            <w:r>
              <w:rPr>
                <w:rFonts w:ascii="Times New Roman"/>
                <w:b w:val="false"/>
                <w:i w:val="false"/>
                <w:color w:val="000000"/>
                <w:sz w:val="20"/>
              </w:rPr>
              <w:t>
1) циклдің екі сатысының әлсіздігі (қыру) кезінде, жатырішілік синехиялар (жергілікті, бальнеоемдеу (радонды суды қоспағанда);</w:t>
            </w:r>
          </w:p>
          <w:p>
            <w:pPr>
              <w:spacing w:after="20"/>
              <w:ind w:left="20"/>
              <w:jc w:val="both"/>
            </w:pPr>
            <w:r>
              <w:rPr>
                <w:rFonts w:ascii="Times New Roman"/>
                <w:b w:val="false"/>
                <w:i w:val="false"/>
                <w:color w:val="000000"/>
                <w:sz w:val="20"/>
              </w:rPr>
              <w:t>
2) гиполютеинизм және ановуляция кезінде (радонды сумен бальнеоемдеу).</w:t>
            </w:r>
          </w:p>
          <w:p>
            <w:pPr>
              <w:spacing w:after="20"/>
              <w:ind w:left="20"/>
              <w:jc w:val="both"/>
            </w:pPr>
            <w:r>
              <w:rPr>
                <w:rFonts w:ascii="Times New Roman"/>
                <w:b w:val="false"/>
                <w:i w:val="false"/>
                <w:color w:val="000000"/>
                <w:sz w:val="20"/>
              </w:rPr>
              <w:t>
10. Жиі (полименорея), көп (гиперменорея) етеккірлер, қабыну үдерісінен кейін жатырдағы немесе аналық бездегі өзгерістер салдарынан етеккір циклінің қысқаруы (пройоменорея) (жергілікті, радонды сумен бальнеоемдеу).</w:t>
            </w:r>
          </w:p>
          <w:p>
            <w:pPr>
              <w:spacing w:after="20"/>
              <w:ind w:left="20"/>
              <w:jc w:val="both"/>
            </w:pPr>
            <w:r>
              <w:rPr>
                <w:rFonts w:ascii="Times New Roman"/>
                <w:b w:val="false"/>
                <w:i w:val="false"/>
                <w:color w:val="000000"/>
                <w:sz w:val="20"/>
              </w:rPr>
              <w:t>
11. Қабыну үдерісіне шалдыққаннан кейін тұрақты емес етеккірлер:</w:t>
            </w:r>
          </w:p>
          <w:p>
            <w:pPr>
              <w:spacing w:after="20"/>
              <w:ind w:left="20"/>
              <w:jc w:val="both"/>
            </w:pPr>
            <w:r>
              <w:rPr>
                <w:rFonts w:ascii="Times New Roman"/>
                <w:b w:val="false"/>
                <w:i w:val="false"/>
                <w:color w:val="000000"/>
                <w:sz w:val="20"/>
              </w:rPr>
              <w:t>
1) циклдің екі сатысының әлсіздігі кезінде (жергілікті, бальнеоемдеу (радонды суды қоспағанда), балшықпен емдеу);</w:t>
            </w:r>
          </w:p>
          <w:p>
            <w:pPr>
              <w:spacing w:after="20"/>
              <w:ind w:left="20"/>
              <w:jc w:val="both"/>
            </w:pPr>
            <w:r>
              <w:rPr>
                <w:rFonts w:ascii="Times New Roman"/>
                <w:b w:val="false"/>
                <w:i w:val="false"/>
                <w:color w:val="000000"/>
                <w:sz w:val="20"/>
              </w:rPr>
              <w:t>
2) гиполютеинизм кезінде (радонды сумен бальнеоемдеу).</w:t>
            </w:r>
          </w:p>
          <w:p>
            <w:pPr>
              <w:spacing w:after="20"/>
              <w:ind w:left="20"/>
              <w:jc w:val="both"/>
            </w:pPr>
            <w:r>
              <w:rPr>
                <w:rFonts w:ascii="Times New Roman"/>
                <w:b w:val="false"/>
                <w:i w:val="false"/>
                <w:color w:val="000000"/>
                <w:sz w:val="20"/>
              </w:rPr>
              <w:t>
12. Жасанды туындаған немесе алдын ала менопаузаға байланысты жай-күйлер (менопауза себебін анықтағаннан кейін). Аналық без ісіктерін хирургиялық емдеу салдарынан болған кастракциядан кейінгі синдром:</w:t>
            </w:r>
          </w:p>
          <w:p>
            <w:pPr>
              <w:spacing w:after="20"/>
              <w:ind w:left="20"/>
              <w:jc w:val="both"/>
            </w:pPr>
            <w:r>
              <w:rPr>
                <w:rFonts w:ascii="Times New Roman"/>
                <w:b w:val="false"/>
                <w:i w:val="false"/>
                <w:color w:val="000000"/>
                <w:sz w:val="20"/>
              </w:rPr>
              <w:t>
1) қатерсіз (жергілікті, радонды сумен бальнеоемдеу);</w:t>
            </w:r>
          </w:p>
          <w:p>
            <w:pPr>
              <w:spacing w:after="20"/>
              <w:ind w:left="20"/>
              <w:jc w:val="both"/>
            </w:pPr>
            <w:r>
              <w:rPr>
                <w:rFonts w:ascii="Times New Roman"/>
                <w:b w:val="false"/>
                <w:i w:val="false"/>
                <w:color w:val="000000"/>
                <w:sz w:val="20"/>
              </w:rPr>
              <w:t>
2) қатерлі (жергілікті).</w:t>
            </w:r>
          </w:p>
          <w:p>
            <w:pPr>
              <w:spacing w:after="20"/>
              <w:ind w:left="20"/>
              <w:jc w:val="both"/>
            </w:pPr>
            <w:r>
              <w:rPr>
                <w:rFonts w:ascii="Times New Roman"/>
                <w:b w:val="false"/>
                <w:i w:val="false"/>
                <w:color w:val="000000"/>
                <w:sz w:val="20"/>
              </w:rPr>
              <w:t>
13. Әйел бедеулігі:</w:t>
            </w:r>
          </w:p>
          <w:p>
            <w:pPr>
              <w:spacing w:after="20"/>
              <w:ind w:left="20"/>
              <w:jc w:val="both"/>
            </w:pPr>
            <w:r>
              <w:rPr>
                <w:rFonts w:ascii="Times New Roman"/>
                <w:b w:val="false"/>
                <w:i w:val="false"/>
                <w:color w:val="000000"/>
                <w:sz w:val="20"/>
              </w:rPr>
              <w:t>
1) мыналар кезінде созылмалы сальпингит салдарынан жатыр түтіктерінің түйілуі (бітелуі) (жергілікті, бальнеоемдеу):</w:t>
            </w:r>
          </w:p>
          <w:p>
            <w:pPr>
              <w:spacing w:after="20"/>
              <w:ind w:left="20"/>
              <w:jc w:val="both"/>
            </w:pPr>
            <w:r>
              <w:rPr>
                <w:rFonts w:ascii="Times New Roman"/>
                <w:b w:val="false"/>
                <w:i w:val="false"/>
                <w:color w:val="000000"/>
                <w:sz w:val="20"/>
              </w:rPr>
              <w:t>
аналық бездің өзгермеген гормондық функциясы (жергілікті, бальнеоемдеу, балшықпен емдеу);</w:t>
            </w:r>
          </w:p>
          <w:p>
            <w:pPr>
              <w:spacing w:after="20"/>
              <w:ind w:left="20"/>
              <w:jc w:val="both"/>
            </w:pPr>
            <w:r>
              <w:rPr>
                <w:rFonts w:ascii="Times New Roman"/>
                <w:b w:val="false"/>
                <w:i w:val="false"/>
                <w:color w:val="000000"/>
                <w:sz w:val="20"/>
              </w:rPr>
              <w:t>
циклдің екі сатысының әлсіздігі (бальнеоемдеу (радонды суды қоспағанда), балшықпен емдеу);</w:t>
            </w:r>
          </w:p>
          <w:p>
            <w:pPr>
              <w:spacing w:after="20"/>
              <w:ind w:left="20"/>
              <w:jc w:val="both"/>
            </w:pPr>
            <w:r>
              <w:rPr>
                <w:rFonts w:ascii="Times New Roman"/>
                <w:b w:val="false"/>
                <w:i w:val="false"/>
                <w:color w:val="000000"/>
                <w:sz w:val="20"/>
              </w:rPr>
              <w:t>
гиполютеинизм және ановуляция (радонды сумен бальнеоемдеу);</w:t>
            </w:r>
          </w:p>
          <w:p>
            <w:pPr>
              <w:spacing w:after="20"/>
              <w:ind w:left="20"/>
              <w:jc w:val="both"/>
            </w:pPr>
            <w:r>
              <w:rPr>
                <w:rFonts w:ascii="Times New Roman"/>
                <w:b w:val="false"/>
                <w:i w:val="false"/>
                <w:color w:val="000000"/>
                <w:sz w:val="20"/>
              </w:rPr>
              <w:t>
2) мыналардың салдарынан функционалдық түтікшелік бедеулік:</w:t>
            </w:r>
          </w:p>
          <w:p>
            <w:pPr>
              <w:spacing w:after="20"/>
              <w:ind w:left="20"/>
              <w:jc w:val="both"/>
            </w:pPr>
            <w:r>
              <w:rPr>
                <w:rFonts w:ascii="Times New Roman"/>
                <w:b w:val="false"/>
                <w:i w:val="false"/>
                <w:color w:val="000000"/>
                <w:sz w:val="20"/>
              </w:rPr>
              <w:t>
жатыр түтіктерінің жиырылу белсенділігінің болмауы немесе төмендеуі (күкірт сутегі және азот-термалды сумен бальнеоемдеу);</w:t>
            </w:r>
          </w:p>
          <w:p>
            <w:pPr>
              <w:spacing w:after="20"/>
              <w:ind w:left="20"/>
              <w:jc w:val="both"/>
            </w:pPr>
            <w:r>
              <w:rPr>
                <w:rFonts w:ascii="Times New Roman"/>
                <w:b w:val="false"/>
                <w:i w:val="false"/>
                <w:color w:val="000000"/>
                <w:sz w:val="20"/>
              </w:rPr>
              <w:t>
жатыр түтіктерінің өте жоғары жиырылу белсенділігі немесе үйлеспеуі (радонды сумен бальнеоемдеу).</w:t>
            </w:r>
          </w:p>
          <w:p>
            <w:pPr>
              <w:spacing w:after="20"/>
              <w:ind w:left="20"/>
              <w:jc w:val="both"/>
            </w:pPr>
            <w:r>
              <w:rPr>
                <w:rFonts w:ascii="Times New Roman"/>
                <w:b w:val="false"/>
                <w:i w:val="false"/>
                <w:color w:val="000000"/>
                <w:sz w:val="20"/>
              </w:rPr>
              <w:t>
14. Үдеріс тұрақтандырылған, қалыпты дене температурасы болған, лейкоцитарлық формулада өзгерістер және эритроциттердің шөгу жылдамдығы болмаған кезде жатырға, түтікшелерге, аналық безге жасалған операциядан кейінгі ұлғаю белгілерінсіз инфильтрат, (операциядан кейін 6-8 аптадан ерте емес) (жергілікті, радонды сумен бальнеоемдеу).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Тері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Псориаз, стационарлық және кері даму сатысындағы шектелген және кең таралған күзгі-қысқы және көктемгі-жазғы түрлері: ремиссия сатысындағы артропатиялық түрі, буын функциялары сақталған кездегі артралгия және бастапқы артроз (бальнеоемдеу).</w:t>
            </w:r>
          </w:p>
          <w:p>
            <w:pPr>
              <w:spacing w:after="20"/>
              <w:ind w:left="20"/>
              <w:jc w:val="both"/>
            </w:pPr>
            <w:r>
              <w:rPr>
                <w:rFonts w:ascii="Times New Roman"/>
                <w:b w:val="false"/>
                <w:i w:val="false"/>
                <w:color w:val="000000"/>
                <w:sz w:val="20"/>
              </w:rPr>
              <w:t>
2. Созылмалы сатыдағы (экссудативті түрді қоспағанда) шектелген, диффузды нейродермит (атопиялық дерматит) (бальнеоемдеу).</w:t>
            </w:r>
          </w:p>
          <w:p>
            <w:pPr>
              <w:spacing w:after="20"/>
              <w:ind w:left="20"/>
              <w:jc w:val="both"/>
            </w:pPr>
            <w:r>
              <w:rPr>
                <w:rFonts w:ascii="Times New Roman"/>
                <w:b w:val="false"/>
                <w:i w:val="false"/>
                <w:color w:val="000000"/>
                <w:sz w:val="20"/>
              </w:rPr>
              <w:t>
3. Созылмалы сатыдағы нақты және себореялы экзема, қысқы түрі (күкірт сутегі және радонды сумен бальнеоемдеу).</w:t>
            </w:r>
          </w:p>
          <w:p>
            <w:pPr>
              <w:spacing w:after="20"/>
              <w:ind w:left="20"/>
              <w:jc w:val="both"/>
            </w:pPr>
            <w:r>
              <w:rPr>
                <w:rFonts w:ascii="Times New Roman"/>
                <w:b w:val="false"/>
                <w:i w:val="false"/>
                <w:color w:val="000000"/>
                <w:sz w:val="20"/>
              </w:rPr>
              <w:t>
4. Склеродермия:</w:t>
            </w:r>
          </w:p>
          <w:p>
            <w:pPr>
              <w:spacing w:after="20"/>
              <w:ind w:left="20"/>
              <w:jc w:val="both"/>
            </w:pPr>
            <w:r>
              <w:rPr>
                <w:rFonts w:ascii="Times New Roman"/>
                <w:b w:val="false"/>
                <w:i w:val="false"/>
                <w:color w:val="000000"/>
                <w:sz w:val="20"/>
              </w:rPr>
              <w:t>
1) белсенді емес сатыдағы түйіндақты, шектелген және кең таралған (күкірт сутегі және радонды сумен бальнеоемдеу);</w:t>
            </w:r>
          </w:p>
          <w:p>
            <w:pPr>
              <w:spacing w:after="20"/>
              <w:ind w:left="20"/>
              <w:jc w:val="both"/>
            </w:pPr>
            <w:r>
              <w:rPr>
                <w:rFonts w:ascii="Times New Roman"/>
                <w:b w:val="false"/>
                <w:i w:val="false"/>
                <w:color w:val="000000"/>
                <w:sz w:val="20"/>
              </w:rPr>
              <w:t>
2) дәрі-дәрмекпен емдеу курсынан кейін белсенді емес сатыдағы тірек-қимыл аппаратын зақымдаумен жүйелі (күкірт сутегі және радонды сумен бальнеоемдеу).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Қан аурулары және созылмалы уланулар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Ауыр аурулар (қатерлі жаңа өскіндерден басқа), операциялар нәтижесінде өршіген темір тапшылығы анемиясы, стационар жағдайында емдеуді талап етпейтін созылмалы геморрагиядан кейінгі анемия (климаттық емдеу).</w:t>
            </w:r>
          </w:p>
          <w:p>
            <w:pPr>
              <w:spacing w:after="20"/>
              <w:ind w:left="20"/>
              <w:jc w:val="both"/>
            </w:pPr>
            <w:r>
              <w:rPr>
                <w:rFonts w:ascii="Times New Roman"/>
                <w:b w:val="false"/>
                <w:i w:val="false"/>
                <w:color w:val="000000"/>
                <w:sz w:val="20"/>
              </w:rPr>
              <w:t>
2. Көктемде және күзде жалпы қанағаттанарлық жағдай кезіндегі В-12-тапшы, пернициозды, фолий тапшылығы анемия (көктемде және күзде климаттық емдеу).</w:t>
            </w:r>
          </w:p>
          <w:p>
            <w:pPr>
              <w:spacing w:after="20"/>
              <w:ind w:left="20"/>
              <w:jc w:val="both"/>
            </w:pPr>
            <w:r>
              <w:rPr>
                <w:rFonts w:ascii="Times New Roman"/>
                <w:b w:val="false"/>
                <w:i w:val="false"/>
                <w:color w:val="000000"/>
                <w:sz w:val="20"/>
              </w:rPr>
              <w:t>
3. Жалпы қанағаттанарлық жағдайдағы гемолитикалық анемия (жергілікті).</w:t>
            </w:r>
          </w:p>
          <w:p>
            <w:pPr>
              <w:spacing w:after="20"/>
              <w:ind w:left="20"/>
              <w:jc w:val="both"/>
            </w:pPr>
            <w:r>
              <w:rPr>
                <w:rFonts w:ascii="Times New Roman"/>
                <w:b w:val="false"/>
                <w:i w:val="false"/>
                <w:color w:val="000000"/>
                <w:sz w:val="20"/>
              </w:rPr>
              <w:t>
4. Апластикалық синдромның өршуі болмаған жағдайдағы гипопластикалық, апластикалық анемия (жергілікті).</w:t>
            </w:r>
          </w:p>
          <w:p>
            <w:pPr>
              <w:spacing w:after="20"/>
              <w:ind w:left="20"/>
              <w:jc w:val="both"/>
            </w:pPr>
            <w:r>
              <w:rPr>
                <w:rFonts w:ascii="Times New Roman"/>
                <w:b w:val="false"/>
                <w:i w:val="false"/>
                <w:color w:val="000000"/>
                <w:sz w:val="20"/>
              </w:rPr>
              <w:t>
5. Жалпы қанағаттанарлық жағдайдағы тромбоцитопеникалық пурпураның жеңіл және орташа дәрежесі (жергілікті).</w:t>
            </w:r>
          </w:p>
          <w:p>
            <w:pPr>
              <w:spacing w:after="20"/>
              <w:ind w:left="20"/>
              <w:jc w:val="both"/>
            </w:pPr>
            <w:r>
              <w:rPr>
                <w:rFonts w:ascii="Times New Roman"/>
                <w:b w:val="false"/>
                <w:i w:val="false"/>
                <w:color w:val="000000"/>
                <w:sz w:val="20"/>
              </w:rPr>
              <w:t>
6. Созылмалы лейкоздар (лимфолейкоз, миелолейкоз, сублейкомиялық миелоз), көктемде және күзде тұрақты клиникалық және гематологиялық компенсациядағы баяу өршитін эритремияның бастапқы сатысы (көктемде және күзде климаттық емдеу).</w:t>
            </w:r>
          </w:p>
          <w:p>
            <w:pPr>
              <w:spacing w:after="20"/>
              <w:ind w:left="20"/>
              <w:jc w:val="both"/>
            </w:pPr>
            <w:r>
              <w:rPr>
                <w:rFonts w:ascii="Times New Roman"/>
                <w:b w:val="false"/>
                <w:i w:val="false"/>
                <w:color w:val="000000"/>
                <w:sz w:val="20"/>
              </w:rPr>
              <w:t>
7. Науқастың жалпы қанағаттанарлық жағдайдағы қалыптасу, қалпына келтіру (тұрақтану) сатысындағы I-II дәрежелі созылмалы сәулелік ауру (жергілікті, көктемде және күзде климаттық емдеу, күкірт сутегі сумен бальнеоемдеу).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Көру мүшелерінің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Көздің қалыпты деңгейдегі ішкі қан қысымымен бастапқы және дамыған сатылардағы алғашқы глаукома (окулистің қорытындысымен) (климаттық емдеу).</w:t>
            </w:r>
          </w:p>
          <w:p>
            <w:pPr>
              <w:spacing w:after="20"/>
              <w:ind w:left="20"/>
              <w:jc w:val="both"/>
            </w:pPr>
            <w:r>
              <w:rPr>
                <w:rFonts w:ascii="Times New Roman"/>
                <w:b w:val="false"/>
                <w:i w:val="false"/>
                <w:color w:val="000000"/>
                <w:sz w:val="20"/>
              </w:rPr>
              <w:t>
2. Көздің ауыр жаралануына, контузия алуына және күюіне байланысты реконструктивті операцияларға шалдыққаннан кейінгі жай-күй (климаттық емдеу).</w:t>
            </w:r>
          </w:p>
          <w:p>
            <w:pPr>
              <w:spacing w:after="20"/>
              <w:ind w:left="20"/>
              <w:jc w:val="both"/>
            </w:pPr>
            <w:r>
              <w:rPr>
                <w:rFonts w:ascii="Times New Roman"/>
                <w:b w:val="false"/>
                <w:i w:val="false"/>
                <w:color w:val="000000"/>
                <w:sz w:val="20"/>
              </w:rPr>
              <w:t>
3. Жасанды көз бұршағын ауыстырып сала отырып, жасқа және жарақатқа байланысты катаракталарды хирургиялық түзегеннен кейінгі жай-күй (климаттық емдеу).</w:t>
            </w:r>
          </w:p>
          <w:p>
            <w:pPr>
              <w:spacing w:after="20"/>
              <w:ind w:left="20"/>
              <w:jc w:val="both"/>
            </w:pPr>
            <w:r>
              <w:rPr>
                <w:rFonts w:ascii="Times New Roman"/>
                <w:b w:val="false"/>
                <w:i w:val="false"/>
                <w:color w:val="000000"/>
                <w:sz w:val="20"/>
              </w:rPr>
              <w:t>
4. Дистрофиялық сипаттағы көз торының аурулары, ағзаның өршімейтін жалпы қалпына келтірілген жай-күйіндегі көру нервісінің ішінара атрофиясы (климаттық емдеу).</w:t>
            </w:r>
          </w:p>
        </w:tc>
      </w:tr>
    </w:tbl>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Ескертпе: науқастарды санаторий-курорттық емделуге жіберуге болмайтын қарсы көрсеткіштер:</w:t>
      </w:r>
    </w:p>
    <w:bookmarkEnd w:id="4"/>
    <w:bookmarkStart w:name="z7" w:id="5"/>
    <w:p>
      <w:pPr>
        <w:spacing w:after="0"/>
        <w:ind w:left="0"/>
        <w:jc w:val="both"/>
      </w:pPr>
      <w:r>
        <w:rPr>
          <w:rFonts w:ascii="Times New Roman"/>
          <w:b w:val="false"/>
          <w:i w:val="false"/>
          <w:color w:val="000000"/>
          <w:sz w:val="28"/>
        </w:rPr>
        <w:t>
      1. Жіті сатысындағы барлық аурулар, асқыну сатысындағы немесе жітііріңді үдерістермен асқынған созылмалы аурулар.</w:t>
      </w:r>
    </w:p>
    <w:bookmarkEnd w:id="5"/>
    <w:bookmarkStart w:name="z8" w:id="6"/>
    <w:p>
      <w:pPr>
        <w:spacing w:after="0"/>
        <w:ind w:left="0"/>
        <w:jc w:val="both"/>
      </w:pPr>
      <w:r>
        <w:rPr>
          <w:rFonts w:ascii="Times New Roman"/>
          <w:b w:val="false"/>
          <w:i w:val="false"/>
          <w:color w:val="000000"/>
          <w:sz w:val="28"/>
        </w:rPr>
        <w:t>
      2. Оқшаулау мерзімі аяқталғанға дейін жіті инфекциялық аурулар, бациллатасымалдау (күл мен ішек инфекцияларына қатысты).</w:t>
      </w:r>
    </w:p>
    <w:bookmarkEnd w:id="6"/>
    <w:bookmarkStart w:name="z9" w:id="7"/>
    <w:p>
      <w:pPr>
        <w:spacing w:after="0"/>
        <w:ind w:left="0"/>
        <w:jc w:val="both"/>
      </w:pPr>
      <w:r>
        <w:rPr>
          <w:rFonts w:ascii="Times New Roman"/>
          <w:b w:val="false"/>
          <w:i w:val="false"/>
          <w:color w:val="000000"/>
          <w:sz w:val="28"/>
        </w:rPr>
        <w:t>
      3. Жіті және жұқпалы түрдегі барлық венерологиялық аурулар.</w:t>
      </w:r>
    </w:p>
    <w:bookmarkEnd w:id="7"/>
    <w:bookmarkStart w:name="z10" w:id="8"/>
    <w:p>
      <w:pPr>
        <w:spacing w:after="0"/>
        <w:ind w:left="0"/>
        <w:jc w:val="both"/>
      </w:pPr>
      <w:r>
        <w:rPr>
          <w:rFonts w:ascii="Times New Roman"/>
          <w:b w:val="false"/>
          <w:i w:val="false"/>
          <w:color w:val="000000"/>
          <w:sz w:val="28"/>
        </w:rPr>
        <w:t>
      4. Психикалық аурулар, нашақорлықтың барлық түрлері, созылмалы маскүнемдік, эпилепсия.</w:t>
      </w:r>
    </w:p>
    <w:bookmarkEnd w:id="8"/>
    <w:bookmarkStart w:name="z11" w:id="9"/>
    <w:p>
      <w:pPr>
        <w:spacing w:after="0"/>
        <w:ind w:left="0"/>
        <w:jc w:val="both"/>
      </w:pPr>
      <w:r>
        <w:rPr>
          <w:rFonts w:ascii="Times New Roman"/>
          <w:b w:val="false"/>
          <w:i w:val="false"/>
          <w:color w:val="000000"/>
          <w:sz w:val="28"/>
        </w:rPr>
        <w:t>
      5. Қатерлі жаңа өскіндер.</w:t>
      </w:r>
    </w:p>
    <w:bookmarkEnd w:id="9"/>
    <w:bookmarkStart w:name="z12" w:id="10"/>
    <w:p>
      <w:pPr>
        <w:spacing w:after="0"/>
        <w:ind w:left="0"/>
        <w:jc w:val="both"/>
      </w:pPr>
      <w:r>
        <w:rPr>
          <w:rFonts w:ascii="Times New Roman"/>
          <w:b w:val="false"/>
          <w:i w:val="false"/>
          <w:color w:val="000000"/>
          <w:sz w:val="28"/>
        </w:rPr>
        <w:t>
      6. Жіті сатысындағы және асқыну сатысындағы барлық қан аурулары.</w:t>
      </w:r>
    </w:p>
    <w:bookmarkEnd w:id="10"/>
    <w:bookmarkStart w:name="z13" w:id="11"/>
    <w:p>
      <w:pPr>
        <w:spacing w:after="0"/>
        <w:ind w:left="0"/>
        <w:jc w:val="both"/>
      </w:pPr>
      <w:r>
        <w:rPr>
          <w:rFonts w:ascii="Times New Roman"/>
          <w:b w:val="false"/>
          <w:i w:val="false"/>
          <w:color w:val="000000"/>
          <w:sz w:val="28"/>
        </w:rPr>
        <w:t>
      7. Кез келген текті кахексия, ішкі мүшелердің амилоидозы.</w:t>
      </w:r>
    </w:p>
    <w:bookmarkEnd w:id="11"/>
    <w:bookmarkStart w:name="z14" w:id="12"/>
    <w:p>
      <w:pPr>
        <w:spacing w:after="0"/>
        <w:ind w:left="0"/>
        <w:jc w:val="both"/>
      </w:pPr>
      <w:r>
        <w:rPr>
          <w:rFonts w:ascii="Times New Roman"/>
          <w:b w:val="false"/>
          <w:i w:val="false"/>
          <w:color w:val="000000"/>
          <w:sz w:val="28"/>
        </w:rPr>
        <w:t>
      8. Стационарлық емделуді немесе хирургиялық әрекетті талап ететін, сондай-ақ өз еркімен қозғалу мүмкіндігі жоқ, ұдайы күтімге мұқтаж (мамандандырылған санаторийге жіберілетін бел науқастарынан басқа) барлық науқастар.</w:t>
      </w:r>
    </w:p>
    <w:bookmarkEnd w:id="12"/>
    <w:bookmarkStart w:name="z15" w:id="13"/>
    <w:p>
      <w:pPr>
        <w:spacing w:after="0"/>
        <w:ind w:left="0"/>
        <w:jc w:val="both"/>
      </w:pPr>
      <w:r>
        <w:rPr>
          <w:rFonts w:ascii="Times New Roman"/>
          <w:b w:val="false"/>
          <w:i w:val="false"/>
          <w:color w:val="000000"/>
          <w:sz w:val="28"/>
        </w:rPr>
        <w:t>
      9. Кез келген этиологиядағы эхинококк.</w:t>
      </w:r>
    </w:p>
    <w:bookmarkEnd w:id="13"/>
    <w:bookmarkStart w:name="z16" w:id="14"/>
    <w:p>
      <w:pPr>
        <w:spacing w:after="0"/>
        <w:ind w:left="0"/>
        <w:jc w:val="both"/>
      </w:pPr>
      <w:r>
        <w:rPr>
          <w:rFonts w:ascii="Times New Roman"/>
          <w:b w:val="false"/>
          <w:i w:val="false"/>
          <w:color w:val="000000"/>
          <w:sz w:val="28"/>
        </w:rPr>
        <w:t>
      10. Түрлі текті жиі қайталанатын немесе көп қан кетулер.</w:t>
      </w:r>
    </w:p>
    <w:bookmarkEnd w:id="14"/>
    <w:bookmarkStart w:name="z17" w:id="15"/>
    <w:p>
      <w:pPr>
        <w:spacing w:after="0"/>
        <w:ind w:left="0"/>
        <w:jc w:val="both"/>
      </w:pPr>
      <w:r>
        <w:rPr>
          <w:rFonts w:ascii="Times New Roman"/>
          <w:b w:val="false"/>
          <w:i w:val="false"/>
          <w:color w:val="000000"/>
          <w:sz w:val="28"/>
        </w:rPr>
        <w:t>
      11. Қалыпты жүктілік.</w:t>
      </w:r>
    </w:p>
    <w:bookmarkEnd w:id="15"/>
    <w:bookmarkStart w:name="z18" w:id="16"/>
    <w:p>
      <w:pPr>
        <w:spacing w:after="0"/>
        <w:ind w:left="0"/>
        <w:jc w:val="both"/>
      </w:pPr>
      <w:r>
        <w:rPr>
          <w:rFonts w:ascii="Times New Roman"/>
          <w:b w:val="false"/>
          <w:i w:val="false"/>
          <w:color w:val="000000"/>
          <w:sz w:val="28"/>
        </w:rPr>
        <w:t>
      12. Белсенді сатысындағы барлық туберкулез түрлері.</w:t>
      </w:r>
    </w:p>
    <w:bookmarkEnd w:id="16"/>
    <w:bookmarkStart w:name="z19" w:id="17"/>
    <w:p>
      <w:pPr>
        <w:spacing w:after="0"/>
        <w:ind w:left="0"/>
        <w:jc w:val="both"/>
      </w:pPr>
      <w:r>
        <w:rPr>
          <w:rFonts w:ascii="Times New Roman"/>
          <w:b w:val="false"/>
          <w:i w:val="false"/>
          <w:color w:val="000000"/>
          <w:sz w:val="28"/>
        </w:rPr>
        <w:t>
      13. Көз бен терінің барлық жұқпалы және паразитарлық аурулары.</w:t>
      </w:r>
    </w:p>
    <w:bookmarkEnd w:id="17"/>
    <w:bookmarkStart w:name="z20" w:id="18"/>
    <w:p>
      <w:pPr>
        <w:spacing w:after="0"/>
        <w:ind w:left="0"/>
        <w:jc w:val="both"/>
      </w:pPr>
      <w:r>
        <w:rPr>
          <w:rFonts w:ascii="Times New Roman"/>
          <w:b w:val="false"/>
          <w:i w:val="false"/>
          <w:color w:val="000000"/>
          <w:sz w:val="28"/>
        </w:rPr>
        <w:t>
      14. Тырыспа талмалар және олардың баламалары, тәртібі мен әлеуметтік бейімделуінің айқын байқалатын бұзылыстары бар адамның патологиялық дамуы, ақыл-ес кемістігі.</w:t>
      </w:r>
    </w:p>
    <w:bookmarkEnd w:id="18"/>
    <w:bookmarkStart w:name="z21" w:id="19"/>
    <w:p>
      <w:pPr>
        <w:spacing w:after="0"/>
        <w:ind w:left="0"/>
        <w:jc w:val="both"/>
      </w:pPr>
      <w:r>
        <w:rPr>
          <w:rFonts w:ascii="Times New Roman"/>
          <w:b w:val="false"/>
          <w:i w:val="false"/>
          <w:color w:val="000000"/>
          <w:sz w:val="28"/>
        </w:rPr>
        <w:t>
      15. Белсенді (II-III дәрежелі белсенділік) сатысындағы ревматикалық эндомиокардит.</w:t>
      </w:r>
    </w:p>
    <w:bookmarkEnd w:id="19"/>
    <w:bookmarkStart w:name="z22" w:id="20"/>
    <w:p>
      <w:pPr>
        <w:spacing w:after="0"/>
        <w:ind w:left="0"/>
        <w:jc w:val="both"/>
      </w:pPr>
      <w:r>
        <w:rPr>
          <w:rFonts w:ascii="Times New Roman"/>
          <w:b w:val="false"/>
          <w:i w:val="false"/>
          <w:color w:val="000000"/>
          <w:sz w:val="28"/>
        </w:rPr>
        <w:t>
      16. Инфекциялық-аллергиялық миокардит (Абрамов-Фидлердің және ауырлығы бойынша оған жақын).</w:t>
      </w:r>
    </w:p>
    <w:bookmarkEnd w:id="20"/>
    <w:bookmarkStart w:name="z23" w:id="21"/>
    <w:p>
      <w:pPr>
        <w:spacing w:after="0"/>
        <w:ind w:left="0"/>
        <w:jc w:val="both"/>
      </w:pPr>
      <w:r>
        <w:rPr>
          <w:rFonts w:ascii="Times New Roman"/>
          <w:b w:val="false"/>
          <w:i w:val="false"/>
          <w:color w:val="000000"/>
          <w:sz w:val="28"/>
        </w:rPr>
        <w:t>
      17. І сатыдан жоғары (бальнеоемдеу, балшықпен емдеу және таудағы курорттарда орналасқан санаторийлер үшін), II сатыдан жоғары (барлық санаторийлер үшін) қан айналым әлсіздігі.</w:t>
      </w:r>
    </w:p>
    <w:bookmarkEnd w:id="21"/>
    <w:bookmarkStart w:name="z24" w:id="22"/>
    <w:p>
      <w:pPr>
        <w:spacing w:after="0"/>
        <w:ind w:left="0"/>
        <w:jc w:val="both"/>
      </w:pPr>
      <w:r>
        <w:rPr>
          <w:rFonts w:ascii="Times New Roman"/>
          <w:b w:val="false"/>
          <w:i w:val="false"/>
          <w:color w:val="000000"/>
          <w:sz w:val="28"/>
        </w:rPr>
        <w:t>
      18. Блокадалар: Гис будасы тармақшаларының толық, екібудалы блокада және ырғақтың басқа да бұзылыстарымен қоса болатын (бальнеоемдеу, балшықпен емдеу және таудағы курорттарда орналасқан санаторийлер үшін), толық атриовентрикулярлық (барлық санаторийлер үшін).</w:t>
      </w:r>
    </w:p>
    <w:bookmarkEnd w:id="22"/>
    <w:bookmarkStart w:name="z25" w:id="23"/>
    <w:p>
      <w:pPr>
        <w:spacing w:after="0"/>
        <w:ind w:left="0"/>
        <w:jc w:val="both"/>
      </w:pPr>
      <w:r>
        <w:rPr>
          <w:rFonts w:ascii="Times New Roman"/>
          <w:b w:val="false"/>
          <w:i w:val="false"/>
          <w:color w:val="000000"/>
          <w:sz w:val="28"/>
        </w:rPr>
        <w:t>
      19. Тахикардияның жиі ұстамалары (бальнеоемдеу, балшықпен емдеу және таудағы курорттарда орналасқан санаторийлер үшін), ІІ сатыдан жоғары қанайналым әлсіздігімен жыбырлақ аритмия, жиі (5 мин</w:t>
      </w:r>
      <w:r>
        <w:rPr>
          <w:rFonts w:ascii="Times New Roman"/>
          <w:b w:val="false"/>
          <w:i w:val="false"/>
          <w:color w:val="000000"/>
          <w:vertAlign w:val="superscript"/>
        </w:rPr>
        <w:t>-1</w:t>
      </w:r>
      <w:r>
        <w:rPr>
          <w:rFonts w:ascii="Times New Roman"/>
          <w:b w:val="false"/>
          <w:i w:val="false"/>
          <w:color w:val="000000"/>
          <w:sz w:val="28"/>
        </w:rPr>
        <w:t xml:space="preserve"> көп) политопты экстрасистолия, ырғақтың күрделі бұзылысының сақталуымен ырғақтың жасанды жүргізушісі (барлық санаторийлер үшін).</w:t>
      </w:r>
    </w:p>
    <w:bookmarkEnd w:id="23"/>
    <w:bookmarkStart w:name="z26" w:id="24"/>
    <w:p>
      <w:pPr>
        <w:spacing w:after="0"/>
        <w:ind w:left="0"/>
        <w:jc w:val="both"/>
      </w:pPr>
      <w:r>
        <w:rPr>
          <w:rFonts w:ascii="Times New Roman"/>
          <w:b w:val="false"/>
          <w:i w:val="false"/>
          <w:color w:val="000000"/>
          <w:sz w:val="28"/>
        </w:rPr>
        <w:t>
      20. Жүректің ищемиялық ауруы:</w:t>
      </w:r>
    </w:p>
    <w:bookmarkEnd w:id="24"/>
    <w:bookmarkStart w:name="z27" w:id="25"/>
    <w:p>
      <w:pPr>
        <w:spacing w:after="0"/>
        <w:ind w:left="0"/>
        <w:jc w:val="both"/>
      </w:pPr>
      <w:r>
        <w:rPr>
          <w:rFonts w:ascii="Times New Roman"/>
          <w:b w:val="false"/>
          <w:i w:val="false"/>
          <w:color w:val="000000"/>
          <w:sz w:val="28"/>
        </w:rPr>
        <w:t>
      жіті миокард инфаркті;</w:t>
      </w:r>
    </w:p>
    <w:bookmarkEnd w:id="25"/>
    <w:bookmarkStart w:name="z28" w:id="26"/>
    <w:p>
      <w:pPr>
        <w:spacing w:after="0"/>
        <w:ind w:left="0"/>
        <w:jc w:val="both"/>
      </w:pPr>
      <w:r>
        <w:rPr>
          <w:rFonts w:ascii="Times New Roman"/>
          <w:b w:val="false"/>
          <w:i w:val="false"/>
          <w:color w:val="000000"/>
          <w:sz w:val="28"/>
        </w:rPr>
        <w:t>
      кернеу және тыныштық күйдегі (IV ФС) стенокардияның жиі ұстамалары немесе сол жақ қарынша әлсіздігі (жүрек демікпесі).</w:t>
      </w:r>
    </w:p>
    <w:bookmarkEnd w:id="26"/>
    <w:bookmarkStart w:name="z29" w:id="27"/>
    <w:p>
      <w:pPr>
        <w:spacing w:after="0"/>
        <w:ind w:left="0"/>
        <w:jc w:val="both"/>
      </w:pPr>
      <w:r>
        <w:rPr>
          <w:rFonts w:ascii="Times New Roman"/>
          <w:b w:val="false"/>
          <w:i w:val="false"/>
          <w:color w:val="000000"/>
          <w:sz w:val="28"/>
        </w:rPr>
        <w:t>
      21. Қатерлі өтетін артериялық гипертензия, СЖӘ ІІ ФС-дан жоғары кезінде, жүрек ырғағы мен өткізгіштігінің ауыр бұзылыстары болған, бүйректің азот бөлу функциясының бұзылысы кезінде жақында миокард инфарктіне немесе инсультке шалдыққан ІІІ дәрежелі артериялық гипертензия.</w:t>
      </w:r>
    </w:p>
    <w:bookmarkEnd w:id="27"/>
    <w:bookmarkStart w:name="z30" w:id="28"/>
    <w:p>
      <w:pPr>
        <w:spacing w:after="0"/>
        <w:ind w:left="0"/>
        <w:jc w:val="both"/>
      </w:pPr>
      <w:r>
        <w:rPr>
          <w:rFonts w:ascii="Times New Roman"/>
          <w:b w:val="false"/>
          <w:i w:val="false"/>
          <w:color w:val="000000"/>
          <w:sz w:val="28"/>
        </w:rPr>
        <w:t>
      22. Перифериялық қан ағу декомпенсациясымен, жаралардың, гангренаның болуымен аяқ қан тамырларының атеросклерозы.</w:t>
      </w:r>
    </w:p>
    <w:bookmarkEnd w:id="28"/>
    <w:bookmarkStart w:name="z31" w:id="29"/>
    <w:p>
      <w:pPr>
        <w:spacing w:after="0"/>
        <w:ind w:left="0"/>
        <w:jc w:val="both"/>
      </w:pPr>
      <w:r>
        <w:rPr>
          <w:rFonts w:ascii="Times New Roman"/>
          <w:b w:val="false"/>
          <w:i w:val="false"/>
          <w:color w:val="000000"/>
          <w:sz w:val="28"/>
        </w:rPr>
        <w:t>
      23. Көшпелі тромбофлебит қоса болған кезде, жаңа ойық жараланулар, гангрена болған кезде таралуға бейім облитерацияланған тромбангиит (эндоартериит).</w:t>
      </w:r>
    </w:p>
    <w:bookmarkEnd w:id="29"/>
    <w:bookmarkStart w:name="z32" w:id="30"/>
    <w:p>
      <w:pPr>
        <w:spacing w:after="0"/>
        <w:ind w:left="0"/>
        <w:jc w:val="both"/>
      </w:pPr>
      <w:r>
        <w:rPr>
          <w:rFonts w:ascii="Times New Roman"/>
          <w:b w:val="false"/>
          <w:i w:val="false"/>
          <w:color w:val="000000"/>
          <w:sz w:val="28"/>
        </w:rPr>
        <w:t>
      24. Тромбоэмболиялық ауру.</w:t>
      </w:r>
    </w:p>
    <w:bookmarkEnd w:id="30"/>
    <w:bookmarkStart w:name="z33" w:id="31"/>
    <w:p>
      <w:pPr>
        <w:spacing w:after="0"/>
        <w:ind w:left="0"/>
        <w:jc w:val="both"/>
      </w:pPr>
      <w:r>
        <w:rPr>
          <w:rFonts w:ascii="Times New Roman"/>
          <w:b w:val="false"/>
          <w:i w:val="false"/>
          <w:color w:val="000000"/>
          <w:sz w:val="28"/>
        </w:rPr>
        <w:t>
      25. Созылмалы диффузды бронхиттер, асқыну сатысындағы пневмония, пневмосклероз, өкпе эмфиземасы, ІІ дәрежедегі өкпе әлсіздігі ІІ ФС-дан жоғары, сондай-ақ асқыну сатысындағы СЖӘ қоса болатын пневмокониоздар.</w:t>
      </w:r>
    </w:p>
    <w:bookmarkEnd w:id="31"/>
    <w:bookmarkStart w:name="z34" w:id="32"/>
    <w:p>
      <w:pPr>
        <w:spacing w:after="0"/>
        <w:ind w:left="0"/>
        <w:jc w:val="both"/>
      </w:pPr>
      <w:r>
        <w:rPr>
          <w:rFonts w:ascii="Times New Roman"/>
          <w:b w:val="false"/>
          <w:i w:val="false"/>
          <w:color w:val="000000"/>
          <w:sz w:val="28"/>
        </w:rPr>
        <w:t>
      26. Бронхоэктаздар, іріңді қақырық пен қан түкірудің көп бөлінуі қоса болатын науқастардың күрт азуы кезіндегі созылмалы абсцесстер.</w:t>
      </w:r>
    </w:p>
    <w:bookmarkEnd w:id="32"/>
    <w:bookmarkStart w:name="z35" w:id="33"/>
    <w:p>
      <w:pPr>
        <w:spacing w:after="0"/>
        <w:ind w:left="0"/>
        <w:jc w:val="both"/>
      </w:pPr>
      <w:r>
        <w:rPr>
          <w:rFonts w:ascii="Times New Roman"/>
          <w:b w:val="false"/>
          <w:i w:val="false"/>
          <w:color w:val="000000"/>
          <w:sz w:val="28"/>
        </w:rPr>
        <w:t>
      27. Спонтанды пневмоторакс, өкпе артериясының созылмалы қайталана беретін тромбоэмболия түрі, өкпенің үлкен көлемді солитарлы кисталары, жиі іріңдеумен өкпенің кистозды гипоплазиялары.</w:t>
      </w:r>
    </w:p>
    <w:bookmarkEnd w:id="33"/>
    <w:bookmarkStart w:name="z36" w:id="34"/>
    <w:p>
      <w:pPr>
        <w:spacing w:after="0"/>
        <w:ind w:left="0"/>
        <w:jc w:val="both"/>
      </w:pPr>
      <w:r>
        <w:rPr>
          <w:rFonts w:ascii="Times New Roman"/>
          <w:b w:val="false"/>
          <w:i w:val="false"/>
          <w:color w:val="000000"/>
          <w:sz w:val="28"/>
        </w:rPr>
        <w:t>
      28. Жиі қайталанатын және ауыр ұстамалармен, сондай-ақ гормондық терапия аясында да үдерістің тұрақтануынсыз тыйылатын ауырлығы орташа ұстамалармен бронх демікпесі.</w:t>
      </w:r>
    </w:p>
    <w:bookmarkEnd w:id="34"/>
    <w:bookmarkStart w:name="z37" w:id="35"/>
    <w:p>
      <w:pPr>
        <w:spacing w:after="0"/>
        <w:ind w:left="0"/>
        <w:jc w:val="both"/>
      </w:pPr>
      <w:r>
        <w:rPr>
          <w:rFonts w:ascii="Times New Roman"/>
          <w:b w:val="false"/>
          <w:i w:val="false"/>
          <w:color w:val="000000"/>
          <w:sz w:val="28"/>
        </w:rPr>
        <w:t>
      29. Плевралық сары су болған кезде іріңдеу үдерістеріне байланысты тиімсіз кеңірдек-бронх жыланкөздері болған кезде өкпеге жасалған операциядан кейінгі жай-күй.</w:t>
      </w:r>
    </w:p>
    <w:bookmarkEnd w:id="35"/>
    <w:bookmarkStart w:name="z38" w:id="36"/>
    <w:p>
      <w:pPr>
        <w:spacing w:after="0"/>
        <w:ind w:left="0"/>
        <w:jc w:val="both"/>
      </w:pPr>
      <w:r>
        <w:rPr>
          <w:rFonts w:ascii="Times New Roman"/>
          <w:b w:val="false"/>
          <w:i w:val="false"/>
          <w:color w:val="000000"/>
          <w:sz w:val="28"/>
        </w:rPr>
        <w:t>
      30. Асқыну сатысындағы ас қорыту мүшелерінің барлық созылмалы аурулары.</w:t>
      </w:r>
    </w:p>
    <w:bookmarkEnd w:id="36"/>
    <w:bookmarkStart w:name="z39" w:id="37"/>
    <w:p>
      <w:pPr>
        <w:spacing w:after="0"/>
        <w:ind w:left="0"/>
        <w:jc w:val="both"/>
      </w:pPr>
      <w:r>
        <w:rPr>
          <w:rFonts w:ascii="Times New Roman"/>
          <w:b w:val="false"/>
          <w:i w:val="false"/>
          <w:color w:val="000000"/>
          <w:sz w:val="28"/>
        </w:rPr>
        <w:t>
      31. Созылмалы эзофагиттің ауыр түрлері, айқын байқалатын кардиалдық белгілері, рефлекторлық стенокардиясы бар рефлюкс-эзофагит, рефлюкс-эзофагиттің хирургиялық емдеуге жататын диафрагманың өңеш тесігінің жарығымен қатар келуі.</w:t>
      </w:r>
    </w:p>
    <w:bookmarkEnd w:id="37"/>
    <w:bookmarkStart w:name="z40" w:id="38"/>
    <w:p>
      <w:pPr>
        <w:spacing w:after="0"/>
        <w:ind w:left="0"/>
        <w:jc w:val="both"/>
      </w:pPr>
      <w:r>
        <w:rPr>
          <w:rFonts w:ascii="Times New Roman"/>
          <w:b w:val="false"/>
          <w:i w:val="false"/>
          <w:color w:val="000000"/>
          <w:sz w:val="28"/>
        </w:rPr>
        <w:t>
      32. Өту жолдарының бұзылысымен өңештің, қақпаның және ішектің тыртықты тарылуы; өт жолдарының стриктурасы.</w:t>
      </w:r>
    </w:p>
    <w:bookmarkEnd w:id="38"/>
    <w:bookmarkStart w:name="z41" w:id="39"/>
    <w:p>
      <w:pPr>
        <w:spacing w:after="0"/>
        <w:ind w:left="0"/>
        <w:jc w:val="both"/>
      </w:pPr>
      <w:r>
        <w:rPr>
          <w:rFonts w:ascii="Times New Roman"/>
          <w:b w:val="false"/>
          <w:i w:val="false"/>
          <w:color w:val="000000"/>
          <w:sz w:val="28"/>
        </w:rPr>
        <w:t>
      33. Алдыңғы 8-10 ай бұрын болған қақпаның тарылуымен, қайталана беретін қанаумен, жара пенетрациясымен асқынған асқазан және ұлтабар жарасы, жара малигнизациясына күдіктену, Золлингер-Эллисон ауруы.</w:t>
      </w:r>
    </w:p>
    <w:bookmarkEnd w:id="39"/>
    <w:bookmarkStart w:name="z42" w:id="40"/>
    <w:p>
      <w:pPr>
        <w:spacing w:after="0"/>
        <w:ind w:left="0"/>
        <w:jc w:val="both"/>
      </w:pPr>
      <w:r>
        <w:rPr>
          <w:rFonts w:ascii="Times New Roman"/>
          <w:b w:val="false"/>
          <w:i w:val="false"/>
          <w:color w:val="000000"/>
          <w:sz w:val="28"/>
        </w:rPr>
        <w:t>
      34. Асқазанға операциядан кейінгі асқыну (операциядан кейінгі жазылмайтын тыртық, жыланкөз, ілмек жетегіндегі синдром, операциядан кейінгі панкреатит, ауыр дәрежедегі демпинг-синдром, асқазан тұқылының атониясы, операциядан кейінгі гастриттің, холециститтің, гепатиттің асқынуы, постваготомиялық диареяның ауыр түрі).</w:t>
      </w:r>
    </w:p>
    <w:bookmarkEnd w:id="40"/>
    <w:bookmarkStart w:name="z43" w:id="41"/>
    <w:p>
      <w:pPr>
        <w:spacing w:after="0"/>
        <w:ind w:left="0"/>
        <w:jc w:val="both"/>
      </w:pPr>
      <w:r>
        <w:rPr>
          <w:rFonts w:ascii="Times New Roman"/>
          <w:b w:val="false"/>
          <w:i w:val="false"/>
          <w:color w:val="000000"/>
          <w:sz w:val="28"/>
        </w:rPr>
        <w:t>
      35. Гастриттер: сіреспелі, Менетрие ауруы (гипертрофиялық гастрит).</w:t>
      </w:r>
    </w:p>
    <w:bookmarkEnd w:id="41"/>
    <w:bookmarkStart w:name="z44" w:id="42"/>
    <w:p>
      <w:pPr>
        <w:spacing w:after="0"/>
        <w:ind w:left="0"/>
        <w:jc w:val="both"/>
      </w:pPr>
      <w:r>
        <w:rPr>
          <w:rFonts w:ascii="Times New Roman"/>
          <w:b w:val="false"/>
          <w:i w:val="false"/>
          <w:color w:val="000000"/>
          <w:sz w:val="28"/>
        </w:rPr>
        <w:t>
      36. Асқазанның сілемейлі қабатының гиперпластикалық өзгерістері (қатерлі өзгерулерді алып тастау мүмкін болмаған кезде), асқазан полипозы (2 полип және одан көп), асқазанның қанайтын жеке полиптері; соңғы бір жыл ішінде өсуге бейім кең негіздемедегі өлшемдер 1 см және одан үлкен аденоматозды полиптер.</w:t>
      </w:r>
    </w:p>
    <w:bookmarkEnd w:id="42"/>
    <w:bookmarkStart w:name="z45" w:id="43"/>
    <w:p>
      <w:pPr>
        <w:spacing w:after="0"/>
        <w:ind w:left="0"/>
        <w:jc w:val="both"/>
      </w:pPr>
      <w:r>
        <w:rPr>
          <w:rFonts w:ascii="Times New Roman"/>
          <w:b w:val="false"/>
          <w:i w:val="false"/>
          <w:color w:val="000000"/>
          <w:sz w:val="28"/>
        </w:rPr>
        <w:t>
      37. Өт ағуының бұзылысымен немесе белсенді инфекция белгілерімен (дене температурасының көтерілуі және т.б.) өтетін жиі және ұзақ ауыр ұстамалары бар өт-тас ауруы, өт қабының эмпиемасы.</w:t>
      </w:r>
    </w:p>
    <w:bookmarkEnd w:id="43"/>
    <w:bookmarkStart w:name="z46" w:id="44"/>
    <w:p>
      <w:pPr>
        <w:spacing w:after="0"/>
        <w:ind w:left="0"/>
        <w:jc w:val="both"/>
      </w:pPr>
      <w:r>
        <w:rPr>
          <w:rFonts w:ascii="Times New Roman"/>
          <w:b w:val="false"/>
          <w:i w:val="false"/>
          <w:color w:val="000000"/>
          <w:sz w:val="28"/>
        </w:rPr>
        <w:t>
      38. Жіті вирусты гепатиттер.</w:t>
      </w:r>
    </w:p>
    <w:bookmarkEnd w:id="44"/>
    <w:bookmarkStart w:name="z47" w:id="45"/>
    <w:p>
      <w:pPr>
        <w:spacing w:after="0"/>
        <w:ind w:left="0"/>
        <w:jc w:val="both"/>
      </w:pPr>
      <w:r>
        <w:rPr>
          <w:rFonts w:ascii="Times New Roman"/>
          <w:b w:val="false"/>
          <w:i w:val="false"/>
          <w:color w:val="000000"/>
          <w:sz w:val="28"/>
        </w:rPr>
        <w:t>
      39. Бауыр циррозы.</w:t>
      </w:r>
    </w:p>
    <w:bookmarkEnd w:id="45"/>
    <w:bookmarkStart w:name="z48" w:id="46"/>
    <w:p>
      <w:pPr>
        <w:spacing w:after="0"/>
        <w:ind w:left="0"/>
        <w:jc w:val="both"/>
      </w:pPr>
      <w:r>
        <w:rPr>
          <w:rFonts w:ascii="Times New Roman"/>
          <w:b w:val="false"/>
          <w:i w:val="false"/>
          <w:color w:val="000000"/>
          <w:sz w:val="28"/>
        </w:rPr>
        <w:t>
      40. Үдеріс белсенділігі қалыпты және жоғары созылмалы гепатиттер.</w:t>
      </w:r>
    </w:p>
    <w:bookmarkEnd w:id="46"/>
    <w:bookmarkStart w:name="z49" w:id="47"/>
    <w:p>
      <w:pPr>
        <w:spacing w:after="0"/>
        <w:ind w:left="0"/>
        <w:jc w:val="both"/>
      </w:pPr>
      <w:r>
        <w:rPr>
          <w:rFonts w:ascii="Times New Roman"/>
          <w:b w:val="false"/>
          <w:i w:val="false"/>
          <w:color w:val="000000"/>
          <w:sz w:val="28"/>
        </w:rPr>
        <w:t>
      41. Сары аурудың барлық түрлері.</w:t>
      </w:r>
    </w:p>
    <w:bookmarkEnd w:id="47"/>
    <w:bookmarkStart w:name="z50" w:id="48"/>
    <w:p>
      <w:pPr>
        <w:spacing w:after="0"/>
        <w:ind w:left="0"/>
        <w:jc w:val="both"/>
      </w:pPr>
      <w:r>
        <w:rPr>
          <w:rFonts w:ascii="Times New Roman"/>
          <w:b w:val="false"/>
          <w:i w:val="false"/>
          <w:color w:val="000000"/>
          <w:sz w:val="28"/>
        </w:rPr>
        <w:t>
      42. Үдеріс белсенділігінің белгілері, бауырдың функционалдық сынамаларының, соның ішінде АСТ мен АЛТ деңгейінің патологиялық ауытқулары, гепатиттен кейінгі гипербилирубинемиясы (21 мкмоль л</w:t>
      </w:r>
      <w:r>
        <w:rPr>
          <w:rFonts w:ascii="Times New Roman"/>
          <w:b w:val="false"/>
          <w:i w:val="false"/>
          <w:color w:val="000000"/>
          <w:vertAlign w:val="superscript"/>
        </w:rPr>
        <w:t>-1</w:t>
      </w:r>
      <w:r>
        <w:rPr>
          <w:rFonts w:ascii="Times New Roman"/>
          <w:b w:val="false"/>
          <w:i w:val="false"/>
          <w:color w:val="000000"/>
          <w:sz w:val="28"/>
        </w:rPr>
        <w:t xml:space="preserve"> астам), айқын байқалатын гепатомегалиясы (оң жақ орта-бұғана сызығы бойымен бауырдың төменгі шеті қабырға имегі астынан 3 см және одан көп шығып тұрады), өт қабының және өт жолдарының қабынуы бар вирусты гепатитке шалдыққаннан кейінгі қалдық құбылыстар.</w:t>
      </w:r>
    </w:p>
    <w:bookmarkEnd w:id="48"/>
    <w:bookmarkStart w:name="z51" w:id="49"/>
    <w:p>
      <w:pPr>
        <w:spacing w:after="0"/>
        <w:ind w:left="0"/>
        <w:jc w:val="both"/>
      </w:pPr>
      <w:r>
        <w:rPr>
          <w:rFonts w:ascii="Times New Roman"/>
          <w:b w:val="false"/>
          <w:i w:val="false"/>
          <w:color w:val="000000"/>
          <w:sz w:val="28"/>
        </w:rPr>
        <w:t>
      43. Тамақтанудың айқын байқалатын бұзылысымен (азу) энтериттер мен колиттер.</w:t>
      </w:r>
    </w:p>
    <w:bookmarkEnd w:id="49"/>
    <w:bookmarkStart w:name="z52" w:id="50"/>
    <w:p>
      <w:pPr>
        <w:spacing w:after="0"/>
        <w:ind w:left="0"/>
        <w:jc w:val="both"/>
      </w:pPr>
      <w:r>
        <w:rPr>
          <w:rFonts w:ascii="Times New Roman"/>
          <w:b w:val="false"/>
          <w:i w:val="false"/>
          <w:color w:val="000000"/>
          <w:sz w:val="28"/>
        </w:rPr>
        <w:t>
      44. Созылмалы дизентерия, ерекшелігі жоқ жаралы колиттер, тік немесе сигма тәрізді ішекте кеңінен жаралану үдерісімен немесе эрозия үдерісімен созылмалы жаралы колит, қан ағатын геморрой.</w:t>
      </w:r>
    </w:p>
    <w:bookmarkEnd w:id="50"/>
    <w:bookmarkStart w:name="z53" w:id="51"/>
    <w:p>
      <w:pPr>
        <w:spacing w:after="0"/>
        <w:ind w:left="0"/>
        <w:jc w:val="both"/>
      </w:pPr>
      <w:r>
        <w:rPr>
          <w:rFonts w:ascii="Times New Roman"/>
          <w:b w:val="false"/>
          <w:i w:val="false"/>
          <w:color w:val="000000"/>
          <w:sz w:val="28"/>
        </w:rPr>
        <w:t>
      45. Ішек полипозы (2 полип және одан көп), соңғы бір жыл ішінде өсуге бейім кең негіздегі өлшемі 1 см және одан үлкен қан ағатын немесе аденоматоздық жеке полиптер.</w:t>
      </w:r>
    </w:p>
    <w:bookmarkEnd w:id="51"/>
    <w:bookmarkStart w:name="z54" w:id="52"/>
    <w:p>
      <w:pPr>
        <w:spacing w:after="0"/>
        <w:ind w:left="0"/>
        <w:jc w:val="both"/>
      </w:pPr>
      <w:r>
        <w:rPr>
          <w:rFonts w:ascii="Times New Roman"/>
          <w:b w:val="false"/>
          <w:i w:val="false"/>
          <w:color w:val="000000"/>
          <w:sz w:val="28"/>
        </w:rPr>
        <w:t>
      46. Асқынудан кейін 2 айға жетпеген, сондай-ақ қабынған кисталармен немесе жыланкөздермен, ас қорытудың және жалпы жай-күйінің айқын байқалатын бұзылыстарымен бездің сыртқысекреторлық функциясының елеулі төмендеуімен асқынған созылмалы панкреатиттердің ауыр түрлері.</w:t>
      </w:r>
    </w:p>
    <w:bookmarkEnd w:id="52"/>
    <w:bookmarkStart w:name="z55" w:id="53"/>
    <w:p>
      <w:pPr>
        <w:spacing w:after="0"/>
        <w:ind w:left="0"/>
        <w:jc w:val="both"/>
      </w:pPr>
      <w:r>
        <w:rPr>
          <w:rFonts w:ascii="Times New Roman"/>
          <w:b w:val="false"/>
          <w:i w:val="false"/>
          <w:color w:val="000000"/>
          <w:sz w:val="28"/>
        </w:rPr>
        <w:t>
      47. Екінші реттегі семіздік: гипоталамустық-гипофиздік, церебралдық, эндокриндік (органикалық генездегі) және СЖӘ II ФС-дан жоғары болған кезде IV дәрежелі семіздіктің кез келген түрлері.</w:t>
      </w:r>
    </w:p>
    <w:bookmarkEnd w:id="53"/>
    <w:bookmarkStart w:name="z56" w:id="54"/>
    <w:p>
      <w:pPr>
        <w:spacing w:after="0"/>
        <w:ind w:left="0"/>
        <w:jc w:val="both"/>
      </w:pPr>
      <w:r>
        <w:rPr>
          <w:rFonts w:ascii="Times New Roman"/>
          <w:b w:val="false"/>
          <w:i w:val="false"/>
          <w:color w:val="000000"/>
          <w:sz w:val="28"/>
        </w:rPr>
        <w:t>
      48. Энцефалопатиямен, ретинопатиямен, бүйрек әлсіздігімен немесе азумен нефроангиосклерозбен, айқын байқалатын трофикалық бұзылыстардың дамуы бар макроангиопатиямен асқынған қант диабетінің ауыр түрлері.</w:t>
      </w:r>
    </w:p>
    <w:bookmarkEnd w:id="54"/>
    <w:bookmarkStart w:name="z57" w:id="55"/>
    <w:p>
      <w:pPr>
        <w:spacing w:after="0"/>
        <w:ind w:left="0"/>
        <w:jc w:val="both"/>
      </w:pPr>
      <w:r>
        <w:rPr>
          <w:rFonts w:ascii="Times New Roman"/>
          <w:b w:val="false"/>
          <w:i w:val="false"/>
          <w:color w:val="000000"/>
          <w:sz w:val="28"/>
        </w:rPr>
        <w:t>
      49. Айқын байқалатын гипергликемия (9 ммоль л</w:t>
      </w:r>
      <w:r>
        <w:rPr>
          <w:rFonts w:ascii="Times New Roman"/>
          <w:b w:val="false"/>
          <w:i w:val="false"/>
          <w:color w:val="000000"/>
          <w:vertAlign w:val="superscript"/>
        </w:rPr>
        <w:t>-1</w:t>
      </w:r>
      <w:r>
        <w:rPr>
          <w:rFonts w:ascii="Times New Roman"/>
          <w:b w:val="false"/>
          <w:i w:val="false"/>
          <w:color w:val="000000"/>
          <w:sz w:val="28"/>
        </w:rPr>
        <w:t xml:space="preserve"> жоғары), кетоацидоз және дене салмағының азаюымен қатар болатын қалпына келтірілмеген қант диабеті.</w:t>
      </w:r>
    </w:p>
    <w:bookmarkEnd w:id="55"/>
    <w:bookmarkStart w:name="z58" w:id="56"/>
    <w:p>
      <w:pPr>
        <w:spacing w:after="0"/>
        <w:ind w:left="0"/>
        <w:jc w:val="both"/>
      </w:pPr>
      <w:r>
        <w:rPr>
          <w:rFonts w:ascii="Times New Roman"/>
          <w:b w:val="false"/>
          <w:i w:val="false"/>
          <w:color w:val="000000"/>
          <w:sz w:val="28"/>
        </w:rPr>
        <w:t>
      50. Кетоацидозға және гипогликемия жай-күйіне бейім қант диабетінің тұрақсыз түрі.</w:t>
      </w:r>
    </w:p>
    <w:bookmarkEnd w:id="56"/>
    <w:bookmarkStart w:name="z59" w:id="57"/>
    <w:p>
      <w:pPr>
        <w:spacing w:after="0"/>
        <w:ind w:left="0"/>
        <w:jc w:val="both"/>
      </w:pPr>
      <w:r>
        <w:rPr>
          <w:rFonts w:ascii="Times New Roman"/>
          <w:b w:val="false"/>
          <w:i w:val="false"/>
          <w:color w:val="000000"/>
          <w:sz w:val="28"/>
        </w:rPr>
        <w:t>
      51. Қатар болатын асқыну сатысындағы аурулардың патологиялық үдерістің қалпына келтірілмеуі және мүшелер мен жүйелер функционалдық жай-күйінің айқын байқалатын бұзылыстарының бар болуы.</w:t>
      </w:r>
    </w:p>
    <w:bookmarkEnd w:id="57"/>
    <w:bookmarkStart w:name="z60" w:id="58"/>
    <w:p>
      <w:pPr>
        <w:spacing w:after="0"/>
        <w:ind w:left="0"/>
        <w:jc w:val="both"/>
      </w:pPr>
      <w:r>
        <w:rPr>
          <w:rFonts w:ascii="Times New Roman"/>
          <w:b w:val="false"/>
          <w:i w:val="false"/>
          <w:color w:val="000000"/>
          <w:sz w:val="28"/>
        </w:rPr>
        <w:t>
      52. Ауыр дәрежелі тиреотоксикоз.</w:t>
      </w:r>
    </w:p>
    <w:bookmarkEnd w:id="58"/>
    <w:bookmarkStart w:name="z61" w:id="59"/>
    <w:p>
      <w:pPr>
        <w:spacing w:after="0"/>
        <w:ind w:left="0"/>
        <w:jc w:val="both"/>
      </w:pPr>
      <w:r>
        <w:rPr>
          <w:rFonts w:ascii="Times New Roman"/>
          <w:b w:val="false"/>
          <w:i w:val="false"/>
          <w:color w:val="000000"/>
          <w:sz w:val="28"/>
        </w:rPr>
        <w:t>
      53. Аурудың жіті кезеңінде, сондай-ақ қозғалу саласында кенеттен бұзылыстары (өз еркімен қозғалуға кедергі келтіретін сал) және жамбас мүшелері функцияларының бұзылысы қатар болатын жүйке жүйесінің аурулары.</w:t>
      </w:r>
    </w:p>
    <w:bookmarkEnd w:id="59"/>
    <w:bookmarkStart w:name="z62" w:id="60"/>
    <w:p>
      <w:pPr>
        <w:spacing w:after="0"/>
        <w:ind w:left="0"/>
        <w:jc w:val="both"/>
      </w:pPr>
      <w:r>
        <w:rPr>
          <w:rFonts w:ascii="Times New Roman"/>
          <w:b w:val="false"/>
          <w:i w:val="false"/>
          <w:color w:val="000000"/>
          <w:sz w:val="28"/>
        </w:rPr>
        <w:t>
      54. Бүйір амиотрофикалық склероз.</w:t>
      </w:r>
    </w:p>
    <w:bookmarkEnd w:id="60"/>
    <w:bookmarkStart w:name="z63" w:id="61"/>
    <w:p>
      <w:pPr>
        <w:spacing w:after="0"/>
        <w:ind w:left="0"/>
        <w:jc w:val="both"/>
      </w:pPr>
      <w:r>
        <w:rPr>
          <w:rFonts w:ascii="Times New Roman"/>
          <w:b w:val="false"/>
          <w:i w:val="false"/>
          <w:color w:val="000000"/>
          <w:sz w:val="28"/>
        </w:rPr>
        <w:t>
      55. Сирингобульбия, сирингомиелия, өз еркімен қозғалуға және өзіне-өзі қызмет көрсетуге кедергі келтіретін прогредиентті өтетін қозғалыс бұзылыстарымен ұмытшақтық склероз.</w:t>
      </w:r>
    </w:p>
    <w:bookmarkEnd w:id="61"/>
    <w:bookmarkStart w:name="z64" w:id="62"/>
    <w:p>
      <w:pPr>
        <w:spacing w:after="0"/>
        <w:ind w:left="0"/>
        <w:jc w:val="both"/>
      </w:pPr>
      <w:r>
        <w:rPr>
          <w:rFonts w:ascii="Times New Roman"/>
          <w:b w:val="false"/>
          <w:i w:val="false"/>
          <w:color w:val="000000"/>
          <w:sz w:val="28"/>
        </w:rPr>
        <w:t>
      56. Жұлын жарақаттары мен науқастарының салдарлары:</w:t>
      </w:r>
    </w:p>
    <w:bookmarkEnd w:id="62"/>
    <w:bookmarkStart w:name="z65" w:id="63"/>
    <w:p>
      <w:pPr>
        <w:spacing w:after="0"/>
        <w:ind w:left="0"/>
        <w:jc w:val="both"/>
      </w:pPr>
      <w:r>
        <w:rPr>
          <w:rFonts w:ascii="Times New Roman"/>
          <w:b w:val="false"/>
          <w:i w:val="false"/>
          <w:color w:val="000000"/>
          <w:sz w:val="28"/>
        </w:rPr>
        <w:t>
      жұлынның толық үзілуі;</w:t>
      </w:r>
    </w:p>
    <w:bookmarkEnd w:id="63"/>
    <w:bookmarkStart w:name="z66" w:id="64"/>
    <w:p>
      <w:pPr>
        <w:spacing w:after="0"/>
        <w:ind w:left="0"/>
        <w:jc w:val="both"/>
      </w:pPr>
      <w:r>
        <w:rPr>
          <w:rFonts w:ascii="Times New Roman"/>
          <w:b w:val="false"/>
          <w:i w:val="false"/>
          <w:color w:val="000000"/>
          <w:sz w:val="28"/>
        </w:rPr>
        <w:t>
      жарақаттық азу;</w:t>
      </w:r>
    </w:p>
    <w:bookmarkEnd w:id="64"/>
    <w:bookmarkStart w:name="z67" w:id="65"/>
    <w:p>
      <w:pPr>
        <w:spacing w:after="0"/>
        <w:ind w:left="0"/>
        <w:jc w:val="both"/>
      </w:pPr>
      <w:r>
        <w:rPr>
          <w:rFonts w:ascii="Times New Roman"/>
          <w:b w:val="false"/>
          <w:i w:val="false"/>
          <w:color w:val="000000"/>
          <w:sz w:val="28"/>
        </w:rPr>
        <w:t>
      қуықты ұдайы катетерлеуді талап ететін жіті немесе созылмалы несеп шығудың тежелуі, несепті ұстай алмау;</w:t>
      </w:r>
    </w:p>
    <w:bookmarkEnd w:id="65"/>
    <w:bookmarkStart w:name="z68" w:id="66"/>
    <w:p>
      <w:pPr>
        <w:spacing w:after="0"/>
        <w:ind w:left="0"/>
        <w:jc w:val="both"/>
      </w:pPr>
      <w:r>
        <w:rPr>
          <w:rFonts w:ascii="Times New Roman"/>
          <w:b w:val="false"/>
          <w:i w:val="false"/>
          <w:color w:val="000000"/>
          <w:sz w:val="28"/>
        </w:rPr>
        <w:t>
      операциялық емдеуді талап ететін созылмалы остеомиелит;</w:t>
      </w:r>
    </w:p>
    <w:bookmarkEnd w:id="66"/>
    <w:bookmarkStart w:name="z69" w:id="67"/>
    <w:p>
      <w:pPr>
        <w:spacing w:after="0"/>
        <w:ind w:left="0"/>
        <w:jc w:val="both"/>
      </w:pPr>
      <w:r>
        <w:rPr>
          <w:rFonts w:ascii="Times New Roman"/>
          <w:b w:val="false"/>
          <w:i w:val="false"/>
          <w:color w:val="000000"/>
          <w:sz w:val="28"/>
        </w:rPr>
        <w:t>
      түрлі тектегі бүйрек функцияларының аса айқын байқалатын бұзылыстарымен созылмалы пиелонефрит.</w:t>
      </w:r>
    </w:p>
    <w:bookmarkEnd w:id="67"/>
    <w:bookmarkStart w:name="z70" w:id="68"/>
    <w:p>
      <w:pPr>
        <w:spacing w:after="0"/>
        <w:ind w:left="0"/>
        <w:jc w:val="both"/>
      </w:pPr>
      <w:r>
        <w:rPr>
          <w:rFonts w:ascii="Times New Roman"/>
          <w:b w:val="false"/>
          <w:i w:val="false"/>
          <w:color w:val="000000"/>
          <w:sz w:val="28"/>
        </w:rPr>
        <w:t>
      57. Психика бұзылыстары бар жүйке жүйесінің аурулары.</w:t>
      </w:r>
    </w:p>
    <w:bookmarkEnd w:id="68"/>
    <w:bookmarkStart w:name="z71" w:id="69"/>
    <w:p>
      <w:pPr>
        <w:spacing w:after="0"/>
        <w:ind w:left="0"/>
        <w:jc w:val="both"/>
      </w:pPr>
      <w:r>
        <w:rPr>
          <w:rFonts w:ascii="Times New Roman"/>
          <w:b w:val="false"/>
          <w:i w:val="false"/>
          <w:color w:val="000000"/>
          <w:sz w:val="28"/>
        </w:rPr>
        <w:t>
      58. Көру жүйкесінің атаксия, кахексия және атрофия белгілері бар жұлынның семуі.</w:t>
      </w:r>
    </w:p>
    <w:bookmarkEnd w:id="69"/>
    <w:bookmarkStart w:name="z72" w:id="70"/>
    <w:p>
      <w:pPr>
        <w:spacing w:after="0"/>
        <w:ind w:left="0"/>
        <w:jc w:val="both"/>
      </w:pPr>
      <w:r>
        <w:rPr>
          <w:rFonts w:ascii="Times New Roman"/>
          <w:b w:val="false"/>
          <w:i w:val="false"/>
          <w:color w:val="000000"/>
          <w:sz w:val="28"/>
        </w:rPr>
        <w:t>
      59. Қозғалыс функцияларын елеулі жоғалтумен эпилепсия талмаларымен, психикалық бұзылыстарымен бассүйегінің ауыр жарақаттану салдарлары.</w:t>
      </w:r>
    </w:p>
    <w:bookmarkEnd w:id="70"/>
    <w:bookmarkStart w:name="z73" w:id="71"/>
    <w:p>
      <w:pPr>
        <w:spacing w:after="0"/>
        <w:ind w:left="0"/>
        <w:jc w:val="both"/>
      </w:pPr>
      <w:r>
        <w:rPr>
          <w:rFonts w:ascii="Times New Roman"/>
          <w:b w:val="false"/>
          <w:i w:val="false"/>
          <w:color w:val="000000"/>
          <w:sz w:val="28"/>
        </w:rPr>
        <w:t>
      60. Психопатиялар, психоздар, ауыр ипохондриялы депрессия, мезі қылатын және басқа да психопатиялық жай-күй, нашақорлық.</w:t>
      </w:r>
    </w:p>
    <w:bookmarkEnd w:id="71"/>
    <w:bookmarkStart w:name="z74" w:id="72"/>
    <w:p>
      <w:pPr>
        <w:spacing w:after="0"/>
        <w:ind w:left="0"/>
        <w:jc w:val="both"/>
      </w:pPr>
      <w:r>
        <w:rPr>
          <w:rFonts w:ascii="Times New Roman"/>
          <w:b w:val="false"/>
          <w:i w:val="false"/>
          <w:color w:val="000000"/>
          <w:sz w:val="28"/>
        </w:rPr>
        <w:t>
      61. Жиі (жылына 3 реттен көп) талмалармен және психикалық бұзылыстармен эпилепсия.</w:t>
      </w:r>
    </w:p>
    <w:bookmarkEnd w:id="72"/>
    <w:bookmarkStart w:name="z75" w:id="73"/>
    <w:p>
      <w:pPr>
        <w:spacing w:after="0"/>
        <w:ind w:left="0"/>
        <w:jc w:val="both"/>
      </w:pPr>
      <w:r>
        <w:rPr>
          <w:rFonts w:ascii="Times New Roman"/>
          <w:b w:val="false"/>
          <w:i w:val="false"/>
          <w:color w:val="000000"/>
          <w:sz w:val="28"/>
        </w:rPr>
        <w:t>
      62. Жүйке жүйесінің ісіктері (жұлынның экстрамедулярлық қатерсіз ісіктерін жаппай алып тастау салдарларынан басқа: операциядан кейін кемінде 4 айдан кейін неврином, арахноидэндотелий).</w:t>
      </w:r>
    </w:p>
    <w:bookmarkEnd w:id="73"/>
    <w:bookmarkStart w:name="z76" w:id="74"/>
    <w:p>
      <w:pPr>
        <w:spacing w:after="0"/>
        <w:ind w:left="0"/>
        <w:jc w:val="both"/>
      </w:pPr>
      <w:r>
        <w:rPr>
          <w:rFonts w:ascii="Times New Roman"/>
          <w:b w:val="false"/>
          <w:i w:val="false"/>
          <w:color w:val="000000"/>
          <w:sz w:val="28"/>
        </w:rPr>
        <w:t>
      63. Арахноидит, адгезивті-кистозды түрі, сондай-ақ эпилепсия талмалары қатар болатын түрлері, байқалатын гипертензия синдромы.</w:t>
      </w:r>
    </w:p>
    <w:bookmarkEnd w:id="74"/>
    <w:bookmarkStart w:name="z77" w:id="75"/>
    <w:p>
      <w:pPr>
        <w:spacing w:after="0"/>
        <w:ind w:left="0"/>
        <w:jc w:val="both"/>
      </w:pPr>
      <w:r>
        <w:rPr>
          <w:rFonts w:ascii="Times New Roman"/>
          <w:b w:val="false"/>
          <w:i w:val="false"/>
          <w:color w:val="000000"/>
          <w:sz w:val="28"/>
        </w:rPr>
        <w:t>
      64. Көп бөлінумен, жалпы ауыр көріністерімен (гектикалық қызу, күрт азу) немесе ішкі мүшелердің амилоидозымен сүйектер, буындар зақымдануының ауыр түрлері.</w:t>
      </w:r>
    </w:p>
    <w:bookmarkEnd w:id="75"/>
    <w:bookmarkStart w:name="z78" w:id="76"/>
    <w:p>
      <w:pPr>
        <w:spacing w:after="0"/>
        <w:ind w:left="0"/>
        <w:jc w:val="both"/>
      </w:pPr>
      <w:r>
        <w:rPr>
          <w:rFonts w:ascii="Times New Roman"/>
          <w:b w:val="false"/>
          <w:i w:val="false"/>
          <w:color w:val="000000"/>
          <w:sz w:val="28"/>
        </w:rPr>
        <w:t>
      65. Буындардағы үдемелі бұзылу үдерісімен, анкилоздармен, буындарда қалпына келмейтін өзгерістер кезіндегі контрактуралармен және өзіне-өзі қызмет көрсету қабілетін жоғалтқан кездегі полиартриттер.</w:t>
      </w:r>
    </w:p>
    <w:bookmarkEnd w:id="76"/>
    <w:bookmarkStart w:name="z79" w:id="77"/>
    <w:p>
      <w:pPr>
        <w:spacing w:after="0"/>
        <w:ind w:left="0"/>
        <w:jc w:val="both"/>
      </w:pPr>
      <w:r>
        <w:rPr>
          <w:rFonts w:ascii="Times New Roman"/>
          <w:b w:val="false"/>
          <w:i w:val="false"/>
          <w:color w:val="000000"/>
          <w:sz w:val="28"/>
        </w:rPr>
        <w:t>
      66. Өз еркімен қозғалу мүмкіндігін жоғалтқан кездегі екінші синовитпен буындардың ауыр бұзылыстары.</w:t>
      </w:r>
    </w:p>
    <w:bookmarkEnd w:id="77"/>
    <w:bookmarkStart w:name="z80" w:id="78"/>
    <w:p>
      <w:pPr>
        <w:spacing w:after="0"/>
        <w:ind w:left="0"/>
        <w:jc w:val="both"/>
      </w:pPr>
      <w:r>
        <w:rPr>
          <w:rFonts w:ascii="Times New Roman"/>
          <w:b w:val="false"/>
          <w:i w:val="false"/>
          <w:color w:val="000000"/>
          <w:sz w:val="28"/>
        </w:rPr>
        <w:t>
      67. Ірі секвестрлер немесе остеомиелит ошағында ірі бөгде дене бар кездегі созылмалы остеомиелиттер.</w:t>
      </w:r>
    </w:p>
    <w:bookmarkEnd w:id="78"/>
    <w:bookmarkStart w:name="z81" w:id="79"/>
    <w:p>
      <w:pPr>
        <w:spacing w:after="0"/>
        <w:ind w:left="0"/>
        <w:jc w:val="both"/>
      </w:pPr>
      <w:r>
        <w:rPr>
          <w:rFonts w:ascii="Times New Roman"/>
          <w:b w:val="false"/>
          <w:i w:val="false"/>
          <w:color w:val="000000"/>
          <w:sz w:val="28"/>
        </w:rPr>
        <w:t>
      68. Ревматоидты артриттің септикалық түрлері, жүйені зақымдаулармен (висцериттермен) ревматоидты артрит.</w:t>
      </w:r>
    </w:p>
    <w:bookmarkEnd w:id="79"/>
    <w:bookmarkStart w:name="z82" w:id="80"/>
    <w:p>
      <w:pPr>
        <w:spacing w:after="0"/>
        <w:ind w:left="0"/>
        <w:jc w:val="both"/>
      </w:pPr>
      <w:r>
        <w:rPr>
          <w:rFonts w:ascii="Times New Roman"/>
          <w:b w:val="false"/>
          <w:i w:val="false"/>
          <w:color w:val="000000"/>
          <w:sz w:val="28"/>
        </w:rPr>
        <w:t>
      69. Айқын байқалатын бүйрек әлсіздігі белгілерімен, жоғары артериялық қысыммен немес нейроретинитпен бүйректің созылмалы аурулары (созылмалы гломерулонефрит, алғашқы және екінші рет созылмалы пиелонефрит).</w:t>
      </w:r>
    </w:p>
    <w:bookmarkEnd w:id="80"/>
    <w:bookmarkStart w:name="z83" w:id="81"/>
    <w:p>
      <w:pPr>
        <w:spacing w:after="0"/>
        <w:ind w:left="0"/>
        <w:jc w:val="both"/>
      </w:pPr>
      <w:r>
        <w:rPr>
          <w:rFonts w:ascii="Times New Roman"/>
          <w:b w:val="false"/>
          <w:i w:val="false"/>
          <w:color w:val="000000"/>
          <w:sz w:val="28"/>
        </w:rPr>
        <w:t>
      70. Айқын байқалатын созылмалы бүйрек әлсіздігі симптомдары бар бүйрек склерозы.</w:t>
      </w:r>
    </w:p>
    <w:bookmarkEnd w:id="81"/>
    <w:bookmarkStart w:name="z84" w:id="82"/>
    <w:p>
      <w:pPr>
        <w:spacing w:after="0"/>
        <w:ind w:left="0"/>
        <w:jc w:val="both"/>
      </w:pPr>
      <w:r>
        <w:rPr>
          <w:rFonts w:ascii="Times New Roman"/>
          <w:b w:val="false"/>
          <w:i w:val="false"/>
          <w:color w:val="000000"/>
          <w:sz w:val="28"/>
        </w:rPr>
        <w:t>
      71. ІІ сатылы және одан жоғары гидронефрозбен қатар болатын бүйрек және несеп шығару жолдарының аурулары.</w:t>
      </w:r>
    </w:p>
    <w:bookmarkEnd w:id="82"/>
    <w:bookmarkStart w:name="z85" w:id="83"/>
    <w:p>
      <w:pPr>
        <w:spacing w:after="0"/>
        <w:ind w:left="0"/>
        <w:jc w:val="both"/>
      </w:pPr>
      <w:r>
        <w:rPr>
          <w:rFonts w:ascii="Times New Roman"/>
          <w:b w:val="false"/>
          <w:i w:val="false"/>
          <w:color w:val="000000"/>
          <w:sz w:val="28"/>
        </w:rPr>
        <w:t>
      72. Созылмалы бүйрек әлсіздігі симптомдары бар бүйрек поликистозы және кисталары (көптеген, үлкен солитарлы).</w:t>
      </w:r>
    </w:p>
    <w:bookmarkEnd w:id="83"/>
    <w:bookmarkStart w:name="z86" w:id="84"/>
    <w:p>
      <w:pPr>
        <w:spacing w:after="0"/>
        <w:ind w:left="0"/>
        <w:jc w:val="both"/>
      </w:pPr>
      <w:r>
        <w:rPr>
          <w:rFonts w:ascii="Times New Roman"/>
          <w:b w:val="false"/>
          <w:i w:val="false"/>
          <w:color w:val="000000"/>
          <w:sz w:val="28"/>
        </w:rPr>
        <w:t>
      73. Айқын байқалатын ісінулермен және айқын байқалатын созылмалы бүйрек әлсіздігі симптомдары бар нефротикалық синдром.</w:t>
      </w:r>
    </w:p>
    <w:bookmarkEnd w:id="84"/>
    <w:bookmarkStart w:name="z87" w:id="85"/>
    <w:p>
      <w:pPr>
        <w:spacing w:after="0"/>
        <w:ind w:left="0"/>
        <w:jc w:val="both"/>
      </w:pPr>
      <w:r>
        <w:rPr>
          <w:rFonts w:ascii="Times New Roman"/>
          <w:b w:val="false"/>
          <w:i w:val="false"/>
          <w:color w:val="000000"/>
          <w:sz w:val="28"/>
        </w:rPr>
        <w:t>
      74. Кез келген тектегі макроскопиялық гематурия.</w:t>
      </w:r>
    </w:p>
    <w:bookmarkEnd w:id="85"/>
    <w:bookmarkStart w:name="z88" w:id="86"/>
    <w:p>
      <w:pPr>
        <w:spacing w:after="0"/>
        <w:ind w:left="0"/>
        <w:jc w:val="both"/>
      </w:pPr>
      <w:r>
        <w:rPr>
          <w:rFonts w:ascii="Times New Roman"/>
          <w:b w:val="false"/>
          <w:i w:val="false"/>
          <w:color w:val="000000"/>
          <w:sz w:val="28"/>
        </w:rPr>
        <w:t>
      75. Жіті іріңдеу үдерістермен асқынған асқындау сатысындағы барлық урологиялық аурулар мен асқыну сатысындағы созылмалы аурулар.</w:t>
      </w:r>
    </w:p>
    <w:bookmarkEnd w:id="86"/>
    <w:bookmarkStart w:name="z89" w:id="87"/>
    <w:p>
      <w:pPr>
        <w:spacing w:after="0"/>
        <w:ind w:left="0"/>
        <w:jc w:val="both"/>
      </w:pPr>
      <w:r>
        <w:rPr>
          <w:rFonts w:ascii="Times New Roman"/>
          <w:b w:val="false"/>
          <w:i w:val="false"/>
          <w:color w:val="000000"/>
          <w:sz w:val="28"/>
        </w:rPr>
        <w:t>
      76. Несеп шығарудың айқын байқалатын бұзылысымен және қалдық зәрдің бар болуымен үрпі стриктурасы.</w:t>
      </w:r>
    </w:p>
    <w:bookmarkEnd w:id="87"/>
    <w:bookmarkStart w:name="z90" w:id="88"/>
    <w:p>
      <w:pPr>
        <w:spacing w:after="0"/>
        <w:ind w:left="0"/>
        <w:jc w:val="both"/>
      </w:pPr>
      <w:r>
        <w:rPr>
          <w:rFonts w:ascii="Times New Roman"/>
          <w:b w:val="false"/>
          <w:i w:val="false"/>
          <w:color w:val="000000"/>
          <w:sz w:val="28"/>
        </w:rPr>
        <w:t>
      77. Несепті ұстай алмау.</w:t>
      </w:r>
    </w:p>
    <w:bookmarkEnd w:id="88"/>
    <w:bookmarkStart w:name="z91" w:id="89"/>
    <w:p>
      <w:pPr>
        <w:spacing w:after="0"/>
        <w:ind w:left="0"/>
        <w:jc w:val="both"/>
      </w:pPr>
      <w:r>
        <w:rPr>
          <w:rFonts w:ascii="Times New Roman"/>
          <w:b w:val="false"/>
          <w:i w:val="false"/>
          <w:color w:val="000000"/>
          <w:sz w:val="28"/>
        </w:rPr>
        <w:t>
      78. Хирургиялық емдеуді талап ететін (урологтың тексеруінен кейін) тастардың бар болуы кезіндегі зәр-тас ауруы.</w:t>
      </w:r>
    </w:p>
    <w:bookmarkEnd w:id="89"/>
    <w:bookmarkStart w:name="z92" w:id="90"/>
    <w:p>
      <w:pPr>
        <w:spacing w:after="0"/>
        <w:ind w:left="0"/>
        <w:jc w:val="both"/>
      </w:pPr>
      <w:r>
        <w:rPr>
          <w:rFonts w:ascii="Times New Roman"/>
          <w:b w:val="false"/>
          <w:i w:val="false"/>
          <w:color w:val="000000"/>
          <w:sz w:val="28"/>
        </w:rPr>
        <w:t>
      79. II және III сатыдағы қуық түбі безінің қатерсіз гиперплазиясы.</w:t>
      </w:r>
    </w:p>
    <w:bookmarkEnd w:id="90"/>
    <w:bookmarkStart w:name="z93" w:id="91"/>
    <w:p>
      <w:pPr>
        <w:spacing w:after="0"/>
        <w:ind w:left="0"/>
        <w:jc w:val="both"/>
      </w:pPr>
      <w:r>
        <w:rPr>
          <w:rFonts w:ascii="Times New Roman"/>
          <w:b w:val="false"/>
          <w:i w:val="false"/>
          <w:color w:val="000000"/>
          <w:sz w:val="28"/>
        </w:rPr>
        <w:t>
      80. Жиырылған қуық.</w:t>
      </w:r>
    </w:p>
    <w:bookmarkEnd w:id="91"/>
    <w:bookmarkStart w:name="z94" w:id="92"/>
    <w:p>
      <w:pPr>
        <w:spacing w:after="0"/>
        <w:ind w:left="0"/>
        <w:jc w:val="both"/>
      </w:pPr>
      <w:r>
        <w:rPr>
          <w:rFonts w:ascii="Times New Roman"/>
          <w:b w:val="false"/>
          <w:i w:val="false"/>
          <w:color w:val="000000"/>
          <w:sz w:val="28"/>
        </w:rPr>
        <w:t>
      81. Қатерлі жаңа өскіндер және олардың бар болуына күдіктену.</w:t>
      </w:r>
    </w:p>
    <w:bookmarkEnd w:id="92"/>
    <w:bookmarkStart w:name="z95" w:id="93"/>
    <w:p>
      <w:pPr>
        <w:spacing w:after="0"/>
        <w:ind w:left="0"/>
        <w:jc w:val="both"/>
      </w:pPr>
      <w:r>
        <w:rPr>
          <w:rFonts w:ascii="Times New Roman"/>
          <w:b w:val="false"/>
          <w:i w:val="false"/>
          <w:color w:val="000000"/>
          <w:sz w:val="28"/>
        </w:rPr>
        <w:t>
      82. Жылумен емдеу (бальнео және балшықпен емдеу) мыналар болған кезде қарсы көрсетілген:</w:t>
      </w:r>
    </w:p>
    <w:bookmarkEnd w:id="93"/>
    <w:bookmarkStart w:name="z96" w:id="94"/>
    <w:p>
      <w:pPr>
        <w:spacing w:after="0"/>
        <w:ind w:left="0"/>
        <w:jc w:val="both"/>
      </w:pPr>
      <w:r>
        <w:rPr>
          <w:rFonts w:ascii="Times New Roman"/>
          <w:b w:val="false"/>
          <w:i w:val="false"/>
          <w:color w:val="000000"/>
          <w:sz w:val="28"/>
        </w:rPr>
        <w:t>
      жатыр мойынының қансырау эрозиясы;</w:t>
      </w:r>
    </w:p>
    <w:bookmarkEnd w:id="94"/>
    <w:bookmarkStart w:name="z97" w:id="95"/>
    <w:p>
      <w:pPr>
        <w:spacing w:after="0"/>
        <w:ind w:left="0"/>
        <w:jc w:val="both"/>
      </w:pPr>
      <w:r>
        <w:rPr>
          <w:rFonts w:ascii="Times New Roman"/>
          <w:b w:val="false"/>
          <w:i w:val="false"/>
          <w:color w:val="000000"/>
          <w:sz w:val="28"/>
        </w:rPr>
        <w:t>
      жатыр мойынының полиптері;</w:t>
      </w:r>
    </w:p>
    <w:bookmarkEnd w:id="95"/>
    <w:bookmarkStart w:name="z98" w:id="96"/>
    <w:p>
      <w:pPr>
        <w:spacing w:after="0"/>
        <w:ind w:left="0"/>
        <w:jc w:val="both"/>
      </w:pPr>
      <w:r>
        <w:rPr>
          <w:rFonts w:ascii="Times New Roman"/>
          <w:b w:val="false"/>
          <w:i w:val="false"/>
          <w:color w:val="000000"/>
          <w:sz w:val="28"/>
        </w:rPr>
        <w:t>
      жатырдың қанауы қатар болатын аурулар;</w:t>
      </w:r>
    </w:p>
    <w:bookmarkEnd w:id="96"/>
    <w:bookmarkStart w:name="z99" w:id="97"/>
    <w:p>
      <w:pPr>
        <w:spacing w:after="0"/>
        <w:ind w:left="0"/>
        <w:jc w:val="both"/>
      </w:pPr>
      <w:r>
        <w:rPr>
          <w:rFonts w:ascii="Times New Roman"/>
          <w:b w:val="false"/>
          <w:i w:val="false"/>
          <w:color w:val="000000"/>
          <w:sz w:val="28"/>
        </w:rPr>
        <w:t>
      кистома және аналық без кистасы;</w:t>
      </w:r>
    </w:p>
    <w:bookmarkEnd w:id="97"/>
    <w:bookmarkStart w:name="z100" w:id="98"/>
    <w:p>
      <w:pPr>
        <w:spacing w:after="0"/>
        <w:ind w:left="0"/>
        <w:jc w:val="both"/>
      </w:pPr>
      <w:r>
        <w:rPr>
          <w:rFonts w:ascii="Times New Roman"/>
          <w:b w:val="false"/>
          <w:i w:val="false"/>
          <w:color w:val="000000"/>
          <w:sz w:val="28"/>
        </w:rPr>
        <w:t>
      жатыр миомасы, эндометриоз, мастопатия;</w:t>
      </w:r>
    </w:p>
    <w:bookmarkEnd w:id="98"/>
    <w:bookmarkStart w:name="z101" w:id="99"/>
    <w:p>
      <w:pPr>
        <w:spacing w:after="0"/>
        <w:ind w:left="0"/>
        <w:jc w:val="both"/>
      </w:pPr>
      <w:r>
        <w:rPr>
          <w:rFonts w:ascii="Times New Roman"/>
          <w:b w:val="false"/>
          <w:i w:val="false"/>
          <w:color w:val="000000"/>
          <w:sz w:val="28"/>
        </w:rPr>
        <w:t>
      сактосальпинкс;</w:t>
      </w:r>
    </w:p>
    <w:bookmarkEnd w:id="99"/>
    <w:bookmarkStart w:name="z102" w:id="100"/>
    <w:p>
      <w:pPr>
        <w:spacing w:after="0"/>
        <w:ind w:left="0"/>
        <w:jc w:val="both"/>
      </w:pPr>
      <w:r>
        <w:rPr>
          <w:rFonts w:ascii="Times New Roman"/>
          <w:b w:val="false"/>
          <w:i w:val="false"/>
          <w:color w:val="000000"/>
          <w:sz w:val="28"/>
        </w:rPr>
        <w:t>
      қуық-ішек-қынап жыланкөзі;</w:t>
      </w:r>
    </w:p>
    <w:bookmarkEnd w:id="100"/>
    <w:bookmarkStart w:name="z103" w:id="101"/>
    <w:p>
      <w:pPr>
        <w:spacing w:after="0"/>
        <w:ind w:left="0"/>
        <w:jc w:val="both"/>
      </w:pPr>
      <w:r>
        <w:rPr>
          <w:rFonts w:ascii="Times New Roman"/>
          <w:b w:val="false"/>
          <w:i w:val="false"/>
          <w:color w:val="000000"/>
          <w:sz w:val="28"/>
        </w:rPr>
        <w:t>
      әйел жыныс мүшелерінің обыр алды науқастары, сондай-ақ қатерлі ісіктер бойынша операциядан кейін.</w:t>
      </w:r>
    </w:p>
    <w:bookmarkEnd w:id="101"/>
    <w:bookmarkStart w:name="z104" w:id="102"/>
    <w:p>
      <w:pPr>
        <w:spacing w:after="0"/>
        <w:ind w:left="0"/>
        <w:jc w:val="both"/>
      </w:pPr>
      <w:r>
        <w:rPr>
          <w:rFonts w:ascii="Times New Roman"/>
          <w:b w:val="false"/>
          <w:i w:val="false"/>
          <w:color w:val="000000"/>
          <w:sz w:val="28"/>
        </w:rPr>
        <w:t>
      83. Балшықпен және бальнеоемдеу (радонды және йодбромды ванналарды қоспағанда) гиперэстрогения кезінде қарсы көрсетілген.</w:t>
      </w:r>
    </w:p>
    <w:bookmarkEnd w:id="102"/>
    <w:bookmarkStart w:name="z105" w:id="103"/>
    <w:p>
      <w:pPr>
        <w:spacing w:after="0"/>
        <w:ind w:left="0"/>
        <w:jc w:val="both"/>
      </w:pPr>
      <w:r>
        <w:rPr>
          <w:rFonts w:ascii="Times New Roman"/>
          <w:b w:val="false"/>
          <w:i w:val="false"/>
          <w:color w:val="000000"/>
          <w:sz w:val="28"/>
        </w:rPr>
        <w:t>
      84. Асқыну сатысындағы барлық тері аурулары.</w:t>
      </w:r>
    </w:p>
    <w:bookmarkEnd w:id="103"/>
    <w:bookmarkStart w:name="z106" w:id="104"/>
    <w:p>
      <w:pPr>
        <w:spacing w:after="0"/>
        <w:ind w:left="0"/>
        <w:jc w:val="both"/>
      </w:pPr>
      <w:r>
        <w:rPr>
          <w:rFonts w:ascii="Times New Roman"/>
          <w:b w:val="false"/>
          <w:i w:val="false"/>
          <w:color w:val="000000"/>
          <w:sz w:val="28"/>
        </w:rPr>
        <w:t>
      85. Бөртпе дерматоздар.</w:t>
      </w:r>
    </w:p>
    <w:bookmarkEnd w:id="104"/>
    <w:bookmarkStart w:name="z107" w:id="105"/>
    <w:p>
      <w:pPr>
        <w:spacing w:after="0"/>
        <w:ind w:left="0"/>
        <w:jc w:val="both"/>
      </w:pPr>
      <w:r>
        <w:rPr>
          <w:rFonts w:ascii="Times New Roman"/>
          <w:b w:val="false"/>
          <w:i w:val="false"/>
          <w:color w:val="000000"/>
          <w:sz w:val="28"/>
        </w:rPr>
        <w:t>
      86. Бастың шаш бөлігінің, тегіс терінің, тырнақтардың саңырауқұлақ аурулары (тырнақтың пластинкасы зақымданған кезде – тиісті емдеу кезінде және микроскопияда саңырауқұлақтар жоқ болған кезде соматикалық ауруларды емдеу үшін науқастарды санаторийлерге жіберуге жол беріледі).</w:t>
      </w:r>
    </w:p>
    <w:bookmarkEnd w:id="105"/>
    <w:bookmarkStart w:name="z108" w:id="106"/>
    <w:p>
      <w:pPr>
        <w:spacing w:after="0"/>
        <w:ind w:left="0"/>
        <w:jc w:val="both"/>
      </w:pPr>
      <w:r>
        <w:rPr>
          <w:rFonts w:ascii="Times New Roman"/>
          <w:b w:val="false"/>
          <w:i w:val="false"/>
          <w:color w:val="000000"/>
          <w:sz w:val="28"/>
        </w:rPr>
        <w:t>
      87. Терінің паразитарлық аурулары – қышыма және т.б.</w:t>
      </w:r>
    </w:p>
    <w:bookmarkEnd w:id="106"/>
    <w:bookmarkStart w:name="z109" w:id="107"/>
    <w:p>
      <w:pPr>
        <w:spacing w:after="0"/>
        <w:ind w:left="0"/>
        <w:jc w:val="both"/>
      </w:pPr>
      <w:r>
        <w:rPr>
          <w:rFonts w:ascii="Times New Roman"/>
          <w:b w:val="false"/>
          <w:i w:val="false"/>
          <w:color w:val="000000"/>
          <w:sz w:val="28"/>
        </w:rPr>
        <w:t>
      88. Терінің іріңді аурулары.</w:t>
      </w:r>
    </w:p>
    <w:bookmarkEnd w:id="107"/>
    <w:bookmarkStart w:name="z110" w:id="108"/>
    <w:p>
      <w:pPr>
        <w:spacing w:after="0"/>
        <w:ind w:left="0"/>
        <w:jc w:val="both"/>
      </w:pPr>
      <w:r>
        <w:rPr>
          <w:rFonts w:ascii="Times New Roman"/>
          <w:b w:val="false"/>
          <w:i w:val="false"/>
          <w:color w:val="000000"/>
          <w:sz w:val="28"/>
        </w:rPr>
        <w:t>
      89. Тері ретикулезы (гемодермия).</w:t>
      </w:r>
    </w:p>
    <w:bookmarkEnd w:id="108"/>
    <w:bookmarkStart w:name="z111" w:id="109"/>
    <w:p>
      <w:pPr>
        <w:spacing w:after="0"/>
        <w:ind w:left="0"/>
        <w:jc w:val="both"/>
      </w:pPr>
      <w:r>
        <w:rPr>
          <w:rFonts w:ascii="Times New Roman"/>
          <w:b w:val="false"/>
          <w:i w:val="false"/>
          <w:color w:val="000000"/>
          <w:sz w:val="28"/>
        </w:rPr>
        <w:t>
      90. Қызылжегі, фитодерматоздар, терінің кеш порфириясы, пигментті ксеродерма.</w:t>
      </w:r>
    </w:p>
    <w:bookmarkEnd w:id="109"/>
    <w:bookmarkStart w:name="z112" w:id="110"/>
    <w:p>
      <w:pPr>
        <w:spacing w:after="0"/>
        <w:ind w:left="0"/>
        <w:jc w:val="both"/>
      </w:pPr>
      <w:r>
        <w:rPr>
          <w:rFonts w:ascii="Times New Roman"/>
          <w:b w:val="false"/>
          <w:i w:val="false"/>
          <w:color w:val="000000"/>
          <w:sz w:val="28"/>
        </w:rPr>
        <w:t>
      91. Ангиоспазм құбылыстарымен артериялық және көз іші қысымының елеулі тербелістері.</w:t>
      </w:r>
    </w:p>
    <w:bookmarkEnd w:id="110"/>
    <w:bookmarkStart w:name="z113" w:id="111"/>
    <w:p>
      <w:pPr>
        <w:spacing w:after="0"/>
        <w:ind w:left="0"/>
        <w:jc w:val="both"/>
      </w:pPr>
      <w:r>
        <w:rPr>
          <w:rFonts w:ascii="Times New Roman"/>
          <w:b w:val="false"/>
          <w:i w:val="false"/>
          <w:color w:val="000000"/>
          <w:sz w:val="28"/>
        </w:rPr>
        <w:t>
      92. Жіті сатыдағы және асқыну сатысындағы барлық көз аурулары.</w:t>
      </w:r>
    </w:p>
    <w:bookmarkEnd w:id="111"/>
    <w:bookmarkStart w:name="z114" w:id="112"/>
    <w:p>
      <w:pPr>
        <w:spacing w:after="0"/>
        <w:ind w:left="0"/>
        <w:jc w:val="both"/>
      </w:pPr>
      <w:r>
        <w:rPr>
          <w:rFonts w:ascii="Times New Roman"/>
          <w:b w:val="false"/>
          <w:i w:val="false"/>
          <w:color w:val="000000"/>
          <w:sz w:val="28"/>
        </w:rPr>
        <w:t>
      93. Көздің тор қабығындағы және көру нервісіндегі қан айналымының жіті бұзылыстары – емделгеннен кейін 3 ай ішінде тор қабығы орталық артериясының, орталық көктамырдың және олардың тарамдарының тромбоздары мен эмболиялары.</w:t>
      </w:r>
    </w:p>
    <w:bookmarkEnd w:id="112"/>
    <w:bookmarkStart w:name="z115" w:id="113"/>
    <w:p>
      <w:pPr>
        <w:spacing w:after="0"/>
        <w:ind w:left="0"/>
        <w:jc w:val="both"/>
      </w:pPr>
      <w:r>
        <w:rPr>
          <w:rFonts w:ascii="Times New Roman"/>
          <w:b w:val="false"/>
          <w:i w:val="false"/>
          <w:color w:val="000000"/>
          <w:sz w:val="28"/>
        </w:rPr>
        <w:t>
      94. Емделгеннен кейін 3 ай ішінде қан кету қоса болатын көздің тор қабығындағы және тамыр қабығындағы дегенеративті үдерістер.</w:t>
      </w:r>
    </w:p>
    <w:bookmarkEnd w:id="113"/>
    <w:bookmarkStart w:name="z116" w:id="114"/>
    <w:p>
      <w:pPr>
        <w:spacing w:after="0"/>
        <w:ind w:left="0"/>
        <w:jc w:val="both"/>
      </w:pPr>
      <w:r>
        <w:rPr>
          <w:rFonts w:ascii="Times New Roman"/>
          <w:b w:val="false"/>
          <w:i w:val="false"/>
          <w:color w:val="000000"/>
          <w:sz w:val="28"/>
        </w:rPr>
        <w:t>
      95. Көз түбінде өзгерістердің бар болуымен асқынған жақыннан көрушілік (кисталар, қайталанатын қан құйылулар, шыны тәрізді денедегі өзгерістер).</w:t>
      </w:r>
    </w:p>
    <w:bookmarkEnd w:id="114"/>
    <w:bookmarkStart w:name="z117" w:id="115"/>
    <w:p>
      <w:pPr>
        <w:spacing w:after="0"/>
        <w:ind w:left="0"/>
        <w:jc w:val="both"/>
      </w:pPr>
      <w:r>
        <w:rPr>
          <w:rFonts w:ascii="Times New Roman"/>
          <w:b w:val="false"/>
          <w:i w:val="false"/>
          <w:color w:val="000000"/>
          <w:sz w:val="28"/>
        </w:rPr>
        <w:t>
      96. Көздің тор қабығының сырылуы: жаңадан, операция жасалмаған, табысты операция жасалған, операциядан кейін бір жыл ішінде.</w:t>
      </w:r>
    </w:p>
    <w:bookmarkEnd w:id="115"/>
    <w:bookmarkStart w:name="z118" w:id="116"/>
    <w:p>
      <w:pPr>
        <w:spacing w:after="0"/>
        <w:ind w:left="0"/>
        <w:jc w:val="both"/>
      </w:pPr>
      <w:r>
        <w:rPr>
          <w:rFonts w:ascii="Times New Roman"/>
          <w:b w:val="false"/>
          <w:i w:val="false"/>
          <w:color w:val="000000"/>
          <w:sz w:val="28"/>
        </w:rPr>
        <w:t>
      97. Глаукома:</w:t>
      </w:r>
    </w:p>
    <w:bookmarkEnd w:id="116"/>
    <w:bookmarkStart w:name="z119" w:id="117"/>
    <w:p>
      <w:pPr>
        <w:spacing w:after="0"/>
        <w:ind w:left="0"/>
        <w:jc w:val="both"/>
      </w:pPr>
      <w:r>
        <w:rPr>
          <w:rFonts w:ascii="Times New Roman"/>
          <w:b w:val="false"/>
          <w:i w:val="false"/>
          <w:color w:val="000000"/>
          <w:sz w:val="28"/>
        </w:rPr>
        <w:t>
      кез келген түрі мен даму сатысындағы жіті ұстамамен;</w:t>
      </w:r>
    </w:p>
    <w:bookmarkEnd w:id="117"/>
    <w:bookmarkStart w:name="z120" w:id="118"/>
    <w:p>
      <w:pPr>
        <w:spacing w:after="0"/>
        <w:ind w:left="0"/>
        <w:jc w:val="both"/>
      </w:pPr>
      <w:r>
        <w:rPr>
          <w:rFonts w:ascii="Times New Roman"/>
          <w:b w:val="false"/>
          <w:i w:val="false"/>
          <w:color w:val="000000"/>
          <w:sz w:val="28"/>
        </w:rPr>
        <w:t>
      кез келген түрі мен даму сатысындағы жоғары деңгейдегі көздің ішкі қан қысымымен;</w:t>
      </w:r>
    </w:p>
    <w:bookmarkEnd w:id="118"/>
    <w:bookmarkStart w:name="z121" w:id="119"/>
    <w:p>
      <w:pPr>
        <w:spacing w:after="0"/>
        <w:ind w:left="0"/>
        <w:jc w:val="both"/>
      </w:pPr>
      <w:r>
        <w:rPr>
          <w:rFonts w:ascii="Times New Roman"/>
          <w:b w:val="false"/>
          <w:i w:val="false"/>
          <w:color w:val="000000"/>
          <w:sz w:val="28"/>
        </w:rPr>
        <w:t>
      терминалды – ауырсыну синдромымен, сондай-ақ көру функцияларын жоғалтумен;</w:t>
      </w:r>
    </w:p>
    <w:bookmarkEnd w:id="119"/>
    <w:bookmarkStart w:name="z122" w:id="120"/>
    <w:p>
      <w:pPr>
        <w:spacing w:after="0"/>
        <w:ind w:left="0"/>
        <w:jc w:val="both"/>
      </w:pPr>
      <w:r>
        <w:rPr>
          <w:rFonts w:ascii="Times New Roman"/>
          <w:b w:val="false"/>
          <w:i w:val="false"/>
          <w:color w:val="000000"/>
          <w:sz w:val="28"/>
        </w:rPr>
        <w:t>
      екінші рет қалпына келмейтін және үдерістің асқыну түріндегі.</w:t>
      </w:r>
    </w:p>
    <w:bookmarkEnd w:id="120"/>
    <w:bookmarkStart w:name="z123" w:id="121"/>
    <w:p>
      <w:pPr>
        <w:spacing w:after="0"/>
        <w:ind w:left="0"/>
        <w:jc w:val="both"/>
      </w:pPr>
      <w:r>
        <w:rPr>
          <w:rFonts w:ascii="Times New Roman"/>
          <w:b w:val="false"/>
          <w:i w:val="false"/>
          <w:color w:val="000000"/>
          <w:sz w:val="28"/>
        </w:rPr>
        <w:t>
      98. Жіті сатысындағы және асқыну сатысындағы қан жүйесінің барлық аурулары.</w:t>
      </w:r>
    </w:p>
    <w:bookmarkEnd w:id="121"/>
    <w:bookmarkStart w:name="z124" w:id="122"/>
    <w:p>
      <w:pPr>
        <w:spacing w:after="0"/>
        <w:ind w:left="0"/>
        <w:jc w:val="both"/>
      </w:pPr>
      <w:r>
        <w:rPr>
          <w:rFonts w:ascii="Times New Roman"/>
          <w:b w:val="false"/>
          <w:i w:val="false"/>
          <w:color w:val="000000"/>
          <w:sz w:val="28"/>
        </w:rPr>
        <w:t>
      99. ІІІ дәрежелі сәулелік ауруы.</w:t>
      </w:r>
    </w:p>
    <w:bookmarkEnd w:id="122"/>
    <w:bookmarkStart w:name="z125" w:id="123"/>
    <w:p>
      <w:pPr>
        <w:spacing w:after="0"/>
        <w:ind w:left="0"/>
        <w:jc w:val="both"/>
      </w:pPr>
      <w:r>
        <w:rPr>
          <w:rFonts w:ascii="Times New Roman"/>
          <w:b w:val="false"/>
          <w:i w:val="false"/>
          <w:color w:val="000000"/>
          <w:sz w:val="28"/>
        </w:rPr>
        <w:t>
      100. Айқын байқалатын анемия, жүйке жүйесінің зақымдануы (энцефалопатия, сал) бар болған кездегі ауыр дәрежелі созылмалы уыттану, ұзаққа созылған жіті улануды емдеудің қалпына келтіру кезеңі өтуінің қайталануымен.</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