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ba62" w14:textId="d8db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Туризм және спорт министрлігінің Спорт комитеті" мемлекеттік мекемесін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26 маусымдағы № 846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Туризм және спорт министрлігінің Спорт комитеті» мемлекеттік мекемесі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Спорт және дене шынықтыру істері агенттігі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Мәдениет және ақпарат министрлігінің мәселелері» туралы Қазақстан Республикасы Үкіметінің 2004 жылғы 29 қазандағы № 1130 қаулысының (Қазақстан Республикасының ПҮАЖ-ы, 2004 ж., № 42, 538-құжат)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Туризм және спорт министрлігінің мәселелері» туралы Қазақстан Республикасы Үкіметінің 2006 жылғы 26 сәуірдегі № 329 қаулысының (Қазақстан Республикасының ПҮАЖ-ы, 2006 ж., № 15, 145-құжат)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