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358c" w14:textId="efd3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Тәжікстан Республикасына ресми ізгілік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маусымдағы № 854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Тәжікстан Республикасында қалыптасқан әлеуметтік-экономикалық ахуалға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Тәжікстан Республикасына ресми ізгілік көмек көрсету үшін мемлекеттік материалдық резервтен 80000 (сексен мың) литр көлемінде өсімдік майы, 120 (бір жүз жиырма) тонна көлемінде бидай ұны броньнан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Тәжікстан Республикасына ізгілік жүгін баратын пунктіне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Төтенше жағдайлар, Қаржы, Көлік және коммуникация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істер министрлігі ізгілік көмекті алушыны анықтасын және оны көрсету жөніндегі шараларды үйлестіруді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