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c3b4" w14:textId="be5c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аумағын ұйымдастырудың бас схемасын әзірлеу мен келісу мәселелері жөніндегі ведомствоаралық комиссия құру туралы" Қазақстан Республикасы Үкіметінің 2011 жылғы 6 маусымдағы № 630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маусымдағы № 882 қаулысы. Күші жойылды - Қазақстан Республикасы Үкіметінің 2014 жылғы 9 сәуірдегі № 329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09.04.2014 </w:t>
      </w:r>
      <w:r>
        <w:rPr>
          <w:rFonts w:ascii="Times New Roman"/>
          <w:b w:val="false"/>
          <w:i w:val="false"/>
          <w:color w:val="ff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аумағын ұйымдастырудың бас схемасын әзірлеу мен келісу мәселелері жөніндегі ведомствоаралық комиссия құру туралы» Қазақстан Республикасы Үкіметінің 2011 жылғы 6 маусымдағы № 630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 ұйымдастырудың бас схемасын әзірлеу мен келісу мәселелері жөніндегі ведомствоаралық 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Ысқақов                  - Қазақстан Республикасының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Марлен Нұрахметұлы        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Қасымбек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Жеңіс Махмұдұлы            коммуникация министрлігінің жауапты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 - Қазақстан Республикасының экономикалық  Марат Әпсеметұлы           даму және сауда вице-министрі енгізілсін;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құрамнан: Азат Ғаббасұлы Бектұров, Руслан Ескендірұлы Бөлтіріков, Абай Мұқашұлы Ескендіров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