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a80c" w14:textId="330a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 ресурстарын басқару агенттiгiнiң "Жер ресурстары және жерге орналастыру мемлекеттiк ғылыми-өндiрiстiк орталығы (МемжерҒӨО)" республикалық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маусымдағы № 890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Жер ресурстарын басқару агенттiгiнiң «Жер ресурстары және жерге орналастыру мемлекеттiк ғылыми-өндiрiстiк орталығы (МемжерҒӨО)» республикалық мемлекеттiк кәсiпорны және осы қаулының қосымшасына сәйкес оның мемлекеттік еншілес кәсіпорындары Қазақстан Республикасы Жер ресурстарын басқару агенттiгiнiң «Жер кадастры ғылыми-өндiрiстiк орталығы» шаруашылық жүргізу құқығындағы республикалық мемлекеттiк кәсiпорнына (бұдан әрі – кәсіпорын) біріктіру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Жер ресурстарын басқару агенттігі кәсіпорынды мемлекеттік басқарудың тиісті саласына (аясына) басшылық ету жөніндегі уәкілетті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 қызметiнiң негiзгi мәнi мемлекеттік жер кадастрын жүргізу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Жер ресурстарын басқару агенттігі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министрлiгiнiң Мемлекеттiк мүлiк және жекешелендiру комитетiне кәсіпорынның жарғысын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кәсіпорынның Қазақстан Республикасының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Жер ресурстарын басқару агенттiгiнiң «Жер ресурстары және жерге орналастыру мемлекеттік ғылыми-өндірістік орталығы (МемжерҒӨО)» республикалық мемлекеттік кәсіпорнының қайта ұйымдастырылатын мемлекеттік еншілес кәсіпорындарының тізбесі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«Ақмола мемлекеттік жерге орналастыру жөніндегі институты» жер ресурстары және жерге орналастыру мемлекеттік ғылыми-өндірістік орталығы (МЕМЖЕРҒЫЛӨНОРТАЛЫҒЫ) РМК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«Жер ресурстары және жерге орналастыру мемлекеттік ғылыми өндірістік орталығының» (АлматықалҒӨОжер) Алматы қаласы бойынша шаруашылық жүргізу кұқығына негізделген жер ресурстары және жерге орналастыру жөніндегі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«Жер ресурстарын және жерге орналастыру ғылыми-өндірістік орталығының Атырау еншілес мемлекеттік кәсіпорыны».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Жер ресурстарын басқару жөніндегі Агенттігінің «Жер ресурстарын және жерге орналастыру мемлекеттік ғылыми-өндірістік орталығы» Республикалық мемлекеттік кәсіпорынының шаруашылық жүргізу құқығындағы Батыс Қазақстан еншілес мемлекеттік кәсіпорны».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Жер ресурстарын басқару Агенттігінің «Жер ресурстары және жерге орналастыру мемлекеттік ғылыми-өндірістік орталығы» шаруашылық жүргізу кұқығына негізделген Республикалық мемлекеттік кәсіпорынының Жамбыл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Жер ресурстарын басқару агенттігінің «Жер ресурстарын және жерге орналастыру мемлекеттік ғылыми-өндірістік орталығы (Мемжерғылөнорталығы)» Республикалық мемлекеттік кәсіпорынының шаруашылық жүргізу құқығындағы Қостанай еншілес мемлекеттік қәсіпорны (Қостанайжерғылөнорталығы).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Жер ресурстарын басқару жөніндегі агенттігінің «Жер ресурстары және жерге орналастыру мемлекеттік ғылыми-өндірістік орталығы (Мемжерғылөнорталығы)» шаруашылық жүргізу құқығындағы республикалық мемлекеттік кәсіпорнының Оңтүстік Қазақстан еншілес мемлекеттік кәсіпорны (ОҚ жерғылөнорталығы ЕМК).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Жер ресурстарын басқару жөніндегі агенттігінің «Жер ресурстарын және жерге орналастыру мемлекеттік ғылыми-өндірістік орталығы (Мемжерғылөнорталығы)» Республикалық мемлекеттік кәсіпорынының шаруашылық жүргізу құқығындағы Қарағанды еншілес мемлекеттік қәсіпорыны (Қарағандыжерғылөнорталығы).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жер ресурстарын басқару жөніндегі Агенттігі Мемлекеттік жер ресурстары және жерге орналастыру ғылыми-өндірістік орталығының Солтүстік Қазақстан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Жер ресурстарын басқару жөніндегі агенттігінің «Жер ресурстарын және жерге орналастыру мемлекеттік ғылыми-өндірістік орталығы /Мемжерғылөнорталығы/» Республикалық мемлекеттік кәсіпорынының шаруашылық жүргізу құқығындағы «ПавлодарЖерҒӨО» еншілес мемлекеттік кәсіпорны /Павлодаржерғылөнорталығы/.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Жер ресурстарын басқару жөніндегі агенттігінің «Жер ресурстары және жерге орналастыру мемлекеттік ғылыми-өндірістік орталығы» Республикалық мемлекеттік кәспорнының шаруашылық жүргізу кұқығындағы Маңғыстау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Жер ресурстарын басқару жөніндегі агенттігі мемлекеттік жер ресурстары және жерге орналастыру ғылыми-өндірістік орталығының (Мемжерғылөнорталығы) Қызылорда еншілес шаруашылық жүргізу кұқығындағы мемлекеттік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Республикасының Жер ресурстарын басқару жөніндегі агенттігінің «Жер ресурстарын және жерге орналастыру мемлекеттік ғылыми-өндірістік орталығы (Межерғылөнорталығы) Республикалық мемлекеттік кәсіпорынының шаруашылық жүргізу құқығындағы Алматы еншілес мемлекеттік кәсіпорны» (Алматыжерғылөнорталығы).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Жер ресурстарын басқару жөніндегі агенттігінің «Жер ресурстарын және жерге орналастыру мемлекеттік ғылыми-өндірістік орталығы (Мемжерғылөнорталығы)» Республикалық мемлекеттік кәспорнының шаруашылық жүргізу кұқығындағы АстанақалаҒӨОжер еншілес мемлекеттік кәсіпорны (АстанақалаҒӨОжер).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Жер ресурстарын басқару агенттігі «Жер ресурстары және жерге орналастару мемлекеттік ғылыми-өндірістік орталығы» шаруашылық жүргізу құқығындағы Республикалық мемлекеттік кәсіпорнының («МемжерҒӨО» РМК) шаруашылық жүргізу құқығындағы Ақтөбе еншілес мемлекеттік кәсіпорны («АқтөбежерҒӨО» ЕМК).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Мемжерғылөнорталығының шаруашылық жүргізу құқығындағы Шығыс Қазақстан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«Қазақстан Республикасының Жер ресурстарын басқару жөніндегі Агенттігінің Жер ресурстары және жерге орналастыру мемлекеттік ғылыми өндірістік орталығы» шаруашылық жүргізу құқығына негізделген республикалық мемлекеттік кәсіпорынының Алматы қаласындағы «Садпроект» бау-бақшалар мен жүзім бақтарын жобалау бойынша мамандандырылған еншілес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Республикасының жер ресурстарын басқару жөніндегі Агенттігінің жер ресурстары және жерге орналастыру Мемлекеттік ғылыми-өндірістік орталығы «Мемжерғылөнорталығы» республикалық мемлекеттік кәсіпорнының шаруашылық жүргізу құқығындағы еншілес мемлекеттік кәсіпорны Кешенді іздестіру бөлімінің (ЕМК Мемжерғылөнорталығы КІБ).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