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971" w14:textId="0e0b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ресурстарын басқару агенттігінiң ережесiн бекiту туралы" Қазақстан Республикасы Үкіметінің 2005 жылғы 14 қаңтардағы № 14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маусымдағы № 891 Қаулысы. Күші жойылды - Қазақстан Республикасы Үкіметінің 2013 жылғы 8 ақпандағы №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Жер ресурстарын басқару агенттігінің ережесін бекіту туралы» Қазақстан Республикасы Үкіметінің 2005 жылғы 14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1, 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Жер ресурстарын басқару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«Агенттіктің заңды тұлғалар болып табылатын аумақтық жер инспекциялары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жер заңнамасын, сондай-ақ геодезия мен картография саласындағы заңнаманы қолдану практикасын қорыту және оларды жетілдіру;»;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жер қатынастарын, геодезия мен картографияны реттеу саласындағы нормативтік құқықтық актілердің жобаларын әзірлеу және Қазақстан Республикасының Үкіметіне бекітуге енгізу;»;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6-1) және 6-2) тармақшалармен толықтырысын: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жер қатынастары жөніндегі уәкілетті органдардың басшыларын тағайындау және қызметтен босату мәселелері бойынша облыстардың, Астана және Алматы қалаларының жергілікті атқарушы органдарымен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пайдаланылмайтын не Қазақстан Республикасының заңнамасын бұза отырып пайдаланылатын жерлерді анықтау және мемелекеттік меншікке қайтару мәселелері бойынша облыстардың, Астана және Алматы қалаларының жергілікті атқарушы органдарымен өзара іс-қимыл жасау;»;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19)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әкімшілік-аумақтық бірліктер арасындағы шекараның өзгерістерін, сондай-ақ жергілікті жердің өзгерістерін және географиялық объектілердің атауларын көрсете отырып, кезекші анықтамалық карта жүргізу;»;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облыстардың, Астана және Алматы қалаларының жергілікті атқарушы органдарына Қазақстан Республикасы Жер кодексінің 65-бабында белгіленген міндеттемелер орындалмаған жағдайда жергілікті атқарушы органдар мен жеке және заңды тұлғалар арасында жасалған уақытша жер пайдалану туралы шарттарды бір жақты тәртіппен бұзу мәселелері бойынша ұсыныстар енгізу;»;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«33-1) геодезиялық және картографиялық қызметті мемлекеттік бақылауды жүзеге асыру;»;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39-1), 39-2), 39-3) және 39-4)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«39-1) Агенттіктің қарамағындағы республикалық мемлекеттік кәсіпорындардың даму жоспарларын «Мемлекеттік мүлік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қарайды, келіседі және олардың орындалуы жөніндегі есептерді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39-2) Агенттіктің қарамағындағы республикалық мемлекеттік кәсіпорындардың даму жоспарларының орындалуын бақылау мен талдауды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39-3) Агенттіктің қарамағындағы республикалық қазыналық кәсіпорындар өндіретін және сататын тауарларға (жұмыстарға, қызметтерге) баға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39-4) бюджеттен қаржыландырылатын жұмыстардың (қызметтердің) көлемі шеңберінде өндiрілетін тауарларға (жұмыстарға, қызметтерге) Агенттіктің қарамағындағы шаруашылық жүргізу құқығындағы мемлекеттік кәсiпорындар белгілеген бағаларды келіседі;»;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4), 5)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Қазақстан Республикасының Үкіметі бекіткен Агенттіктің штат санының лимиті шегінде Агенттік төрағасымен келіскеннен кейін Агенттіктің, сондай-ақ аумақтық жер инспекцияларының құрылымын және штат санын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Агенттік төрағасымен келіскеннен кейін Агенттіктің құрылымдық бөлімшелері мен оның аумақтық жер инспекциялары туралы ережелерді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Агенттік төрағасымен келіскеннен кейін Агенттіктің департаменттері мен басқармалары басшыларын, аумақтық инспекциялардың басшылары мен басшыларының орынбасарларын қызметке тағайындайды және қызметтен босатады;».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