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1a73" w14:textId="c251a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15 тамыздағы Қазақстан Республикасының Yкiметi мен Ресей Федерациясының Yкiметi арасындағы Ресей Федерациясының аумағында орналасқан Қазақстан Республикасының темiр жол учаскелерi бойынша және Қазақстан Республикасының аумағында орналасқан Ресей Федерациясының темiр жол учаскелерi бойынша тасымалдау төлемдерiн төлеу және жүк тасымалдарын ресiмдеу тәртiбi туралы келiсiмге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Республикасының Үкіметінің 2012 жылғы 30 маусымдағы № 899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2006 жылғы 15 тамыздағы Қазақстан Республикасының Yкiметi мен Ресей Федерациясының Yкiметi арасында Ресей Федерациясының аумағында орналасқан Қазақстан Республикасының темiр жол учаскелерi бойынша және Қазақстан Республикасының аумағында орналасқан Ресей Федерациясының темiр жол учаскелерi бойынша тасымалдау төлемдерiн төлеу және жүк тасымалдарын ресiмдеу тәртiбi туралы </w:t>
      </w:r>
      <w:r>
        <w:rPr>
          <w:rFonts w:ascii="Times New Roman"/>
          <w:b w:val="false"/>
          <w:i w:val="false"/>
          <w:color w:val="000000"/>
          <w:sz w:val="28"/>
        </w:rPr>
        <w:t>келiсiмге</w:t>
      </w:r>
      <w:r>
        <w:rPr>
          <w:rFonts w:ascii="Times New Roman"/>
          <w:b w:val="false"/>
          <w:i w:val="false"/>
          <w:color w:val="000000"/>
          <w:sz w:val="28"/>
        </w:rPr>
        <w:t xml:space="preserve"> өзгерістер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Көлік және коммуникация вице-министрі Азат Ғаббасұлы Бектұровқа қағидаттық сипаты жоқ өзгерістер мен толықтырулар енгізуге рұқсат бере отырып, Қазақстан Республикасының Yкiметi атынан 2006 жылғы 15 тамыздағы Қазақстан Республикасының Yкiметi мен Ресей Федерациясының Yкiметi арасында Ресей Федерациясының аумағында орналасқан Қазақстан Республикасының темiр жол учаскелерi бойынша және Қазақстан Республикасының аумағында орналасқан Ресей Федерациясының темiр жол учаскелерi бойынша тасымалдау төлемдерiн төлеу және жүк тасымалдарын ресiмдеу тәртiбi туралы келісімге өзгерістер енгізу туралы хаттамаға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30 маусымдағы </w:t>
      </w:r>
      <w:r>
        <w:br/>
      </w:r>
      <w:r>
        <w:rPr>
          <w:rFonts w:ascii="Times New Roman"/>
          <w:b w:val="false"/>
          <w:i w:val="false"/>
          <w:color w:val="000000"/>
          <w:sz w:val="28"/>
        </w:rPr>
        <w:t xml:space="preserve">
№ 899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2006 жылғы 15 тамыздағы Қазақстан Республикасының Yкiметi мен</w:t>
      </w:r>
      <w:r>
        <w:br/>
      </w:r>
      <w:r>
        <w:rPr>
          <w:rFonts w:ascii="Times New Roman"/>
          <w:b/>
          <w:i w:val="false"/>
          <w:color w:val="000000"/>
        </w:rPr>
        <w:t>
Ресей Федерациясының Yкiметi арасындағы Ресей Федерациясының</w:t>
      </w:r>
      <w:r>
        <w:br/>
      </w:r>
      <w:r>
        <w:rPr>
          <w:rFonts w:ascii="Times New Roman"/>
          <w:b/>
          <w:i w:val="false"/>
          <w:color w:val="000000"/>
        </w:rPr>
        <w:t>
аумағында орналасқан Қазақстан Республикасының темiр жол</w:t>
      </w:r>
      <w:r>
        <w:br/>
      </w:r>
      <w:r>
        <w:rPr>
          <w:rFonts w:ascii="Times New Roman"/>
          <w:b/>
          <w:i w:val="false"/>
          <w:color w:val="000000"/>
        </w:rPr>
        <w:t>
учаскелерi бойынша және Қазақстан Республикасының аумағында</w:t>
      </w:r>
      <w:r>
        <w:br/>
      </w:r>
      <w:r>
        <w:rPr>
          <w:rFonts w:ascii="Times New Roman"/>
          <w:b/>
          <w:i w:val="false"/>
          <w:color w:val="000000"/>
        </w:rPr>
        <w:t>
орналасқан Ресей Федерациясының темiр жол учаскелерi бойынша</w:t>
      </w:r>
      <w:r>
        <w:br/>
      </w:r>
      <w:r>
        <w:rPr>
          <w:rFonts w:ascii="Times New Roman"/>
          <w:b/>
          <w:i w:val="false"/>
          <w:color w:val="000000"/>
        </w:rPr>
        <w:t>
тасымалдау төлемдерiн төлеу және жүк тасымалдарын ресiмдеу</w:t>
      </w:r>
      <w:r>
        <w:br/>
      </w:r>
      <w:r>
        <w:rPr>
          <w:rFonts w:ascii="Times New Roman"/>
          <w:b/>
          <w:i w:val="false"/>
          <w:color w:val="000000"/>
        </w:rPr>
        <w:t>
тәртiбi туралы келiсiмге өзгерістер енгізу туралы</w:t>
      </w:r>
      <w:r>
        <w:br/>
      </w:r>
      <w:r>
        <w:rPr>
          <w:rFonts w:ascii="Times New Roman"/>
          <w:b/>
          <w:i w:val="false"/>
          <w:color w:val="000000"/>
        </w:rPr>
        <w:t>
ХАТТАМА</w:t>
      </w:r>
    </w:p>
    <w:bookmarkEnd w:id="3"/>
    <w:bookmarkStart w:name="z8" w:id="4"/>
    <w:p>
      <w:pPr>
        <w:spacing w:after="0"/>
        <w:ind w:left="0"/>
        <w:jc w:val="both"/>
      </w:pPr>
      <w:r>
        <w:rPr>
          <w:rFonts w:ascii="Times New Roman"/>
          <w:b w:val="false"/>
          <w:i w:val="false"/>
          <w:color w:val="000000"/>
          <w:sz w:val="28"/>
        </w:rPr>
        <w:t>
      Бұдан әрі Тараптар деп аталатын Қазақстан Республикасының Yкiметi мен Ресей Федерациясының Yкiметi</w:t>
      </w:r>
      <w:r>
        <w:br/>
      </w:r>
      <w:r>
        <w:rPr>
          <w:rFonts w:ascii="Times New Roman"/>
          <w:b w:val="false"/>
          <w:i w:val="false"/>
          <w:color w:val="000000"/>
          <w:sz w:val="28"/>
        </w:rPr>
        <w:t>
</w:t>
      </w:r>
      <w:r>
        <w:rPr>
          <w:rFonts w:ascii="Times New Roman"/>
          <w:b w:val="false"/>
          <w:i w:val="false"/>
          <w:color w:val="000000"/>
          <w:sz w:val="28"/>
        </w:rPr>
        <w:t>
      2009 жылғы 21 мамырдағы Хаттамамен өзгерген 1996 жылғы 18 қазандағы Қазақстан Республикасының Үкіметі мен Ресей Федерациясы Үкіметі арасындағы темір жол көлігі кәсіпорындарының, мекемелері мен ұйымдарының қызметін құқықтық реттеудің ерекшеліктері туралы келісімнің ережелерін ескере отырып,</w:t>
      </w:r>
      <w:r>
        <w:br/>
      </w:r>
      <w:r>
        <w:rPr>
          <w:rFonts w:ascii="Times New Roman"/>
          <w:b w:val="false"/>
          <w:i w:val="false"/>
          <w:color w:val="000000"/>
          <w:sz w:val="28"/>
        </w:rPr>
        <w:t>
</w:t>
      </w:r>
      <w:r>
        <w:rPr>
          <w:rFonts w:ascii="Times New Roman"/>
          <w:b w:val="false"/>
          <w:i w:val="false"/>
          <w:color w:val="000000"/>
          <w:sz w:val="28"/>
        </w:rPr>
        <w:t>
      2006 жылғы 15 тамыздағы Қазақстан Республикасының Yкiметi мен Ресей Федерациясының Yкiметi арасындағы Ресей Федерациясының аумағында орналасқан Қазақстан Республикасының темiр жол учаскелерi бойынша және Қазақстан Республикасының аумағында орналасқан Ресей Федерациясының темiр жол учаскелерi бойынша тасымалдау төлемдерiн төлеу және жүк тасымалдарын ресiмдеу тәртiбi туралы келiсiмнің </w:t>
      </w:r>
      <w:r>
        <w:rPr>
          <w:rFonts w:ascii="Times New Roman"/>
          <w:b w:val="false"/>
          <w:i w:val="false"/>
          <w:color w:val="000000"/>
          <w:sz w:val="28"/>
        </w:rPr>
        <w:t>24-бабының</w:t>
      </w:r>
      <w:r>
        <w:rPr>
          <w:rFonts w:ascii="Times New Roman"/>
          <w:b w:val="false"/>
          <w:i w:val="false"/>
          <w:color w:val="000000"/>
          <w:sz w:val="28"/>
        </w:rPr>
        <w:t xml:space="preserve"> ережелерін басшылыққа ала отырып,</w:t>
      </w:r>
      <w:r>
        <w:br/>
      </w:r>
      <w:r>
        <w:rPr>
          <w:rFonts w:ascii="Times New Roman"/>
          <w:b w:val="false"/>
          <w:i w:val="false"/>
          <w:color w:val="000000"/>
          <w:sz w:val="28"/>
        </w:rPr>
        <w:t>
      төмендегілер туралы келісті:</w:t>
      </w:r>
    </w:p>
    <w:bookmarkEnd w:id="4"/>
    <w:bookmarkStart w:name="z11" w:id="5"/>
    <w:p>
      <w:pPr>
        <w:spacing w:after="0"/>
        <w:ind w:left="0"/>
        <w:jc w:val="left"/>
      </w:pPr>
      <w:r>
        <w:rPr>
          <w:rFonts w:ascii="Times New Roman"/>
          <w:b/>
          <w:i w:val="false"/>
          <w:color w:val="000000"/>
        </w:rPr>
        <w:t xml:space="preserve"> 
1-бап</w:t>
      </w:r>
    </w:p>
    <w:bookmarkEnd w:id="5"/>
    <w:bookmarkStart w:name="z12" w:id="6"/>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14-баптары</w:t>
      </w:r>
      <w:r>
        <w:rPr>
          <w:rFonts w:ascii="Times New Roman"/>
          <w:b w:val="false"/>
          <w:i w:val="false"/>
          <w:color w:val="000000"/>
          <w:sz w:val="28"/>
        </w:rPr>
        <w:t xml:space="preserve"> алып тасталсын.</w:t>
      </w:r>
    </w:p>
    <w:bookmarkEnd w:id="6"/>
    <w:bookmarkStart w:name="z13" w:id="7"/>
    <w:p>
      <w:pPr>
        <w:spacing w:after="0"/>
        <w:ind w:left="0"/>
        <w:jc w:val="left"/>
      </w:pPr>
      <w:r>
        <w:rPr>
          <w:rFonts w:ascii="Times New Roman"/>
          <w:b/>
          <w:i w:val="false"/>
          <w:color w:val="000000"/>
        </w:rPr>
        <w:t xml:space="preserve"> 
2-бап</w:t>
      </w:r>
    </w:p>
    <w:bookmarkEnd w:id="7"/>
    <w:bookmarkStart w:name="z14" w:id="8"/>
    <w:p>
      <w:pPr>
        <w:spacing w:after="0"/>
        <w:ind w:left="0"/>
        <w:jc w:val="both"/>
      </w:pPr>
      <w:r>
        <w:rPr>
          <w:rFonts w:ascii="Times New Roman"/>
          <w:b w:val="false"/>
          <w:i w:val="false"/>
          <w:color w:val="000000"/>
          <w:sz w:val="28"/>
        </w:rPr>
        <w:t>
      Осы Хаттама Келісімнің </w:t>
      </w:r>
      <w:r>
        <w:rPr>
          <w:rFonts w:ascii="Times New Roman"/>
          <w:b w:val="false"/>
          <w:i w:val="false"/>
          <w:color w:val="000000"/>
          <w:sz w:val="28"/>
        </w:rPr>
        <w:t>26-бабында</w:t>
      </w:r>
      <w:r>
        <w:rPr>
          <w:rFonts w:ascii="Times New Roman"/>
          <w:b w:val="false"/>
          <w:i w:val="false"/>
          <w:color w:val="000000"/>
          <w:sz w:val="28"/>
        </w:rPr>
        <w:t xml:space="preserve"> көзделген тәртіппен күшіне енеді.</w:t>
      </w:r>
      <w:r>
        <w:br/>
      </w:r>
      <w:r>
        <w:rPr>
          <w:rFonts w:ascii="Times New Roman"/>
          <w:b w:val="false"/>
          <w:i w:val="false"/>
          <w:color w:val="000000"/>
          <w:sz w:val="28"/>
        </w:rPr>
        <w:t>
</w:t>
      </w:r>
      <w:r>
        <w:rPr>
          <w:rFonts w:ascii="Times New Roman"/>
          <w:b w:val="false"/>
          <w:i w:val="false"/>
          <w:color w:val="000000"/>
          <w:sz w:val="28"/>
        </w:rPr>
        <w:t>
      20__ жылы « » қаласында әрқайсысы қазақ және орыс тілдерінде екі данада жасалды, әрі екі мәтіннің де күші бірдей.</w:t>
      </w:r>
    </w:p>
    <w:bookmarkEnd w:id="8"/>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