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70e23" w14:textId="0c70e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Басым жобалар бойынша шетелдік жұмыс күшін тартуға 2012 жылға арналған квоталар белгілеу және басым жобалар бойынша шетелдік жұмыс күшін тартуға рұқсат беру шарттарын бекіту туралы</w:t>
      </w:r>
    </w:p>
    <w:p>
      <w:pPr>
        <w:spacing w:after="0"/>
        <w:ind w:left="0"/>
        <w:jc w:val="both"/>
      </w:pPr>
      <w:r>
        <w:rPr>
          <w:rFonts w:ascii="Times New Roman"/>
          <w:b w:val="false"/>
          <w:i w:val="false"/>
          <w:color w:val="000000"/>
          <w:sz w:val="28"/>
        </w:rPr>
        <w:t>Қазақстан Республикасының Үкіметінің 2012 жылғы 5 шілдедегі № 918 Қаулысы.</w:t>
      </w:r>
    </w:p>
    <w:p>
      <w:pPr>
        <w:spacing w:after="0"/>
        <w:ind w:left="0"/>
        <w:jc w:val="both"/>
      </w:pPr>
      <w:bookmarkStart w:name="z1" w:id="0"/>
      <w:r>
        <w:rPr>
          <w:rFonts w:ascii="Times New Roman"/>
          <w:b w:val="false"/>
          <w:i w:val="false"/>
          <w:color w:val="000000"/>
          <w:sz w:val="28"/>
        </w:rPr>
        <w:t xml:space="preserve">
      "Халықтың көші-қоны туралы" Қазақстан Республикасы Заңының 2011 жылғы 22 шілдедегі Заңының </w:t>
      </w:r>
      <w:r>
        <w:rPr>
          <w:rFonts w:ascii="Times New Roman"/>
          <w:b w:val="false"/>
          <w:i w:val="false"/>
          <w:color w:val="000000"/>
          <w:sz w:val="28"/>
        </w:rPr>
        <w:t>8-бабына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қаулының қосымшасына сәйкес басым жобалар бойынша шетелдік жұмыс күшін тартуға </w:t>
      </w:r>
      <w:r>
        <w:rPr>
          <w:rFonts w:ascii="Times New Roman"/>
          <w:b w:val="false"/>
          <w:i w:val="false"/>
          <w:color w:val="000000"/>
          <w:sz w:val="28"/>
        </w:rPr>
        <w:t xml:space="preserve">2012 жылға арналған квота </w:t>
      </w:r>
      <w:r>
        <w:rPr>
          <w:rFonts w:ascii="Times New Roman"/>
          <w:b w:val="false"/>
          <w:i w:val="false"/>
          <w:color w:val="000000"/>
          <w:sz w:val="28"/>
        </w:rPr>
        <w:t>белгіленсін.</w:t>
      </w:r>
    </w:p>
    <w:bookmarkEnd w:id="1"/>
    <w:bookmarkStart w:name="z3" w:id="2"/>
    <w:p>
      <w:pPr>
        <w:spacing w:after="0"/>
        <w:ind w:left="0"/>
        <w:jc w:val="both"/>
      </w:pPr>
      <w:r>
        <w:rPr>
          <w:rFonts w:ascii="Times New Roman"/>
          <w:b w:val="false"/>
          <w:i w:val="false"/>
          <w:color w:val="000000"/>
          <w:sz w:val="28"/>
        </w:rPr>
        <w:t>
      2. Қоса беріліп отырған:</w:t>
      </w:r>
    </w:p>
    <w:bookmarkEnd w:id="2"/>
    <w:bookmarkStart w:name="z4" w:id="3"/>
    <w:p>
      <w:pPr>
        <w:spacing w:after="0"/>
        <w:ind w:left="0"/>
        <w:jc w:val="both"/>
      </w:pPr>
      <w:r>
        <w:rPr>
          <w:rFonts w:ascii="Times New Roman"/>
          <w:b w:val="false"/>
          <w:i w:val="false"/>
          <w:color w:val="000000"/>
          <w:sz w:val="28"/>
        </w:rPr>
        <w:t xml:space="preserve">
      1) "Қазақстан – Қытай" газ құбырының "С" желісін салу" жобасын іске асыру үшін шетелдік жұмыс күшін тартуға рұқсат беру </w:t>
      </w:r>
      <w:r>
        <w:rPr>
          <w:rFonts w:ascii="Times New Roman"/>
          <w:b w:val="false"/>
          <w:i w:val="false"/>
          <w:color w:val="000000"/>
          <w:sz w:val="28"/>
        </w:rPr>
        <w:t>шарттары</w:t>
      </w:r>
      <w:r>
        <w:rPr>
          <w:rFonts w:ascii="Times New Roman"/>
          <w:b w:val="false"/>
          <w:i w:val="false"/>
          <w:color w:val="000000"/>
          <w:sz w:val="28"/>
        </w:rPr>
        <w:t xml:space="preserve"> (өтініш беруші – "Азия газ құбыры" жауапкершілігі шектеулі серіктестігі;</w:t>
      </w:r>
    </w:p>
    <w:bookmarkEnd w:id="3"/>
    <w:bookmarkStart w:name="z5" w:id="4"/>
    <w:p>
      <w:pPr>
        <w:spacing w:after="0"/>
        <w:ind w:left="0"/>
        <w:jc w:val="both"/>
      </w:pPr>
      <w:r>
        <w:rPr>
          <w:rFonts w:ascii="Times New Roman"/>
          <w:b w:val="false"/>
          <w:i w:val="false"/>
          <w:color w:val="000000"/>
          <w:sz w:val="28"/>
        </w:rPr>
        <w:t xml:space="preserve">
      2) "Бейнеу – Бозой – Шымкент" газ құбырының желілік бөлігін салу" жобасын іске асыру үшін шетелдік жұмыс күшін тартуға рұқсат беру </w:t>
      </w:r>
      <w:r>
        <w:rPr>
          <w:rFonts w:ascii="Times New Roman"/>
          <w:b w:val="false"/>
          <w:i w:val="false"/>
          <w:color w:val="000000"/>
          <w:sz w:val="28"/>
        </w:rPr>
        <w:t>шарттары</w:t>
      </w:r>
      <w:r>
        <w:rPr>
          <w:rFonts w:ascii="Times New Roman"/>
          <w:b w:val="false"/>
          <w:i w:val="false"/>
          <w:color w:val="000000"/>
          <w:sz w:val="28"/>
        </w:rPr>
        <w:t xml:space="preserve"> (өтініш беруші – "Бейнеу – Шымкент" газ құбыры" жауапкершілігі шектеулі серіктестігі);</w:t>
      </w:r>
    </w:p>
    <w:bookmarkEnd w:id="4"/>
    <w:bookmarkStart w:name="z6" w:id="5"/>
    <w:p>
      <w:pPr>
        <w:spacing w:after="0"/>
        <w:ind w:left="0"/>
        <w:jc w:val="both"/>
      </w:pPr>
      <w:r>
        <w:rPr>
          <w:rFonts w:ascii="Times New Roman"/>
          <w:b w:val="false"/>
          <w:i w:val="false"/>
          <w:color w:val="000000"/>
          <w:sz w:val="28"/>
        </w:rPr>
        <w:t xml:space="preserve">
      3) "Жаңажол газ өңдеу зауытының" екінші және үшінші кезегін салу үшін шетелдік жұмыс күшін тартуға рұқсат беру </w:t>
      </w:r>
      <w:r>
        <w:rPr>
          <w:rFonts w:ascii="Times New Roman"/>
          <w:b w:val="false"/>
          <w:i w:val="false"/>
          <w:color w:val="000000"/>
          <w:sz w:val="28"/>
        </w:rPr>
        <w:t>шарттары</w:t>
      </w:r>
      <w:r>
        <w:rPr>
          <w:rFonts w:ascii="Times New Roman"/>
          <w:b w:val="false"/>
          <w:i w:val="false"/>
          <w:color w:val="000000"/>
          <w:sz w:val="28"/>
        </w:rPr>
        <w:t xml:space="preserve"> (өтініш беруші – "СНПС – Ақтөбемұнайгаз" акционерлік қоғамы) бекітілсін.</w:t>
      </w:r>
    </w:p>
    <w:bookmarkEnd w:id="5"/>
    <w:bookmarkStart w:name="z7" w:id="6"/>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5 шілдедегі</w:t>
            </w:r>
            <w:r>
              <w:br/>
            </w:r>
            <w:r>
              <w:rPr>
                <w:rFonts w:ascii="Times New Roman"/>
                <w:b w:val="false"/>
                <w:i w:val="false"/>
                <w:color w:val="000000"/>
                <w:sz w:val="20"/>
              </w:rPr>
              <w:t>№ 918 қаулысына</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Басым жобалар бойынша шетелдік жұмыс күшін тартуға 2012 жылға арналған квоталар</w:t>
      </w:r>
    </w:p>
    <w:bookmarkEnd w:id="7"/>
    <w:p>
      <w:pPr>
        <w:spacing w:after="0"/>
        <w:ind w:left="0"/>
        <w:jc w:val="both"/>
      </w:pPr>
      <w:r>
        <w:rPr>
          <w:rFonts w:ascii="Times New Roman"/>
          <w:b w:val="false"/>
          <w:i w:val="false"/>
          <w:color w:val="ff0000"/>
          <w:sz w:val="28"/>
        </w:rPr>
        <w:t xml:space="preserve">
      Ескерту. Қосымшаға өзгеріс енгізілді - ҚР Үкіметінің 2012.11.12 </w:t>
      </w:r>
      <w:r>
        <w:rPr>
          <w:rFonts w:ascii="Times New Roman"/>
          <w:b w:val="false"/>
          <w:i w:val="false"/>
          <w:color w:val="ff0000"/>
          <w:sz w:val="28"/>
        </w:rPr>
        <w:t>№ 1432</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орны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p>
            <w:pPr>
              <w:spacing w:after="20"/>
              <w:ind w:left="20"/>
              <w:jc w:val="both"/>
            </w:pPr>
            <w:r>
              <w:rPr>
                <w:rFonts w:ascii="Times New Roman"/>
                <w:b w:val="false"/>
                <w:i w:val="false"/>
                <w:color w:val="000000"/>
                <w:sz w:val="20"/>
              </w:rPr>
              <w:t>
санат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санат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санат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 Қытай" газ құбырының "С" желісін салу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Газ құбыры" жауапкершілігі шектеулі серіктестігі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Алматы, Оңтүстік Қазақстан, Жамбыл облыстары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2012 - 2015 жж.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 Бозой – Шымкент" газ құбырының желілік бөлігін салу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 Шымкент Газ құбыры" жауапкершілігі шектеулі серіктестігі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Ақтөбе, Қызылорда, Оңтүстік Қазақстан, Маңғыстау облыстары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2012 - 2015 жж.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газ өңдеу зауытының" екінші және үшінші кезегін салу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"СНПС – Ақтөбемұнайгаз" акционерлік қоғамы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2012 - 2015 жж.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5 шілдедегі</w:t>
            </w:r>
            <w:r>
              <w:br/>
            </w:r>
            <w:r>
              <w:rPr>
                <w:rFonts w:ascii="Times New Roman"/>
                <w:b w:val="false"/>
                <w:i w:val="false"/>
                <w:color w:val="000000"/>
                <w:sz w:val="20"/>
              </w:rPr>
              <w:t>№ 918 қаулысына</w:t>
            </w:r>
            <w:r>
              <w:br/>
            </w:r>
            <w:r>
              <w:rPr>
                <w:rFonts w:ascii="Times New Roman"/>
                <w:b w:val="false"/>
                <w:i w:val="false"/>
                <w:color w:val="000000"/>
                <w:sz w:val="20"/>
              </w:rPr>
              <w:t>бекітілген</w:t>
            </w:r>
          </w:p>
        </w:tc>
      </w:tr>
    </w:tbl>
    <w:bookmarkStart w:name="z11" w:id="8"/>
    <w:p>
      <w:pPr>
        <w:spacing w:after="0"/>
        <w:ind w:left="0"/>
        <w:jc w:val="left"/>
      </w:pPr>
      <w:r>
        <w:rPr>
          <w:rFonts w:ascii="Times New Roman"/>
          <w:b/>
          <w:i w:val="false"/>
          <w:color w:val="000000"/>
        </w:rPr>
        <w:t xml:space="preserve"> "Қазақстан – Қытай" газ құбырының "С" желісін салу" жобасын іске асыру үшін шетелдік жұмыс күшін тартуға рұқсат беру шарттары (өтініш беруші – "Азия газ құбыры" жауапкершілігі</w:t>
      </w:r>
      <w:r>
        <w:br/>
      </w:r>
      <w:r>
        <w:rPr>
          <w:rFonts w:ascii="Times New Roman"/>
          <w:b/>
          <w:i w:val="false"/>
          <w:color w:val="000000"/>
        </w:rPr>
        <w:t>шектеулі серіктестігі)</w:t>
      </w:r>
    </w:p>
    <w:bookmarkEnd w:id="8"/>
    <w:bookmarkStart w:name="z12" w:id="9"/>
    <w:p>
      <w:pPr>
        <w:spacing w:after="0"/>
        <w:ind w:left="0"/>
        <w:jc w:val="both"/>
      </w:pPr>
      <w:r>
        <w:rPr>
          <w:rFonts w:ascii="Times New Roman"/>
          <w:b w:val="false"/>
          <w:i w:val="false"/>
          <w:color w:val="000000"/>
          <w:sz w:val="28"/>
        </w:rPr>
        <w:t>
      1. Аумағында басым жоба іске асырылып жатқан әкімшілік-аумақтық бірліктің еңбек жөніндегі уәкілетті органына жұмыс беруші немесе ол уәкілеттік берген тұлға ұсынатын шетелдік жұмыс күшін тарту өтінішіне қоса берілетін құжаттар мынаны қамтуға тиіс:</w:t>
      </w:r>
    </w:p>
    <w:bookmarkEnd w:id="9"/>
    <w:bookmarkStart w:name="z13" w:id="10"/>
    <w:p>
      <w:pPr>
        <w:spacing w:after="0"/>
        <w:ind w:left="0"/>
        <w:jc w:val="both"/>
      </w:pPr>
      <w:r>
        <w:rPr>
          <w:rFonts w:ascii="Times New Roman"/>
          <w:b w:val="false"/>
          <w:i w:val="false"/>
          <w:color w:val="000000"/>
          <w:sz w:val="28"/>
        </w:rPr>
        <w:t>
      1) еңбек жөніндегі орталық атқарушы орган бекітетін Қазақстан Республикасында қолданылатын басшылар, мамандар және басқа да қызметшілер лауазымдарының біліктілік анықтамалығына, ұйымдардың басшылары, мамандары мен басқа да қызметшілері лауазымдарының үлгілік біліктілік сипаттамаларына, жұмысшылардың жұмыстары мен кәсіптерінің бірыңғай тарифтік-біліктілік анықтамалығына, жұмысшылар кәсіптерінің тарифтік-біліктілік сипаттамаларына және 01-99 "Кәсіптер сыныптауышы" Қазақстан Республикасының мемлекеттік сыныптауышына сәйкес мамандығының, біліктілігінің (лауазымының) атауларын көрсетумен тартылатын шетелдік қызметкерлердің тегі, аты, әкесінің аты (оның ішінде латын әріптерімен), туған күні, азаматтығы, паспортының (жеке басын куәландыратын құжаттың) нөмірі, берілген күні және берген орган, тұрақты тұратын елі, шыққан елі, білімі туралы мәліметтер;</w:t>
      </w:r>
    </w:p>
    <w:bookmarkEnd w:id="10"/>
    <w:bookmarkStart w:name="z14" w:id="11"/>
    <w:p>
      <w:pPr>
        <w:spacing w:after="0"/>
        <w:ind w:left="0"/>
        <w:jc w:val="both"/>
      </w:pPr>
      <w:r>
        <w:rPr>
          <w:rFonts w:ascii="Times New Roman"/>
          <w:b w:val="false"/>
          <w:i w:val="false"/>
          <w:color w:val="000000"/>
          <w:sz w:val="28"/>
        </w:rPr>
        <w:t>
      2) Қазақстан Республикасының күшіне енген халықаралық шарттарында көзделген жағдайларды қоспағанда, Қазақстан Республикасының заңнамасында белгіленген тәртіппен заңдастырылған білімі туралы құжаттардың нотариалды расталған аудармалары (егер құжат мемлекеттік немесе орыс тілінде толтырылған болса, көшірмелері);</w:t>
      </w:r>
    </w:p>
    <w:bookmarkEnd w:id="11"/>
    <w:bookmarkStart w:name="z15" w:id="12"/>
    <w:p>
      <w:pPr>
        <w:spacing w:after="0"/>
        <w:ind w:left="0"/>
        <w:jc w:val="both"/>
      </w:pPr>
      <w:r>
        <w:rPr>
          <w:rFonts w:ascii="Times New Roman"/>
          <w:b w:val="false"/>
          <w:i w:val="false"/>
          <w:color w:val="000000"/>
          <w:sz w:val="28"/>
        </w:rPr>
        <w:t>
      3) бұрын қызметкер өзінде жұмыс істеген жұмыс берушінің ресми бланкісінде қызметкердің еңбек қызметі туралы жазбаша растауы қоса берілген қызметкердің еңбек қызметі туралы ақпарат (тиісті кәсіп бойынша жұмыс өтілі жөнінде біліктілік талаптары болған кезде) немесе Қазақстан Республикасында танылатын өзге де растаушы құжаттар;</w:t>
      </w:r>
    </w:p>
    <w:bookmarkEnd w:id="12"/>
    <w:bookmarkStart w:name="z16" w:id="13"/>
    <w:p>
      <w:pPr>
        <w:spacing w:after="0"/>
        <w:ind w:left="0"/>
        <w:jc w:val="both"/>
      </w:pPr>
      <w:r>
        <w:rPr>
          <w:rFonts w:ascii="Times New Roman"/>
          <w:b w:val="false"/>
          <w:i w:val="false"/>
          <w:color w:val="000000"/>
          <w:sz w:val="28"/>
        </w:rPr>
        <w:t>
      4) басым жобаны іске асыруға қатысуды куәландыратын шарттан нотариалды расталған үзінді немесе салыстыру үшін түпнұсқаны бірге ұсынумен шарт көшірмесі (мердігерлік және қосалқы мердігерлік ұйымдар үшін).</w:t>
      </w:r>
    </w:p>
    <w:bookmarkEnd w:id="13"/>
    <w:bookmarkStart w:name="z17" w:id="14"/>
    <w:p>
      <w:pPr>
        <w:spacing w:after="0"/>
        <w:ind w:left="0"/>
        <w:jc w:val="both"/>
      </w:pPr>
      <w:r>
        <w:rPr>
          <w:rFonts w:ascii="Times New Roman"/>
          <w:b w:val="false"/>
          <w:i w:val="false"/>
          <w:color w:val="000000"/>
          <w:sz w:val="28"/>
        </w:rPr>
        <w:t>
      2. Уәкілетті органның жұмыс берушілерге шетелдік жұмыс күшін тартуға рұқсат беруі мынадай арақатынастарды сақтау кезінде жүзеге асырылады:</w:t>
      </w:r>
    </w:p>
    <w:bookmarkEnd w:id="14"/>
    <w:bookmarkStart w:name="z18" w:id="15"/>
    <w:p>
      <w:pPr>
        <w:spacing w:after="0"/>
        <w:ind w:left="0"/>
        <w:jc w:val="both"/>
      </w:pPr>
      <w:r>
        <w:rPr>
          <w:rFonts w:ascii="Times New Roman"/>
          <w:b w:val="false"/>
          <w:i w:val="false"/>
          <w:color w:val="000000"/>
          <w:sz w:val="28"/>
        </w:rPr>
        <w:t>
      1) газ құбырының "С" желісін салу үшін Қазақстан Республикасы азаматтарының саны "Азия газ құбыры" жауапкершілігі шектеулі серіктестігіндегі (бұдан әрі – "Азия газ құбыры" ЖШС) бірінші санатқа жатқызылатын қызметкерлерінің тізімдік санының 50 %-нан кем болмауы және мердігерлік және қосалқы мердігерлік ұйымдардағы бірінші санатқа жатқызылатын қызметкерлерінің тізімдік санының 50 %-нан кем болмауы тиіс;</w:t>
      </w:r>
    </w:p>
    <w:bookmarkEnd w:id="15"/>
    <w:bookmarkStart w:name="z19" w:id="16"/>
    <w:p>
      <w:pPr>
        <w:spacing w:after="0"/>
        <w:ind w:left="0"/>
        <w:jc w:val="both"/>
      </w:pPr>
      <w:r>
        <w:rPr>
          <w:rFonts w:ascii="Times New Roman"/>
          <w:b w:val="false"/>
          <w:i w:val="false"/>
          <w:color w:val="000000"/>
          <w:sz w:val="28"/>
        </w:rPr>
        <w:t>
      2) газ құбырының "С" желісін салу үшін Қазақстан Республикасы азаматтарының саны "Азия газ құбыры" ЖШС-тағы екінші санатқа жатқызылатын қызметкерлерінің тізімдік санының 50 %-нан кем болмауы және мердігерлік және қосалқы мердігерлік ұйымдардағы екінші санатқа жатқызылатын қызметкерлерінің тізімдік санының 50 %-нан кем болмауы тиіс;</w:t>
      </w:r>
    </w:p>
    <w:bookmarkEnd w:id="16"/>
    <w:bookmarkStart w:name="z20" w:id="17"/>
    <w:p>
      <w:pPr>
        <w:spacing w:after="0"/>
        <w:ind w:left="0"/>
        <w:jc w:val="both"/>
      </w:pPr>
      <w:r>
        <w:rPr>
          <w:rFonts w:ascii="Times New Roman"/>
          <w:b w:val="false"/>
          <w:i w:val="false"/>
          <w:color w:val="000000"/>
          <w:sz w:val="28"/>
        </w:rPr>
        <w:t>
      3) газ құбырының "С" желісін салу үшін Қазақстан Республикасы азаматтарының саны "Азия газ құбыры" ЖШС-тағы үшінші санатқа жатқызылатын қызметкерлерінің тізімдік санының 80 %-нан кем болмауы және мердігерлік және қосалқы мердігерлік ұйымдардағы үшінші санатқа жатқызылатын қызметкерлерінің тізімдік санының 80 %-нан кем болмауы тиіс;</w:t>
      </w:r>
    </w:p>
    <w:bookmarkEnd w:id="17"/>
    <w:bookmarkStart w:name="z21" w:id="18"/>
    <w:p>
      <w:pPr>
        <w:spacing w:after="0"/>
        <w:ind w:left="0"/>
        <w:jc w:val="both"/>
      </w:pPr>
      <w:r>
        <w:rPr>
          <w:rFonts w:ascii="Times New Roman"/>
          <w:b w:val="false"/>
          <w:i w:val="false"/>
          <w:color w:val="000000"/>
          <w:sz w:val="28"/>
        </w:rPr>
        <w:t>
      4) газ құбырының "С" желісін салу үшін Қазақстан Республикасы азаматтарының саны "Азия газ құбыры" ЖШС-тағы төртінші санатқа жатқызылатын қызметкерлерінің тізімдік санының 100 %-нан кем болмауы және мердігерлік және қосалқы мердігерлік ұйымдардағы төртінші санатқа жатқызылатын қызметкерлерінің тізімдік санының 90 %-нан кем болмауы тиіс.</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08.05.2013 </w:t>
      </w:r>
      <w:r>
        <w:rPr>
          <w:rFonts w:ascii="Times New Roman"/>
          <w:b w:val="false"/>
          <w:i w:val="false"/>
          <w:color w:val="000000"/>
          <w:sz w:val="28"/>
        </w:rPr>
        <w:t>№ 463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3. Шетелдік қызметкерлердің елге кіруі Қазақстан Республикасының 2011 жылғы 22 шілдедегі "Халықтың көші-қоны туралы"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талаптар сақталған кезде жүзеге асырылады.</w:t>
      </w:r>
    </w:p>
    <w:bookmarkEnd w:id="19"/>
    <w:bookmarkStart w:name="z23" w:id="20"/>
    <w:p>
      <w:pPr>
        <w:spacing w:after="0"/>
        <w:ind w:left="0"/>
        <w:jc w:val="both"/>
      </w:pPr>
      <w:r>
        <w:rPr>
          <w:rFonts w:ascii="Times New Roman"/>
          <w:b w:val="false"/>
          <w:i w:val="false"/>
          <w:color w:val="000000"/>
          <w:sz w:val="28"/>
        </w:rPr>
        <w:t xml:space="preserve">
      4. Шетелдік жұмыс күшін тартудың осы шарттармен реттелмеген өзге де талаптары Қазақстан Республикасы Үкіметінің 2012 жылғы 13 қаңтардағы № 45 </w:t>
      </w:r>
      <w:r>
        <w:rPr>
          <w:rFonts w:ascii="Times New Roman"/>
          <w:b w:val="false"/>
          <w:i w:val="false"/>
          <w:color w:val="000000"/>
          <w:sz w:val="28"/>
        </w:rPr>
        <w:t>қаулысымен</w:t>
      </w:r>
      <w:r>
        <w:rPr>
          <w:rFonts w:ascii="Times New Roman"/>
          <w:b w:val="false"/>
          <w:i w:val="false"/>
          <w:color w:val="000000"/>
          <w:sz w:val="28"/>
        </w:rPr>
        <w:t xml:space="preserve"> бекітілген Шетелдік қызметкерге жұмысқа орналасуға және жұмыс берушілерге шетелдік жұмыс күшін тартуға рұқсат беру қағидаларымен және шарттарымен регламенттеледі.</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5 шілдедегі</w:t>
            </w:r>
            <w:r>
              <w:br/>
            </w:r>
            <w:r>
              <w:rPr>
                <w:rFonts w:ascii="Times New Roman"/>
                <w:b w:val="false"/>
                <w:i w:val="false"/>
                <w:color w:val="000000"/>
                <w:sz w:val="20"/>
              </w:rPr>
              <w:t>№ 918 қаулысына</w:t>
            </w:r>
            <w:r>
              <w:br/>
            </w:r>
            <w:r>
              <w:rPr>
                <w:rFonts w:ascii="Times New Roman"/>
                <w:b w:val="false"/>
                <w:i w:val="false"/>
                <w:color w:val="000000"/>
                <w:sz w:val="20"/>
              </w:rPr>
              <w:t>бекітілген</w:t>
            </w:r>
          </w:p>
        </w:tc>
      </w:tr>
    </w:tbl>
    <w:bookmarkStart w:name="z25" w:id="21"/>
    <w:p>
      <w:pPr>
        <w:spacing w:after="0"/>
        <w:ind w:left="0"/>
        <w:jc w:val="left"/>
      </w:pPr>
      <w:r>
        <w:rPr>
          <w:rFonts w:ascii="Times New Roman"/>
          <w:b/>
          <w:i w:val="false"/>
          <w:color w:val="000000"/>
        </w:rPr>
        <w:t xml:space="preserve"> "Бейнеу – Бозой – Шымкент" газ құбырының желілік бөлігін салу" жобасын іске асыру үшін шетелдік жұмыс күшін тартуға рұқсат беру шарттары (өтініш беруші – "Бейнеу – Шымкент" газ құбыры" жауапкершілігі шектеулі серіктестігі)</w:t>
      </w:r>
    </w:p>
    <w:bookmarkEnd w:id="21"/>
    <w:bookmarkStart w:name="z26" w:id="22"/>
    <w:p>
      <w:pPr>
        <w:spacing w:after="0"/>
        <w:ind w:left="0"/>
        <w:jc w:val="both"/>
      </w:pPr>
      <w:r>
        <w:rPr>
          <w:rFonts w:ascii="Times New Roman"/>
          <w:b w:val="false"/>
          <w:i w:val="false"/>
          <w:color w:val="000000"/>
          <w:sz w:val="28"/>
        </w:rPr>
        <w:t>
      1. Аумағында басым жоба іске асырылып жатқан әкімшілік-аумақтық бірліктің еңбек жөніндегі уәкілетті органына жұмыс беруші немесе ол уәкілеттік берген тұлға ұсынатын шетелдік жұмыс күшін тарту өтінішіне қоса берілетін құжаттар мынаны қамтуға тиіс:</w:t>
      </w:r>
    </w:p>
    <w:bookmarkEnd w:id="22"/>
    <w:bookmarkStart w:name="z27" w:id="23"/>
    <w:p>
      <w:pPr>
        <w:spacing w:after="0"/>
        <w:ind w:left="0"/>
        <w:jc w:val="both"/>
      </w:pPr>
      <w:r>
        <w:rPr>
          <w:rFonts w:ascii="Times New Roman"/>
          <w:b w:val="false"/>
          <w:i w:val="false"/>
          <w:color w:val="000000"/>
          <w:sz w:val="28"/>
        </w:rPr>
        <w:t>
      1) еңбек жөніндегі орталық атқарушы орган бекітетін Қазақстан Республикасында қолданылатын басшылар, мамандар және басқа да қызметшілер лауазымдарының біліктілік анықтамалығына, ұйымдардың басшылары, мамандары мен басқа да қызметшілері лауазымдарының үлгілік біліктілік сипаттамаларына, жұмысшылардың жұмыстары мен кәсіптерінің бірыңғай тарифтік-біліктілік анықтамалығына, жұмысшылар кәсіптерінің тарифтік-біліктілік сипаттамаларына және 01-99 "Кәсіптер сыныптауышы" Қазақстан Республикасының мемлекеттік сыныптауышына сәйкес мамандығының, біліктілігінің (лауазымының) атауларын көрсетумен тартылатын шетелдік қызметкерлердің тегі, аты, әкесінің аты (оның ішінде латын әріптерімен), туған күні, азаматтығы, паспортының (жеке басын куәландыратын құжаттың) нөмірі, берілген күні және берген орган, тұрақты тұратын елі, шыққан елі, білімі туралы мәліметтер;</w:t>
      </w:r>
    </w:p>
    <w:bookmarkEnd w:id="23"/>
    <w:bookmarkStart w:name="z28" w:id="24"/>
    <w:p>
      <w:pPr>
        <w:spacing w:after="0"/>
        <w:ind w:left="0"/>
        <w:jc w:val="both"/>
      </w:pPr>
      <w:r>
        <w:rPr>
          <w:rFonts w:ascii="Times New Roman"/>
          <w:b w:val="false"/>
          <w:i w:val="false"/>
          <w:color w:val="000000"/>
          <w:sz w:val="28"/>
        </w:rPr>
        <w:t>
      2) Қазақстан Республикасының күшіне енген халықаралық шарттарында көзделген жағдайларды қоспағанда, Қазақстан Республикасының заңнамасында белгіленген тәртіппен заңдастырылған білімі туралы құжаттардың нотариалды расталған аудармалары (егер құжат мемлекеттік немесе орыс тілінде толтырылған болса, көшірмелері);</w:t>
      </w:r>
    </w:p>
    <w:bookmarkEnd w:id="24"/>
    <w:bookmarkStart w:name="z29" w:id="25"/>
    <w:p>
      <w:pPr>
        <w:spacing w:after="0"/>
        <w:ind w:left="0"/>
        <w:jc w:val="both"/>
      </w:pPr>
      <w:r>
        <w:rPr>
          <w:rFonts w:ascii="Times New Roman"/>
          <w:b w:val="false"/>
          <w:i w:val="false"/>
          <w:color w:val="000000"/>
          <w:sz w:val="28"/>
        </w:rPr>
        <w:t>
      3) бұрын қызметкер өзінде жұмыс істеген жұмыс берушінің ресми бланкісінде қызметкердің еңбек қызметі туралы жазбаша растауы қоса берілген қызметкердің еңбек қызметі туралы ақпарат (тиісті кәсіп бойынша жұмыс өтілі жөнінде біліктілік талаптары болған кезде) немесе Қазақстан Республикасында танылатын өзге де растаушы құжаттар;</w:t>
      </w:r>
    </w:p>
    <w:bookmarkEnd w:id="25"/>
    <w:bookmarkStart w:name="z30" w:id="26"/>
    <w:p>
      <w:pPr>
        <w:spacing w:after="0"/>
        <w:ind w:left="0"/>
        <w:jc w:val="both"/>
      </w:pPr>
      <w:r>
        <w:rPr>
          <w:rFonts w:ascii="Times New Roman"/>
          <w:b w:val="false"/>
          <w:i w:val="false"/>
          <w:color w:val="000000"/>
          <w:sz w:val="28"/>
        </w:rPr>
        <w:t>
      4) басым жобаны іске асыруға қатысуды куәландыратын шарттан нотариалды расталған үзінді немесе салыстыру үшін түпнұсқаны бірге ұсынумен шарт көшірмесі (мердігерлік және қосалқы мердігерлік ұйымдар үшін).</w:t>
      </w:r>
    </w:p>
    <w:bookmarkEnd w:id="26"/>
    <w:bookmarkStart w:name="z31" w:id="27"/>
    <w:p>
      <w:pPr>
        <w:spacing w:after="0"/>
        <w:ind w:left="0"/>
        <w:jc w:val="both"/>
      </w:pPr>
      <w:r>
        <w:rPr>
          <w:rFonts w:ascii="Times New Roman"/>
          <w:b w:val="false"/>
          <w:i w:val="false"/>
          <w:color w:val="000000"/>
          <w:sz w:val="28"/>
        </w:rPr>
        <w:t>
      2. Уәкілетті органның жұмыс берушілерге шетелдік жұмыс күшін тартуға рұқсат беруі мынадай арақатынастарды сақтау кезінде жүзеге асырылады:</w:t>
      </w:r>
    </w:p>
    <w:bookmarkEnd w:id="27"/>
    <w:bookmarkStart w:name="z32" w:id="28"/>
    <w:p>
      <w:pPr>
        <w:spacing w:after="0"/>
        <w:ind w:left="0"/>
        <w:jc w:val="both"/>
      </w:pPr>
      <w:r>
        <w:rPr>
          <w:rFonts w:ascii="Times New Roman"/>
          <w:b w:val="false"/>
          <w:i w:val="false"/>
          <w:color w:val="000000"/>
          <w:sz w:val="28"/>
        </w:rPr>
        <w:t>
      1) газ құбырының желілік бөлігін салу үшін Қазақстан Республикасы азаматтарының саны "Бейнеу – Шымкент" газ құбыры" жауапкершілігі шектеулі серіктестігіндегі (бұдан әрі – "Бейнеу – Шымкент" газ құбыры" ЖШС) бірінші санатқа жатқызылатын қызметкерлерінің тізімдік санының 50 %-нан кем болмауы және мердігерлік және қосалқы мердігерлік ұйымдардағы бірінші санатқа жатқызылатын қызметкерлерінің тізімдік санының 80 %-нан кем болмауы тиіс;</w:t>
      </w:r>
    </w:p>
    <w:bookmarkEnd w:id="28"/>
    <w:bookmarkStart w:name="z33" w:id="29"/>
    <w:p>
      <w:pPr>
        <w:spacing w:after="0"/>
        <w:ind w:left="0"/>
        <w:jc w:val="both"/>
      </w:pPr>
      <w:r>
        <w:rPr>
          <w:rFonts w:ascii="Times New Roman"/>
          <w:b w:val="false"/>
          <w:i w:val="false"/>
          <w:color w:val="000000"/>
          <w:sz w:val="28"/>
        </w:rPr>
        <w:t>
      2) газ құбырының желілік бөлігін салу үшін Қазақстан Республикасы азаматтарының саны "Бейнеу – Шымкент" газ құбыры" ЖШС-тағы екінші санатқа жатқызылатын қызметкерлерінің тізімдік санының 60 %-нан кем болмауы және мердігерлік және қосалқы мердігерлік ұйымдардағы екінші санатқа жатқызылатын қызметкерлерінің тізімдік санының 70 %-нан кем болмауы тиіс;</w:t>
      </w:r>
    </w:p>
    <w:bookmarkEnd w:id="29"/>
    <w:bookmarkStart w:name="z34" w:id="30"/>
    <w:p>
      <w:pPr>
        <w:spacing w:after="0"/>
        <w:ind w:left="0"/>
        <w:jc w:val="both"/>
      </w:pPr>
      <w:r>
        <w:rPr>
          <w:rFonts w:ascii="Times New Roman"/>
          <w:b w:val="false"/>
          <w:i w:val="false"/>
          <w:color w:val="000000"/>
          <w:sz w:val="28"/>
        </w:rPr>
        <w:t>
      3) газ құбырының желілік бөлігін салу үшін Қазақстан Республикасы азаматтарының саны "Бейнеу – Шымкент" газ құбыры" ЖШС-тағы үшінші санатқа жатқызылатын қызметкерлерінің тізімдік санының 80 %-нан кем болмауы және мердігерлік және қосалқы мердігерлік ұйымдардағы үшінші санатқа жатқызылатын қызметкерлерінің тізімдік санының 80 %-нан кем болмауы тиіс;</w:t>
      </w:r>
    </w:p>
    <w:bookmarkEnd w:id="30"/>
    <w:bookmarkStart w:name="z35" w:id="31"/>
    <w:p>
      <w:pPr>
        <w:spacing w:after="0"/>
        <w:ind w:left="0"/>
        <w:jc w:val="both"/>
      </w:pPr>
      <w:r>
        <w:rPr>
          <w:rFonts w:ascii="Times New Roman"/>
          <w:b w:val="false"/>
          <w:i w:val="false"/>
          <w:color w:val="000000"/>
          <w:sz w:val="28"/>
        </w:rPr>
        <w:t>
      4) газ құбырының желілік бөлігін салу үшін Қазақстан Республикасы азаматтарының саны "Бейнеу – Шымкент" газ құбыры" ЖШС-тағы төртінші санатқа жатқызылатын қызметкерлерінің тізімдік санының 100 %-нан кем болмауы және мердігерлік және қосалқы мердігерлік ұйымдардағы төртінші санатқа жатқызылатын қызметкерлерінің тізімдік санының 90 %-нан кем болмауы тиіс.</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08.05.2013 </w:t>
      </w:r>
      <w:r>
        <w:rPr>
          <w:rFonts w:ascii="Times New Roman"/>
          <w:b w:val="false"/>
          <w:i w:val="false"/>
          <w:color w:val="000000"/>
          <w:sz w:val="28"/>
        </w:rPr>
        <w:t>№ 463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6" w:id="32"/>
    <w:p>
      <w:pPr>
        <w:spacing w:after="0"/>
        <w:ind w:left="0"/>
        <w:jc w:val="both"/>
      </w:pPr>
      <w:r>
        <w:rPr>
          <w:rFonts w:ascii="Times New Roman"/>
          <w:b w:val="false"/>
          <w:i w:val="false"/>
          <w:color w:val="000000"/>
          <w:sz w:val="28"/>
        </w:rPr>
        <w:t xml:space="preserve">
      3. Шетелдік қызметкерлердің елге кіруі "Халықтың көші-қоны туралы" Қазақстан Республикасының 2011 жылғы 22 шілдедегі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талаптар сақталған кезде жүзеге асырылады.</w:t>
      </w:r>
    </w:p>
    <w:bookmarkEnd w:id="32"/>
    <w:p>
      <w:pPr>
        <w:spacing w:after="0"/>
        <w:ind w:left="0"/>
        <w:jc w:val="both"/>
      </w:pPr>
      <w:r>
        <w:rPr>
          <w:rFonts w:ascii="Times New Roman"/>
          <w:b w:val="false"/>
          <w:i w:val="false"/>
          <w:color w:val="000000"/>
          <w:sz w:val="28"/>
        </w:rPr>
        <w:t xml:space="preserve">
      4. Шетелдік жұмыс күшін тартудың осы шарттармен реттелмеген өзге де талаптары Қазақстан Республикасы Үкіметінің 2012 жылғы 13 қаңтардағы № 45 </w:t>
      </w:r>
      <w:r>
        <w:rPr>
          <w:rFonts w:ascii="Times New Roman"/>
          <w:b w:val="false"/>
          <w:i w:val="false"/>
          <w:color w:val="000000"/>
          <w:sz w:val="28"/>
        </w:rPr>
        <w:t>қаулысымен</w:t>
      </w:r>
      <w:r>
        <w:rPr>
          <w:rFonts w:ascii="Times New Roman"/>
          <w:b w:val="false"/>
          <w:i w:val="false"/>
          <w:color w:val="000000"/>
          <w:sz w:val="28"/>
        </w:rPr>
        <w:t xml:space="preserve"> бекітілген Шетелдік қызметкерге жұмысқа орналасуға және жұмыс берушілерге шетелдік жұмыс күшін тартуға рұқсат беру қағидаларымен және шарттарымен регламенттеледі.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5 шілдедегі</w:t>
            </w:r>
            <w:r>
              <w:br/>
            </w:r>
            <w:r>
              <w:rPr>
                <w:rFonts w:ascii="Times New Roman"/>
                <w:b w:val="false"/>
                <w:i w:val="false"/>
                <w:color w:val="000000"/>
                <w:sz w:val="20"/>
              </w:rPr>
              <w:t>№ 918 қаулысына</w:t>
            </w:r>
            <w:r>
              <w:br/>
            </w:r>
            <w:r>
              <w:rPr>
                <w:rFonts w:ascii="Times New Roman"/>
                <w:b w:val="false"/>
                <w:i w:val="false"/>
                <w:color w:val="000000"/>
                <w:sz w:val="20"/>
              </w:rPr>
              <w:t>бекітілген</w:t>
            </w:r>
          </w:p>
        </w:tc>
      </w:tr>
    </w:tbl>
    <w:bookmarkStart w:name="z38" w:id="33"/>
    <w:p>
      <w:pPr>
        <w:spacing w:after="0"/>
        <w:ind w:left="0"/>
        <w:jc w:val="left"/>
      </w:pPr>
      <w:r>
        <w:rPr>
          <w:rFonts w:ascii="Times New Roman"/>
          <w:b/>
          <w:i w:val="false"/>
          <w:color w:val="000000"/>
        </w:rPr>
        <w:t xml:space="preserve"> "Жаңажол газ өңдеу зауытының" екінші және үшінші кезегін салу үшін шетелдік жұмыс күшін тартуға рұқсат беру шарттары</w:t>
      </w:r>
      <w:r>
        <w:br/>
      </w:r>
      <w:r>
        <w:rPr>
          <w:rFonts w:ascii="Times New Roman"/>
          <w:b/>
          <w:i w:val="false"/>
          <w:color w:val="000000"/>
        </w:rPr>
        <w:t>(өтініш беруші – "СНПС "Ақтөбемұнайгаз" акционерлік қоғамы)</w:t>
      </w:r>
    </w:p>
    <w:bookmarkEnd w:id="33"/>
    <w:bookmarkStart w:name="z39" w:id="34"/>
    <w:p>
      <w:pPr>
        <w:spacing w:after="0"/>
        <w:ind w:left="0"/>
        <w:jc w:val="both"/>
      </w:pPr>
      <w:r>
        <w:rPr>
          <w:rFonts w:ascii="Times New Roman"/>
          <w:b w:val="false"/>
          <w:i w:val="false"/>
          <w:color w:val="000000"/>
          <w:sz w:val="28"/>
        </w:rPr>
        <w:t>
      1. Аумағында басым жоба іске асырылып жатқан әкімшілік-аумақтық бірліктің еңбек жөніндегі уәкілетті органына жұмыс беруші немесе ол уәкілеттік берген тұлға ұсынатын шетелдік жұмыс күшін тарту өтінішіне қоса берілетін құжаттар мынаны қамтуға тиіс:</w:t>
      </w:r>
    </w:p>
    <w:bookmarkEnd w:id="34"/>
    <w:bookmarkStart w:name="z40" w:id="35"/>
    <w:p>
      <w:pPr>
        <w:spacing w:after="0"/>
        <w:ind w:left="0"/>
        <w:jc w:val="both"/>
      </w:pPr>
      <w:r>
        <w:rPr>
          <w:rFonts w:ascii="Times New Roman"/>
          <w:b w:val="false"/>
          <w:i w:val="false"/>
          <w:color w:val="000000"/>
          <w:sz w:val="28"/>
        </w:rPr>
        <w:t>
      1) еңбек жөніндегі орталық атқарушы орган бекітетін Қазақстан Республикасында қолданылатын басшылар, мамандар және басқа да қызметшілер лауазымдарының біліктілік анықтамалығына, ұйымдардың басшылары, мамандары мен басқа да қызметшілері лауазымдарының үлгілік біліктілік сипаттамаларына, жұмысшылардың жұмыстары мен кәсіптерінің бірыңғай тарифтік-біліктілік анықтамалығына, жұмысшылар кәсіптерінің тарифтік-біліктілік сипаттамаларына және 01-99 "Кәсіптер сыныптауышы" Қазақстан Республикасының мемлекеттік сыныптауышына сәйкес мамандығының, біліктілігінің (лауазымының) атауларын көрсетумен тартылатын шетелдік қызметкерлердің тегі, аты, әкесінің аты (оның ішінде латын әріптерімен), туған күні, азаматтығы, паспортының (жеке басын куәландыратын құжаттың) нөмірі, берілген күні және берген орган, тұрақты тұратын елі, шыққан елі, білімі туралы мәліметтер;</w:t>
      </w:r>
    </w:p>
    <w:bookmarkEnd w:id="35"/>
    <w:bookmarkStart w:name="z41" w:id="36"/>
    <w:p>
      <w:pPr>
        <w:spacing w:after="0"/>
        <w:ind w:left="0"/>
        <w:jc w:val="both"/>
      </w:pPr>
      <w:r>
        <w:rPr>
          <w:rFonts w:ascii="Times New Roman"/>
          <w:b w:val="false"/>
          <w:i w:val="false"/>
          <w:color w:val="000000"/>
          <w:sz w:val="28"/>
        </w:rPr>
        <w:t>
      2) Қазақстан Республикасының күшіне енген халықаралық шарттарында көзделген жағдайларды қоспағанда, Қазақстан Республикасының заңнамасында белгіленген тәртіппен заңдастырылған білімі туралы құжаттардың нотариалды расталған аудармалары (егер құжат мемлекеттік немесе орыс тілінде толтырылған болса, көшірмелері);</w:t>
      </w:r>
    </w:p>
    <w:bookmarkEnd w:id="36"/>
    <w:bookmarkStart w:name="z42" w:id="37"/>
    <w:p>
      <w:pPr>
        <w:spacing w:after="0"/>
        <w:ind w:left="0"/>
        <w:jc w:val="both"/>
      </w:pPr>
      <w:r>
        <w:rPr>
          <w:rFonts w:ascii="Times New Roman"/>
          <w:b w:val="false"/>
          <w:i w:val="false"/>
          <w:color w:val="000000"/>
          <w:sz w:val="28"/>
        </w:rPr>
        <w:t>
      3) бұрын қызметкер өзінде жұмыс істеген жұмыс берушісінің ресми бланкісінде қызметкердің еңбек қызметі туралы жазбаша растауы қоса берілген қызметкердің еңбек қызметі туралы ақпарат (тиісті кәсіп бойынша жұмыс өтілі жөнінде біліктілік талаптары болған кезде) немесе Қазақстан Республикасында танылатын өзге де растаушы құжаттар;</w:t>
      </w:r>
    </w:p>
    <w:bookmarkEnd w:id="37"/>
    <w:bookmarkStart w:name="z43" w:id="38"/>
    <w:p>
      <w:pPr>
        <w:spacing w:after="0"/>
        <w:ind w:left="0"/>
        <w:jc w:val="both"/>
      </w:pPr>
      <w:r>
        <w:rPr>
          <w:rFonts w:ascii="Times New Roman"/>
          <w:b w:val="false"/>
          <w:i w:val="false"/>
          <w:color w:val="000000"/>
          <w:sz w:val="28"/>
        </w:rPr>
        <w:t>
      4) басым жобаны іске асыруға қатысуды куәландыратын шарттан нотариалды расталған үзінді немесе салыстыру үшін түпнұсқаны бірге ұсынумен шарт көшірмесі (мердігерлік және қосалқы мердігерлік ұйымдар үшін).</w:t>
      </w:r>
    </w:p>
    <w:bookmarkEnd w:id="38"/>
    <w:bookmarkStart w:name="z44" w:id="39"/>
    <w:p>
      <w:pPr>
        <w:spacing w:after="0"/>
        <w:ind w:left="0"/>
        <w:jc w:val="both"/>
      </w:pPr>
      <w:r>
        <w:rPr>
          <w:rFonts w:ascii="Times New Roman"/>
          <w:b w:val="false"/>
          <w:i w:val="false"/>
          <w:color w:val="000000"/>
          <w:sz w:val="28"/>
        </w:rPr>
        <w:t>
      2. Уәкілетті органның жұмыс берушілерге шетелдік жұмыс күшін тартуға рұқсат беруі мынадай арақатынастарды сақтау кезінде жүзеге асырылады:</w:t>
      </w:r>
    </w:p>
    <w:bookmarkEnd w:id="39"/>
    <w:bookmarkStart w:name="z45" w:id="40"/>
    <w:p>
      <w:pPr>
        <w:spacing w:after="0"/>
        <w:ind w:left="0"/>
        <w:jc w:val="both"/>
      </w:pPr>
      <w:r>
        <w:rPr>
          <w:rFonts w:ascii="Times New Roman"/>
          <w:b w:val="false"/>
          <w:i w:val="false"/>
          <w:color w:val="000000"/>
          <w:sz w:val="28"/>
        </w:rPr>
        <w:t>
      1) зауыттың екінші және үшінші кезегін салу үшін Қазақстан Республикасы азаматтарының саны мердігерлік және қосалқы мердігерлік ұйымдардағы бірінші санатқа жатқызылатын қызметкерлерінің тізімдік санының 70 %-нан кем болмауы тиіс;</w:t>
      </w:r>
    </w:p>
    <w:bookmarkEnd w:id="40"/>
    <w:bookmarkStart w:name="z46" w:id="41"/>
    <w:p>
      <w:pPr>
        <w:spacing w:after="0"/>
        <w:ind w:left="0"/>
        <w:jc w:val="both"/>
      </w:pPr>
      <w:r>
        <w:rPr>
          <w:rFonts w:ascii="Times New Roman"/>
          <w:b w:val="false"/>
          <w:i w:val="false"/>
          <w:color w:val="000000"/>
          <w:sz w:val="28"/>
        </w:rPr>
        <w:t>
      2) зауыттың екінші және үшінші кезегін салу үшін Қазақстан Республикасы азаматтарының саны мердігерлік және қосалқы мердігерлік ұйымдардағы екінші санатқа жатқызылатын қызметкерлерінің тізімдік санының 65 %-нан кем болмауы тиіс;</w:t>
      </w:r>
    </w:p>
    <w:bookmarkEnd w:id="41"/>
    <w:bookmarkStart w:name="z47" w:id="42"/>
    <w:p>
      <w:pPr>
        <w:spacing w:after="0"/>
        <w:ind w:left="0"/>
        <w:jc w:val="both"/>
      </w:pPr>
      <w:r>
        <w:rPr>
          <w:rFonts w:ascii="Times New Roman"/>
          <w:b w:val="false"/>
          <w:i w:val="false"/>
          <w:color w:val="000000"/>
          <w:sz w:val="28"/>
        </w:rPr>
        <w:t>
      3) зауыттың екінші және үшінші кезегін салу үшін Қазақстан Республикасы азаматтарының саны мердігерлік және қосалқы мердігерлік ұйымдардағы үшінші санатқа жатқызылатын қызметкерлерінің тізімдік санының 80 %-нан кем болмауы тиіс;</w:t>
      </w:r>
    </w:p>
    <w:bookmarkEnd w:id="42"/>
    <w:bookmarkStart w:name="z48" w:id="43"/>
    <w:p>
      <w:pPr>
        <w:spacing w:after="0"/>
        <w:ind w:left="0"/>
        <w:jc w:val="both"/>
      </w:pPr>
      <w:r>
        <w:rPr>
          <w:rFonts w:ascii="Times New Roman"/>
          <w:b w:val="false"/>
          <w:i w:val="false"/>
          <w:color w:val="000000"/>
          <w:sz w:val="28"/>
        </w:rPr>
        <w:t>
      4) зауыттың екінші және үшінші кезегін салу үшін Қазақстан Республикасы азаматтарының саны мердігерлік және қосалқы мердігерлік ұйымдардағы төртінші санатқа жатқызылатын қызметкерлерінің тізімдік санының 82 %-нан кем болмауы тиіс.</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08.05.2013 </w:t>
      </w:r>
      <w:r>
        <w:rPr>
          <w:rFonts w:ascii="Times New Roman"/>
          <w:b w:val="false"/>
          <w:i w:val="false"/>
          <w:color w:val="000000"/>
          <w:sz w:val="28"/>
        </w:rPr>
        <w:t>№ 463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49" w:id="44"/>
    <w:p>
      <w:pPr>
        <w:spacing w:after="0"/>
        <w:ind w:left="0"/>
        <w:jc w:val="both"/>
      </w:pPr>
      <w:r>
        <w:rPr>
          <w:rFonts w:ascii="Times New Roman"/>
          <w:b w:val="false"/>
          <w:i w:val="false"/>
          <w:color w:val="000000"/>
          <w:sz w:val="28"/>
        </w:rPr>
        <w:t xml:space="preserve">
      3. Шетелдік қызметкерлердің елге кіруі "Халықтың көші-қоны туралы" Қазақстан Республикасының 2011 жылғы 22 шілдедегі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талаптар сақталған кезде жүзеге асырылады.</w:t>
      </w:r>
    </w:p>
    <w:bookmarkEnd w:id="44"/>
    <w:bookmarkStart w:name="z50" w:id="45"/>
    <w:p>
      <w:pPr>
        <w:spacing w:after="0"/>
        <w:ind w:left="0"/>
        <w:jc w:val="both"/>
      </w:pPr>
      <w:r>
        <w:rPr>
          <w:rFonts w:ascii="Times New Roman"/>
          <w:b w:val="false"/>
          <w:i w:val="false"/>
          <w:color w:val="000000"/>
          <w:sz w:val="28"/>
        </w:rPr>
        <w:t xml:space="preserve">
      4. Шетелдік жұмыс күшін тартудың осы шарттармен реттелмеген өзге де талаптары Қазақстан Республикасы Үкіметінің 2012 жылғы 13 қаңтардағы № 45 </w:t>
      </w:r>
      <w:r>
        <w:rPr>
          <w:rFonts w:ascii="Times New Roman"/>
          <w:b w:val="false"/>
          <w:i w:val="false"/>
          <w:color w:val="000000"/>
          <w:sz w:val="28"/>
        </w:rPr>
        <w:t>қаулысымен</w:t>
      </w:r>
      <w:r>
        <w:rPr>
          <w:rFonts w:ascii="Times New Roman"/>
          <w:b w:val="false"/>
          <w:i w:val="false"/>
          <w:color w:val="000000"/>
          <w:sz w:val="28"/>
        </w:rPr>
        <w:t xml:space="preserve"> бекітілген Шетелдік қызметкерге жұмысқа орналасуға және жұмыс берушілерге шетелдік жұмыс күшін тартуға рұқсат беру қағидаларымен және шарттарымен регламенттеледі.</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