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c813" w14:textId="25ec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Щучинск-Бурабай курорттық аймағын дамытудың 2012 – 2013 жылдарға арналған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5 шілдедегі № 919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Мемлекет басшысының 2012 жылғы 27 қаңтардағы «Әлеуметтік экономикалық жаңғырту – Қазақстан дамуының басты бағыты» атты Қазақстан халқына </w:t>
      </w:r>
      <w:r>
        <w:rPr>
          <w:rFonts w:ascii="Times New Roman"/>
          <w:b w:val="false"/>
          <w:i w:val="false"/>
          <w:color w:val="000000"/>
          <w:sz w:val="28"/>
        </w:rPr>
        <w:t>Жолдауын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асыру, шетелдік және отандық инвесторлар үшін тартымды инвестициялық ахуал жасау, Ақмола облысына туристер ағынын қамтамасыз ету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Ақмола облысы Щучинск-Бурабай курорттық аймағын дамытудың 2012 – 2013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Жоспарды орындауға жауапты орталық және жергілікті атқарушы органдар, сондай-ақ мүдделі ұйымдар: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Жоспарды іске асыру жөнінде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жыл сайын, жарты жылдықтың қорытындысы бойынша 1 қаңтарға және 1 шілдеге Қазақстан Республикасы Индустрия және жаңа технологиялар министрлігіне Жоспардың іске асырылу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Индустрия және жаңа технологиялар министрлігі жыл сайын, 20 қаңтарға және 20 шілдеге Қазақстан Республикасының Үкіметіне Жоспардың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Индустрия және жаңа технологиялар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Щучинск-Бурабай курорттық аймағын дамытудың</w:t>
      </w:r>
      <w:r>
        <w:br/>
      </w:r>
      <w:r>
        <w:rPr>
          <w:rFonts w:ascii="Times New Roman"/>
          <w:b/>
          <w:i w:val="false"/>
          <w:color w:val="000000"/>
        </w:rPr>
        <w:t>
2012 – 2013 жылдарға арналған жоспары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Жоспарға өзгеріс енгізілді - ҚР Үкіметінің 2012.10.22 </w:t>
      </w:r>
      <w:r>
        <w:rPr>
          <w:rFonts w:ascii="Times New Roman"/>
          <w:b w:val="false"/>
          <w:i w:val="false"/>
          <w:color w:val="ff0000"/>
          <w:sz w:val="28"/>
        </w:rPr>
        <w:t>№ 1334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3591"/>
        <w:gridCol w:w="2160"/>
        <w:gridCol w:w="1619"/>
        <w:gridCol w:w="1532"/>
        <w:gridCol w:w="1098"/>
        <w:gridCol w:w="860"/>
        <w:gridCol w:w="1033"/>
        <w:gridCol w:w="1056"/>
      </w:tblGrid>
      <w:tr>
        <w:trPr>
          <w:trHeight w:val="10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атауы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Шығындар, барлығы (млн.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жылдар бойынша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көздері </w:t>
            </w:r>
          </w:p>
        </w:tc>
      </w:tr>
      <w:tr>
        <w:trPr>
          <w:trHeight w:val="10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Щучинск-Бурабай курорттық аймағының (бұдан әрі – ЩБКА) туристік әлеуетін дамыту жөніндегі шаралар</w:t>
            </w:r>
          </w:p>
        </w:tc>
      </w:tr>
      <w:tr>
        <w:trPr>
          <w:trHeight w:val="10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туристерді тартудың негізгі мүмкіндіктерін анықтау мақсатында әлеуетті нарықты зерттеу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ЩБКА одан әрі дамыту үшін мейлінше тартымды туристік өнімдерді анықтау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0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ЩБКА дамытудың Бас жоспарын түзету жөнінде ұсыныстар әзірлеу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7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ЩБКА брендингтеу және алға жылжытудың стратегиясын әзірлеу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3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Инвесторлар үшін ақпараттық пакеттер және инвесторлармен жұмыс жоспарын әзірлеу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курорттық аймағын дамытудың жүйелік жоспарын бекіту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6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шаңғысы кешенінің құрылысы үшін "Бурабай" мемлекеттік ұлттық табиғи паркі (бұдан әрі – МҰТП) ерекше қорғалатын аймағының 35 га жерін запастағы жерге өткізудің орындылығын қарау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 (жинақтау), Ақмола облысының әкімдігі, ПІБ, СДШІА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  III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3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ЩБКА көрсеткіштерін қоса алғанда, туризм статистикасы бойынша зерттеу нысандарын жетілдіру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 (жинақтау), СА, Ақмола облысының әкімдігі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IV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3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 МҰТП барғанға дейiн (тиiстi бақылау тегінің қоса алғанда) ерекше қорғалатын табиғи аумақтарды пайдаланғаны үшін төлем сомасын төлеуді қамтамасыз ету мәселесін пысықтау: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1)банк арқылы немесе банктiк операциялардың жекелеген түрлерін ұйымдар жүзеге асыратын оның ішінде арнайы жабдықталған орындарда ұйымдастыратын, ЕҚТА аумағына кіру алдында жоғарыда көрсетілген банктер мен ұйымдардың ЕКК;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ТЖ мен автовокзалдарда арнайы жабдықталған жерлерде орнатылатын, ЕҚТА аумағына кіру алдында орнатылатын төлеу терминалдары, банкоматтар арқылы;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сауықтыру мекемелерiнің өздерiмен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ПІБ, (жинақтау), Қаржымині, АШМ, ҰБ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3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картасы-2020 бағдарламасы шеңберінде туризм индустриясы жобаларына жеңілдетілген кредит беру жөнінде ұсыныстар енгізу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 (жинақтау), ИЖТМ, "Даму" КДҚ АҚ (келісім бойынша)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IV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3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ЩБКА емдеу-сауықтыру туризмін ұйымдастыру жөнінде ұсыныстар дайындау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 (жинақтау), ПІБ, Ақмола облысының әкімдігі, ұлттық холдингтер мен компаниялар (келісім бойынша)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3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ЩБКА экологиялық туризмді дамыту жөнінде ұсыныстар дайындау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ИЖТМ (жинақтау), АШМ, ПІБ, Ақмола облысының әкімдігі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7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Туризм басқармасын және Бурабай ауданы туризм бөлімін штат санының лимиті шегінде құру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 (жинақтау), ИЖТМ, Ақмола облысының әкімдігі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кезеңде Ресей Федерациясымен мемлекеттiк шекарадағы (Жаңажол авто, Бидайық авто, Булаево темір жолы) шекара бекеттерінің өткiзу қабiлеттерін арттыру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 үдемелі индустриалық–инновациялық дамыту жөніндегі 2010-2014 жылдарға арналған мемлекеттік бағдарламасына ЩБКА аумағында гольф-клуб салу жобасын енгізу, сондай-ақ гольф-клубтың құрылысы және оны орналастыру үшін «Бурабай » АЭА шекарасын жалпы көлемі 103,04 га құрайтын жер учаскелерін қосу арқылы кеңейту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Жарлығының жобасы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 (жинақтау), ПІБ, ЖРБА, Ақмола облысының әкімі, «ҚазМұнайГаз ҰК» АҚ (келісім бойынша)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Гольф-клубтың құрылысы мен оны орналастыру үшін «ҚазТрансОйл-Сервис» АҚ-қа ерекше қорғалатын табиғи аумақтар жерінен ұзақ мерзімге жерді пайдалануға ұсынылған 33,0 га жер көлемін қордағы жерге ауыстыру үшін мемлекеттік экологиялық сараптаудың оңтайлы қорытындысын ала отырып техникалық экономикалық негіздемені әзірлеу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Техникалық-экономикалық негіздеме,мемлекеттік экологиялық сараптаудың оңтайлы қорытындысы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 ҰК» АҚ (келісім бойынша),Қоршағанортамині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Гольф-клубтың құрылысы мен оны орналастыру үшін «ҚазТрансОйл-Сервис» АҚ-қа ерекше қорғалатын табиғи аумақтар жерінен ұзақ мерзімге жерді пайдалануға ұсынылған 33,0 га жер көлемін қордағы жерге ауыстыру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 қаулысының жобасы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 (жинақтау), ПІБ, ЖРБА, Ақмола облысының әкімдігі, «ҚазМұнайГаз ҰК» АҚ (келісім бойынша)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IV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ЩБКА-да жер учаскелерін және жылжымайтын мүлікті алып қою мақсатында өтемақыға қаржы бөлу жөнінде ұсыныстар енгізу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Ақмола облысының әкімдігі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IV тоқсан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көлінің жағалауын абаттандыру (прокатқа беру және қоғамдық тамақтандыру объектілері бар велосипед, жаяу жүргіншілер және шаңғы жолдары)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сараптаманың (бұдан әрі – МС) оң қорытындысы, мемлекеттік комиссияның қабылдау актісі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2012–2013 жылдар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көлі курорттық аймағының инженерлік инфрақұрылымын салу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қорытындысы, мемлекеттік комиссияның қабылдау актісі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2012–2015 жылдар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5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көлі ауданындағы туристік маршруттарды жайғастыру (прокатқа беру және қоғамдық тамақтандыру объектілері бар велосипед, жаяу жүргіншілер және шаңғы жолдары)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қорытындысы, мемлекеттік комиссияның қабылдау актісі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2012–2014 жылдар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кентіндегі демалу саябағын салу (жабық аквапарк және белсенді демалыс аймағымен)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қорытындысы, мемлекеттік комиссияның қабылдау актісі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2012–2014 жылдар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Мұздан ертегі қалашығын салу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қорытындысы, мемлекеттік комиссияның қабылдау актісі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2012–2013 жылдар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«Оқжетпес» шипажайының қосымша емдеу бөлімшесі бар 100 нөмірлік тынығу корпусын салу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қорытындысы, мемлекеттік комиссияның қабылдау актісі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2012–2014 жылдар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(24 іс-шара)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4121,2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3307,3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3443"/>
        <w:gridCol w:w="2198"/>
        <w:gridCol w:w="1587"/>
        <w:gridCol w:w="1565"/>
        <w:gridCol w:w="1084"/>
        <w:gridCol w:w="920"/>
        <w:gridCol w:w="1041"/>
        <w:gridCol w:w="1108"/>
      </w:tblGrid>
      <w:tr>
        <w:trPr>
          <w:trHeight w:val="36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ЩБКА экологиялық проблемаларын шешу жөніндегі шаралар</w:t>
            </w:r>
          </w:p>
        </w:tc>
      </w:tr>
      <w:tr>
        <w:trPr>
          <w:trHeight w:val="11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«Щучье-Бурабай курорттық аймағындағы су көздерін (Щучье, Бурабай, Қарасу көлдері) тазарту және санациялаудың» жобалық-сметалық құжаттамасын (бұдан әрі - ЖСҚ) әзірлеу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III тоқсан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1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Щучье-Бурабай курорттық аймағындағы көлдердің су көлемін және сапасын жоғарылату мәселесін кешенді түрде шешуге арналған ғылыми зерттеу өткізу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 тоқсан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1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метеорологиялық станциясын кеңейту үшін 0,65 га жер учаскесін бөлу - Үлкен Шабақты көлінің солтүстік далалы жағалауы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 бөлу туралы әкімдіктің шешімі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 тоқсан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метеорологиялық станциясы ауданында - Үлкен Шабақты көлінің солтүстік далалы жағалауында бөлінген 0,65 га жер учаскесінде салынатын қызметтік ғимараттың құрылысына ақша қаражатын бөлу және техникалық-экономикалық негіздеме 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IV тоқсан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22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метеорологиялық станциясы ауданында - Үлкен Шабақты көлінің солтүстік далалы жағалауында бөлінген 0,65 га жер учаскесінде салынатын қызметтік ғимараттың құрылысына ақша қаражатын бөлу және жобалық-іздестіру жұмыстарын 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IV тоқсан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3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метеорологиялық станциясы ауданында - Үлкен Шабақты көлінің солтүстік далалы жағалауында бөлінген 0,65 га жер учаскесінде қызметтік ғимарат салу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IV тоқсан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Зертхананы реагентсіз технология қолдана отырып құралдармен жарақтандыру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III тоқсан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 атмосферасының ластануын бақылайтын автоматты газ талдағышы бар 4 қосымша стационарлық бекет сатып алу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Ұтқыр экозертхана сатып алу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Гидрологиялық түсірілімдер үшін пилотсыз ұшу аппаратын сатып алу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Зертхананы спутниктік GPS-пен жабдықтау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істеп тұрған 4 бақылау бекетін жаңғырту (оларды қазіргі заманғы газ талдағышымен жабдықтау)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Зертхананы электр қозғалтқышы және су сынамасын тұрақты сұрыптауға арналған тіркемесі бар моторлы қайықпен жарақтандыру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ЩБКА гидрогеологиялық карта жасау және жерасты су көздерінің қорын бағалау жөнінде ұсыныстар енгізу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IV тоқсан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5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ЩБКА елді мекендерінің газ тарату жүйесін жобалау және салу мерзімдерін «Тобыл-Көкшетау-Астана» газ құбыры магистралды газ құбырларын жобалау және салу мерзімдерімен үйлестіру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 (жинақтау), «Самұрық-Қазына ҰӘҚ» АҚ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IV тоқсан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20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Шучье қаласының 4-ші кезектегі орамішілік су құбырлары желілерін салудың (93,08 км) МС бар жобалық-сметалық құжаттарын (бұдан әрі – ЖСҚ) 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3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қаласының 4-ші кезектегі су құбыры магистралы желілерін (96,4 км) қайта өңдеу мен салудың МС-сы бар ЖСҚ 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5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қаласы-Қотыркөл кенті-14 БСО су құбырын салудың МС-сы бар ЖСҚ 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4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 кәріздік тазарту құрылыстарын салу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қабылдау актісі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жылдар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5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кентінде екінші кезектегі су бөлу желілерін қайта жаңарту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қабылдау актісі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КСС мен коллекторының үшінші кезектегі су бөлу желісін қайта жаңартудың МС бар ЖСҚ 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 жауын суы кәрізі құрылысының ЖСҚ мен МС 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22,6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 қаласында желілерді қайта жаңарту және су бұру объектілерінің (81,9 км) ЖСҚ мен МС әзірлеу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5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өзенінің айналасында орналасқан демалыс орындарын сумен жабықтау және су бұрудың ЖСҚ мен МС 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6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қаласының жауын суы кәрізі (12 км) құрылысын салу а) жобалық-сметалық құжаттаманы әзірлеу б) құрылысы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 мемлекеттік комиссияның қабылдау актісі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15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Қотыркөл кәріздік коллекторы құрылысының ЖСҚ мен МС 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5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Қотыркөл ауылының су бөлу желілері мен нысандарының ЖСҚ мен МС 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қаласында орамішілік кәріздік желі (99 км) құрылысына ЖСҚ мен МС 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5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кентіндегі қазандық (20 гкал/с) және жылу желісінің (10,5 км) құрылысы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қабылдау актісі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жылдар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шипажайы кентінде қазандық салу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қабылдау актісі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қаласында үздіксіз жылыту маусымын қамтымасыз ету үшін мазутты сатып алу мүмкіндігін қарастыру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жылдар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ауылындағы су құбырын және жылу желілерін күрделі жөндеу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қабылдау актісі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15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қаласында тұрмыстық қатты қалдықтар полигонын және қоқысты кайта өңдеу зауытын салу (ТЭН және ЖСҚ әзірлеу)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 мемлекеттік комиссияның қабылдау актісі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жылдар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қаласында 50 км жылу желісінің құрылысымен қоса 95 гкал/с орталық қазандықтың құрылысына ТЭН 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5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қаласындағы блогтық-модульдік қазандықтар құрылысы (5 жергілікті)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 мемлекеттік комиссияның қабылдау актісі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Ақмола облысының әкімдігі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жылдар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(35 іс-шара)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3454"/>
        <w:gridCol w:w="2205"/>
        <w:gridCol w:w="1592"/>
        <w:gridCol w:w="1548"/>
        <w:gridCol w:w="1088"/>
        <w:gridCol w:w="860"/>
        <w:gridCol w:w="1088"/>
        <w:gridCol w:w="1089"/>
      </w:tblGrid>
      <w:tr>
        <w:trPr>
          <w:trHeight w:val="6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ЩБКА көліктік-логистикалық және телекоммуникациялық инфрақұрылымдарын дамыту шаралары</w:t>
            </w:r>
          </w:p>
        </w:tc>
      </w:tr>
      <w:tr>
        <w:trPr>
          <w:trHeight w:val="10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 жол жүйелерін жөндеу мен салу (1-ші, 2-ші, 3-ші кезектер)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қабылдау актісі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0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қаласы жолдарын қайта жаңарту 1-ші кезек, МС мен жобалық – іздеу жұмыстары (бұдан әрі – ЖІЖ) әзірлеу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 мемлекеттік комиссияның қабылдау актісі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4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қаласында Привокзальная, Морозов, Абылай хан, Едомский көшелерін орташа жөндеу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қабылдау актісі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қаласының Трудовая-Коммунистическая көшелерін (3,8 км) күрделі жөндеу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қабылдау актісі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5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қаласында жол өтпесін қайта жаңарту, МС мен ЖІЖ әзірлеу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қорытындысы, Мемлекеттік комиссияның қабылдау актісі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жылдар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15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ауылында кентішілік (10 км) жолдарды қайта жаңарту, МС мен ЖІЖ әзірлеу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қорытындысы, мемлекеттік комиссияның қабылдау актісі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13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Қотыркөл ауылында кентішілік жолдарды (12 км) қайта жаңарту, МС мен ЖІЖ әзірлеу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қорытындысы, мемлекеттік комиссияның қабылдау актісі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12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Бурабай-Қараөткел жолын (20 км) ағымдағы жөндеу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қабылдау актісі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12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– Степняк – Уәлиханов жолын (25 км) орташа жөндеу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қабылдау актісі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0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Ақылбай – Қызылағаш жолын (11 км) орташа жөндеу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қабылдау актісі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– Шучье – Веденовка жолын орташа жөндеу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қабылдау актісі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бор-Мәдениет жолын (27 км) орташа жөндеу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қабылдау актісі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– Омбы жолын (280 км) толықтай жөндеуге ЖІЖ әзірлеу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– Зеренді жолын (80 км) қайта жаңартуға ЖІЖ әзірлеу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9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қаласының әуежайын жабдықпен жасақтау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Ақмола облысының әкімдігі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4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– Шымкент, Көкшетау – Атырау/Ақтау, Көкшетау - Ақтөбе әуежолдарын РБ субсидиялау мүмкіндігін жасау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 тоқсан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уақытта Астана-Бурабай бағытындағы жүрдек жолаушылар электр пойызының рейстер санын көбейту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шілде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4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Омбы-Қарағанды темір жол бағытын ашу мүмкіндігін қарастыру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 тоқсан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4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Астана-ЩБҚА-Көкшетау әуежайы бағытының ұтқыр байланыспен 100 пайыз қамтылуын қамтамасыз 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 тоқсан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4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ЩБҚА аумағында 3G стандартты ұялы байланыс қызметін ұсынуды қамтамасыз 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 тоқсан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9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ЩБҚА аумағында сандық эфирлік хабар таратуды қамтамасыз 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 тоқсан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(21 іс-шара)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3421"/>
        <w:gridCol w:w="2220"/>
        <w:gridCol w:w="1565"/>
        <w:gridCol w:w="1543"/>
        <w:gridCol w:w="1065"/>
        <w:gridCol w:w="920"/>
        <w:gridCol w:w="1085"/>
        <w:gridCol w:w="1107"/>
      </w:tblGrid>
      <w:tr>
        <w:trPr>
          <w:trHeight w:val="7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ЩБКА қауіпсіздігін қамтамасыз ету шаралары</w:t>
            </w:r>
          </w:p>
        </w:tc>
      </w:tr>
      <w:tr>
        <w:trPr>
          <w:trHeight w:val="19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ішкі резервтер есебінен ІІМ жеке құрамын көбейту және материалдық-техникалық жарақтандыруды жақсарту жөнінде шаралар қабылдау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Ақмола облысының әкімдігі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III тоқсан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3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ІІБ құрылысы (үлгілік жоба)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 мен МС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Ақмола облысының әкімдігі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нысаналы трансферттер</w:t>
            </w:r>
          </w:p>
        </w:tc>
      </w:tr>
      <w:tr>
        <w:trPr>
          <w:trHeight w:val="13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ІІБ-ның Бурабай кенті полиция бөлімінің құрылысы (үлгілік жоба)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 мен МС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Ақмола облысының әкімдігі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нысаналы трансферттер</w:t>
            </w:r>
          </w:p>
        </w:tc>
      </w:tr>
      <w:tr>
        <w:trPr>
          <w:trHeight w:val="13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ІІБ кавалерлік взводына арналған ғимарат құрылысы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 мен МС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Ақмола облысының әкімдігі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нысаналы трансферттер</w:t>
            </w:r>
          </w:p>
        </w:tc>
      </w:tr>
      <w:tr>
        <w:trPr>
          <w:trHeight w:val="12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ІІБ полициясының жеке құрамы үшін тұрғын үй салу (100 пәтерлі, үлгілік жоба)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 мен МС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Ақмола облысының әкімдігі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нысаналы трансферттер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ІІБ полициялардың учаскелік бекеттер үшін пәтерлер сатып алу (7 пәтер)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Шарттар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Ақмола облысының әкімдігі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 тоқсан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нысаналы трансферттер</w:t>
            </w:r>
          </w:p>
        </w:tc>
      </w:tr>
      <w:tr>
        <w:trPr>
          <w:trHeight w:val="13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басқару орталығын салып болған соң Бурабай АІІБ жедел басқару орталығын бейнебақылау жүйесімен жабдықтау жөніңде ұсыныстар еңгізу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Ақмола облысының әкімдігі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 тоқсан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3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бойынша ТЖД қызметін таулы жерлердегі орман өрттерін сөндіруге арналған техникамен жарақтандыру жөнінде ұсыныстар енгізу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 (жинақтау), Ақмола облысының әкімдігі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III тоқсан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3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кентіндегі (Бурабай, Үлкен және Кіші Шабақты, Текекөл көлдері) су-құтқару станциясы ғимаратын салу жөнінде ұсыныстар енгізу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 (жинақтау), Ақмола облысының әкімдігі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III тоқсан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(9 іс-шара)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4425,8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13391,4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ИЖТМ – Қазақстан Республикасы Индустрия және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 – 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ЭДСМ –  Қазақстан Республикасы Экономикалық даму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ДСМ –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Қоршағанортамині – Қазақстан Республикасы Қоршаған ортаны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МГМ – Қазақстан Республикасы Мұнай және газ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 – Қазақстан Республикасы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 –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ТЖМ – Қазақстан Республикасы Төтенше жағдайлар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ЖРБА – Қазақстан Республикасы Жер ресурстарын басқару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СДША – Қазақстан Республикасы Спорт және дене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ҚТКША – Қазақстан Республикасы Құрылыс және тұрғын үй-коммуналдық шаруашылық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 – Қазақстан Республикасы Статистика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ПІБ – Қазақстан Республикасы Президентінің Іс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ҰҚК – Қазақстан Республикасы Ұлттық қауіпсіздік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ҰБ – Қазақстан Республикасы Ұлттық Банкі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