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0b67" w14:textId="9260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мәселелері жөніндегі бірыңғай үйлестіру кеңесін құру туралы"  Қазақстан Республикасы Үкіметінің 2010 жылғы 14 сәуірдегі № 308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шілдедегі № 965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«Кәсіпкерлік мәселелері жөніндегі бірыңғай үйлестіру кеңесін құру туралы» Қазақстан Республикасы Үкіметінің 2010 жылғы 14 сәуірдегі № 308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30, 229-құжат)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мәселелері жөніндегі бірыңғай үйлестіру кеңесінің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Есімбеков           - Қазақстан Республикасы Сауда-өнеркәсiп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 Сайлаубекұлы    палатасының президенті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Ошақбаев            - «Атамекен»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Рахым Сәкенұлы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бірлестігінің басқарма төрағасының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Доскенов            - «Орталық Қазақстан кәсіпкерлерінің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Қазкенұлы      қауымдастығы» заңды тұлғалар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президенті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Мәжитов             - «ҚАЗКА» Қазақстан кәсіпкерлері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Сабырұлы     бас директоры (келiсiм бойынша);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 - «Атамекен»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Исабекұлы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бiрлестiгiнiң Басқарма төрағасы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 Сауда-өнеркәсiп палатасының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президенті (келiсiм бойынша)»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«Мырзахметов        - «Атамекен» одағы»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Исабекұлы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бiрлестiгiнiң басқарма төрағасы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бойынша)»;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Ерлан Сәдуақасұлы Қожасбай, Ержан Оразбекұлы Мәндиев, Серік Ролланұлы Мерғалиев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