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ba15" w14:textId="a7ab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министрлігінiң кейбір мәселелерi" туралы Қазақстан Республикасы Үкіметінің 2005 жылғы 6 сәуірдегі № 310 қаулыcына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26 шілдедегі № 972 Қаулысы</w:t>
      </w:r>
    </w:p>
    <w:p>
      <w:pPr>
        <w:spacing w:after="0"/>
        <w:ind w:left="0"/>
        <w:jc w:val="both"/>
      </w:pPr>
      <w:bookmarkStart w:name="z1" w:id="0"/>
      <w:r>
        <w:rPr>
          <w:rFonts w:ascii="Times New Roman"/>
          <w:b w:val="false"/>
          <w:i w:val="false"/>
          <w:color w:val="000000"/>
          <w:sz w:val="28"/>
        </w:rPr>
        <w:t>
      Қазақстан Республикасының Үкiметi 
</w:t>
      </w:r>
      <w:r>
        <w:rPr>
          <w:rFonts w:ascii="Times New Roman"/>
          <w:b w:val="false"/>
          <w:i w:val="false"/>
          <w:color w:val="000000"/>
          <w:sz w:val="28"/>
        </w:rPr>
        <w:t>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министрлігінiң кейбір мәселелерi» туралы Қазақстан Республикасы Үкіметінің 2005 жылғы 6 сәуірдегі № 310 </w:t>
      </w:r>
      <w:r>
        <w:rPr>
          <w:rFonts w:ascii="Times New Roman"/>
          <w:b w:val="false"/>
          <w:i w:val="false"/>
          <w:color w:val="000000"/>
          <w:sz w:val="28"/>
        </w:rPr>
        <w:t>қаулыcына</w:t>
      </w:r>
      <w:r>
        <w:rPr>
          <w:rFonts w:ascii="Times New Roman"/>
          <w:b w:val="false"/>
          <w:i w:val="false"/>
          <w:color w:val="000000"/>
          <w:sz w:val="28"/>
        </w:rPr>
        <w:t xml:space="preserve"> (Қазақстан Республикасының ПҮАЖ-ы, 2005 ж., № 14, 168-құжат) мынадай өзгерістер енгiзiлсiн: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Министрлік қолданыстағы заңнамаға және өзіне жүктелген міндеттерге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мемлекеттің реттелетін салалардағы аграрлық саясатын іске асырады, стратегиялық жоспарлар, мемлекеттік, салалық (секторалдық) бағдарламалар әзірлейді және іске асырады, сондай-ақ ғылыми зерттеулер ұйымдастырады;</w:t>
      </w:r>
      <w:r>
        <w:br/>
      </w:r>
      <w:r>
        <w:rPr>
          <w:rFonts w:ascii="Times New Roman"/>
          <w:b w:val="false"/>
          <w:i w:val="false"/>
          <w:color w:val="000000"/>
          <w:sz w:val="28"/>
        </w:rPr>
        <w:t>
</w:t>
      </w:r>
      <w:r>
        <w:rPr>
          <w:rFonts w:ascii="Times New Roman"/>
          <w:b w:val="false"/>
          <w:i w:val="false"/>
          <w:color w:val="000000"/>
          <w:sz w:val="28"/>
        </w:rPr>
        <w:t>
      2) агроөнеркәсіптік кешен саласында мемлекетаралық экономикалық байланыстардың басым бағыттарын әзірлейді, реттелетін салалар мәселелері бойынша халықаралық қатынастарда Қазақстан Республикасын білдіреді, инвестициялар тартуға және оларды пайдалануға ықпал етеді, халықаралық және сыртқы экономикалық қызметті жүзеге асырады, халықаралық ынтымақтастықты жүзеге асырады және халықаралық бағдарламаларды іске асыруға қатысады;</w:t>
      </w:r>
      <w:r>
        <w:br/>
      </w:r>
      <w:r>
        <w:rPr>
          <w:rFonts w:ascii="Times New Roman"/>
          <w:b w:val="false"/>
          <w:i w:val="false"/>
          <w:color w:val="000000"/>
          <w:sz w:val="28"/>
        </w:rPr>
        <w:t>
</w:t>
      </w:r>
      <w:r>
        <w:rPr>
          <w:rFonts w:ascii="Times New Roman"/>
          <w:b w:val="false"/>
          <w:i w:val="false"/>
          <w:color w:val="000000"/>
          <w:sz w:val="28"/>
        </w:rPr>
        <w:t>
      3) өз құзыреті шегінде агроөнеркәсіптік кешенді дамыту саласындағы халықаралық жобаларды іске асырады;</w:t>
      </w:r>
      <w:r>
        <w:br/>
      </w:r>
      <w:r>
        <w:rPr>
          <w:rFonts w:ascii="Times New Roman"/>
          <w:b w:val="false"/>
          <w:i w:val="false"/>
          <w:color w:val="000000"/>
          <w:sz w:val="28"/>
        </w:rPr>
        <w:t>
</w:t>
      </w:r>
      <w:r>
        <w:rPr>
          <w:rFonts w:ascii="Times New Roman"/>
          <w:b w:val="false"/>
          <w:i w:val="false"/>
          <w:color w:val="000000"/>
          <w:sz w:val="28"/>
        </w:rPr>
        <w:t>
      4) агроөнеркәсіптік кешен салаларын халықаралық стандарттарға көшіру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5) агроөнеркәсіптік кешенді ғылыми қамтамасыз ету мен кадрлар даярлау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6) агроөнеркәсіп кешеніндегі жастар саясатын іске асыруға қатысады;</w:t>
      </w:r>
      <w:r>
        <w:br/>
      </w:r>
      <w:r>
        <w:rPr>
          <w:rFonts w:ascii="Times New Roman"/>
          <w:b w:val="false"/>
          <w:i w:val="false"/>
          <w:color w:val="000000"/>
          <w:sz w:val="28"/>
        </w:rPr>
        <w:t>
</w:t>
      </w:r>
      <w:r>
        <w:rPr>
          <w:rFonts w:ascii="Times New Roman"/>
          <w:b w:val="false"/>
          <w:i w:val="false"/>
          <w:color w:val="000000"/>
          <w:sz w:val="28"/>
        </w:rPr>
        <w:t>
      7) нормативтік құқықтық базаны жетілдіру, баға, техника, кеден, салық, кредит, сақтандыру қызметінің, сондай-ақ агроөнеркәсіптік кешен саласындағы техникалық реттеу және мемлекеттік саясат аясындағы мәселелері бойынша ұсыныстар енгізеді;</w:t>
      </w:r>
      <w:r>
        <w:br/>
      </w:r>
      <w:r>
        <w:rPr>
          <w:rFonts w:ascii="Times New Roman"/>
          <w:b w:val="false"/>
          <w:i w:val="false"/>
          <w:color w:val="000000"/>
          <w:sz w:val="28"/>
        </w:rPr>
        <w:t>
</w:t>
      </w:r>
      <w:r>
        <w:rPr>
          <w:rFonts w:ascii="Times New Roman"/>
          <w:b w:val="false"/>
          <w:i w:val="false"/>
          <w:color w:val="000000"/>
          <w:sz w:val="28"/>
        </w:rPr>
        <w:t>
      8)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 шығарылатын материалдық құндылықтардың көлемі мен бағалары жөніндегі ұсыныстарды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9) агроөнеркәсіптік кешен субъектілерінің өзара іс-қимылының оңтайлы нысандарын дамытады;</w:t>
      </w:r>
      <w:r>
        <w:br/>
      </w:r>
      <w:r>
        <w:rPr>
          <w:rFonts w:ascii="Times New Roman"/>
          <w:b w:val="false"/>
          <w:i w:val="false"/>
          <w:color w:val="000000"/>
          <w:sz w:val="28"/>
        </w:rPr>
        <w:t>
</w:t>
      </w:r>
      <w:r>
        <w:rPr>
          <w:rFonts w:ascii="Times New Roman"/>
          <w:b w:val="false"/>
          <w:i w:val="false"/>
          <w:color w:val="000000"/>
          <w:sz w:val="28"/>
        </w:rPr>
        <w:t>
      10) қызмет салалары мен түрлері бойынша өндірістік-шаруашылық қызметтің, ауыл шаруашылығы өнімі мен оны қайта өңдеу өнімдерін тұтыну мен өндіру теңгерімінің жай-күйі мен нәтижелерін талдауды жүзеге асырады;</w:t>
      </w:r>
      <w:r>
        <w:br/>
      </w:r>
      <w:r>
        <w:rPr>
          <w:rFonts w:ascii="Times New Roman"/>
          <w:b w:val="false"/>
          <w:i w:val="false"/>
          <w:color w:val="000000"/>
          <w:sz w:val="28"/>
        </w:rPr>
        <w:t>
</w:t>
      </w:r>
      <w:r>
        <w:rPr>
          <w:rFonts w:ascii="Times New Roman"/>
          <w:b w:val="false"/>
          <w:i w:val="false"/>
          <w:color w:val="000000"/>
          <w:sz w:val="28"/>
        </w:rPr>
        <w:t>
      11) агроөнеркәсіптік кешенде кредит беруді жүзеге асыратын кредиттік серіктестіктер жүйесін дамыту үшін, агроөнеркәсіптік кешен субъектілерінің кредит ресурстарына қол жеткізуін жақсарту үшін жағдайлар жасайды;</w:t>
      </w:r>
      <w:r>
        <w:br/>
      </w:r>
      <w:r>
        <w:rPr>
          <w:rFonts w:ascii="Times New Roman"/>
          <w:b w:val="false"/>
          <w:i w:val="false"/>
          <w:color w:val="000000"/>
          <w:sz w:val="28"/>
        </w:rPr>
        <w:t>
</w:t>
      </w:r>
      <w:r>
        <w:rPr>
          <w:rFonts w:ascii="Times New Roman"/>
          <w:b w:val="false"/>
          <w:i w:val="false"/>
          <w:color w:val="000000"/>
          <w:sz w:val="28"/>
        </w:rPr>
        <w:t>
      12) агроөнеркәсіптік кешенді ақпараттық-маркетингтік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13) агроөнеркәсіптік кешен саласында нормативтік-әдістемелік қамтамасыз етуді, оның ішінде агроөнеркәсіптік кешен саласындағы жергілікті атқарушы органдардың қызметін әдістемелік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14) агроөнеркәсіптік кешен салаларын дамыту жөніндегі статистикалық ақпаратты талдауды жүзеге асырады;</w:t>
      </w:r>
      <w:r>
        <w:br/>
      </w:r>
      <w:r>
        <w:rPr>
          <w:rFonts w:ascii="Times New Roman"/>
          <w:b w:val="false"/>
          <w:i w:val="false"/>
          <w:color w:val="000000"/>
          <w:sz w:val="28"/>
        </w:rPr>
        <w:t>
</w:t>
      </w:r>
      <w:r>
        <w:rPr>
          <w:rFonts w:ascii="Times New Roman"/>
          <w:b w:val="false"/>
          <w:i w:val="false"/>
          <w:color w:val="000000"/>
          <w:sz w:val="28"/>
        </w:rPr>
        <w:t>
      15) субсидиялар алушы міндеттемесінің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16) салалық көтермелеу жүйесін әзірлейді және бекітеді;</w:t>
      </w:r>
      <w:r>
        <w:br/>
      </w:r>
      <w:r>
        <w:rPr>
          <w:rFonts w:ascii="Times New Roman"/>
          <w:b w:val="false"/>
          <w:i w:val="false"/>
          <w:color w:val="000000"/>
          <w:sz w:val="28"/>
        </w:rPr>
        <w:t>
</w:t>
      </w:r>
      <w:r>
        <w:rPr>
          <w:rFonts w:ascii="Times New Roman"/>
          <w:b w:val="false"/>
          <w:i w:val="false"/>
          <w:color w:val="000000"/>
          <w:sz w:val="28"/>
        </w:rPr>
        <w:t>
      17) агроөнеркәсіптік кешен субъектілеріне ақысыз негізде ұсынуға жататын ақпарат пен қызметтер тізбесін әзірлейді;</w:t>
      </w:r>
      <w:r>
        <w:br/>
      </w:r>
      <w:r>
        <w:rPr>
          <w:rFonts w:ascii="Times New Roman"/>
          <w:b w:val="false"/>
          <w:i w:val="false"/>
          <w:color w:val="000000"/>
          <w:sz w:val="28"/>
        </w:rPr>
        <w:t>
</w:t>
      </w:r>
      <w:r>
        <w:rPr>
          <w:rFonts w:ascii="Times New Roman"/>
          <w:b w:val="false"/>
          <w:i w:val="false"/>
          <w:color w:val="000000"/>
          <w:sz w:val="28"/>
        </w:rPr>
        <w:t>
      18) мамандандырылған ұйымдарды құру, дамыту, қайта ұйымдастыру, тарату туралы ұсыныстар енгізеді;</w:t>
      </w:r>
      <w:r>
        <w:br/>
      </w:r>
      <w:r>
        <w:rPr>
          <w:rFonts w:ascii="Times New Roman"/>
          <w:b w:val="false"/>
          <w:i w:val="false"/>
          <w:color w:val="000000"/>
          <w:sz w:val="28"/>
        </w:rPr>
        <w:t>
</w:t>
      </w:r>
      <w:r>
        <w:rPr>
          <w:rFonts w:ascii="Times New Roman"/>
          <w:b w:val="false"/>
          <w:i w:val="false"/>
          <w:color w:val="000000"/>
          <w:sz w:val="28"/>
        </w:rPr>
        <w:t>
      19) ауыл шаруашылығы өнімінің нақты түрлерін өндіру үшін ауыл шаруашылығы жерлерін оңтайлы пайдалану бойынша өңірлерді мамандандырудың ұсынылған схемаларын әзірлейді және бекітеді, мониторингін жүргізеді;</w:t>
      </w:r>
      <w:r>
        <w:br/>
      </w:r>
      <w:r>
        <w:rPr>
          <w:rFonts w:ascii="Times New Roman"/>
          <w:b w:val="false"/>
          <w:i w:val="false"/>
          <w:color w:val="000000"/>
          <w:sz w:val="28"/>
        </w:rPr>
        <w:t>
</w:t>
      </w:r>
      <w:r>
        <w:rPr>
          <w:rFonts w:ascii="Times New Roman"/>
          <w:b w:val="false"/>
          <w:i w:val="false"/>
          <w:color w:val="000000"/>
          <w:sz w:val="28"/>
        </w:rPr>
        <w:t>
      20) агроөнеркәсіптік кешен өнімінің тауар қозғалысы жүйесін ұйымдастырады;</w:t>
      </w:r>
      <w:r>
        <w:br/>
      </w:r>
      <w:r>
        <w:rPr>
          <w:rFonts w:ascii="Times New Roman"/>
          <w:b w:val="false"/>
          <w:i w:val="false"/>
          <w:color w:val="000000"/>
          <w:sz w:val="28"/>
        </w:rPr>
        <w:t>
</w:t>
      </w:r>
      <w:r>
        <w:rPr>
          <w:rFonts w:ascii="Times New Roman"/>
          <w:b w:val="false"/>
          <w:i w:val="false"/>
          <w:color w:val="000000"/>
          <w:sz w:val="28"/>
        </w:rPr>
        <w:t>
      21) ұлттық қауiпсiздiктi қамтамасыз ету жөнiндегi іс-шараларды жоспарлау және өткiзу бойынша ведомстволық бағынысты ұйымдардың қызметiне басшылық етедi;</w:t>
      </w:r>
      <w:r>
        <w:br/>
      </w:r>
      <w:r>
        <w:rPr>
          <w:rFonts w:ascii="Times New Roman"/>
          <w:b w:val="false"/>
          <w:i w:val="false"/>
          <w:color w:val="000000"/>
          <w:sz w:val="28"/>
        </w:rPr>
        <w:t>
</w:t>
      </w:r>
      <w:r>
        <w:rPr>
          <w:rFonts w:ascii="Times New Roman"/>
          <w:b w:val="false"/>
          <w:i w:val="false"/>
          <w:color w:val="000000"/>
          <w:sz w:val="28"/>
        </w:rPr>
        <w:t>
      22) ұлттық қауiпсiздiк жүйесiн жетiлдiру жөнiнде ұсыныстар енгiзедi;</w:t>
      </w:r>
      <w:r>
        <w:br/>
      </w:r>
      <w:r>
        <w:rPr>
          <w:rFonts w:ascii="Times New Roman"/>
          <w:b w:val="false"/>
          <w:i w:val="false"/>
          <w:color w:val="000000"/>
          <w:sz w:val="28"/>
        </w:rPr>
        <w:t>
</w:t>
      </w:r>
      <w:r>
        <w:rPr>
          <w:rFonts w:ascii="Times New Roman"/>
          <w:b w:val="false"/>
          <w:i w:val="false"/>
          <w:color w:val="000000"/>
          <w:sz w:val="28"/>
        </w:rPr>
        <w:t>
      23) ұлттық қауiпсiздiктi қамтамасыз ету саласындағы заңдар мен өзге де нормативтiк-құқықтық актiлердiң сақталуын қамтамасыз етедi;</w:t>
      </w:r>
      <w:r>
        <w:br/>
      </w:r>
      <w:r>
        <w:rPr>
          <w:rFonts w:ascii="Times New Roman"/>
          <w:b w:val="false"/>
          <w:i w:val="false"/>
          <w:color w:val="000000"/>
          <w:sz w:val="28"/>
        </w:rPr>
        <w:t>
</w:t>
      </w:r>
      <w:r>
        <w:rPr>
          <w:rFonts w:ascii="Times New Roman"/>
          <w:b w:val="false"/>
          <w:i w:val="false"/>
          <w:color w:val="000000"/>
          <w:sz w:val="28"/>
        </w:rPr>
        <w:t>
      24) мемлекеттік құпияларды қорғау саласындағы заңнаманы сақтай отырып, ұлттық қауіпсіздіктің жай-күйі мен оны қамтамасыз ету бойынша қолданылатын шаралар туралы халықты хабардар етеді, насихат және қарсы насихат жұмыстарын жүргізеді;</w:t>
      </w:r>
      <w:r>
        <w:br/>
      </w:r>
      <w:r>
        <w:rPr>
          <w:rFonts w:ascii="Times New Roman"/>
          <w:b w:val="false"/>
          <w:i w:val="false"/>
          <w:color w:val="000000"/>
          <w:sz w:val="28"/>
        </w:rPr>
        <w:t>
</w:t>
      </w:r>
      <w:r>
        <w:rPr>
          <w:rFonts w:ascii="Times New Roman"/>
          <w:b w:val="false"/>
          <w:i w:val="false"/>
          <w:color w:val="000000"/>
          <w:sz w:val="28"/>
        </w:rPr>
        <w:t>
      25) әрекетi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тартады;</w:t>
      </w:r>
      <w:r>
        <w:br/>
      </w:r>
      <w:r>
        <w:rPr>
          <w:rFonts w:ascii="Times New Roman"/>
          <w:b w:val="false"/>
          <w:i w:val="false"/>
          <w:color w:val="000000"/>
          <w:sz w:val="28"/>
        </w:rPr>
        <w:t>
</w:t>
      </w:r>
      <w:r>
        <w:rPr>
          <w:rFonts w:ascii="Times New Roman"/>
          <w:b w:val="false"/>
          <w:i w:val="false"/>
          <w:color w:val="000000"/>
          <w:sz w:val="28"/>
        </w:rPr>
        <w:t>
      26) өз құзыреті шегінде мемлекеттік құпияларды құрайтын мәліметтердің, сондай-ақ өзі құпияландырған мәліметтердің қорғалуын қамтамасыз етеді;</w:t>
      </w:r>
      <w:r>
        <w:br/>
      </w:r>
      <w:r>
        <w:rPr>
          <w:rFonts w:ascii="Times New Roman"/>
          <w:b w:val="false"/>
          <w:i w:val="false"/>
          <w:color w:val="000000"/>
          <w:sz w:val="28"/>
        </w:rPr>
        <w:t>
</w:t>
      </w:r>
      <w:r>
        <w:rPr>
          <w:rFonts w:ascii="Times New Roman"/>
          <w:b w:val="false"/>
          <w:i w:val="false"/>
          <w:color w:val="000000"/>
          <w:sz w:val="28"/>
        </w:rPr>
        <w:t>
      27) суармалы жерлердің мелиоративтік жай-күйіне мамандандырылған мемлекеттік мекемелердің мониторинг және бағалау жүргізуін ұйымдастырады;</w:t>
      </w:r>
      <w:r>
        <w:br/>
      </w:r>
      <w:r>
        <w:rPr>
          <w:rFonts w:ascii="Times New Roman"/>
          <w:b w:val="false"/>
          <w:i w:val="false"/>
          <w:color w:val="000000"/>
          <w:sz w:val="28"/>
        </w:rPr>
        <w:t>
</w:t>
      </w:r>
      <w:r>
        <w:rPr>
          <w:rFonts w:ascii="Times New Roman"/>
          <w:b w:val="false"/>
          <w:i w:val="false"/>
          <w:color w:val="000000"/>
          <w:sz w:val="28"/>
        </w:rPr>
        <w:t>
      28) агроөнеркәсіптік кешенді дамытудың және осы саладағы мемлекеттік және салалық бағдарламаларды іске асырудың мониторингін жүргізеді;</w:t>
      </w:r>
      <w:r>
        <w:br/>
      </w:r>
      <w:r>
        <w:rPr>
          <w:rFonts w:ascii="Times New Roman"/>
          <w:b w:val="false"/>
          <w:i w:val="false"/>
          <w:color w:val="000000"/>
          <w:sz w:val="28"/>
        </w:rPr>
        <w:t>
</w:t>
      </w:r>
      <w:r>
        <w:rPr>
          <w:rFonts w:ascii="Times New Roman"/>
          <w:b w:val="false"/>
          <w:i w:val="false"/>
          <w:color w:val="000000"/>
          <w:sz w:val="28"/>
        </w:rPr>
        <w:t>
      29) далалық жұмыстарды жүргізу мониторингін жүргізеді;</w:t>
      </w:r>
      <w:r>
        <w:br/>
      </w:r>
      <w:r>
        <w:rPr>
          <w:rFonts w:ascii="Times New Roman"/>
          <w:b w:val="false"/>
          <w:i w:val="false"/>
          <w:color w:val="000000"/>
          <w:sz w:val="28"/>
        </w:rPr>
        <w:t>
</w:t>
      </w:r>
      <w:r>
        <w:rPr>
          <w:rFonts w:ascii="Times New Roman"/>
          <w:b w:val="false"/>
          <w:i w:val="false"/>
          <w:color w:val="000000"/>
          <w:sz w:val="28"/>
        </w:rPr>
        <w:t>
      30) азық-түлік тауарларының бағалары мен нарықтары мониторингін жүргізеді;</w:t>
      </w:r>
      <w:r>
        <w:br/>
      </w:r>
      <w:r>
        <w:rPr>
          <w:rFonts w:ascii="Times New Roman"/>
          <w:b w:val="false"/>
          <w:i w:val="false"/>
          <w:color w:val="000000"/>
          <w:sz w:val="28"/>
        </w:rPr>
        <w:t>
</w:t>
      </w:r>
      <w:r>
        <w:rPr>
          <w:rFonts w:ascii="Times New Roman"/>
          <w:b w:val="false"/>
          <w:i w:val="false"/>
          <w:color w:val="000000"/>
          <w:sz w:val="28"/>
        </w:rPr>
        <w:t>
      31) азық-түлік қауіпсіздігінің жай-күйі мониторингін жүргізеді;</w:t>
      </w:r>
      <w:r>
        <w:br/>
      </w:r>
      <w:r>
        <w:rPr>
          <w:rFonts w:ascii="Times New Roman"/>
          <w:b w:val="false"/>
          <w:i w:val="false"/>
          <w:color w:val="000000"/>
          <w:sz w:val="28"/>
        </w:rPr>
        <w:t>
</w:t>
      </w:r>
      <w:r>
        <w:rPr>
          <w:rFonts w:ascii="Times New Roman"/>
          <w:b w:val="false"/>
          <w:i w:val="false"/>
          <w:color w:val="000000"/>
          <w:sz w:val="28"/>
        </w:rPr>
        <w:t>
      32) агроөнеркәсіп кешені саласында мемлекеттік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
      33) сақтанушының, сақтандырушының, агенттің және қоғамның бақылау функцияларын жүзеге асыруы үшін оларға қажетті ақпарат пен құжаттарды ұсыну нысаны мен мерзімдерін әзірлейді және белгілейді;</w:t>
      </w:r>
      <w:r>
        <w:br/>
      </w:r>
      <w:r>
        <w:rPr>
          <w:rFonts w:ascii="Times New Roman"/>
          <w:b w:val="false"/>
          <w:i w:val="false"/>
          <w:color w:val="000000"/>
          <w:sz w:val="28"/>
        </w:rPr>
        <w:t>
</w:t>
      </w:r>
      <w:r>
        <w:rPr>
          <w:rFonts w:ascii="Times New Roman"/>
          <w:b w:val="false"/>
          <w:i w:val="false"/>
          <w:color w:val="000000"/>
          <w:sz w:val="28"/>
        </w:rPr>
        <w:t>
      34) сақтандырушыдан, сақтанушыдан, қоғамнан және агенттен өзінің бақылау функцияларын жүзеге асыру үшін қажетті құжаттар мен ақпаратты сұратады және алады;</w:t>
      </w:r>
      <w:r>
        <w:br/>
      </w:r>
      <w:r>
        <w:rPr>
          <w:rFonts w:ascii="Times New Roman"/>
          <w:b w:val="false"/>
          <w:i w:val="false"/>
          <w:color w:val="000000"/>
          <w:sz w:val="28"/>
        </w:rPr>
        <w:t>
</w:t>
      </w:r>
      <w:r>
        <w:rPr>
          <w:rFonts w:ascii="Times New Roman"/>
          <w:b w:val="false"/>
          <w:i w:val="false"/>
          <w:color w:val="000000"/>
          <w:sz w:val="28"/>
        </w:rPr>
        <w:t>
      35) сақтанушылардың міндетті сақтандыру шартын жасасудан жалтаруы туралы және Қазақстан Республикасының өзара сақтандыру туралы </w:t>
      </w:r>
      <w:r>
        <w:rPr>
          <w:rFonts w:ascii="Times New Roman"/>
          <w:b w:val="false"/>
          <w:i w:val="false"/>
          <w:color w:val="000000"/>
          <w:sz w:val="28"/>
        </w:rPr>
        <w:t>заңнамасының</w:t>
      </w:r>
      <w:r>
        <w:rPr>
          <w:rFonts w:ascii="Times New Roman"/>
          <w:b w:val="false"/>
          <w:i w:val="false"/>
          <w:color w:val="000000"/>
          <w:sz w:val="28"/>
        </w:rPr>
        <w:t xml:space="preserve"> және «Өсімдік шаруашылығындағы міндетті сақтандыру туралы» Қазақстан Республикасының 2004 жылғы 10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талаптарын қоғамның сақтамауы туралы істерді қарайды;</w:t>
      </w:r>
      <w:r>
        <w:br/>
      </w:r>
      <w:r>
        <w:rPr>
          <w:rFonts w:ascii="Times New Roman"/>
          <w:b w:val="false"/>
          <w:i w:val="false"/>
          <w:color w:val="000000"/>
          <w:sz w:val="28"/>
        </w:rPr>
        <w:t>
</w:t>
      </w:r>
      <w:r>
        <w:rPr>
          <w:rFonts w:ascii="Times New Roman"/>
          <w:b w:val="false"/>
          <w:i w:val="false"/>
          <w:color w:val="000000"/>
          <w:sz w:val="28"/>
        </w:rPr>
        <w:t>
      36) егістіктердің жойылу алаңдарын анықтау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37) агенттің, қоғамның қызметін, олардың Қазақстан Республикасының өсімдік шаруашылығындағы міндетті сақтандыру туралы </w:t>
      </w:r>
      <w:r>
        <w:rPr>
          <w:rFonts w:ascii="Times New Roman"/>
          <w:b w:val="false"/>
          <w:i w:val="false"/>
          <w:color w:val="000000"/>
          <w:sz w:val="28"/>
        </w:rPr>
        <w:t>заңнамасын</w:t>
      </w:r>
      <w:r>
        <w:rPr>
          <w:rFonts w:ascii="Times New Roman"/>
          <w:b w:val="false"/>
          <w:i w:val="false"/>
          <w:color w:val="000000"/>
          <w:sz w:val="28"/>
        </w:rPr>
        <w:t xml:space="preserve">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38) сарапшы ұйымға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39) ауыл шаруашылығы техникасының және жабдықтарының лизингін ұйымдастыру жөніндегі бағдарламаларды әзірлейді;</w:t>
      </w:r>
      <w:r>
        <w:br/>
      </w:r>
      <w:r>
        <w:rPr>
          <w:rFonts w:ascii="Times New Roman"/>
          <w:b w:val="false"/>
          <w:i w:val="false"/>
          <w:color w:val="000000"/>
          <w:sz w:val="28"/>
        </w:rPr>
        <w:t>
</w:t>
      </w:r>
      <w:r>
        <w:rPr>
          <w:rFonts w:ascii="Times New Roman"/>
          <w:b w:val="false"/>
          <w:i w:val="false"/>
          <w:color w:val="000000"/>
          <w:sz w:val="28"/>
        </w:rPr>
        <w:t>
      40) агроөнеркәсіптік кешен субъектілерін техникалық жарақтандыру және ауыл шаруашылығы машиналарын жасауды дамыту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41)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42)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кепілге қоюды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43)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байқаудан өткізу қағидаларын әзірлейді;</w:t>
      </w:r>
      <w:r>
        <w:br/>
      </w:r>
      <w:r>
        <w:rPr>
          <w:rFonts w:ascii="Times New Roman"/>
          <w:b w:val="false"/>
          <w:i w:val="false"/>
          <w:color w:val="000000"/>
          <w:sz w:val="28"/>
        </w:rPr>
        <w:t>
</w:t>
      </w:r>
      <w:r>
        <w:rPr>
          <w:rFonts w:ascii="Times New Roman"/>
          <w:b w:val="false"/>
          <w:i w:val="false"/>
          <w:color w:val="000000"/>
          <w:sz w:val="28"/>
        </w:rPr>
        <w:t>
      44) тракторларды және олардың базасында жасалған өздігінен жүретін шассилер мен механизмдерді, өздігінен жүретін ауыл шаруашылық, мелиорациялық және жол-құрылысы машиналарын, сондай-ақ жүріп өту мүмкіндігі жоғары арнайы машиналарды басқару құқығына емтихандар қабылдау және куәліктер беру қағидаларын әзірлейді;</w:t>
      </w:r>
      <w:r>
        <w:br/>
      </w:r>
      <w:r>
        <w:rPr>
          <w:rFonts w:ascii="Times New Roman"/>
          <w:b w:val="false"/>
          <w:i w:val="false"/>
          <w:color w:val="000000"/>
          <w:sz w:val="28"/>
        </w:rPr>
        <w:t>
</w:t>
      </w:r>
      <w:r>
        <w:rPr>
          <w:rFonts w:ascii="Times New Roman"/>
          <w:b w:val="false"/>
          <w:i w:val="false"/>
          <w:color w:val="000000"/>
          <w:sz w:val="28"/>
        </w:rPr>
        <w:t>
      45) техникалық регламенттерді әзірлеу, стандарттау жөніндегі нормативтік құжаттарға өзекті сипат беру және оларды біріздендіру туралы ұсыныстарды Қазақстан Республикасының заңнамасында белгіленген тәртіппен дайындайды және енгізеді;</w:t>
      </w:r>
      <w:r>
        <w:br/>
      </w:r>
      <w:r>
        <w:rPr>
          <w:rFonts w:ascii="Times New Roman"/>
          <w:b w:val="false"/>
          <w:i w:val="false"/>
          <w:color w:val="000000"/>
          <w:sz w:val="28"/>
        </w:rPr>
        <w:t>
</w:t>
      </w:r>
      <w:r>
        <w:rPr>
          <w:rFonts w:ascii="Times New Roman"/>
          <w:b w:val="false"/>
          <w:i w:val="false"/>
          <w:color w:val="000000"/>
          <w:sz w:val="28"/>
        </w:rPr>
        <w:t>
      46) тамақ өнімінің қауіпсіздігі саласы бойынша техникалық регламенттер әзірлейді;</w:t>
      </w:r>
      <w:r>
        <w:br/>
      </w:r>
      <w:r>
        <w:rPr>
          <w:rFonts w:ascii="Times New Roman"/>
          <w:b w:val="false"/>
          <w:i w:val="false"/>
          <w:color w:val="000000"/>
          <w:sz w:val="28"/>
        </w:rPr>
        <w:t>
</w:t>
      </w:r>
      <w:r>
        <w:rPr>
          <w:rFonts w:ascii="Times New Roman"/>
          <w:b w:val="false"/>
          <w:i w:val="false"/>
          <w:color w:val="000000"/>
          <w:sz w:val="28"/>
        </w:rPr>
        <w:t>
      47) ведомстволық статистикалық байқаулар бойынша статистикалық әдіснама әзірлейді;</w:t>
      </w:r>
      <w:r>
        <w:br/>
      </w:r>
      <w:r>
        <w:rPr>
          <w:rFonts w:ascii="Times New Roman"/>
          <w:b w:val="false"/>
          <w:i w:val="false"/>
          <w:color w:val="000000"/>
          <w:sz w:val="28"/>
        </w:rPr>
        <w:t>
</w:t>
      </w:r>
      <w:r>
        <w:rPr>
          <w:rFonts w:ascii="Times New Roman"/>
          <w:b w:val="false"/>
          <w:i w:val="false"/>
          <w:color w:val="000000"/>
          <w:sz w:val="28"/>
        </w:rPr>
        <w:t>
      48)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тексеріс парақтарының нысандарын, тәуекел дәрежесін бағалау өлшемдерін, жыл сайынғы тексерістер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49) өсімдік текті өнімді өсіретін, дайындайтын, қоймалайтын, қайта өңдейтін және өткізетін ұйымдардың, ішкі сауда объектілерінің, шаруа немесе фермер, үй жанындағы және саяжай қожалықтарының аумағы мен үй-жайларына, ауыл шаруашылығы, орман, су және басқа да мақсаттағы жерлерге тұрақты бақылау іріктеу зерттеулерін жүргізеді;</w:t>
      </w:r>
      <w:r>
        <w:br/>
      </w:r>
      <w:r>
        <w:rPr>
          <w:rFonts w:ascii="Times New Roman"/>
          <w:b w:val="false"/>
          <w:i w:val="false"/>
          <w:color w:val="000000"/>
          <w:sz w:val="28"/>
        </w:rPr>
        <w:t>
</w:t>
      </w:r>
      <w:r>
        <w:rPr>
          <w:rFonts w:ascii="Times New Roman"/>
          <w:b w:val="false"/>
          <w:i w:val="false"/>
          <w:color w:val="000000"/>
          <w:sz w:val="28"/>
        </w:rPr>
        <w:t>
      50)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реттелетін салаларда лицензиялауды және лицензиялық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51) салық салу объектілері және (немесе) салық салумен байланысты объектілері бар салық төлеушілер туралы, сондай-ақ, салық салу объектілері және (немесе) салық салумен байланысты объектілер туралы мәліметті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салық қызметі органдарына ұсынады;</w:t>
      </w:r>
      <w:r>
        <w:br/>
      </w:r>
      <w:r>
        <w:rPr>
          <w:rFonts w:ascii="Times New Roman"/>
          <w:b w:val="false"/>
          <w:i w:val="false"/>
          <w:color w:val="000000"/>
          <w:sz w:val="28"/>
        </w:rPr>
        <w:t>
</w:t>
      </w:r>
      <w:r>
        <w:rPr>
          <w:rFonts w:ascii="Times New Roman"/>
          <w:b w:val="false"/>
          <w:i w:val="false"/>
          <w:color w:val="000000"/>
          <w:sz w:val="28"/>
        </w:rPr>
        <w:t>
      52) тұтынушылар құқықтарын қорғау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
      53) уәкілетті органға және Қазақстан Республикасының Үкіметіне Қазақстан Республикасының тұтынушылар құқықтарын қорғау туралы </w:t>
      </w:r>
      <w:r>
        <w:rPr>
          <w:rFonts w:ascii="Times New Roman"/>
          <w:b w:val="false"/>
          <w:i w:val="false"/>
          <w:color w:val="000000"/>
          <w:sz w:val="28"/>
        </w:rPr>
        <w:t>заңнамасын</w:t>
      </w:r>
      <w:r>
        <w:rPr>
          <w:rFonts w:ascii="Times New Roman"/>
          <w:b w:val="false"/>
          <w:i w:val="false"/>
          <w:color w:val="000000"/>
          <w:sz w:val="28"/>
        </w:rPr>
        <w:t xml:space="preserve">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54) жеке немесе заңды тұлғалардың тұтынушылар құқықтарын қорғау саласындағы өтініштерін қарайды;</w:t>
      </w:r>
      <w:r>
        <w:br/>
      </w:r>
      <w:r>
        <w:rPr>
          <w:rFonts w:ascii="Times New Roman"/>
          <w:b w:val="false"/>
          <w:i w:val="false"/>
          <w:color w:val="000000"/>
          <w:sz w:val="28"/>
        </w:rPr>
        <w:t>
</w:t>
      </w:r>
      <w:r>
        <w:rPr>
          <w:rFonts w:ascii="Times New Roman"/>
          <w:b w:val="false"/>
          <w:i w:val="false"/>
          <w:color w:val="000000"/>
          <w:sz w:val="28"/>
        </w:rPr>
        <w:t>
      55) Қазақстан Республикасының тұтынушылар құқықтарын қорғау туралы </w:t>
      </w:r>
      <w:r>
        <w:rPr>
          <w:rFonts w:ascii="Times New Roman"/>
          <w:b w:val="false"/>
          <w:i w:val="false"/>
          <w:color w:val="000000"/>
          <w:sz w:val="28"/>
        </w:rPr>
        <w:t>заңнамасын</w:t>
      </w:r>
      <w:r>
        <w:rPr>
          <w:rFonts w:ascii="Times New Roman"/>
          <w:b w:val="false"/>
          <w:i w:val="false"/>
          <w:color w:val="000000"/>
          <w:sz w:val="28"/>
        </w:rPr>
        <w:t xml:space="preserve"> бұзушыларға жауапкершілік шараларын қолданады;</w:t>
      </w:r>
      <w:r>
        <w:br/>
      </w:r>
      <w:r>
        <w:rPr>
          <w:rFonts w:ascii="Times New Roman"/>
          <w:b w:val="false"/>
          <w:i w:val="false"/>
          <w:color w:val="000000"/>
          <w:sz w:val="28"/>
        </w:rPr>
        <w:t>
</w:t>
      </w:r>
      <w:r>
        <w:rPr>
          <w:rFonts w:ascii="Times New Roman"/>
          <w:b w:val="false"/>
          <w:i w:val="false"/>
          <w:color w:val="000000"/>
          <w:sz w:val="28"/>
        </w:rPr>
        <w:t>
      56) Қазақстан Республикасының тұтынушылар құқықтарын қорғау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57) өңірлерде арнайы қоймаларды (көмінділерді) орналастырудың орындылығын және олардың санын келіседі;</w:t>
      </w:r>
      <w:r>
        <w:br/>
      </w:r>
      <w:r>
        <w:rPr>
          <w:rFonts w:ascii="Times New Roman"/>
          <w:b w:val="false"/>
          <w:i w:val="false"/>
          <w:color w:val="000000"/>
          <w:sz w:val="28"/>
        </w:rPr>
        <w:t>
</w:t>
      </w:r>
      <w:r>
        <w:rPr>
          <w:rFonts w:ascii="Times New Roman"/>
          <w:b w:val="false"/>
          <w:i w:val="false"/>
          <w:color w:val="000000"/>
          <w:sz w:val="28"/>
        </w:rPr>
        <w:t>
      58) тұқым шаруашылығы саласы бойынша техникалық регламенттер әзірлейді;</w:t>
      </w:r>
      <w:r>
        <w:br/>
      </w:r>
      <w:r>
        <w:rPr>
          <w:rFonts w:ascii="Times New Roman"/>
          <w:b w:val="false"/>
          <w:i w:val="false"/>
          <w:color w:val="000000"/>
          <w:sz w:val="28"/>
        </w:rPr>
        <w:t>
</w:t>
      </w:r>
      <w:r>
        <w:rPr>
          <w:rFonts w:ascii="Times New Roman"/>
          <w:b w:val="false"/>
          <w:i w:val="false"/>
          <w:color w:val="000000"/>
          <w:sz w:val="28"/>
        </w:rPr>
        <w:t>
      59) сорт сынау, тұқым шаруашылығы мәселелері бойынша нормативтік құқықтық актілерді және тұқымға арналған құжаттама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60) сорттардың оригинаторларын тіркеу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61) тұқым сапасын сараптауды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62) сорттық және тұқымдық бақылауды, жерге егіп бағалауды, зертханалық сорттық сынауларды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63) технологиялық талаптарды, тұқымдарды өндіру схемаларын, сақтау және өткізу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64) сорт жаңарту және сорт ауыстыру тәртібі мен мерзімдерін белгілейді;</w:t>
      </w:r>
      <w:r>
        <w:br/>
      </w:r>
      <w:r>
        <w:rPr>
          <w:rFonts w:ascii="Times New Roman"/>
          <w:b w:val="false"/>
          <w:i w:val="false"/>
          <w:color w:val="000000"/>
          <w:sz w:val="28"/>
        </w:rPr>
        <w:t>
</w:t>
      </w:r>
      <w:r>
        <w:rPr>
          <w:rFonts w:ascii="Times New Roman"/>
          <w:b w:val="false"/>
          <w:i w:val="false"/>
          <w:color w:val="000000"/>
          <w:sz w:val="28"/>
        </w:rPr>
        <w:t>
      65) ауыл шаруашылығы өсімдіктері тұқымдарын дайындауды, өңдеуді, сақтауды және пайдалануды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66) бірегей және элиталық тұқым, бірінші, екінші және үшінші көбейтілген тұқым өндірушілерді, тұқым өткізушілерді, байқаудан өткізушілер мен тұқым сарапшыларын аттестаттау тәртібін әзірлейді;</w:t>
      </w:r>
      <w:r>
        <w:br/>
      </w:r>
      <w:r>
        <w:rPr>
          <w:rFonts w:ascii="Times New Roman"/>
          <w:b w:val="false"/>
          <w:i w:val="false"/>
          <w:color w:val="000000"/>
          <w:sz w:val="28"/>
        </w:rPr>
        <w:t>
</w:t>
      </w:r>
      <w:r>
        <w:rPr>
          <w:rFonts w:ascii="Times New Roman"/>
          <w:b w:val="false"/>
          <w:i w:val="false"/>
          <w:color w:val="000000"/>
          <w:sz w:val="28"/>
        </w:rPr>
        <w:t>
      67) патент қабілеттілігі мен шаруашылықта пайдалылығы мемлекеттік сынау немесе өтініш берушінің деректері бойынша бағаланатын өсімдіктер тектері мен түрлерінің тізбесін әзірлейді;</w:t>
      </w:r>
      <w:r>
        <w:br/>
      </w:r>
      <w:r>
        <w:rPr>
          <w:rFonts w:ascii="Times New Roman"/>
          <w:b w:val="false"/>
          <w:i w:val="false"/>
          <w:color w:val="000000"/>
          <w:sz w:val="28"/>
        </w:rPr>
        <w:t>
</w:t>
      </w:r>
      <w:r>
        <w:rPr>
          <w:rFonts w:ascii="Times New Roman"/>
          <w:b w:val="false"/>
          <w:i w:val="false"/>
          <w:color w:val="000000"/>
          <w:sz w:val="28"/>
        </w:rPr>
        <w:t>
      68) аттестатталған тұқым шаруашылығы субъектілері үшін субсидиялауға жататын бірегей тұқым өндірудің және элиталық тұқым өткізудің жыл сайынғы квоталарын белгілеу тәртібін бекітеді;</w:t>
      </w:r>
      <w:r>
        <w:br/>
      </w:r>
      <w:r>
        <w:rPr>
          <w:rFonts w:ascii="Times New Roman"/>
          <w:b w:val="false"/>
          <w:i w:val="false"/>
          <w:color w:val="000000"/>
          <w:sz w:val="28"/>
        </w:rPr>
        <w:t>
</w:t>
      </w:r>
      <w:r>
        <w:rPr>
          <w:rFonts w:ascii="Times New Roman"/>
          <w:b w:val="false"/>
          <w:i w:val="false"/>
          <w:color w:val="000000"/>
          <w:sz w:val="28"/>
        </w:rPr>
        <w:t>
      69) сортты егістерді байқаудан өткізу тәртібін бекітеді;</w:t>
      </w:r>
      <w:r>
        <w:br/>
      </w:r>
      <w:r>
        <w:rPr>
          <w:rFonts w:ascii="Times New Roman"/>
          <w:b w:val="false"/>
          <w:i w:val="false"/>
          <w:color w:val="000000"/>
          <w:sz w:val="28"/>
        </w:rPr>
        <w:t>
</w:t>
      </w:r>
      <w:r>
        <w:rPr>
          <w:rFonts w:ascii="Times New Roman"/>
          <w:b w:val="false"/>
          <w:i w:val="false"/>
          <w:color w:val="000000"/>
          <w:sz w:val="28"/>
        </w:rPr>
        <w:t>
      70) патент беруге арналған қорытындымен қоса, сорт сипаттамасының, сорттың патент қабілеттілігі туралы қорытындының нысандарын белгілейді;</w:t>
      </w:r>
      <w:r>
        <w:br/>
      </w:r>
      <w:r>
        <w:rPr>
          <w:rFonts w:ascii="Times New Roman"/>
          <w:b w:val="false"/>
          <w:i w:val="false"/>
          <w:color w:val="000000"/>
          <w:sz w:val="28"/>
        </w:rPr>
        <w:t>
</w:t>
      </w:r>
      <w:r>
        <w:rPr>
          <w:rFonts w:ascii="Times New Roman"/>
          <w:b w:val="false"/>
          <w:i w:val="false"/>
          <w:color w:val="000000"/>
          <w:sz w:val="28"/>
        </w:rPr>
        <w:t>
      71) тұқым сапасын сараптау жөніндегі зертханаларды аттестаттау қағидаларын әзірлейді;</w:t>
      </w:r>
      <w:r>
        <w:br/>
      </w:r>
      <w:r>
        <w:rPr>
          <w:rFonts w:ascii="Times New Roman"/>
          <w:b w:val="false"/>
          <w:i w:val="false"/>
          <w:color w:val="000000"/>
          <w:sz w:val="28"/>
        </w:rPr>
        <w:t>
</w:t>
      </w:r>
      <w:r>
        <w:rPr>
          <w:rFonts w:ascii="Times New Roman"/>
          <w:b w:val="false"/>
          <w:i w:val="false"/>
          <w:color w:val="000000"/>
          <w:sz w:val="28"/>
        </w:rPr>
        <w:t>
      72) бастапқы, элиталық және өнеркәсіптік (жаппай) тұқым шаруашылығын жүргізудің схемалары мен әдістерін әзірлейді және бекітеді;</w:t>
      </w:r>
      <w:r>
        <w:br/>
      </w:r>
      <w:r>
        <w:rPr>
          <w:rFonts w:ascii="Times New Roman"/>
          <w:b w:val="false"/>
          <w:i w:val="false"/>
          <w:color w:val="000000"/>
          <w:sz w:val="28"/>
        </w:rPr>
        <w:t>
</w:t>
      </w:r>
      <w:r>
        <w:rPr>
          <w:rFonts w:ascii="Times New Roman"/>
          <w:b w:val="false"/>
          <w:i w:val="false"/>
          <w:color w:val="000000"/>
          <w:sz w:val="28"/>
        </w:rPr>
        <w:t>
      73) Қазақстан Республикасында пайдалануға рұқсат етілген ауыл шаруашылығы өсімдіктерінің тұқымдарын өндіру және өткізу көлемдерін болжайды;</w:t>
      </w:r>
      <w:r>
        <w:br/>
      </w:r>
      <w:r>
        <w:rPr>
          <w:rFonts w:ascii="Times New Roman"/>
          <w:b w:val="false"/>
          <w:i w:val="false"/>
          <w:color w:val="000000"/>
          <w:sz w:val="28"/>
        </w:rPr>
        <w:t>
</w:t>
      </w:r>
      <w:r>
        <w:rPr>
          <w:rFonts w:ascii="Times New Roman"/>
          <w:b w:val="false"/>
          <w:i w:val="false"/>
          <w:color w:val="000000"/>
          <w:sz w:val="28"/>
        </w:rPr>
        <w:t>
      74) аттестатталған тұқым шаруашылығы субъектілері сәйкес болуы тиіс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75) субсидиялауға жататын тұқымдардың әрбір түрі бойынша жыл сайынғы квоталарды тұқым шаруашылығында аттестатталған әрбір субъекті үшін – бірегей тұқымдар бойынша айқындайды;</w:t>
      </w:r>
      <w:r>
        <w:br/>
      </w:r>
      <w:r>
        <w:rPr>
          <w:rFonts w:ascii="Times New Roman"/>
          <w:b w:val="false"/>
          <w:i w:val="false"/>
          <w:color w:val="000000"/>
          <w:sz w:val="28"/>
        </w:rPr>
        <w:t>
</w:t>
      </w:r>
      <w:r>
        <w:rPr>
          <w:rFonts w:ascii="Times New Roman"/>
          <w:b w:val="false"/>
          <w:i w:val="false"/>
          <w:color w:val="000000"/>
          <w:sz w:val="28"/>
        </w:rPr>
        <w:t>
      76) субсидиялауға жататын тұқымдардың әрбір түрі бойынша жыл сайынғы квоталарды әрбір әкімшілік-аумақтық бірлік үшін элиталық тұқым бойынша айқындайды;</w:t>
      </w:r>
      <w:r>
        <w:br/>
      </w:r>
      <w:r>
        <w:rPr>
          <w:rFonts w:ascii="Times New Roman"/>
          <w:b w:val="false"/>
          <w:i w:val="false"/>
          <w:color w:val="000000"/>
          <w:sz w:val="28"/>
        </w:rPr>
        <w:t>
</w:t>
      </w:r>
      <w:r>
        <w:rPr>
          <w:rFonts w:ascii="Times New Roman"/>
          <w:b w:val="false"/>
          <w:i w:val="false"/>
          <w:color w:val="000000"/>
          <w:sz w:val="28"/>
        </w:rPr>
        <w:t>
      77) Қазақстан Республикасында пайдалануға рұқсат етілген селекциялық жетістіктердің мемлекеттік </w:t>
      </w:r>
      <w:r>
        <w:rPr>
          <w:rFonts w:ascii="Times New Roman"/>
          <w:b w:val="false"/>
          <w:i w:val="false"/>
          <w:color w:val="000000"/>
          <w:sz w:val="28"/>
        </w:rPr>
        <w:t>тізіліміне</w:t>
      </w:r>
      <w:r>
        <w:rPr>
          <w:rFonts w:ascii="Times New Roman"/>
          <w:b w:val="false"/>
          <w:i w:val="false"/>
          <w:color w:val="000000"/>
          <w:sz w:val="28"/>
        </w:rPr>
        <w:t xml:space="preserve"> енгізілген ауыл шаруашылығы өсімдіктері сорттарының тұқым топтарын, республиканың осы тұқымдарға деген қажетті толық қамтамасыз етілген жағдайда, сондай-ақ ғылыми зерттеулерге, патент қабілеттілігі мен шаруашылыққа пайдалылығын мемлекеттік сынауға, элиталық тұқым өндіруге арналған тұқым топтарын әкетуді келіседі;</w:t>
      </w:r>
      <w:r>
        <w:br/>
      </w:r>
      <w:r>
        <w:rPr>
          <w:rFonts w:ascii="Times New Roman"/>
          <w:b w:val="false"/>
          <w:i w:val="false"/>
          <w:color w:val="000000"/>
          <w:sz w:val="28"/>
        </w:rPr>
        <w:t>
</w:t>
      </w:r>
      <w:r>
        <w:rPr>
          <w:rFonts w:ascii="Times New Roman"/>
          <w:b w:val="false"/>
          <w:i w:val="false"/>
          <w:color w:val="000000"/>
          <w:sz w:val="28"/>
        </w:rPr>
        <w:t>
      78) мемлекеттік тұқым ресурстарын қалыптастыруды және басқаруды және олардың сандық-сапалық жай-күйін бақылауды жүзеге асырады;</w:t>
      </w:r>
      <w:r>
        <w:br/>
      </w:r>
      <w:r>
        <w:rPr>
          <w:rFonts w:ascii="Times New Roman"/>
          <w:b w:val="false"/>
          <w:i w:val="false"/>
          <w:color w:val="000000"/>
          <w:sz w:val="28"/>
        </w:rPr>
        <w:t>
</w:t>
      </w:r>
      <w:r>
        <w:rPr>
          <w:rFonts w:ascii="Times New Roman"/>
          <w:b w:val="false"/>
          <w:i w:val="false"/>
          <w:color w:val="000000"/>
          <w:sz w:val="28"/>
        </w:rPr>
        <w:t>
      79) жергілікті атқарушы органдардан ауыл шаруашылығы өсімдіктерінің тұқым шаруашылығы саласындағы қажетті ақпаратты сұратады;</w:t>
      </w:r>
      <w:r>
        <w:br/>
      </w:r>
      <w:r>
        <w:rPr>
          <w:rFonts w:ascii="Times New Roman"/>
          <w:b w:val="false"/>
          <w:i w:val="false"/>
          <w:color w:val="000000"/>
          <w:sz w:val="28"/>
        </w:rPr>
        <w:t>
</w:t>
      </w:r>
      <w:r>
        <w:rPr>
          <w:rFonts w:ascii="Times New Roman"/>
          <w:b w:val="false"/>
          <w:i w:val="false"/>
          <w:color w:val="000000"/>
          <w:sz w:val="28"/>
        </w:rPr>
        <w:t>
      80) техникалық реттеу және метрология жөніндегі уәкілетті мемлекеттік органға тұқым шаруашылығы саласында қолданыстағы мемлекеттік стандарттарды және стандарттау бойынша басқа да нормативтік құжаттарды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81) «Тұқым шаруашылығы туралы» Қазақстан Республикасының 2003 жылғы 8 ақпандағы Заңының 6-бабының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w:t>
      </w:r>
      <w:r>
        <w:rPr>
          <w:rFonts w:ascii="Times New Roman"/>
          <w:b w:val="false"/>
          <w:i w:val="false"/>
          <w:color w:val="000000"/>
          <w:sz w:val="28"/>
        </w:rPr>
        <w:t>
      82) селекцияны және тұқым шаруашылығы жөніндегі бағдарламаларды әзірлейді;</w:t>
      </w:r>
      <w:r>
        <w:br/>
      </w:r>
      <w:r>
        <w:rPr>
          <w:rFonts w:ascii="Times New Roman"/>
          <w:b w:val="false"/>
          <w:i w:val="false"/>
          <w:color w:val="000000"/>
          <w:sz w:val="28"/>
        </w:rPr>
        <w:t>
</w:t>
      </w:r>
      <w:r>
        <w:rPr>
          <w:rFonts w:ascii="Times New Roman"/>
          <w:b w:val="false"/>
          <w:i w:val="false"/>
          <w:color w:val="000000"/>
          <w:sz w:val="28"/>
        </w:rPr>
        <w:t>
      83) тұқым шаруашылығы саласындағы ғылыми кадрларды даярлау және қайта даярлау бағдарламаларын әзірлейді және іске асырады, байқаудан өткізушілер мен тұқым сарапшылары кадрларын даярлауды және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84) гендік инженерия негізінде алынған сорттар (гендік түрлендірілген) тұқымының партияларын Қазақстан Республикасына әкелуді келіседі;</w:t>
      </w:r>
      <w:r>
        <w:br/>
      </w:r>
      <w:r>
        <w:rPr>
          <w:rFonts w:ascii="Times New Roman"/>
          <w:b w:val="false"/>
          <w:i w:val="false"/>
          <w:color w:val="000000"/>
          <w:sz w:val="28"/>
        </w:rPr>
        <w:t>
</w:t>
      </w:r>
      <w:r>
        <w:rPr>
          <w:rFonts w:ascii="Times New Roman"/>
          <w:b w:val="false"/>
          <w:i w:val="false"/>
          <w:color w:val="000000"/>
          <w:sz w:val="28"/>
        </w:rPr>
        <w:t>
      85) республиканың тұқым ресурстарының мониторингін жүзеге асырады және республика бойынша тұқым теңгерімін жасайды;</w:t>
      </w:r>
      <w:r>
        <w:br/>
      </w:r>
      <w:r>
        <w:rPr>
          <w:rFonts w:ascii="Times New Roman"/>
          <w:b w:val="false"/>
          <w:i w:val="false"/>
          <w:color w:val="000000"/>
          <w:sz w:val="28"/>
        </w:rPr>
        <w:t>
</w:t>
      </w:r>
      <w:r>
        <w:rPr>
          <w:rFonts w:ascii="Times New Roman"/>
          <w:b w:val="false"/>
          <w:i w:val="false"/>
          <w:color w:val="000000"/>
          <w:sz w:val="28"/>
        </w:rPr>
        <w:t>
      86) облыстың (республикалық маңызы бар қаланың, астананың) жергілікті атқарушы органдары өтініштерінің негізінде мемлекеттік стандарттарда белгіленген тұқым сапасының көрсеткіштерін ерекше жағдайларда бір жылдан аспайтын мерзімге төмендетуге рұқсат береді;</w:t>
      </w:r>
      <w:r>
        <w:br/>
      </w:r>
      <w:r>
        <w:rPr>
          <w:rFonts w:ascii="Times New Roman"/>
          <w:b w:val="false"/>
          <w:i w:val="false"/>
          <w:color w:val="000000"/>
          <w:sz w:val="28"/>
        </w:rPr>
        <w:t>
</w:t>
      </w:r>
      <w:r>
        <w:rPr>
          <w:rFonts w:ascii="Times New Roman"/>
          <w:b w:val="false"/>
          <w:i w:val="false"/>
          <w:color w:val="000000"/>
          <w:sz w:val="28"/>
        </w:rPr>
        <w:t>
      87) сорттардың оригинаторларын тіркейді;</w:t>
      </w:r>
      <w:r>
        <w:br/>
      </w:r>
      <w:r>
        <w:rPr>
          <w:rFonts w:ascii="Times New Roman"/>
          <w:b w:val="false"/>
          <w:i w:val="false"/>
          <w:color w:val="000000"/>
          <w:sz w:val="28"/>
        </w:rPr>
        <w:t>
</w:t>
      </w:r>
      <w:r>
        <w:rPr>
          <w:rFonts w:ascii="Times New Roman"/>
          <w:b w:val="false"/>
          <w:i w:val="false"/>
          <w:color w:val="000000"/>
          <w:sz w:val="28"/>
        </w:rPr>
        <w:t>
      88) байқаудан өткізушілер мен тұқым сарапшылары кадрларын даярлауды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89) отандық және шетелдік селекция сорттарын мемлекеттік сынауды ұйымдастырады;</w:t>
      </w:r>
      <w:r>
        <w:br/>
      </w:r>
      <w:r>
        <w:rPr>
          <w:rFonts w:ascii="Times New Roman"/>
          <w:b w:val="false"/>
          <w:i w:val="false"/>
          <w:color w:val="000000"/>
          <w:sz w:val="28"/>
        </w:rPr>
        <w:t>
</w:t>
      </w:r>
      <w:r>
        <w:rPr>
          <w:rFonts w:ascii="Times New Roman"/>
          <w:b w:val="false"/>
          <w:i w:val="false"/>
          <w:color w:val="000000"/>
          <w:sz w:val="28"/>
        </w:rPr>
        <w:t>
      90) ауыл шаруашылығы өсімдіктері тұқымдарының сорттық және егіс сапаларының сараптамасын жүргізу жөніндегі нормативтік құқықтық актілердің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91) субсидиялар берілген бірегей және элиталық тұқымдардың мақсатты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92) сорттық және тұқымдық бақылауды жүзеге асыру, сорттық егістерді байқаудан өткізу, жерге егіп бағалау, зертханалық сорттық сынау, тұқым сапасын сараптау тәртібінің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93) ауыл шаруашылығы өсімдіктерін сорттық сынауды өткізу әдістемелерін әзірлейді және бекітеді;</w:t>
      </w:r>
      <w:r>
        <w:br/>
      </w:r>
      <w:r>
        <w:rPr>
          <w:rFonts w:ascii="Times New Roman"/>
          <w:b w:val="false"/>
          <w:i w:val="false"/>
          <w:color w:val="000000"/>
          <w:sz w:val="28"/>
        </w:rPr>
        <w:t>
</w:t>
      </w:r>
      <w:r>
        <w:rPr>
          <w:rFonts w:ascii="Times New Roman"/>
          <w:b w:val="false"/>
          <w:i w:val="false"/>
          <w:color w:val="000000"/>
          <w:sz w:val="28"/>
        </w:rPr>
        <w:t>
      94) ауыл шаруашылығы өсімдіктерін сорттық сынау мәселелері жөніндегі республикалық комиссия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95) Қазақстан Республикасында пайдалануға рұқсат етілген селекциялық жетістіктердің мемлекеттік </w:t>
      </w:r>
      <w:r>
        <w:rPr>
          <w:rFonts w:ascii="Times New Roman"/>
          <w:b w:val="false"/>
          <w:i w:val="false"/>
          <w:color w:val="000000"/>
          <w:sz w:val="28"/>
        </w:rPr>
        <w:t>тізілімін</w:t>
      </w:r>
      <w:r>
        <w:rPr>
          <w:rFonts w:ascii="Times New Roman"/>
          <w:b w:val="false"/>
          <w:i w:val="false"/>
          <w:color w:val="000000"/>
          <w:sz w:val="28"/>
        </w:rPr>
        <w:t xml:space="preserve">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96) Қазақстан Республикасында пайдалануға рұқсат етілген селекциялық жетістіктердің мемлекеттік </w:t>
      </w:r>
      <w:r>
        <w:rPr>
          <w:rFonts w:ascii="Times New Roman"/>
          <w:b w:val="false"/>
          <w:i w:val="false"/>
          <w:color w:val="000000"/>
          <w:sz w:val="28"/>
        </w:rPr>
        <w:t>тізілімін</w:t>
      </w:r>
      <w:r>
        <w:rPr>
          <w:rFonts w:ascii="Times New Roman"/>
          <w:b w:val="false"/>
          <w:i w:val="false"/>
          <w:color w:val="000000"/>
          <w:sz w:val="28"/>
        </w:rPr>
        <w:t xml:space="preserve"> және ауыл шаруашылығы өсімдіктерінің перспективалы сорттарының </w:t>
      </w:r>
      <w:r>
        <w:rPr>
          <w:rFonts w:ascii="Times New Roman"/>
          <w:b w:val="false"/>
          <w:i w:val="false"/>
          <w:color w:val="000000"/>
          <w:sz w:val="28"/>
        </w:rPr>
        <w:t>тізбесін</w:t>
      </w:r>
      <w:r>
        <w:rPr>
          <w:rFonts w:ascii="Times New Roman"/>
          <w:b w:val="false"/>
          <w:i w:val="false"/>
          <w:color w:val="000000"/>
          <w:sz w:val="28"/>
        </w:rPr>
        <w:t xml:space="preserve"> бекітеді;</w:t>
      </w:r>
      <w:r>
        <w:br/>
      </w:r>
      <w:r>
        <w:rPr>
          <w:rFonts w:ascii="Times New Roman"/>
          <w:b w:val="false"/>
          <w:i w:val="false"/>
          <w:color w:val="000000"/>
          <w:sz w:val="28"/>
        </w:rPr>
        <w:t>
</w:t>
      </w:r>
      <w:r>
        <w:rPr>
          <w:rFonts w:ascii="Times New Roman"/>
          <w:b w:val="false"/>
          <w:i w:val="false"/>
          <w:color w:val="000000"/>
          <w:sz w:val="28"/>
        </w:rPr>
        <w:t>
      97) пестицидтер (улы химикаттар) айналымы саласындағы мәселелер бойынша техникалық регламенттерді әзірлейді;</w:t>
      </w:r>
      <w:r>
        <w:br/>
      </w:r>
      <w:r>
        <w:rPr>
          <w:rFonts w:ascii="Times New Roman"/>
          <w:b w:val="false"/>
          <w:i w:val="false"/>
          <w:color w:val="000000"/>
          <w:sz w:val="28"/>
        </w:rPr>
        <w:t>
</w:t>
      </w:r>
      <w:r>
        <w:rPr>
          <w:rFonts w:ascii="Times New Roman"/>
          <w:b w:val="false"/>
          <w:i w:val="false"/>
          <w:color w:val="000000"/>
          <w:sz w:val="28"/>
        </w:rPr>
        <w:t>
      98) өсімдіктер карантині саласындағы мемлекеттік инспекторлар туралы ережелерді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99) пестицидтерді (улы химикаттарды) өндіру (формуляциялау), пестицидтерді (улы химикаттарды) өткізу, пестицидтерді (улы химикаттарды) аэрозолдық және фумигациялық тәсілдермен қолдану жөніндегі қызметке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100) пестицидтерді (улы химикаттарды) тіркеу, өндірістік сынақтарын жүргізу және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101) хаттамалар мен нұсқамалар нысандарын, сондай-ақ өсімдіктерді қорғау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 жасау мен шығару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102) фитосанитариялық іс-шараларды жүзеге асыру жөніндегі ұсынымдар мен әдістемелік нұсқауларды әзірлейді және бекітеді;</w:t>
      </w:r>
      <w:r>
        <w:br/>
      </w:r>
      <w:r>
        <w:rPr>
          <w:rFonts w:ascii="Times New Roman"/>
          <w:b w:val="false"/>
          <w:i w:val="false"/>
          <w:color w:val="000000"/>
          <w:sz w:val="28"/>
        </w:rPr>
        <w:t>
</w:t>
      </w:r>
      <w:r>
        <w:rPr>
          <w:rFonts w:ascii="Times New Roman"/>
          <w:b w:val="false"/>
          <w:i w:val="false"/>
          <w:color w:val="000000"/>
          <w:sz w:val="28"/>
        </w:rPr>
        <w:t>
      103) өсімдіктер карантині жөніндегі іс-шараларды жүзеге асыру тәртібін, тәсілдерін регламенттейтін әдістерді, әдістемелерді, ұсынымдарды келіседі;</w:t>
      </w:r>
      <w:r>
        <w:br/>
      </w:r>
      <w:r>
        <w:rPr>
          <w:rFonts w:ascii="Times New Roman"/>
          <w:b w:val="false"/>
          <w:i w:val="false"/>
          <w:color w:val="000000"/>
          <w:sz w:val="28"/>
        </w:rPr>
        <w:t>
</w:t>
      </w:r>
      <w:r>
        <w:rPr>
          <w:rFonts w:ascii="Times New Roman"/>
          <w:b w:val="false"/>
          <w:i w:val="false"/>
          <w:color w:val="000000"/>
          <w:sz w:val="28"/>
        </w:rPr>
        <w:t>
      104) өсімдіктерді қорғау жөніндегі мамандарды даярлау және біліктілігін көтеру жөніндегі оқыту бағдарламаларын (оқу бағдарламаларын) келіседі;</w:t>
      </w:r>
      <w:r>
        <w:br/>
      </w:r>
      <w:r>
        <w:rPr>
          <w:rFonts w:ascii="Times New Roman"/>
          <w:b w:val="false"/>
          <w:i w:val="false"/>
          <w:color w:val="000000"/>
          <w:sz w:val="28"/>
        </w:rPr>
        <w:t>
</w:t>
      </w:r>
      <w:r>
        <w:rPr>
          <w:rFonts w:ascii="Times New Roman"/>
          <w:b w:val="false"/>
          <w:i w:val="false"/>
          <w:color w:val="000000"/>
          <w:sz w:val="28"/>
        </w:rPr>
        <w:t>
      105) фитосанитариялық нормативтерді, фитосанитарлық есепке алу нысандарын, сондай-ақ оларды ұсыну тәртібін әзірлейді;</w:t>
      </w:r>
      <w:r>
        <w:br/>
      </w:r>
      <w:r>
        <w:rPr>
          <w:rFonts w:ascii="Times New Roman"/>
          <w:b w:val="false"/>
          <w:i w:val="false"/>
          <w:color w:val="000000"/>
          <w:sz w:val="28"/>
        </w:rPr>
        <w:t>
</w:t>
      </w:r>
      <w:r>
        <w:rPr>
          <w:rFonts w:ascii="Times New Roman"/>
          <w:b w:val="false"/>
          <w:i w:val="false"/>
          <w:color w:val="000000"/>
          <w:sz w:val="28"/>
        </w:rPr>
        <w:t>
      106) аса қауіпті зиянды организмдер тізбесін әзірлейді және Қазақстан Республикасының Үкіметіне ұсынады;</w:t>
      </w:r>
      <w:r>
        <w:br/>
      </w:r>
      <w:r>
        <w:rPr>
          <w:rFonts w:ascii="Times New Roman"/>
          <w:b w:val="false"/>
          <w:i w:val="false"/>
          <w:color w:val="000000"/>
          <w:sz w:val="28"/>
        </w:rPr>
        <w:t>
</w:t>
      </w:r>
      <w:r>
        <w:rPr>
          <w:rFonts w:ascii="Times New Roman"/>
          <w:b w:val="false"/>
          <w:i w:val="false"/>
          <w:color w:val="000000"/>
          <w:sz w:val="28"/>
        </w:rPr>
        <w:t>
      107) өсімдіктер карантині бойынша іс-шаралар белгіленетін және жүзеге асырылатын карантиндік объектілер тізбесін айқындайды;</w:t>
      </w:r>
      <w:r>
        <w:br/>
      </w:r>
      <w:r>
        <w:rPr>
          <w:rFonts w:ascii="Times New Roman"/>
          <w:b w:val="false"/>
          <w:i w:val="false"/>
          <w:color w:val="000000"/>
          <w:sz w:val="28"/>
        </w:rPr>
        <w:t>
</w:t>
      </w:r>
      <w:r>
        <w:rPr>
          <w:rFonts w:ascii="Times New Roman"/>
          <w:b w:val="false"/>
          <w:i w:val="false"/>
          <w:color w:val="000000"/>
          <w:sz w:val="28"/>
        </w:rPr>
        <w:t>
      108) Өсімдіктер карантині жөніндегі бас мемлекеттік инспектордың және өсімдіктер карантині жөніндегі мемлекеттік инспекторлардың лауазымын иеленуге қойылатын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109) бал шырынды өсімдіктерді өңдеу үшін қолданылатын өсімдіктерді қорғау құралдары, минералдық тыңайтқыштар мен басқа да препараттар тізбесін бекітеді;</w:t>
      </w:r>
      <w:r>
        <w:br/>
      </w:r>
      <w:r>
        <w:rPr>
          <w:rFonts w:ascii="Times New Roman"/>
          <w:b w:val="false"/>
          <w:i w:val="false"/>
          <w:color w:val="000000"/>
          <w:sz w:val="28"/>
        </w:rPr>
        <w:t>
</w:t>
      </w:r>
      <w:r>
        <w:rPr>
          <w:rFonts w:ascii="Times New Roman"/>
          <w:b w:val="false"/>
          <w:i w:val="false"/>
          <w:color w:val="000000"/>
          <w:sz w:val="28"/>
        </w:rPr>
        <w:t>
      110) өсімдік шаруашылығын дамытуға арналған құқықтық және экономикалық шарттарды жетілдіреді және республикадағы және шетелдердегі өсімдік шаруашылығы саласы жай-күйінің ахуалын зерделейді;</w:t>
      </w:r>
      <w:r>
        <w:br/>
      </w:r>
      <w:r>
        <w:rPr>
          <w:rFonts w:ascii="Times New Roman"/>
          <w:b w:val="false"/>
          <w:i w:val="false"/>
          <w:color w:val="000000"/>
          <w:sz w:val="28"/>
        </w:rPr>
        <w:t>
</w:t>
      </w:r>
      <w:r>
        <w:rPr>
          <w:rFonts w:ascii="Times New Roman"/>
          <w:b w:val="false"/>
          <w:i w:val="false"/>
          <w:color w:val="000000"/>
          <w:sz w:val="28"/>
        </w:rPr>
        <w:t>
      111) залалсыздандыруға немесе қайта өңдеуге жатпайтын карантиндік объектілермен залалданған карантинге жататын өнімді алу және жою жөніндегі қағидаларды әзірлейді;</w:t>
      </w:r>
      <w:r>
        <w:br/>
      </w:r>
      <w:r>
        <w:rPr>
          <w:rFonts w:ascii="Times New Roman"/>
          <w:b w:val="false"/>
          <w:i w:val="false"/>
          <w:color w:val="000000"/>
          <w:sz w:val="28"/>
        </w:rPr>
        <w:t>
</w:t>
      </w:r>
      <w:r>
        <w:rPr>
          <w:rFonts w:ascii="Times New Roman"/>
          <w:b w:val="false"/>
          <w:i w:val="false"/>
          <w:color w:val="000000"/>
          <w:sz w:val="28"/>
        </w:rPr>
        <w:t>
      112) әкелінетін карантинге жататын өнімге қойылатын фитосанитариялық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113) карантинге жататын өнім тізбесін әзірлейді;</w:t>
      </w:r>
      <w:r>
        <w:br/>
      </w:r>
      <w:r>
        <w:rPr>
          <w:rFonts w:ascii="Times New Roman"/>
          <w:b w:val="false"/>
          <w:i w:val="false"/>
          <w:color w:val="000000"/>
          <w:sz w:val="28"/>
        </w:rPr>
        <w:t>
</w:t>
      </w:r>
      <w:r>
        <w:rPr>
          <w:rFonts w:ascii="Times New Roman"/>
          <w:b w:val="false"/>
          <w:i w:val="false"/>
          <w:color w:val="000000"/>
          <w:sz w:val="28"/>
        </w:rPr>
        <w:t>
      114) топырақ құнарлылығын сақтау, өсімдіктерді қорғау және карантині жөніндегі бағдарламаларды әзірлейді;</w:t>
      </w:r>
      <w:r>
        <w:br/>
      </w:r>
      <w:r>
        <w:rPr>
          <w:rFonts w:ascii="Times New Roman"/>
          <w:b w:val="false"/>
          <w:i w:val="false"/>
          <w:color w:val="000000"/>
          <w:sz w:val="28"/>
        </w:rPr>
        <w:t>
</w:t>
      </w:r>
      <w:r>
        <w:rPr>
          <w:rFonts w:ascii="Times New Roman"/>
          <w:b w:val="false"/>
          <w:i w:val="false"/>
          <w:color w:val="000000"/>
          <w:sz w:val="28"/>
        </w:rPr>
        <w:t>
      115) өсімдіктер карантині саласында жасалған келісімдерге сәйкес халықаралық нормалар мен талаптардың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116) карантинге жататын өнім транзитінің шарттарын айқындайды;</w:t>
      </w:r>
      <w:r>
        <w:br/>
      </w:r>
      <w:r>
        <w:rPr>
          <w:rFonts w:ascii="Times New Roman"/>
          <w:b w:val="false"/>
          <w:i w:val="false"/>
          <w:color w:val="000000"/>
          <w:sz w:val="28"/>
        </w:rPr>
        <w:t>
</w:t>
      </w:r>
      <w:r>
        <w:rPr>
          <w:rFonts w:ascii="Times New Roman"/>
          <w:b w:val="false"/>
          <w:i w:val="false"/>
          <w:color w:val="000000"/>
          <w:sz w:val="28"/>
        </w:rPr>
        <w:t>
      117) карантинге жататын өнімге фитосанитариялық, карантиндік сертификаттар және импорттық карантиндік рұқсаттар береді;</w:t>
      </w:r>
      <w:r>
        <w:br/>
      </w:r>
      <w:r>
        <w:rPr>
          <w:rFonts w:ascii="Times New Roman"/>
          <w:b w:val="false"/>
          <w:i w:val="false"/>
          <w:color w:val="000000"/>
          <w:sz w:val="28"/>
        </w:rPr>
        <w:t>
</w:t>
      </w:r>
      <w:r>
        <w:rPr>
          <w:rFonts w:ascii="Times New Roman"/>
          <w:b w:val="false"/>
          <w:i w:val="false"/>
          <w:color w:val="000000"/>
          <w:sz w:val="28"/>
        </w:rPr>
        <w:t>
      118) пестицидтерді (улы химикаттарды) тіркеуді, өндірістік сынауды және мемлекеттік тіркеуді ұйымдастырады;</w:t>
      </w:r>
      <w:r>
        <w:br/>
      </w:r>
      <w:r>
        <w:rPr>
          <w:rFonts w:ascii="Times New Roman"/>
          <w:b w:val="false"/>
          <w:i w:val="false"/>
          <w:color w:val="000000"/>
          <w:sz w:val="28"/>
        </w:rPr>
        <w:t>
</w:t>
      </w:r>
      <w:r>
        <w:rPr>
          <w:rFonts w:ascii="Times New Roman"/>
          <w:b w:val="false"/>
          <w:i w:val="false"/>
          <w:color w:val="000000"/>
          <w:sz w:val="28"/>
        </w:rPr>
        <w:t>
      119) пестицидтерді (улы химикаттарды) мемлекеттік тіркеуді және Қазақстан Республикасының аумағында пестицидтерді (улы химикаттарды) қолдану құқығына тіркеу куәлігін беруді жүзеге асырады;</w:t>
      </w:r>
      <w:r>
        <w:br/>
      </w:r>
      <w:r>
        <w:rPr>
          <w:rFonts w:ascii="Times New Roman"/>
          <w:b w:val="false"/>
          <w:i w:val="false"/>
          <w:color w:val="000000"/>
          <w:sz w:val="28"/>
        </w:rPr>
        <w:t>
</w:t>
      </w:r>
      <w:r>
        <w:rPr>
          <w:rFonts w:ascii="Times New Roman"/>
          <w:b w:val="false"/>
          <w:i w:val="false"/>
          <w:color w:val="000000"/>
          <w:sz w:val="28"/>
        </w:rPr>
        <w:t>
      120) өсімдіктер карантині жөніндегі іс-шараларды жүргізуді ұйымдастырады және олардың жүргізілуін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121) фитосанитариялық іс-шараларды жүргізуде мемлекеттік органдардың, жеке және заңды тұлғалардың қызметін үйлестіреді;</w:t>
      </w:r>
      <w:r>
        <w:br/>
      </w:r>
      <w:r>
        <w:rPr>
          <w:rFonts w:ascii="Times New Roman"/>
          <w:b w:val="false"/>
          <w:i w:val="false"/>
          <w:color w:val="000000"/>
          <w:sz w:val="28"/>
        </w:rPr>
        <w:t>
</w:t>
      </w:r>
      <w:r>
        <w:rPr>
          <w:rFonts w:ascii="Times New Roman"/>
          <w:b w:val="false"/>
          <w:i w:val="false"/>
          <w:color w:val="000000"/>
          <w:sz w:val="28"/>
        </w:rPr>
        <w:t>
      122) зиянды және аса қауіпті зиянды организмдер бойынша фитосанитариялық мониторинг ұйымдастырады;</w:t>
      </w:r>
      <w:r>
        <w:br/>
      </w:r>
      <w:r>
        <w:rPr>
          <w:rFonts w:ascii="Times New Roman"/>
          <w:b w:val="false"/>
          <w:i w:val="false"/>
          <w:color w:val="000000"/>
          <w:sz w:val="28"/>
        </w:rPr>
        <w:t>
</w:t>
      </w:r>
      <w:r>
        <w:rPr>
          <w:rFonts w:ascii="Times New Roman"/>
          <w:b w:val="false"/>
          <w:i w:val="false"/>
          <w:color w:val="000000"/>
          <w:sz w:val="28"/>
        </w:rPr>
        <w:t>
      123) фитосанитариялық іс-шаралар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124) пестицидтердің (улы химикаттардың) тізімін әзірлейді, бекітеді және жүргізеді;</w:t>
      </w:r>
      <w:r>
        <w:br/>
      </w:r>
      <w:r>
        <w:rPr>
          <w:rFonts w:ascii="Times New Roman"/>
          <w:b w:val="false"/>
          <w:i w:val="false"/>
          <w:color w:val="000000"/>
          <w:sz w:val="28"/>
        </w:rPr>
        <w:t>
</w:t>
      </w:r>
      <w:r>
        <w:rPr>
          <w:rFonts w:ascii="Times New Roman"/>
          <w:b w:val="false"/>
          <w:i w:val="false"/>
          <w:color w:val="000000"/>
          <w:sz w:val="28"/>
        </w:rPr>
        <w:t>
      125) Қазақстан Республикасының Үкіметіне және жергілікті атқарушы органдарға карантин режимін енгізе отырып, карантин аймағын белгілеу немесе оның күшін жою туралы ұсыныстар енгізеді, сондай-ақ осы аймақтарда өсімдіктер карантині жөніндегі іс-шараларды жүргізу тәртібін әзірлейді және олардың жүргізілуін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126) бюджет қаражаты есебінен сатып алынған пестицидтерді (улы химикаттарды) фитосанитариялық мониторинг деректеріне және қалыптасқан фитосанитариялық ахуалға қарай Қазақстан Республикасының аумағы бойынша бөледі;</w:t>
      </w:r>
      <w:r>
        <w:br/>
      </w:r>
      <w:r>
        <w:rPr>
          <w:rFonts w:ascii="Times New Roman"/>
          <w:b w:val="false"/>
          <w:i w:val="false"/>
          <w:color w:val="000000"/>
          <w:sz w:val="28"/>
        </w:rPr>
        <w:t>
</w:t>
      </w:r>
      <w:r>
        <w:rPr>
          <w:rFonts w:ascii="Times New Roman"/>
          <w:b w:val="false"/>
          <w:i w:val="false"/>
          <w:color w:val="000000"/>
          <w:sz w:val="28"/>
        </w:rPr>
        <w:t>
      127) Қазақстан Республикасында және басқа да мемлекеттерде карантиндік объектілердің болуы мен таралуы, оларға қарсы күрес жөніндегі шаралар мен іс-шаралар туралы дерекқор құрады және мүдделі тұлғаларға ақпарат береді;</w:t>
      </w:r>
      <w:r>
        <w:br/>
      </w:r>
      <w:r>
        <w:rPr>
          <w:rFonts w:ascii="Times New Roman"/>
          <w:b w:val="false"/>
          <w:i w:val="false"/>
          <w:color w:val="000000"/>
          <w:sz w:val="28"/>
        </w:rPr>
        <w:t>
</w:t>
      </w:r>
      <w:r>
        <w:rPr>
          <w:rFonts w:ascii="Times New Roman"/>
          <w:b w:val="false"/>
          <w:i w:val="false"/>
          <w:color w:val="000000"/>
          <w:sz w:val="28"/>
        </w:rPr>
        <w:t>
      128) өсімдіктер карантині жөніндегі іс-шараларды жүргізу үшін пестицидтерді (улы химикаттарды), оларды сақтау, тасымалдау, қолдану жөніндегі жұмыстар мен қызметтерді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129) өсімдіктер карантині жөніндегі іс-шараларды жүргізу үшін Қазақстан Республикасының заңнамасында белгіленген тәртіппен пестицидтердің (улы химикаттардың) қорын құрады;</w:t>
      </w:r>
      <w:r>
        <w:br/>
      </w:r>
      <w:r>
        <w:rPr>
          <w:rFonts w:ascii="Times New Roman"/>
          <w:b w:val="false"/>
          <w:i w:val="false"/>
          <w:color w:val="000000"/>
          <w:sz w:val="28"/>
        </w:rPr>
        <w:t>
</w:t>
      </w:r>
      <w:r>
        <w:rPr>
          <w:rFonts w:ascii="Times New Roman"/>
          <w:b w:val="false"/>
          <w:i w:val="false"/>
          <w:color w:val="000000"/>
          <w:sz w:val="28"/>
        </w:rPr>
        <w:t>
      130) пестицидтер (улы химикаттар) түрлері бойынша запас нормативтерін және оларды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131) өсімдіктер карантині жөніндегі іс-шараларды жүргізу үшін бюджет қаражаты есебінен сатып алынған пестицидтерді (улы химикаттарды) Қазақстан Республикасының аумағы бойынша бөледі;</w:t>
      </w:r>
      <w:r>
        <w:br/>
      </w:r>
      <w:r>
        <w:rPr>
          <w:rFonts w:ascii="Times New Roman"/>
          <w:b w:val="false"/>
          <w:i w:val="false"/>
          <w:color w:val="000000"/>
          <w:sz w:val="28"/>
        </w:rPr>
        <w:t>
</w:t>
      </w:r>
      <w:r>
        <w:rPr>
          <w:rFonts w:ascii="Times New Roman"/>
          <w:b w:val="false"/>
          <w:i w:val="false"/>
          <w:color w:val="000000"/>
          <w:sz w:val="28"/>
        </w:rPr>
        <w:t>
      132) тіркеу, өндірістік сынақтар мен ғылыми зерттеулер үшін әкелінетін пестицидтер (улы химикаттар) санын айқындайды;</w:t>
      </w:r>
      <w:r>
        <w:br/>
      </w:r>
      <w:r>
        <w:rPr>
          <w:rFonts w:ascii="Times New Roman"/>
          <w:b w:val="false"/>
          <w:i w:val="false"/>
          <w:color w:val="000000"/>
          <w:sz w:val="28"/>
        </w:rPr>
        <w:t>
</w:t>
      </w:r>
      <w:r>
        <w:rPr>
          <w:rFonts w:ascii="Times New Roman"/>
          <w:b w:val="false"/>
          <w:i w:val="false"/>
          <w:color w:val="000000"/>
          <w:sz w:val="28"/>
        </w:rPr>
        <w:t>
      133) өсімдік шаруашылығы саласындағы Қазақстан Республикасы заңнамасының орындалуын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134) өсімдіктер карантині саласындағы мемлекеттік бақылау мен қадағалауды жүзеге асырады;</w:t>
      </w:r>
      <w:r>
        <w:br/>
      </w:r>
      <w:r>
        <w:rPr>
          <w:rFonts w:ascii="Times New Roman"/>
          <w:b w:val="false"/>
          <w:i w:val="false"/>
          <w:color w:val="000000"/>
          <w:sz w:val="28"/>
        </w:rPr>
        <w:t>
</w:t>
      </w:r>
      <w:r>
        <w:rPr>
          <w:rFonts w:ascii="Times New Roman"/>
          <w:b w:val="false"/>
          <w:i w:val="false"/>
          <w:color w:val="000000"/>
          <w:sz w:val="28"/>
        </w:rPr>
        <w:t>
      135) фитосанитариялық бақылау бекеттеріне әкелінетін карантинге жататын өнімді көлік құралдарын, қол жүгін және багажды тұрақты бастапқы карантиндік тексеріп қарауды, қажет болған кезде – үлгілерді іріктеп алып, оны зертханалық сараптауды жүргізеді әрі әкелінетін және әкетілетін карантинге жататын өнімге құжаттарды қарайды;</w:t>
      </w:r>
      <w:r>
        <w:br/>
      </w:r>
      <w:r>
        <w:rPr>
          <w:rFonts w:ascii="Times New Roman"/>
          <w:b w:val="false"/>
          <w:i w:val="false"/>
          <w:color w:val="000000"/>
          <w:sz w:val="28"/>
        </w:rPr>
        <w:t>
</w:t>
      </w:r>
      <w:r>
        <w:rPr>
          <w:rFonts w:ascii="Times New Roman"/>
          <w:b w:val="false"/>
          <w:i w:val="false"/>
          <w:color w:val="000000"/>
          <w:sz w:val="28"/>
        </w:rPr>
        <w:t>
      136) әкелінетін карантинге жататын өнімнің түпкілікті қабылданатын пункттерінде оның шыққан аумағы мен орнының, межелі пунктінің, сондай-ақ карантиндік объектілер таралмаған немесе олар мәнсіз аз таралған аймақтардың фитосанитариялық сипатын ескере отырып, осы өнімді тұрақты қайталама карантиндік тексеріп қарауды, қажет болған кезде - үлгілерді іріктеп алып оны зертханалық сараптауды жүргізеді және карантиндік құжаттарды қарайды;</w:t>
      </w:r>
      <w:r>
        <w:br/>
      </w:r>
      <w:r>
        <w:rPr>
          <w:rFonts w:ascii="Times New Roman"/>
          <w:b w:val="false"/>
          <w:i w:val="false"/>
          <w:color w:val="000000"/>
          <w:sz w:val="28"/>
        </w:rPr>
        <w:t>
</w:t>
      </w:r>
      <w:r>
        <w:rPr>
          <w:rFonts w:ascii="Times New Roman"/>
          <w:b w:val="false"/>
          <w:i w:val="false"/>
          <w:color w:val="000000"/>
          <w:sz w:val="28"/>
        </w:rPr>
        <w:t>
      137) әкетілетін карантинге жататын өнімді тиеп жөнелту орындарында тұрақты карантиндік тексеріп қарауды, қажет болған кезде - үлгілерді іріктей отырып, оны зертханалық сараптауды және фитосанитариялық сертификаттауды жүргізеді;</w:t>
      </w:r>
      <w:r>
        <w:br/>
      </w:r>
      <w:r>
        <w:rPr>
          <w:rFonts w:ascii="Times New Roman"/>
          <w:b w:val="false"/>
          <w:i w:val="false"/>
          <w:color w:val="000000"/>
          <w:sz w:val="28"/>
        </w:rPr>
        <w:t>
</w:t>
      </w:r>
      <w:r>
        <w:rPr>
          <w:rFonts w:ascii="Times New Roman"/>
          <w:b w:val="false"/>
          <w:i w:val="false"/>
          <w:color w:val="000000"/>
          <w:sz w:val="28"/>
        </w:rPr>
        <w:t>
      138) фитосанитариялық бақылау бекеттерінде әкетілетін және транзиттік карантинге жататын өнімдердің карантиндік құжаттарының бар болуын және дұрыс ресімделуін тұрақты негізде қарайды;</w:t>
      </w:r>
      <w:r>
        <w:br/>
      </w:r>
      <w:r>
        <w:rPr>
          <w:rFonts w:ascii="Times New Roman"/>
          <w:b w:val="false"/>
          <w:i w:val="false"/>
          <w:color w:val="000000"/>
          <w:sz w:val="28"/>
        </w:rPr>
        <w:t>
</w:t>
      </w:r>
      <w:r>
        <w:rPr>
          <w:rFonts w:ascii="Times New Roman"/>
          <w:b w:val="false"/>
          <w:i w:val="false"/>
          <w:color w:val="000000"/>
          <w:sz w:val="28"/>
        </w:rPr>
        <w:t>
      139) Қазақстан Республикасының ішкі сауда объектілерінде және ұйымдарында карантинге жататын өнімді тұрақты тексеріп қарауды, қажет болғанда - үлгілерін іріктей отырып, оған зертханалық сараптау жүргізеді және карантиндік құжаттарды қарайды;</w:t>
      </w:r>
      <w:r>
        <w:br/>
      </w:r>
      <w:r>
        <w:rPr>
          <w:rFonts w:ascii="Times New Roman"/>
          <w:b w:val="false"/>
          <w:i w:val="false"/>
          <w:color w:val="000000"/>
          <w:sz w:val="28"/>
        </w:rPr>
        <w:t>
</w:t>
      </w:r>
      <w:r>
        <w:rPr>
          <w:rFonts w:ascii="Times New Roman"/>
          <w:b w:val="false"/>
          <w:i w:val="false"/>
          <w:color w:val="000000"/>
          <w:sz w:val="28"/>
        </w:rPr>
        <w:t>
      140) Қазақстан Республикасының өсімдіктер карантині саласындағы заңнамасын анықталған бұзушылықтарды жою туралы және өсімдіктер карантині жөніндегі іс-шараларды орындау туралы нұсқамалар береді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
      141) Қазақстан Республикасының заңнамалық актілерінде белгіленген тәртіппен және негіздерде жеке кәсіпкерлер мен заңды тұлғалардың қызметіне тыйым салу немесе оны тоқтата тұру туралы сотқа талап арыз жібереді;</w:t>
      </w:r>
      <w:r>
        <w:br/>
      </w:r>
      <w:r>
        <w:rPr>
          <w:rFonts w:ascii="Times New Roman"/>
          <w:b w:val="false"/>
          <w:i w:val="false"/>
          <w:color w:val="000000"/>
          <w:sz w:val="28"/>
        </w:rPr>
        <w:t>
</w:t>
      </w:r>
      <w:r>
        <w:rPr>
          <w:rFonts w:ascii="Times New Roman"/>
          <w:b w:val="false"/>
          <w:i w:val="false"/>
          <w:color w:val="000000"/>
          <w:sz w:val="28"/>
        </w:rPr>
        <w:t>
      142) жерсіндіру-карантиндік көшеттіктерде импорттық егу және отырғызу материалының карантиндік объектілермен және бөтен текті түрлермен көмескі залалдануының болуын тексеру жөніндегі іс-шараларды ұйымдастырады және бақылайды;</w:t>
      </w:r>
      <w:r>
        <w:br/>
      </w:r>
      <w:r>
        <w:rPr>
          <w:rFonts w:ascii="Times New Roman"/>
          <w:b w:val="false"/>
          <w:i w:val="false"/>
          <w:color w:val="000000"/>
          <w:sz w:val="28"/>
        </w:rPr>
        <w:t>
</w:t>
      </w:r>
      <w:r>
        <w:rPr>
          <w:rFonts w:ascii="Times New Roman"/>
          <w:b w:val="false"/>
          <w:i w:val="false"/>
          <w:color w:val="000000"/>
          <w:sz w:val="28"/>
        </w:rPr>
        <w:t>
      143) өсімдік қорғау және карантині саласында қолданбалы ғылыми зерттеулер жүргізілуін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
      144) жеке және заңды тұлғалардың карантиндік шараларды орындауын тұрақты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145) мемлекеттік фитосанитариялық бақылауды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146)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тәртібін, сондай-ақ арнайы қоймаларды (көмінділерді) тиісті жай-күйде ұстау шарттарын әзірлейді;</w:t>
      </w:r>
      <w:r>
        <w:br/>
      </w:r>
      <w:r>
        <w:rPr>
          <w:rFonts w:ascii="Times New Roman"/>
          <w:b w:val="false"/>
          <w:i w:val="false"/>
          <w:color w:val="000000"/>
          <w:sz w:val="28"/>
        </w:rPr>
        <w:t>
</w:t>
      </w:r>
      <w:r>
        <w:rPr>
          <w:rFonts w:ascii="Times New Roman"/>
          <w:b w:val="false"/>
          <w:i w:val="false"/>
          <w:color w:val="000000"/>
          <w:sz w:val="28"/>
        </w:rPr>
        <w:t>
      147) ғылыми-зерттеу ұйымдарымен бірлесіп, халықаралық нормалар мен ұсынымдардың талаптарын ескере отырып, фитосанитариялық тәуекелді бағалаудың ғылыми қағидаларының негізінде карантиндік шаралар әзірлейді;</w:t>
      </w:r>
      <w:r>
        <w:br/>
      </w:r>
      <w:r>
        <w:rPr>
          <w:rFonts w:ascii="Times New Roman"/>
          <w:b w:val="false"/>
          <w:i w:val="false"/>
          <w:color w:val="000000"/>
          <w:sz w:val="28"/>
        </w:rPr>
        <w:t>
</w:t>
      </w:r>
      <w:r>
        <w:rPr>
          <w:rFonts w:ascii="Times New Roman"/>
          <w:b w:val="false"/>
          <w:i w:val="false"/>
          <w:color w:val="000000"/>
          <w:sz w:val="28"/>
        </w:rPr>
        <w:t>
      148) астық және оның тіршілік циклының процестері бойынша техникалық регламенттер әзірлейді;</w:t>
      </w:r>
      <w:r>
        <w:br/>
      </w:r>
      <w:r>
        <w:rPr>
          <w:rFonts w:ascii="Times New Roman"/>
          <w:b w:val="false"/>
          <w:i w:val="false"/>
          <w:color w:val="000000"/>
          <w:sz w:val="28"/>
        </w:rPr>
        <w:t>
</w:t>
      </w:r>
      <w:r>
        <w:rPr>
          <w:rFonts w:ascii="Times New Roman"/>
          <w:b w:val="false"/>
          <w:i w:val="false"/>
          <w:color w:val="000000"/>
          <w:sz w:val="28"/>
        </w:rPr>
        <w:t>
      149) астық қолхаттарын беру арқылы қойма қызметі бойынша қызметтер көрсету жөніндегі қызметке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150) Қазақстан Республикасының астық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бұзуды жою туралы нұсқаманың, әкімшілік құқық бұзушылық туралы хаттаманың, әкімшілік құқық бұзушылық туралы іс жөніндегі қаулының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151) астық нарығына қатысушылардың қызметін үйлестіреді және реттейді;</w:t>
      </w:r>
      <w:r>
        <w:br/>
      </w:r>
      <w:r>
        <w:rPr>
          <w:rFonts w:ascii="Times New Roman"/>
          <w:b w:val="false"/>
          <w:i w:val="false"/>
          <w:color w:val="000000"/>
          <w:sz w:val="28"/>
        </w:rPr>
        <w:t>
</w:t>
      </w:r>
      <w:r>
        <w:rPr>
          <w:rFonts w:ascii="Times New Roman"/>
          <w:b w:val="false"/>
          <w:i w:val="false"/>
          <w:color w:val="000000"/>
          <w:sz w:val="28"/>
        </w:rPr>
        <w:t>
      152) астық нарығының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153) астық өндірушілерді қорғауда демпингке қарсы шаралар қолдану жөнінде ұсыныстар әзірлейді;</w:t>
      </w:r>
      <w:r>
        <w:br/>
      </w:r>
      <w:r>
        <w:rPr>
          <w:rFonts w:ascii="Times New Roman"/>
          <w:b w:val="false"/>
          <w:i w:val="false"/>
          <w:color w:val="000000"/>
          <w:sz w:val="28"/>
        </w:rPr>
        <w:t>
</w:t>
      </w:r>
      <w:r>
        <w:rPr>
          <w:rFonts w:ascii="Times New Roman"/>
          <w:b w:val="false"/>
          <w:i w:val="false"/>
          <w:color w:val="000000"/>
          <w:sz w:val="28"/>
        </w:rPr>
        <w:t>
      154) астық сапасын сараптау тәртібіне және астық сапасы паспортын беруге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155) астықтың сандық-сапалық есебін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156) астық сақтау қағидаларын әзірлейді;</w:t>
      </w:r>
      <w:r>
        <w:br/>
      </w:r>
      <w:r>
        <w:rPr>
          <w:rFonts w:ascii="Times New Roman"/>
          <w:b w:val="false"/>
          <w:i w:val="false"/>
          <w:color w:val="000000"/>
          <w:sz w:val="28"/>
        </w:rPr>
        <w:t>
</w:t>
      </w:r>
      <w:r>
        <w:rPr>
          <w:rFonts w:ascii="Times New Roman"/>
          <w:b w:val="false"/>
          <w:i w:val="false"/>
          <w:color w:val="000000"/>
          <w:sz w:val="28"/>
        </w:rPr>
        <w:t>
      157) астық қолхаттарын беру, айналымы және оны өтеу қағидаларын әзірлейді;</w:t>
      </w:r>
      <w:r>
        <w:br/>
      </w:r>
      <w:r>
        <w:rPr>
          <w:rFonts w:ascii="Times New Roman"/>
          <w:b w:val="false"/>
          <w:i w:val="false"/>
          <w:color w:val="000000"/>
          <w:sz w:val="28"/>
        </w:rPr>
        <w:t>
</w:t>
      </w:r>
      <w:r>
        <w:rPr>
          <w:rFonts w:ascii="Times New Roman"/>
          <w:b w:val="false"/>
          <w:i w:val="false"/>
          <w:color w:val="000000"/>
          <w:sz w:val="28"/>
        </w:rPr>
        <w:t>
      158) астық қабылдау кәсіпорнын уақытша басқаруды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159) электрондық астық қолхаттары жүйесін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160) астық қолхаттарының үлгілерін және астық қолхаты жазылатын бланкілерді шығару, алу, сақтау және жою қағидаларын, сондай-ақ оларға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161) астық нарығының мониторингін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162) астық қабылдау кәсіпорындары есептілігінің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163) мемлекеттік астық инспекторлары туралы ережелерді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164) астық қабылдау кәсіпорнын тексеру актісінің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165) уәкілетті органның облыстық аумақтық бөлімшелерінің бастықтары бекіткен кестелер негізінде жоспарлы тексеру, сондай-ақ астық нарығына қатысушылар мен мемлекеттік органдардың өтініштері негізінде жоспардан тыс тексеру түрінде астық нарығына қатысушылардағы астықтың нақты болуы мен сапасын және оның есептік деректерге сәйкестігін тексереді;</w:t>
      </w:r>
      <w:r>
        <w:br/>
      </w:r>
      <w:r>
        <w:rPr>
          <w:rFonts w:ascii="Times New Roman"/>
          <w:b w:val="false"/>
          <w:i w:val="false"/>
          <w:color w:val="000000"/>
          <w:sz w:val="28"/>
        </w:rPr>
        <w:t>
</w:t>
      </w:r>
      <w:r>
        <w:rPr>
          <w:rFonts w:ascii="Times New Roman"/>
          <w:b w:val="false"/>
          <w:i w:val="false"/>
          <w:color w:val="000000"/>
          <w:sz w:val="28"/>
        </w:rPr>
        <w:t>
      166) облыстар бөлінісінде мемлекеттік астық ресурстарына астық сатып алу квотасын әзірлейді және бекітеді;</w:t>
      </w:r>
      <w:r>
        <w:br/>
      </w:r>
      <w:r>
        <w:rPr>
          <w:rFonts w:ascii="Times New Roman"/>
          <w:b w:val="false"/>
          <w:i w:val="false"/>
          <w:color w:val="000000"/>
          <w:sz w:val="28"/>
        </w:rPr>
        <w:t>
</w:t>
      </w:r>
      <w:r>
        <w:rPr>
          <w:rFonts w:ascii="Times New Roman"/>
          <w:b w:val="false"/>
          <w:i w:val="false"/>
          <w:color w:val="000000"/>
          <w:sz w:val="28"/>
        </w:rPr>
        <w:t>
      167) сатып алу бағасын белгілеу жөнінде ұсыныстар енгізеді;</w:t>
      </w:r>
      <w:r>
        <w:br/>
      </w:r>
      <w:r>
        <w:rPr>
          <w:rFonts w:ascii="Times New Roman"/>
          <w:b w:val="false"/>
          <w:i w:val="false"/>
          <w:color w:val="000000"/>
          <w:sz w:val="28"/>
        </w:rPr>
        <w:t>
</w:t>
      </w:r>
      <w:r>
        <w:rPr>
          <w:rFonts w:ascii="Times New Roman"/>
          <w:b w:val="false"/>
          <w:i w:val="false"/>
          <w:color w:val="000000"/>
          <w:sz w:val="28"/>
        </w:rPr>
        <w:t>
      168) ішкі нарықты реттеу мақсатында мемлекеттік астық ресурстарын пайдалану туралы шешім қабылдайды;</w:t>
      </w:r>
      <w:r>
        <w:br/>
      </w:r>
      <w:r>
        <w:rPr>
          <w:rFonts w:ascii="Times New Roman"/>
          <w:b w:val="false"/>
          <w:i w:val="false"/>
          <w:color w:val="000000"/>
          <w:sz w:val="28"/>
        </w:rPr>
        <w:t>
</w:t>
      </w:r>
      <w:r>
        <w:rPr>
          <w:rFonts w:ascii="Times New Roman"/>
          <w:b w:val="false"/>
          <w:i w:val="false"/>
          <w:color w:val="000000"/>
          <w:sz w:val="28"/>
        </w:rPr>
        <w:t>
      169) агент пен отандық астық өндіруші, сондай-ақ агент пен астық экспорттаушы арасындағы мемлекеттік астық ресурстарына астық жеткізу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170) ішкі нарықты реттеу мақсатында агент пен астықты қайта өңдеу ұйымы арасындағы мемлекеттік сатылатын және мемлекеттік тұрақтандыру астық ресурстарынан астық жеткізу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171) астықты қайта өңдеу және нан пісіру ұйымдары арасындағы мемлекеттік сатылатын және мемлекеттік тұрақтандыру астық ресурстарының астығынан жасалған ұнды өткізу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172) астық экспорттаушының мемлекеттік астық ресурстарына астық жеткізу жөніндегі міндеттемелерін сақтауы туралы растаулардың нысандарын әзірлеп, бекітеді және оны астық экспорттаушыға береді;</w:t>
      </w:r>
      <w:r>
        <w:br/>
      </w:r>
      <w:r>
        <w:rPr>
          <w:rFonts w:ascii="Times New Roman"/>
          <w:b w:val="false"/>
          <w:i w:val="false"/>
          <w:color w:val="000000"/>
          <w:sz w:val="28"/>
        </w:rPr>
        <w:t>
</w:t>
      </w:r>
      <w:r>
        <w:rPr>
          <w:rFonts w:ascii="Times New Roman"/>
          <w:b w:val="false"/>
          <w:i w:val="false"/>
          <w:color w:val="000000"/>
          <w:sz w:val="28"/>
        </w:rPr>
        <w:t>
      173) мемлекеттік астық ресурстарының көлемі, құрылымы, қалыптастыру, сақтау, жаңарту, ауыстыру және пайдалану қағидалары жөніндегі ұсыныстар енгізеді;</w:t>
      </w:r>
      <w:r>
        <w:br/>
      </w:r>
      <w:r>
        <w:rPr>
          <w:rFonts w:ascii="Times New Roman"/>
          <w:b w:val="false"/>
          <w:i w:val="false"/>
          <w:color w:val="000000"/>
          <w:sz w:val="28"/>
        </w:rPr>
        <w:t>
</w:t>
      </w:r>
      <w:r>
        <w:rPr>
          <w:rFonts w:ascii="Times New Roman"/>
          <w:b w:val="false"/>
          <w:i w:val="false"/>
          <w:color w:val="000000"/>
          <w:sz w:val="28"/>
        </w:rPr>
        <w:t>
      174) астық қабылдау кәсіпорны мен астық иесі арасындағы жария шарттардың үлгі нысандарын әзірлейді;</w:t>
      </w:r>
      <w:r>
        <w:br/>
      </w:r>
      <w:r>
        <w:rPr>
          <w:rFonts w:ascii="Times New Roman"/>
          <w:b w:val="false"/>
          <w:i w:val="false"/>
          <w:color w:val="000000"/>
          <w:sz w:val="28"/>
        </w:rPr>
        <w:t>
</w:t>
      </w:r>
      <w:r>
        <w:rPr>
          <w:rFonts w:ascii="Times New Roman"/>
          <w:b w:val="false"/>
          <w:i w:val="false"/>
          <w:color w:val="000000"/>
          <w:sz w:val="28"/>
        </w:rPr>
        <w:t>
      175) астық қолхаттары бойынша міндеттемелерді орындауға кепілдік беру қорларын құрудың, жұмыс істеуінің және таратудың талаптарын, астық қабылдау кәсіпорындарының астық қолхаттары бойынша міндеттемелерді орындауға кепілдік беру жүйесіне қатысу шарттарын, астық қолхаттары бойынша міндеттемелерді орындауға кепілдік беру қорының (қорларының) кепілдіктерін алудың тәртібін, астық қолхаттары бойынша міндеттемелерді орындауға кепілдік беру қорының (қорларының) астық қолхаттары бойынша міндеттемелерді өтеуі тәртібін әзірлейді;</w:t>
      </w:r>
      <w:r>
        <w:br/>
      </w:r>
      <w:r>
        <w:rPr>
          <w:rFonts w:ascii="Times New Roman"/>
          <w:b w:val="false"/>
          <w:i w:val="false"/>
          <w:color w:val="000000"/>
          <w:sz w:val="28"/>
        </w:rPr>
        <w:t>
</w:t>
      </w:r>
      <w:r>
        <w:rPr>
          <w:rFonts w:ascii="Times New Roman"/>
          <w:b w:val="false"/>
          <w:i w:val="false"/>
          <w:color w:val="000000"/>
          <w:sz w:val="28"/>
        </w:rPr>
        <w:t>
      176) дәнді дақылдар өсіру технологиясын дамыту жөніндегі бағдарламаларды әзірлейді;</w:t>
      </w:r>
      <w:r>
        <w:br/>
      </w:r>
      <w:r>
        <w:rPr>
          <w:rFonts w:ascii="Times New Roman"/>
          <w:b w:val="false"/>
          <w:i w:val="false"/>
          <w:color w:val="000000"/>
          <w:sz w:val="28"/>
        </w:rPr>
        <w:t>
</w:t>
      </w:r>
      <w:r>
        <w:rPr>
          <w:rFonts w:ascii="Times New Roman"/>
          <w:b w:val="false"/>
          <w:i w:val="false"/>
          <w:color w:val="000000"/>
          <w:sz w:val="28"/>
        </w:rPr>
        <w:t>
      177) астық қабылдау кәсіпорнын уақытша басқаруды енгізу туралы, сондай-ақ, «Астық туралы» Қазақстан Республикасының 2001 жылғы 19 қаңтардағы Заңының 33-бабы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уақытша басқаруды мерзімінен бұрын аяқтау туралы шешім қабылдайды;</w:t>
      </w:r>
      <w:r>
        <w:br/>
      </w:r>
      <w:r>
        <w:rPr>
          <w:rFonts w:ascii="Times New Roman"/>
          <w:b w:val="false"/>
          <w:i w:val="false"/>
          <w:color w:val="000000"/>
          <w:sz w:val="28"/>
        </w:rPr>
        <w:t>
</w:t>
      </w:r>
      <w:r>
        <w:rPr>
          <w:rFonts w:ascii="Times New Roman"/>
          <w:b w:val="false"/>
          <w:i w:val="false"/>
          <w:color w:val="000000"/>
          <w:sz w:val="28"/>
        </w:rPr>
        <w:t>
      178) мемлекеттік ресурстар астығын сақтайтын астық қабылдау кәсіпорындарымен және көрсетілген астық қабылдау кәсіпорындарынан астық әкетуді жүзеге асыратын көлік ұйымдарымен астықтың кез келген мөлшерін тиеп жөнелтуді келіседі;</w:t>
      </w:r>
      <w:r>
        <w:br/>
      </w:r>
      <w:r>
        <w:rPr>
          <w:rFonts w:ascii="Times New Roman"/>
          <w:b w:val="false"/>
          <w:i w:val="false"/>
          <w:color w:val="000000"/>
          <w:sz w:val="28"/>
        </w:rPr>
        <w:t>
</w:t>
      </w:r>
      <w:r>
        <w:rPr>
          <w:rFonts w:ascii="Times New Roman"/>
          <w:b w:val="false"/>
          <w:i w:val="false"/>
          <w:color w:val="000000"/>
          <w:sz w:val="28"/>
        </w:rPr>
        <w:t>
      179) астық қабылдау кәсіпорындарының: астықтың сандық-сапалық есебін жүргізу; астық сақтау; астық қолхаттарын беру, айналымы және өтеу қағидаларын сақтауын бақылауды уәкілетті органның облыстық аумақтық бөлімшелерінің бастықтары бекіткен кестелердің негізіндегі тоқсан сайынғы жоспарлы тексеріс, сондай-ақ астық нарығына қатысушылардың өтініші негізіндегі жоспардан тыс тексеріс түрінде жүзеге асырады;</w:t>
      </w:r>
      <w:r>
        <w:br/>
      </w:r>
      <w:r>
        <w:rPr>
          <w:rFonts w:ascii="Times New Roman"/>
          <w:b w:val="false"/>
          <w:i w:val="false"/>
          <w:color w:val="000000"/>
          <w:sz w:val="28"/>
        </w:rPr>
        <w:t>
</w:t>
      </w:r>
      <w:r>
        <w:rPr>
          <w:rFonts w:ascii="Times New Roman"/>
          <w:b w:val="false"/>
          <w:i w:val="false"/>
          <w:color w:val="000000"/>
          <w:sz w:val="28"/>
        </w:rPr>
        <w:t>
      180) Қазақстан Республикасы заңдарының, Қазақстан Республикасының Президенті жарлықтарының және Қазақстан Республикасының Үкіметі қаулыларының сақталуы тұрғысынан астық экспорттаушылар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181) Қазақстан Республикасының астық туралы </w:t>
      </w:r>
      <w:r>
        <w:rPr>
          <w:rFonts w:ascii="Times New Roman"/>
          <w:b w:val="false"/>
          <w:i w:val="false"/>
          <w:color w:val="000000"/>
          <w:sz w:val="28"/>
        </w:rPr>
        <w:t>заңнамасының</w:t>
      </w:r>
      <w:r>
        <w:rPr>
          <w:rFonts w:ascii="Times New Roman"/>
          <w:b w:val="false"/>
          <w:i w:val="false"/>
          <w:color w:val="000000"/>
          <w:sz w:val="28"/>
        </w:rPr>
        <w:t xml:space="preserve"> бұзылуы туралы нұсқама береді;</w:t>
      </w:r>
      <w:r>
        <w:br/>
      </w:r>
      <w:r>
        <w:rPr>
          <w:rFonts w:ascii="Times New Roman"/>
          <w:b w:val="false"/>
          <w:i w:val="false"/>
          <w:color w:val="000000"/>
          <w:sz w:val="28"/>
        </w:rPr>
        <w:t>
</w:t>
      </w:r>
      <w:r>
        <w:rPr>
          <w:rFonts w:ascii="Times New Roman"/>
          <w:b w:val="false"/>
          <w:i w:val="false"/>
          <w:color w:val="000000"/>
          <w:sz w:val="28"/>
        </w:rPr>
        <w:t>
      182) астық сапасын сараптау және астық сапасы паспортын беру тәртібін сақтау тұрғысынан астық сапасын сараптау жөніндегі аккредиттелген зертханалардың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183) астық қолхаттары тізілімінің деректеріне сәйкес астықтың сандық-сапалық есебін жүргізу және сақталуын қамтамасыз ету жөніндегі талаптардың сақталуы тұрғысынан астық қабылдау кәсіпорындарының қызметін инспекциялауды (тексеруді) жүзеге асырады;</w:t>
      </w:r>
      <w:r>
        <w:br/>
      </w:r>
      <w:r>
        <w:rPr>
          <w:rFonts w:ascii="Times New Roman"/>
          <w:b w:val="false"/>
          <w:i w:val="false"/>
          <w:color w:val="000000"/>
          <w:sz w:val="28"/>
        </w:rPr>
        <w:t>
</w:t>
      </w:r>
      <w:r>
        <w:rPr>
          <w:rFonts w:ascii="Times New Roman"/>
          <w:b w:val="false"/>
          <w:i w:val="false"/>
          <w:color w:val="000000"/>
          <w:sz w:val="28"/>
        </w:rPr>
        <w:t>
      184) «Астық туралы» Қазақстан Республикасының 2001 жылғы 19 қаңтардағы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салады;</w:t>
      </w:r>
      <w:r>
        <w:br/>
      </w:r>
      <w:r>
        <w:rPr>
          <w:rFonts w:ascii="Times New Roman"/>
          <w:b w:val="false"/>
          <w:i w:val="false"/>
          <w:color w:val="000000"/>
          <w:sz w:val="28"/>
        </w:rPr>
        <w:t>
</w:t>
      </w:r>
      <w:r>
        <w:rPr>
          <w:rFonts w:ascii="Times New Roman"/>
          <w:b w:val="false"/>
          <w:i w:val="false"/>
          <w:color w:val="000000"/>
          <w:sz w:val="28"/>
        </w:rPr>
        <w:t>
      185) мемлекеттік астық ресурстарын тиеп жөнелтуге және тасымалдауға (орын ауыстыруға) бақылауды жүзеге асырады;</w:t>
      </w:r>
      <w:r>
        <w:br/>
      </w:r>
      <w:r>
        <w:rPr>
          <w:rFonts w:ascii="Times New Roman"/>
          <w:b w:val="false"/>
          <w:i w:val="false"/>
          <w:color w:val="000000"/>
          <w:sz w:val="28"/>
        </w:rPr>
        <w:t>
</w:t>
      </w:r>
      <w:r>
        <w:rPr>
          <w:rFonts w:ascii="Times New Roman"/>
          <w:b w:val="false"/>
          <w:i w:val="false"/>
          <w:color w:val="000000"/>
          <w:sz w:val="28"/>
        </w:rPr>
        <w:t>
      186) астық қауіпсіздігі мен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
      187) Қазақстан Республикасының Үкіметі айқындайтын өкілеттіктер шегінде мемлекеттік астық ресурстарын басқаруға бақылауды жүзеге асырады;</w:t>
      </w:r>
      <w:r>
        <w:br/>
      </w:r>
      <w:r>
        <w:rPr>
          <w:rFonts w:ascii="Times New Roman"/>
          <w:b w:val="false"/>
          <w:i w:val="false"/>
          <w:color w:val="000000"/>
          <w:sz w:val="28"/>
        </w:rPr>
        <w:t>
</w:t>
      </w:r>
      <w:r>
        <w:rPr>
          <w:rFonts w:ascii="Times New Roman"/>
          <w:b w:val="false"/>
          <w:i w:val="false"/>
          <w:color w:val="000000"/>
          <w:sz w:val="28"/>
        </w:rPr>
        <w:t>
      188) ветеринариялық-санитарлық бақылау мен қадағалауға жататын техникалық регламенттерді әзірлейді;</w:t>
      </w:r>
      <w:r>
        <w:br/>
      </w:r>
      <w:r>
        <w:rPr>
          <w:rFonts w:ascii="Times New Roman"/>
          <w:b w:val="false"/>
          <w:i w:val="false"/>
          <w:color w:val="000000"/>
          <w:sz w:val="28"/>
        </w:rPr>
        <w:t>
</w:t>
      </w:r>
      <w:r>
        <w:rPr>
          <w:rFonts w:ascii="Times New Roman"/>
          <w:b w:val="false"/>
          <w:i w:val="false"/>
          <w:color w:val="000000"/>
          <w:sz w:val="28"/>
        </w:rPr>
        <w:t>
      189) ветеринариялық құжаттарды беру тәртібін және олардың бланкілеріне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190) ветеринария саласындағы қызметке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191) ветеринария саласындағы нұсқамалардың нысандарын, оларды жасау мен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192) ветеринария мамандарын даярлау және біліктілігін арттыру жөніндегі оқыту бағдарламаларын (оқу бағдарламаларын) келіседі;</w:t>
      </w:r>
      <w:r>
        <w:br/>
      </w:r>
      <w:r>
        <w:rPr>
          <w:rFonts w:ascii="Times New Roman"/>
          <w:b w:val="false"/>
          <w:i w:val="false"/>
          <w:color w:val="000000"/>
          <w:sz w:val="28"/>
        </w:rPr>
        <w:t>
</w:t>
      </w:r>
      <w:r>
        <w:rPr>
          <w:rFonts w:ascii="Times New Roman"/>
          <w:b w:val="false"/>
          <w:i w:val="false"/>
          <w:color w:val="000000"/>
          <w:sz w:val="28"/>
        </w:rPr>
        <w:t>
      193) Қазақстан Республикасының заңнамасында белгіленген тәртіппен ветеринариялық (ветеринариялық-санитариялық) қағидаларды және ветеринария саласындағы басқа да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
      194) ветеринариялық (ветеринариялық-санитариялық) нормаларды, бірдейлендіру есебін қоса алғанда, ветеринариялық есеп және есептілік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195) бірдейлендіру есебін қоса алғанда, ветеринариялық есепті және есептілікті жүргізу, ұсыну тәртібін әзірлейді;</w:t>
      </w:r>
      <w:r>
        <w:br/>
      </w:r>
      <w:r>
        <w:rPr>
          <w:rFonts w:ascii="Times New Roman"/>
          <w:b w:val="false"/>
          <w:i w:val="false"/>
          <w:color w:val="000000"/>
          <w:sz w:val="28"/>
        </w:rPr>
        <w:t>
</w:t>
      </w:r>
      <w:r>
        <w:rPr>
          <w:rFonts w:ascii="Times New Roman"/>
          <w:b w:val="false"/>
          <w:i w:val="false"/>
          <w:color w:val="000000"/>
          <w:sz w:val="28"/>
        </w:rPr>
        <w:t>
      196) ветеринария саласында кәсіпкерлік қызметті жүзеге асыратын ветеринариялық мамандарды тіркеуді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197) мемлекеттік ветеринариялық-санитариялық бақылау объектілеріне ветеринариялық құжаттарды беру қағидаларын әзірлейді;</w:t>
      </w:r>
      <w:r>
        <w:br/>
      </w:r>
      <w:r>
        <w:rPr>
          <w:rFonts w:ascii="Times New Roman"/>
          <w:b w:val="false"/>
          <w:i w:val="false"/>
          <w:color w:val="000000"/>
          <w:sz w:val="28"/>
        </w:rPr>
        <w:t>
</w:t>
      </w:r>
      <w:r>
        <w:rPr>
          <w:rFonts w:ascii="Times New Roman"/>
          <w:b w:val="false"/>
          <w:i w:val="false"/>
          <w:color w:val="000000"/>
          <w:sz w:val="28"/>
        </w:rPr>
        <w:t>
      198) жеке және заңды тұлғалардың орындауы үшін міндетті ветеринариялық іс-шараларды ұйымдастыру және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199)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қағидаларын әзірлейді;</w:t>
      </w:r>
      <w:r>
        <w:br/>
      </w:r>
      <w:r>
        <w:rPr>
          <w:rFonts w:ascii="Times New Roman"/>
          <w:b w:val="false"/>
          <w:i w:val="false"/>
          <w:color w:val="000000"/>
          <w:sz w:val="28"/>
        </w:rPr>
        <w:t>
</w:t>
      </w:r>
      <w:r>
        <w:rPr>
          <w:rFonts w:ascii="Times New Roman"/>
          <w:b w:val="false"/>
          <w:i w:val="false"/>
          <w:color w:val="000000"/>
          <w:sz w:val="28"/>
        </w:rPr>
        <w:t>
      200) алдын алу, диагностика және жою бюджет қаражаты есебінен жүзеге асырылатын жануарлардың аса қауіпті ауруларының тізбесін әзірлейді;</w:t>
      </w:r>
      <w:r>
        <w:br/>
      </w:r>
      <w:r>
        <w:rPr>
          <w:rFonts w:ascii="Times New Roman"/>
          <w:b w:val="false"/>
          <w:i w:val="false"/>
          <w:color w:val="000000"/>
          <w:sz w:val="28"/>
        </w:rPr>
        <w:t>
</w:t>
      </w:r>
      <w:r>
        <w:rPr>
          <w:rFonts w:ascii="Times New Roman"/>
          <w:b w:val="false"/>
          <w:i w:val="false"/>
          <w:color w:val="000000"/>
          <w:sz w:val="28"/>
        </w:rPr>
        <w:t>
      201) жеткілікті ғылыми негіздемеге негізделген және жануарлар мен адам өмірі мен денсаулығы үшін салдарлары ескерілген, сондай-ақ халықаралық талаптарға сәйкес келетін ветеринариялық нормативтерді әзірлейді және бекітеді;</w:t>
      </w:r>
      <w:r>
        <w:br/>
      </w:r>
      <w:r>
        <w:rPr>
          <w:rFonts w:ascii="Times New Roman"/>
          <w:b w:val="false"/>
          <w:i w:val="false"/>
          <w:color w:val="000000"/>
          <w:sz w:val="28"/>
        </w:rPr>
        <w:t>
</w:t>
      </w:r>
      <w:r>
        <w:rPr>
          <w:rFonts w:ascii="Times New Roman"/>
          <w:b w:val="false"/>
          <w:i w:val="false"/>
          <w:color w:val="000000"/>
          <w:sz w:val="28"/>
        </w:rPr>
        <w:t>
      202) ветеринариялық-санитариялық бақылауға және қадағалауға жататын тамақ өнімдерінің қауіпсіздігі саласындағы ветеринариялық (ветеринариялық-санитариялық) қағидаларды және нормативтерді, нормативтік құжаттарды әзірлейді;</w:t>
      </w:r>
      <w:r>
        <w:br/>
      </w:r>
      <w:r>
        <w:rPr>
          <w:rFonts w:ascii="Times New Roman"/>
          <w:b w:val="false"/>
          <w:i w:val="false"/>
          <w:color w:val="000000"/>
          <w:sz w:val="28"/>
        </w:rPr>
        <w:t>
</w:t>
      </w:r>
      <w:r>
        <w:rPr>
          <w:rFonts w:ascii="Times New Roman"/>
          <w:b w:val="false"/>
          <w:i w:val="false"/>
          <w:color w:val="000000"/>
          <w:sz w:val="28"/>
        </w:rPr>
        <w:t>
      203) ветеринариялық-санитариялық бақылауға және қадағалауға жататын тамақ өнімдерінің қауіпсіздігі мәселелері бойынша консультативтік-кеңесші органдар құрады;</w:t>
      </w:r>
      <w:r>
        <w:br/>
      </w:r>
      <w:r>
        <w:rPr>
          <w:rFonts w:ascii="Times New Roman"/>
          <w:b w:val="false"/>
          <w:i w:val="false"/>
          <w:color w:val="000000"/>
          <w:sz w:val="28"/>
        </w:rPr>
        <w:t>
</w:t>
      </w:r>
      <w:r>
        <w:rPr>
          <w:rFonts w:ascii="Times New Roman"/>
          <w:b w:val="false"/>
          <w:i w:val="false"/>
          <w:color w:val="000000"/>
          <w:sz w:val="28"/>
        </w:rPr>
        <w:t>
      204) облыстың (республикалық маңызы бар қаланың, астананың) жергілікті атқарушы органының ұсынуы бойынша профилактикасы мен диагностикасы бюджет қаражаты есебінен жүзеге асырылатын жануарлардың энзоотиялық ауруларының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205) малды өсіруді және өткізуді жүзеге асыратын өндіріс объектілеріне қойылатын ветеринариялық (ветеринариялық-санитариялық)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206) жануарлардан алынатын өнім мен шикізатты дайындау (малды сою), сақтау, қайта өңдеу және өткізу жүзеге асырылатын өндіріс объектілеріне қойылатын ветеринариялық (ветеринариялық-санитариялық)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207)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208) жануарлардың аса қауіпті ауруларына қарсы ветеринариялық іс-шараларды жүргізу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209) жаңадан жетілдірілген ветеринариялық препараттарға, жемшөп қоспаларына нормативтік-техникалық құжаттамаларды келісу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210)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
      211) өндірістік бақылау бөлімшелерінің ветеринариялық дәрігерлерін аттестаттау тәртібін әзірлейді;</w:t>
      </w:r>
      <w:r>
        <w:br/>
      </w:r>
      <w:r>
        <w:rPr>
          <w:rFonts w:ascii="Times New Roman"/>
          <w:b w:val="false"/>
          <w:i w:val="false"/>
          <w:color w:val="000000"/>
          <w:sz w:val="28"/>
        </w:rPr>
        <w:t>
</w:t>
      </w:r>
      <w:r>
        <w:rPr>
          <w:rFonts w:ascii="Times New Roman"/>
          <w:b w:val="false"/>
          <w:i w:val="false"/>
          <w:color w:val="000000"/>
          <w:sz w:val="28"/>
        </w:rPr>
        <w:t>
      212) Қазақстан Республикасының заңнамасына сәйкес ветеринариялық мақсаттағы препараттар өндірісін лицензиялауды жүзеге асырады;</w:t>
      </w:r>
      <w:r>
        <w:br/>
      </w:r>
      <w:r>
        <w:rPr>
          <w:rFonts w:ascii="Times New Roman"/>
          <w:b w:val="false"/>
          <w:i w:val="false"/>
          <w:color w:val="000000"/>
          <w:sz w:val="28"/>
        </w:rPr>
        <w:t>
</w:t>
      </w:r>
      <w:r>
        <w:rPr>
          <w:rFonts w:ascii="Times New Roman"/>
          <w:b w:val="false"/>
          <w:i w:val="false"/>
          <w:color w:val="000000"/>
          <w:sz w:val="28"/>
        </w:rPr>
        <w:t>
      213) жануарлардан алынатын өнімге және шикізатқа ветеринариялық-санитариялық сараптама жүргiзу тәртiбiн айқындайды;</w:t>
      </w:r>
      <w:r>
        <w:br/>
      </w:r>
      <w:r>
        <w:rPr>
          <w:rFonts w:ascii="Times New Roman"/>
          <w:b w:val="false"/>
          <w:i w:val="false"/>
          <w:color w:val="000000"/>
          <w:sz w:val="28"/>
        </w:rPr>
        <w:t>
</w:t>
      </w:r>
      <w:r>
        <w:rPr>
          <w:rFonts w:ascii="Times New Roman"/>
          <w:b w:val="false"/>
          <w:i w:val="false"/>
          <w:color w:val="000000"/>
          <w:sz w:val="28"/>
        </w:rPr>
        <w:t>
      214)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сәйкестiгiн айқындау тәртiбiн белгiлейдi;</w:t>
      </w:r>
      <w:r>
        <w:br/>
      </w:r>
      <w:r>
        <w:rPr>
          <w:rFonts w:ascii="Times New Roman"/>
          <w:b w:val="false"/>
          <w:i w:val="false"/>
          <w:color w:val="000000"/>
          <w:sz w:val="28"/>
        </w:rPr>
        <w:t>
</w:t>
      </w:r>
      <w:r>
        <w:rPr>
          <w:rFonts w:ascii="Times New Roman"/>
          <w:b w:val="false"/>
          <w:i w:val="false"/>
          <w:color w:val="000000"/>
          <w:sz w:val="28"/>
        </w:rPr>
        <w:t>
      215) Қазақстан Республикасының заңнамасында көзделген тәртіппен ветеринария саласындағы халықаралық ұйымдарда Қазақстан Республикасын білдіреді, сондай-ақ олармен ынтымақтастықты ұйымдастырады;</w:t>
      </w:r>
      <w:r>
        <w:br/>
      </w:r>
      <w:r>
        <w:rPr>
          <w:rFonts w:ascii="Times New Roman"/>
          <w:b w:val="false"/>
          <w:i w:val="false"/>
          <w:color w:val="000000"/>
          <w:sz w:val="28"/>
        </w:rPr>
        <w:t>
</w:t>
      </w:r>
      <w:r>
        <w:rPr>
          <w:rFonts w:ascii="Times New Roman"/>
          <w:b w:val="false"/>
          <w:i w:val="false"/>
          <w:color w:val="000000"/>
          <w:sz w:val="28"/>
        </w:rPr>
        <w:t>
      216) Қазақстан Республикасының заңнамасында көзделген тәртіппен техникалық регламенттерде белгіленген талаптардың орындалуына мемлекеттік ветеринариялық-санитариялық бақылау жүргізеді;</w:t>
      </w:r>
      <w:r>
        <w:br/>
      </w:r>
      <w:r>
        <w:rPr>
          <w:rFonts w:ascii="Times New Roman"/>
          <w:b w:val="false"/>
          <w:i w:val="false"/>
          <w:color w:val="000000"/>
          <w:sz w:val="28"/>
        </w:rPr>
        <w:t>
</w:t>
      </w:r>
      <w:r>
        <w:rPr>
          <w:rFonts w:ascii="Times New Roman"/>
          <w:b w:val="false"/>
          <w:i w:val="false"/>
          <w:color w:val="000000"/>
          <w:sz w:val="28"/>
        </w:rPr>
        <w:t>
      217) мемлекеттік ветеринариялық-санитариялық бақылау және қадағалау объектілерін ветеринариялық-санитариялық бақылауды және қадағалауды жүзеге асыру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218) ветеринария саласында кәсіпкерлік қызметті жүзеге асыратын жеке және заңды тұлғаларды аттестаттау қағидаларын әзірлейді;</w:t>
      </w:r>
      <w:r>
        <w:br/>
      </w:r>
      <w:r>
        <w:rPr>
          <w:rFonts w:ascii="Times New Roman"/>
          <w:b w:val="false"/>
          <w:i w:val="false"/>
          <w:color w:val="000000"/>
          <w:sz w:val="28"/>
        </w:rPr>
        <w:t>
</w:t>
      </w:r>
      <w:r>
        <w:rPr>
          <w:rFonts w:ascii="Times New Roman"/>
          <w:b w:val="false"/>
          <w:i w:val="false"/>
          <w:color w:val="000000"/>
          <w:sz w:val="28"/>
        </w:rPr>
        <w:t>
      219) аумақты аймақтарға бөлу тәртібін айқындайды;</w:t>
      </w:r>
      <w:r>
        <w:br/>
      </w:r>
      <w:r>
        <w:rPr>
          <w:rFonts w:ascii="Times New Roman"/>
          <w:b w:val="false"/>
          <w:i w:val="false"/>
          <w:color w:val="000000"/>
          <w:sz w:val="28"/>
        </w:rPr>
        <w:t>
</w:t>
      </w:r>
      <w:r>
        <w:rPr>
          <w:rFonts w:ascii="Times New Roman"/>
          <w:b w:val="false"/>
          <w:i w:val="false"/>
          <w:color w:val="000000"/>
          <w:sz w:val="28"/>
        </w:rPr>
        <w:t>
      220)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келіседі;</w:t>
      </w:r>
      <w:r>
        <w:br/>
      </w:r>
      <w:r>
        <w:rPr>
          <w:rFonts w:ascii="Times New Roman"/>
          <w:b w:val="false"/>
          <w:i w:val="false"/>
          <w:color w:val="000000"/>
          <w:sz w:val="28"/>
        </w:rPr>
        <w:t>
</w:t>
      </w:r>
      <w:r>
        <w:rPr>
          <w:rFonts w:ascii="Times New Roman"/>
          <w:b w:val="false"/>
          <w:i w:val="false"/>
          <w:color w:val="000000"/>
          <w:sz w:val="28"/>
        </w:rPr>
        <w:t>
      221) ветеринариялық препараттардың республикалық қорын қалыптастыру, пайдалану және есептен шығару тәртібі мен нормативтерін әзірлейді және бекітеді;</w:t>
      </w:r>
      <w:r>
        <w:br/>
      </w:r>
      <w:r>
        <w:rPr>
          <w:rFonts w:ascii="Times New Roman"/>
          <w:b w:val="false"/>
          <w:i w:val="false"/>
          <w:color w:val="000000"/>
          <w:sz w:val="28"/>
        </w:rPr>
        <w:t>
</w:t>
      </w:r>
      <w:r>
        <w:rPr>
          <w:rFonts w:ascii="Times New Roman"/>
          <w:b w:val="false"/>
          <w:i w:val="false"/>
          <w:color w:val="000000"/>
          <w:sz w:val="28"/>
        </w:rPr>
        <w:t>
      222) ветеринариялық препараттардың республикалық қорын мемлекеттік сатып алуды, сақтауды, пайдалануды және есептен шығаруды ұйымдастырады;</w:t>
      </w:r>
      <w:r>
        <w:br/>
      </w:r>
      <w:r>
        <w:rPr>
          <w:rFonts w:ascii="Times New Roman"/>
          <w:b w:val="false"/>
          <w:i w:val="false"/>
          <w:color w:val="000000"/>
          <w:sz w:val="28"/>
        </w:rPr>
        <w:t>
</w:t>
      </w:r>
      <w:r>
        <w:rPr>
          <w:rFonts w:ascii="Times New Roman"/>
          <w:b w:val="false"/>
          <w:i w:val="false"/>
          <w:color w:val="000000"/>
          <w:sz w:val="28"/>
        </w:rPr>
        <w:t>
      223) ветеринариялық препараттарды, жемшөп және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нормативтерін әзірлейді және бекітеді;</w:t>
      </w:r>
      <w:r>
        <w:br/>
      </w:r>
      <w:r>
        <w:rPr>
          <w:rFonts w:ascii="Times New Roman"/>
          <w:b w:val="false"/>
          <w:i w:val="false"/>
          <w:color w:val="000000"/>
          <w:sz w:val="28"/>
        </w:rPr>
        <w:t>
</w:t>
      </w:r>
      <w:r>
        <w:rPr>
          <w:rFonts w:ascii="Times New Roman"/>
          <w:b w:val="false"/>
          <w:i w:val="false"/>
          <w:color w:val="000000"/>
          <w:sz w:val="28"/>
        </w:rPr>
        <w:t>
      224) орны ауыстырылатын (тасымалданатын) объектілерді Қазақстан Республикасының аумағында тасымалдауды (орнын ауыстыруды)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225)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әзірлейді;</w:t>
      </w:r>
      <w:r>
        <w:br/>
      </w:r>
      <w:r>
        <w:rPr>
          <w:rFonts w:ascii="Times New Roman"/>
          <w:b w:val="false"/>
          <w:i w:val="false"/>
          <w:color w:val="000000"/>
          <w:sz w:val="28"/>
        </w:rPr>
        <w:t>
</w:t>
      </w:r>
      <w:r>
        <w:rPr>
          <w:rFonts w:ascii="Times New Roman"/>
          <w:b w:val="false"/>
          <w:i w:val="false"/>
          <w:color w:val="000000"/>
          <w:sz w:val="28"/>
        </w:rPr>
        <w:t>
      226)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шығарады;</w:t>
      </w:r>
      <w:r>
        <w:br/>
      </w:r>
      <w:r>
        <w:rPr>
          <w:rFonts w:ascii="Times New Roman"/>
          <w:b w:val="false"/>
          <w:i w:val="false"/>
          <w:color w:val="000000"/>
          <w:sz w:val="28"/>
        </w:rPr>
        <w:t>
</w:t>
      </w:r>
      <w:r>
        <w:rPr>
          <w:rFonts w:ascii="Times New Roman"/>
          <w:b w:val="false"/>
          <w:i w:val="false"/>
          <w:color w:val="000000"/>
          <w:sz w:val="28"/>
        </w:rPr>
        <w:t>
      227)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 қоспаларын өндіру, сақтау және өткізу жөніндегі ұйымдарға есептік нөмірлер беру тәртібін әзірлейді және береді;</w:t>
      </w:r>
      <w:r>
        <w:br/>
      </w:r>
      <w:r>
        <w:rPr>
          <w:rFonts w:ascii="Times New Roman"/>
          <w:b w:val="false"/>
          <w:i w:val="false"/>
          <w:color w:val="000000"/>
          <w:sz w:val="28"/>
        </w:rPr>
        <w:t>
</w:t>
      </w:r>
      <w:r>
        <w:rPr>
          <w:rFonts w:ascii="Times New Roman"/>
          <w:b w:val="false"/>
          <w:i w:val="false"/>
          <w:color w:val="000000"/>
          <w:sz w:val="28"/>
        </w:rPr>
        <w:t>
      228) ұйымдарда ветеринария саласында пайдаланылатын жануарлар ауруларын қоздырушы штамдардың пайдаланылуын, тасымалдануын (жеткізілуін), сақталуын және жойылуын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229) орны ауыстырылатын (тасымалданатын) объектілердің және биологиялық материалдың сынамасын іріктеу қағидаларын әзірлейді;</w:t>
      </w:r>
      <w:r>
        <w:br/>
      </w:r>
      <w:r>
        <w:rPr>
          <w:rFonts w:ascii="Times New Roman"/>
          <w:b w:val="false"/>
          <w:i w:val="false"/>
          <w:color w:val="000000"/>
          <w:sz w:val="28"/>
        </w:rPr>
        <w:t>
</w:t>
      </w:r>
      <w:r>
        <w:rPr>
          <w:rFonts w:ascii="Times New Roman"/>
          <w:b w:val="false"/>
          <w:i w:val="false"/>
          <w:color w:val="000000"/>
          <w:sz w:val="28"/>
        </w:rPr>
        <w:t>
      230) ветеринариялық іс-шараларды жүзеге асыру жөніндегі ұсынымдар мен әдістемелік нұсқауларды келіседі;</w:t>
      </w:r>
      <w:r>
        <w:br/>
      </w:r>
      <w:r>
        <w:rPr>
          <w:rFonts w:ascii="Times New Roman"/>
          <w:b w:val="false"/>
          <w:i w:val="false"/>
          <w:color w:val="000000"/>
          <w:sz w:val="28"/>
        </w:rPr>
        <w:t>
</w:t>
      </w:r>
      <w:r>
        <w:rPr>
          <w:rFonts w:ascii="Times New Roman"/>
          <w:b w:val="false"/>
          <w:i w:val="false"/>
          <w:color w:val="000000"/>
          <w:sz w:val="28"/>
        </w:rPr>
        <w:t>
      231) жергілікті атқарушы органдардың ветеринария саласындағы қызметті жүзеге асыратын бөлімшелері туралы үлгі ережені әзірлейді;</w:t>
      </w:r>
      <w:r>
        <w:br/>
      </w:r>
      <w:r>
        <w:rPr>
          <w:rFonts w:ascii="Times New Roman"/>
          <w:b w:val="false"/>
          <w:i w:val="false"/>
          <w:color w:val="000000"/>
          <w:sz w:val="28"/>
        </w:rPr>
        <w:t>
</w:t>
      </w:r>
      <w:r>
        <w:rPr>
          <w:rFonts w:ascii="Times New Roman"/>
          <w:b w:val="false"/>
          <w:i w:val="false"/>
          <w:color w:val="000000"/>
          <w:sz w:val="28"/>
        </w:rPr>
        <w:t>
      232) ауыл шаруашылығы жануарларын бірдейлендіру тәртібін әзірлейді;</w:t>
      </w:r>
      <w:r>
        <w:br/>
      </w:r>
      <w:r>
        <w:rPr>
          <w:rFonts w:ascii="Times New Roman"/>
          <w:b w:val="false"/>
          <w:i w:val="false"/>
          <w:color w:val="000000"/>
          <w:sz w:val="28"/>
        </w:rPr>
        <w:t>
</w:t>
      </w:r>
      <w:r>
        <w:rPr>
          <w:rFonts w:ascii="Times New Roman"/>
          <w:b w:val="false"/>
          <w:i w:val="false"/>
          <w:color w:val="000000"/>
          <w:sz w:val="28"/>
        </w:rPr>
        <w:t>
      233) ауыл шаруашылығы жануарларын бірдейлендіру жөніндегі деректер базасын қалыптастыру, жүргізу және одан үзінді көшірмелер беру ережелерін бекітеді;</w:t>
      </w:r>
      <w:r>
        <w:br/>
      </w:r>
      <w:r>
        <w:rPr>
          <w:rFonts w:ascii="Times New Roman"/>
          <w:b w:val="false"/>
          <w:i w:val="false"/>
          <w:color w:val="000000"/>
          <w:sz w:val="28"/>
        </w:rPr>
        <w:t>
</w:t>
      </w:r>
      <w:r>
        <w:rPr>
          <w:rFonts w:ascii="Times New Roman"/>
          <w:b w:val="false"/>
          <w:i w:val="false"/>
          <w:color w:val="000000"/>
          <w:sz w:val="28"/>
        </w:rPr>
        <w:t>
      234) жеке және заңды тұлғаларға экспорттау, импорттау және транзиттеу еліндегі эпизоотиялық жағдай туралы ақпарат ұсынады;</w:t>
      </w:r>
      <w:r>
        <w:br/>
      </w:r>
      <w:r>
        <w:rPr>
          <w:rFonts w:ascii="Times New Roman"/>
          <w:b w:val="false"/>
          <w:i w:val="false"/>
          <w:color w:val="000000"/>
          <w:sz w:val="28"/>
        </w:rPr>
        <w:t>
</w:t>
      </w:r>
      <w:r>
        <w:rPr>
          <w:rFonts w:ascii="Times New Roman"/>
          <w:b w:val="false"/>
          <w:i w:val="false"/>
          <w:color w:val="000000"/>
          <w:sz w:val="28"/>
        </w:rPr>
        <w:t>
      235) кейіннен өткізуге арналған ауыл шаруашылығы жануарларын союды ұйымдастыру тәртібін әзірлейді;</w:t>
      </w:r>
      <w:r>
        <w:br/>
      </w:r>
      <w:r>
        <w:rPr>
          <w:rFonts w:ascii="Times New Roman"/>
          <w:b w:val="false"/>
          <w:i w:val="false"/>
          <w:color w:val="000000"/>
          <w:sz w:val="28"/>
        </w:rPr>
        <w:t>
</w:t>
      </w:r>
      <w:r>
        <w:rPr>
          <w:rFonts w:ascii="Times New Roman"/>
          <w:b w:val="false"/>
          <w:i w:val="false"/>
          <w:color w:val="000000"/>
          <w:sz w:val="28"/>
        </w:rPr>
        <w:t>
      236) жануарлардың аса қауіпті ауруларының профилактикасы мен диагностикасы жөніндегі бағдарламаларды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237) жаңа ветеринариялық препараттарға, жемшөпке және жемшөп қоспаларына қорытындылар береді;</w:t>
      </w:r>
      <w:r>
        <w:br/>
      </w:r>
      <w:r>
        <w:rPr>
          <w:rFonts w:ascii="Times New Roman"/>
          <w:b w:val="false"/>
          <w:i w:val="false"/>
          <w:color w:val="000000"/>
          <w:sz w:val="28"/>
        </w:rPr>
        <w:t>
</w:t>
      </w:r>
      <w:r>
        <w:rPr>
          <w:rFonts w:ascii="Times New Roman"/>
          <w:b w:val="false"/>
          <w:i w:val="false"/>
          <w:color w:val="000000"/>
          <w:sz w:val="28"/>
        </w:rPr>
        <w:t>
      238)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рұқсаттар береді;</w:t>
      </w:r>
      <w:r>
        <w:br/>
      </w:r>
      <w:r>
        <w:rPr>
          <w:rFonts w:ascii="Times New Roman"/>
          <w:b w:val="false"/>
          <w:i w:val="false"/>
          <w:color w:val="000000"/>
          <w:sz w:val="28"/>
        </w:rPr>
        <w:t>
</w:t>
      </w:r>
      <w:r>
        <w:rPr>
          <w:rFonts w:ascii="Times New Roman"/>
          <w:b w:val="false"/>
          <w:i w:val="false"/>
          <w:color w:val="000000"/>
          <w:sz w:val="28"/>
        </w:rPr>
        <w:t>
      239) бірінші рет өндірілетін (дайындалатын) және Қазақстан Республикасының аумағына бірінші рет әкелінетін (импортталатын) жемшөп қоспаларын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
      240) жануарлар аурулары бойынша эпизоотиялық мониторинг жүргізеді, эпизоотия ошақтары пайда болған жағдайда оларды тексереді;</w:t>
      </w:r>
      <w:r>
        <w:br/>
      </w:r>
      <w:r>
        <w:rPr>
          <w:rFonts w:ascii="Times New Roman"/>
          <w:b w:val="false"/>
          <w:i w:val="false"/>
          <w:color w:val="000000"/>
          <w:sz w:val="28"/>
        </w:rPr>
        <w:t>
</w:t>
      </w:r>
      <w:r>
        <w:rPr>
          <w:rFonts w:ascii="Times New Roman"/>
          <w:b w:val="false"/>
          <w:i w:val="false"/>
          <w:color w:val="000000"/>
          <w:sz w:val="28"/>
        </w:rPr>
        <w:t>
      241) ветеринариялық-санитариялық бақылауға және қадағалауға жататын тамақ өнімдерінің Қазақстан Республикасының заңнамасында белгіленген талаптарға сәйкестігі туралы ветеринариялық құжаттарды береді;</w:t>
      </w:r>
      <w:r>
        <w:br/>
      </w:r>
      <w:r>
        <w:rPr>
          <w:rFonts w:ascii="Times New Roman"/>
          <w:b w:val="false"/>
          <w:i w:val="false"/>
          <w:color w:val="000000"/>
          <w:sz w:val="28"/>
        </w:rPr>
        <w:t>
</w:t>
      </w:r>
      <w:r>
        <w:rPr>
          <w:rFonts w:ascii="Times New Roman"/>
          <w:b w:val="false"/>
          <w:i w:val="false"/>
          <w:color w:val="000000"/>
          <w:sz w:val="28"/>
        </w:rPr>
        <w:t>
      242) ветеринариялық препараттардың, жемшөп және жемшөп қоспаларының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243) жаңа, жетілдірілген ветеринариялық препараттарға, тамақ өнімін, жемшөп, жемшөп қоспаларын өндіруге арналған нормативтік-техникалық құжаттаманы жеке және заңды тұлғаларға келіседі;</w:t>
      </w:r>
      <w:r>
        <w:br/>
      </w:r>
      <w:r>
        <w:rPr>
          <w:rFonts w:ascii="Times New Roman"/>
          <w:b w:val="false"/>
          <w:i w:val="false"/>
          <w:color w:val="000000"/>
          <w:sz w:val="28"/>
        </w:rPr>
        <w:t>
</w:t>
      </w:r>
      <w:r>
        <w:rPr>
          <w:rFonts w:ascii="Times New Roman"/>
          <w:b w:val="false"/>
          <w:i w:val="false"/>
          <w:color w:val="000000"/>
          <w:sz w:val="28"/>
        </w:rPr>
        <w:t>
      244) ветеринариялық-санитариялық бақылауға және қадағалауға жататын тамақ өнімдерінің қауіпсіздігі саласындағы нормативтік-техникалық құжаттамалардың жобаларын келіседі;</w:t>
      </w:r>
      <w:r>
        <w:br/>
      </w:r>
      <w:r>
        <w:rPr>
          <w:rFonts w:ascii="Times New Roman"/>
          <w:b w:val="false"/>
          <w:i w:val="false"/>
          <w:color w:val="000000"/>
          <w:sz w:val="28"/>
        </w:rPr>
        <w:t>
</w:t>
      </w:r>
      <w:r>
        <w:rPr>
          <w:rFonts w:ascii="Times New Roman"/>
          <w:b w:val="false"/>
          <w:i w:val="false"/>
          <w:color w:val="000000"/>
          <w:sz w:val="28"/>
        </w:rPr>
        <w:t>
      245) шекара және кеден пункттерінде (Мемлекеттік шекара арқылы өткізу пункттерінде) шекаралық ветеринариялық бақылау бекеттерін ұйымдастырады;</w:t>
      </w:r>
      <w:r>
        <w:br/>
      </w:r>
      <w:r>
        <w:rPr>
          <w:rFonts w:ascii="Times New Roman"/>
          <w:b w:val="false"/>
          <w:i w:val="false"/>
          <w:color w:val="000000"/>
          <w:sz w:val="28"/>
        </w:rPr>
        <w:t>
</w:t>
      </w:r>
      <w:r>
        <w:rPr>
          <w:rFonts w:ascii="Times New Roman"/>
          <w:b w:val="false"/>
          <w:i w:val="false"/>
          <w:color w:val="000000"/>
          <w:sz w:val="28"/>
        </w:rPr>
        <w:t>
      246) процессингтік орталықтың жұмыс істеу қағидаларын әзірлейді;</w:t>
      </w:r>
      <w:r>
        <w:br/>
      </w:r>
      <w:r>
        <w:rPr>
          <w:rFonts w:ascii="Times New Roman"/>
          <w:b w:val="false"/>
          <w:i w:val="false"/>
          <w:color w:val="000000"/>
          <w:sz w:val="28"/>
        </w:rPr>
        <w:t>
</w:t>
      </w:r>
      <w:r>
        <w:rPr>
          <w:rFonts w:ascii="Times New Roman"/>
          <w:b w:val="false"/>
          <w:i w:val="false"/>
          <w:color w:val="000000"/>
          <w:sz w:val="28"/>
        </w:rPr>
        <w:t>
      247) лазерлік станцияларды, ауыл шаруашылығы жануарларын бірдейлендіруді жүргізуге арналған құралдар (заттар) мен атрибуттарды және оларды өндірушілерді тіркеу қағидаларын әзірлейді;</w:t>
      </w:r>
      <w:r>
        <w:br/>
      </w:r>
      <w:r>
        <w:rPr>
          <w:rFonts w:ascii="Times New Roman"/>
          <w:b w:val="false"/>
          <w:i w:val="false"/>
          <w:color w:val="000000"/>
          <w:sz w:val="28"/>
        </w:rPr>
        <w:t>
</w:t>
      </w:r>
      <w:r>
        <w:rPr>
          <w:rFonts w:ascii="Times New Roman"/>
          <w:b w:val="false"/>
          <w:i w:val="false"/>
          <w:color w:val="000000"/>
          <w:sz w:val="28"/>
        </w:rPr>
        <w:t>
      248) ветеринариялық ғылыми зерттеулерді және ветеринария саласындағы мамандарды қайта даярлауды ұйымдастырады;</w:t>
      </w:r>
      <w:r>
        <w:br/>
      </w:r>
      <w:r>
        <w:rPr>
          <w:rFonts w:ascii="Times New Roman"/>
          <w:b w:val="false"/>
          <w:i w:val="false"/>
          <w:color w:val="000000"/>
          <w:sz w:val="28"/>
        </w:rPr>
        <w:t>
</w:t>
      </w:r>
      <w:r>
        <w:rPr>
          <w:rFonts w:ascii="Times New Roman"/>
          <w:b w:val="false"/>
          <w:i w:val="false"/>
          <w:color w:val="000000"/>
          <w:sz w:val="28"/>
        </w:rPr>
        <w:t>
      249)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250)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комиссияларға қатысады;</w:t>
      </w:r>
      <w:r>
        <w:br/>
      </w:r>
      <w:r>
        <w:rPr>
          <w:rFonts w:ascii="Times New Roman"/>
          <w:b w:val="false"/>
          <w:i w:val="false"/>
          <w:color w:val="000000"/>
          <w:sz w:val="28"/>
        </w:rPr>
        <w:t>
</w:t>
      </w:r>
      <w:r>
        <w:rPr>
          <w:rFonts w:ascii="Times New Roman"/>
          <w:b w:val="false"/>
          <w:i w:val="false"/>
          <w:color w:val="000000"/>
          <w:sz w:val="28"/>
        </w:rPr>
        <w:t>
      251) экспорттаушы елдің ғылыми негіздемесі халықаралық ұйымдардан алынған ақпаратты қоса алғанда, қолда бар ақпарат негізінде жеткіліксіз болып табылған жағдайда уақытша ветеринариялық-санитариялық шаралар енгізеді;</w:t>
      </w:r>
      <w:r>
        <w:br/>
      </w:r>
      <w:r>
        <w:rPr>
          <w:rFonts w:ascii="Times New Roman"/>
          <w:b w:val="false"/>
          <w:i w:val="false"/>
          <w:color w:val="000000"/>
          <w:sz w:val="28"/>
        </w:rPr>
        <w:t>
</w:t>
      </w:r>
      <w:r>
        <w:rPr>
          <w:rFonts w:ascii="Times New Roman"/>
          <w:b w:val="false"/>
          <w:i w:val="false"/>
          <w:color w:val="000000"/>
          <w:sz w:val="28"/>
        </w:rPr>
        <w:t>
      252) аумақты немесе оның бөлігін аурулар таралмаған немесе аурулар аз таралған деп айқындайды, осы аумақтардан экспортталатын орны ауыстырылатын (тасымалданатын) объектілерге мемлекеттік ветеринариялық-санитариялық бақылауды жүзеге асырады, импортталатын елге растауды ұсынады және Қазақстан Республикасы ратификациялаған халықаралық шарттарда көзделген жағдайларда, оның өкілдерінің осы аумақтарда инспекциялау жүргізуге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253) басқа елдердің ветеринариялық-санитарлық шараларының, егер ол шаралар Қазақстан Республикасының аумағындағы салауаттылық деңгейін қамтамасыз ететін болса, баламалылығын таниды;</w:t>
      </w:r>
      <w:r>
        <w:br/>
      </w:r>
      <w:r>
        <w:rPr>
          <w:rFonts w:ascii="Times New Roman"/>
          <w:b w:val="false"/>
          <w:i w:val="false"/>
          <w:color w:val="000000"/>
          <w:sz w:val="28"/>
        </w:rPr>
        <w:t>
</w:t>
      </w:r>
      <w:r>
        <w:rPr>
          <w:rFonts w:ascii="Times New Roman"/>
          <w:b w:val="false"/>
          <w:i w:val="false"/>
          <w:color w:val="000000"/>
          <w:sz w:val="28"/>
        </w:rPr>
        <w:t>
      254) Қазақстан Республикасының аумағын басқа мемлекеттерден әкелінетін жануарлардың жұқпалы және экзотикалық аурулары қоздырушыларының енуі мен таралуынан қорғауды ұйымдастырады;</w:t>
      </w:r>
      <w:r>
        <w:br/>
      </w:r>
      <w:r>
        <w:rPr>
          <w:rFonts w:ascii="Times New Roman"/>
          <w:b w:val="false"/>
          <w:i w:val="false"/>
          <w:color w:val="000000"/>
          <w:sz w:val="28"/>
        </w:rPr>
        <w:t>
</w:t>
      </w:r>
      <w:r>
        <w:rPr>
          <w:rFonts w:ascii="Times New Roman"/>
          <w:b w:val="false"/>
          <w:i w:val="false"/>
          <w:color w:val="000000"/>
          <w:sz w:val="28"/>
        </w:rPr>
        <w:t>
      255) ветеринариялық-санитариялық бақылауға және қадағалауға жататын тамақ өнімдерін өндіру объектілеріне есептік нөмірлерді береді және олардың тізілімін жүргізеді;</w:t>
      </w:r>
      <w:r>
        <w:br/>
      </w:r>
      <w:r>
        <w:rPr>
          <w:rFonts w:ascii="Times New Roman"/>
          <w:b w:val="false"/>
          <w:i w:val="false"/>
          <w:color w:val="000000"/>
          <w:sz w:val="28"/>
        </w:rPr>
        <w:t>
</w:t>
      </w:r>
      <w:r>
        <w:rPr>
          <w:rFonts w:ascii="Times New Roman"/>
          <w:b w:val="false"/>
          <w:i w:val="false"/>
          <w:color w:val="000000"/>
          <w:sz w:val="28"/>
        </w:rPr>
        <w:t>
      256) жеке және заңды тұлғалардың Қазақстан Республикасының ветеринария саласындағы </w:t>
      </w:r>
      <w:r>
        <w:rPr>
          <w:rFonts w:ascii="Times New Roman"/>
          <w:b w:val="false"/>
          <w:i w:val="false"/>
          <w:color w:val="000000"/>
          <w:sz w:val="28"/>
        </w:rPr>
        <w:t>заңнамасын</w:t>
      </w:r>
      <w:r>
        <w:rPr>
          <w:rFonts w:ascii="Times New Roman"/>
          <w:b w:val="false"/>
          <w:i w:val="false"/>
          <w:color w:val="000000"/>
          <w:sz w:val="28"/>
        </w:rPr>
        <w:t xml:space="preserve"> сақтауын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257) мемлекеттік ветеринариялық-санитариялық бақылау және қадағалау объектілерінің қауіпсіздігін, ветеринариялық-санитариялық жағдайын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258) бюджеттік бағдарламалар бойынша сатып алынған ветеринариялық препараттардың республикалық қорын қоса алғанда, олардың сақталуын, тасымалдануын (жеткізілуін) және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259)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сондай-ақ мемлекеттік ветеринариялық-санитариялық бақыланатын және қадағаланатын орны ауыстырылатын (тасымалданатын) объектілерді тасымалдау (орны ауыстыру) кезінде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260) әкімшілік құқық бұзушылық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әкімшілік құқық бұзушылық туралы істерді қарайды, хаттама толтырады және әкімшілік жаза белгілейді;</w:t>
      </w:r>
      <w:r>
        <w:br/>
      </w:r>
      <w:r>
        <w:rPr>
          <w:rFonts w:ascii="Times New Roman"/>
          <w:b w:val="false"/>
          <w:i w:val="false"/>
          <w:color w:val="000000"/>
          <w:sz w:val="28"/>
        </w:rPr>
        <w:t>
</w:t>
      </w:r>
      <w:r>
        <w:rPr>
          <w:rFonts w:ascii="Times New Roman"/>
          <w:b w:val="false"/>
          <w:i w:val="false"/>
          <w:color w:val="000000"/>
          <w:sz w:val="28"/>
        </w:rPr>
        <w:t>
      261) жануарлар ауруларының пайда болуы мен таралуын және олардың улануының себептері мен шарттарын анықтайды және белгілейді;</w:t>
      </w:r>
      <w:r>
        <w:br/>
      </w:r>
      <w:r>
        <w:rPr>
          <w:rFonts w:ascii="Times New Roman"/>
          <w:b w:val="false"/>
          <w:i w:val="false"/>
          <w:color w:val="000000"/>
          <w:sz w:val="28"/>
        </w:rPr>
        <w:t>
</w:t>
      </w:r>
      <w:r>
        <w:rPr>
          <w:rFonts w:ascii="Times New Roman"/>
          <w:b w:val="false"/>
          <w:i w:val="false"/>
          <w:color w:val="000000"/>
          <w:sz w:val="28"/>
        </w:rPr>
        <w:t>
      262) ветеринариялық препараттарды, жемшөп және жемшөп қоспаларын, аспаптарды, құрал-саймандарды байқаудан өткізуді, бақылауды, олардың тіркеу сынақтарын жүзеге асырады;</w:t>
      </w:r>
      <w:r>
        <w:br/>
      </w:r>
      <w:r>
        <w:rPr>
          <w:rFonts w:ascii="Times New Roman"/>
          <w:b w:val="false"/>
          <w:i w:val="false"/>
          <w:color w:val="000000"/>
          <w:sz w:val="28"/>
        </w:rPr>
        <w:t>
</w:t>
      </w:r>
      <w:r>
        <w:rPr>
          <w:rFonts w:ascii="Times New Roman"/>
          <w:b w:val="false"/>
          <w:i w:val="false"/>
          <w:color w:val="000000"/>
          <w:sz w:val="28"/>
        </w:rPr>
        <w:t>
      263) Қазақстан Республикасының ветеринариялық-санитариялық бақылауға және қадағалауға жататын тамақ өнімдерінің қауіпсіздігі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талаптардың сақталуын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264) тамақ өнімдерінің қауіпсіздігін анықтау бойынша ветеринариялық-санитариялық сараптаманы жүзеге асыратын жеке және заңды тұлғалардың қызметін мемлекеттік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265) ветеринариялық-санитариялық бақылауға және қадағалауға жататын тамақ өнімдерін әзірлеу (жасау), өндіру (дайындау), айналымы, кәдеге жарату және жою процестерінің (сатыларының) Қазақстан Республикасының заңнамасында белгіленген талаптарға сәйкестігіне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266) ветеринариялық-санитариялық бақылауға жататын қауіпті тамақ өнімдерін анықтау және өткізуге жол бермеу жөніндегі шараларды әзірлеу мақсатында ішкі сауда объектілеріне ветеринариялық-санитариялық бақылауды, қадағалауды және мониторингін жүзеге асырады;</w:t>
      </w:r>
      <w:r>
        <w:br/>
      </w:r>
      <w:r>
        <w:rPr>
          <w:rFonts w:ascii="Times New Roman"/>
          <w:b w:val="false"/>
          <w:i w:val="false"/>
          <w:color w:val="000000"/>
          <w:sz w:val="28"/>
        </w:rPr>
        <w:t>
</w:t>
      </w:r>
      <w:r>
        <w:rPr>
          <w:rFonts w:ascii="Times New Roman"/>
          <w:b w:val="false"/>
          <w:i w:val="false"/>
          <w:color w:val="000000"/>
          <w:sz w:val="28"/>
        </w:rPr>
        <w:t>
      267) жануарлардың аса қауіпті ауруларының алдын алу, диагностикасы және оларды жою жөніндегі ветеринариялық іс-шараларды бекітеді,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268) ауыл шаруашылығы жануарларын бірдейлендірудің жүргізілуін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269) ветеринария саласындағы қызметті жүзеге асыратын жергілікті атқарушы органдар бөлімшелерінің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270)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
      271) ветеринария саласындағы, оның ішінде лицензияланатын кәсіпкерлік қызметті жүзеге асыратын тұлғаларды мемлекеттік ветеринариялық-санитариялық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272) ветеринариялық препараттар, жемшөп және жемшөп қоспалары қауіпсіздігінің мониторингін жүзеге асыру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273) биоотын өндірісі және айналымы саласындағы мәселелер бойынша техникалық регламенттер әзірлейді;</w:t>
      </w:r>
      <w:r>
        <w:br/>
      </w:r>
      <w:r>
        <w:rPr>
          <w:rFonts w:ascii="Times New Roman"/>
          <w:b w:val="false"/>
          <w:i w:val="false"/>
          <w:color w:val="000000"/>
          <w:sz w:val="28"/>
        </w:rPr>
        <w:t>
</w:t>
      </w:r>
      <w:r>
        <w:rPr>
          <w:rFonts w:ascii="Times New Roman"/>
          <w:b w:val="false"/>
          <w:i w:val="false"/>
          <w:color w:val="000000"/>
          <w:sz w:val="28"/>
        </w:rPr>
        <w:t>
      274) биоотын өндірісі мониторингін жүргізеді;</w:t>
      </w:r>
      <w:r>
        <w:br/>
      </w:r>
      <w:r>
        <w:rPr>
          <w:rFonts w:ascii="Times New Roman"/>
          <w:b w:val="false"/>
          <w:i w:val="false"/>
          <w:color w:val="000000"/>
          <w:sz w:val="28"/>
        </w:rPr>
        <w:t>
</w:t>
      </w:r>
      <w:r>
        <w:rPr>
          <w:rFonts w:ascii="Times New Roman"/>
          <w:b w:val="false"/>
          <w:i w:val="false"/>
          <w:color w:val="000000"/>
          <w:sz w:val="28"/>
        </w:rPr>
        <w:t>
      275) биоотын өндірушісінің өндіріс паспортын әзірлеу және бекіту қағидаларын әзірлейді;</w:t>
      </w:r>
      <w:r>
        <w:br/>
      </w:r>
      <w:r>
        <w:rPr>
          <w:rFonts w:ascii="Times New Roman"/>
          <w:b w:val="false"/>
          <w:i w:val="false"/>
          <w:color w:val="000000"/>
          <w:sz w:val="28"/>
        </w:rPr>
        <w:t>
</w:t>
      </w:r>
      <w:r>
        <w:rPr>
          <w:rFonts w:ascii="Times New Roman"/>
          <w:b w:val="false"/>
          <w:i w:val="false"/>
          <w:color w:val="000000"/>
          <w:sz w:val="28"/>
        </w:rPr>
        <w:t>
      276) биоотын өндірісінің көлемі туралы ақпаратты автоматтандырылған түрде беруді қамтамасыз ететін бақылау есебі аспаптарын қолдану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277) өндіріс паспортын бекіту үшін қажетті мәліметтер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278) биоотын өндірісі саласында ғылымды қажетсінетін технологияларды әзірлеу жөніндегі ұсыныстар енгізеді;</w:t>
      </w:r>
      <w:r>
        <w:br/>
      </w:r>
      <w:r>
        <w:rPr>
          <w:rFonts w:ascii="Times New Roman"/>
          <w:b w:val="false"/>
          <w:i w:val="false"/>
          <w:color w:val="000000"/>
          <w:sz w:val="28"/>
        </w:rPr>
        <w:t>
</w:t>
      </w:r>
      <w:r>
        <w:rPr>
          <w:rFonts w:ascii="Times New Roman"/>
          <w:b w:val="false"/>
          <w:i w:val="false"/>
          <w:color w:val="000000"/>
          <w:sz w:val="28"/>
        </w:rPr>
        <w:t>
      279) биоотын өндірісі бойынша өндірістік қуаттардың шекті көлемдерін айқындау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280) азық-түлік қауіпсіздігіне қатер төнген жағдайда кейіннен биоотынға қайта өңдеу үшін пайдаланатын тамақ шикізатына квоталарды белгілеу тәртібін әзірлейді;</w:t>
      </w:r>
      <w:r>
        <w:br/>
      </w:r>
      <w:r>
        <w:rPr>
          <w:rFonts w:ascii="Times New Roman"/>
          <w:b w:val="false"/>
          <w:i w:val="false"/>
          <w:color w:val="000000"/>
          <w:sz w:val="28"/>
        </w:rPr>
        <w:t>
</w:t>
      </w:r>
      <w:r>
        <w:rPr>
          <w:rFonts w:ascii="Times New Roman"/>
          <w:b w:val="false"/>
          <w:i w:val="false"/>
          <w:color w:val="000000"/>
          <w:sz w:val="28"/>
        </w:rPr>
        <w:t>
      281) биоотын өндірісі саласында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282) Қазақстан Республикасының Үкіметі айқындаған биоотын өндірісі бойынша өндірістік қуаттардың көлемдері шегінде биоотын өндіретін зауыттар салуға рұқсат береді;</w:t>
      </w:r>
      <w:r>
        <w:br/>
      </w:r>
      <w:r>
        <w:rPr>
          <w:rFonts w:ascii="Times New Roman"/>
          <w:b w:val="false"/>
          <w:i w:val="false"/>
          <w:color w:val="000000"/>
          <w:sz w:val="28"/>
        </w:rPr>
        <w:t>
</w:t>
      </w:r>
      <w:r>
        <w:rPr>
          <w:rFonts w:ascii="Times New Roman"/>
          <w:b w:val="false"/>
          <w:i w:val="false"/>
          <w:color w:val="000000"/>
          <w:sz w:val="28"/>
        </w:rPr>
        <w:t>
      283) биоотын өндіретін зауыт салуға арналған техникалық-экономикалық негіздемеге салалық сараптама жүргізеді;</w:t>
      </w:r>
      <w:r>
        <w:br/>
      </w:r>
      <w:r>
        <w:rPr>
          <w:rFonts w:ascii="Times New Roman"/>
          <w:b w:val="false"/>
          <w:i w:val="false"/>
          <w:color w:val="000000"/>
          <w:sz w:val="28"/>
        </w:rPr>
        <w:t>
</w:t>
      </w:r>
      <w:r>
        <w:rPr>
          <w:rFonts w:ascii="Times New Roman"/>
          <w:b w:val="false"/>
          <w:i w:val="false"/>
          <w:color w:val="000000"/>
          <w:sz w:val="28"/>
        </w:rPr>
        <w:t>
      284) ерекше қорғалатын табиғи аумақтар саласындағы мемлекеттік органдардың қызметін салааралық үйлестіреді;</w:t>
      </w:r>
      <w:r>
        <w:br/>
      </w:r>
      <w:r>
        <w:rPr>
          <w:rFonts w:ascii="Times New Roman"/>
          <w:b w:val="false"/>
          <w:i w:val="false"/>
          <w:color w:val="000000"/>
          <w:sz w:val="28"/>
        </w:rPr>
        <w:t>
</w:t>
      </w:r>
      <w:r>
        <w:rPr>
          <w:rFonts w:ascii="Times New Roman"/>
          <w:b w:val="false"/>
          <w:i w:val="false"/>
          <w:color w:val="000000"/>
          <w:sz w:val="28"/>
        </w:rPr>
        <w:t>
      285) ерекше қорғалатын табиғи аумақтар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286) республикалық маңызы бар мемлекеттік табиғи-қорық қоры объектілерінің тізбесін әзірлейді және Қазақстан Республикасының Үкіметіне бекітуге енгізеді;</w:t>
      </w:r>
      <w:r>
        <w:br/>
      </w:r>
      <w:r>
        <w:rPr>
          <w:rFonts w:ascii="Times New Roman"/>
          <w:b w:val="false"/>
          <w:i w:val="false"/>
          <w:color w:val="000000"/>
          <w:sz w:val="28"/>
        </w:rPr>
        <w:t>
</w:t>
      </w:r>
      <w:r>
        <w:rPr>
          <w:rFonts w:ascii="Times New Roman"/>
          <w:b w:val="false"/>
          <w:i w:val="false"/>
          <w:color w:val="000000"/>
          <w:sz w:val="28"/>
        </w:rPr>
        <w:t>
      287) «Ерекше қорғалатын табиғи аумақтар туралы» Қазақстан Республикасының 2006 жылғы 7 шілдедегі Заңының 23-бабының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жағдайларда ғана республикалық маңызы бар ерекше қорғалатын табиғи аумақтарды құру және кеңейту жөнінде, сондай-ақ ерекше қорғалатын табиғи аумақтардың жерін босалқы жерге ауыстыру жөнінде ұсыныстар енгізеді;</w:t>
      </w:r>
      <w:r>
        <w:br/>
      </w:r>
      <w:r>
        <w:rPr>
          <w:rFonts w:ascii="Times New Roman"/>
          <w:b w:val="false"/>
          <w:i w:val="false"/>
          <w:color w:val="000000"/>
          <w:sz w:val="28"/>
        </w:rPr>
        <w:t>
</w:t>
      </w:r>
      <w:r>
        <w:rPr>
          <w:rFonts w:ascii="Times New Roman"/>
          <w:b w:val="false"/>
          <w:i w:val="false"/>
          <w:color w:val="000000"/>
          <w:sz w:val="28"/>
        </w:rPr>
        <w:t>
      288) республикалық және жергілікті маңызы бар мемлекеттік табиғи қаумалдарды және республикалық маңызы бар мемлекеттік қорық аймақтарын тарату тәртібін әзірлейді және олардың аумақтарын кішірейту жөнінде ұсыныстар енгізеді;</w:t>
      </w:r>
      <w:r>
        <w:br/>
      </w:r>
      <w:r>
        <w:rPr>
          <w:rFonts w:ascii="Times New Roman"/>
          <w:b w:val="false"/>
          <w:i w:val="false"/>
          <w:color w:val="000000"/>
          <w:sz w:val="28"/>
        </w:rPr>
        <w:t>
</w:t>
      </w:r>
      <w:r>
        <w:rPr>
          <w:rFonts w:ascii="Times New Roman"/>
          <w:b w:val="false"/>
          <w:i w:val="false"/>
          <w:color w:val="000000"/>
          <w:sz w:val="28"/>
        </w:rPr>
        <w:t>
      289) ерекше қорғалатын табиғи аумақтар саласында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290) жергілікті маңызы бар ерекше қорғалатын табиғи аумақтарды құру және кеңейту жөнінде жаратылыстану-ғылыми және техникалық-экономикалық негіздемелерді келіседі;</w:t>
      </w:r>
      <w:r>
        <w:br/>
      </w:r>
      <w:r>
        <w:rPr>
          <w:rFonts w:ascii="Times New Roman"/>
          <w:b w:val="false"/>
          <w:i w:val="false"/>
          <w:color w:val="000000"/>
          <w:sz w:val="28"/>
        </w:rPr>
        <w:t>
</w:t>
      </w:r>
      <w:r>
        <w:rPr>
          <w:rFonts w:ascii="Times New Roman"/>
          <w:b w:val="false"/>
          <w:i w:val="false"/>
          <w:color w:val="000000"/>
          <w:sz w:val="28"/>
        </w:rPr>
        <w:t>
      291) жергілікті маңызы бар мемлекеттік табиғи қаумалдарды таратуды және олардың аумағын кішірейтуді келіседі;</w:t>
      </w:r>
      <w:r>
        <w:br/>
      </w:r>
      <w:r>
        <w:rPr>
          <w:rFonts w:ascii="Times New Roman"/>
          <w:b w:val="false"/>
          <w:i w:val="false"/>
          <w:color w:val="000000"/>
          <w:sz w:val="28"/>
        </w:rPr>
        <w:t>
</w:t>
      </w:r>
      <w:r>
        <w:rPr>
          <w:rFonts w:ascii="Times New Roman"/>
          <w:b w:val="false"/>
          <w:i w:val="false"/>
          <w:color w:val="000000"/>
          <w:sz w:val="28"/>
        </w:rPr>
        <w:t>
      292) Қазақстан Республикасының заңнамасында белгіленген тәртіппен өсімдіктер дүниесі объектілерін, олардың бөліктері мен дериваттарын, оның ішінде сирек кездесетін және жойылып кету қаупі төнген өсімдіктердің санатына жатқызылған түрлерін Қазақстан Республикасына әкелуге және одан тысқары жерлерге әкетуге рұқсаттар береді;</w:t>
      </w:r>
      <w:r>
        <w:br/>
      </w:r>
      <w:r>
        <w:rPr>
          <w:rFonts w:ascii="Times New Roman"/>
          <w:b w:val="false"/>
          <w:i w:val="false"/>
          <w:color w:val="000000"/>
          <w:sz w:val="28"/>
        </w:rPr>
        <w:t>
</w:t>
      </w:r>
      <w:r>
        <w:rPr>
          <w:rFonts w:ascii="Times New Roman"/>
          <w:b w:val="false"/>
          <w:i w:val="false"/>
          <w:color w:val="000000"/>
          <w:sz w:val="28"/>
        </w:rPr>
        <w:t>
      293) заңды тұлға мәртебесіндегі республикалық маңызы бар ерекше қорғалатын табиғи аумақтар көрсететін қызметтер үшін тарифтер мөлшерін бекітеді;</w:t>
      </w:r>
      <w:r>
        <w:br/>
      </w:r>
      <w:r>
        <w:rPr>
          <w:rFonts w:ascii="Times New Roman"/>
          <w:b w:val="false"/>
          <w:i w:val="false"/>
          <w:color w:val="000000"/>
          <w:sz w:val="28"/>
        </w:rPr>
        <w:t>
</w:t>
      </w:r>
      <w:r>
        <w:rPr>
          <w:rFonts w:ascii="Times New Roman"/>
          <w:b w:val="false"/>
          <w:i w:val="false"/>
          <w:color w:val="000000"/>
          <w:sz w:val="28"/>
        </w:rPr>
        <w:t>
      294) ерекше қорғалатын табиғи аумақтарды құру және кеңейту жөніндегі жаратылыстану-ғылыми және техникалық-экономикалық негіздемелердің жобаларын әзірлейді, сондай-ақ техникалық-экономикалық негіздемені түзету тәртібін бекітеді;</w:t>
      </w:r>
      <w:r>
        <w:br/>
      </w:r>
      <w:r>
        <w:rPr>
          <w:rFonts w:ascii="Times New Roman"/>
          <w:b w:val="false"/>
          <w:i w:val="false"/>
          <w:color w:val="000000"/>
          <w:sz w:val="28"/>
        </w:rPr>
        <w:t>
</w:t>
      </w:r>
      <w:r>
        <w:rPr>
          <w:rFonts w:ascii="Times New Roman"/>
          <w:b w:val="false"/>
          <w:i w:val="false"/>
          <w:color w:val="000000"/>
          <w:sz w:val="28"/>
        </w:rPr>
        <w:t>
      295)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296) республикалық маңызы бар ерекше қорғалатын табиғи аумақтардың техникалық-экономикалық негіздемелерін түзету жобаларын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297)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298) өзінің қарауындағы табиғат қорғау мекемелерінің ережелерін әзірлейді және бекітеді;</w:t>
      </w:r>
      <w:r>
        <w:br/>
      </w:r>
      <w:r>
        <w:rPr>
          <w:rFonts w:ascii="Times New Roman"/>
          <w:b w:val="false"/>
          <w:i w:val="false"/>
          <w:color w:val="000000"/>
          <w:sz w:val="28"/>
        </w:rPr>
        <w:t>
</w:t>
      </w:r>
      <w:r>
        <w:rPr>
          <w:rFonts w:ascii="Times New Roman"/>
          <w:b w:val="false"/>
          <w:i w:val="false"/>
          <w:color w:val="000000"/>
          <w:sz w:val="28"/>
        </w:rPr>
        <w:t>
      299) заңды тұлға мәртебесі бар ерекше қорғалатын табиғи аумақтар құрамына кіретін су объектілерінде балық аулау көлемдерін бекітеді;</w:t>
      </w:r>
      <w:r>
        <w:br/>
      </w:r>
      <w:r>
        <w:rPr>
          <w:rFonts w:ascii="Times New Roman"/>
          <w:b w:val="false"/>
          <w:i w:val="false"/>
          <w:color w:val="000000"/>
          <w:sz w:val="28"/>
        </w:rPr>
        <w:t>
</w:t>
      </w:r>
      <w:r>
        <w:rPr>
          <w:rFonts w:ascii="Times New Roman"/>
          <w:b w:val="false"/>
          <w:i w:val="false"/>
          <w:color w:val="000000"/>
          <w:sz w:val="28"/>
        </w:rPr>
        <w:t>
      300)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301) табиғат қорғау ұйымын басқару жоспарын әзірлеу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302) жеке тұлғалардың ерекше қорғалатын табиғи аумақтарда болу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303) «Ерекше қорғалатын табиғи аумақтар туралы» Қазақстан Республикасының 2006 жылғы 7 шілдедегі Заңының 43-1-бабының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жүзеге асырылатын балықтың қырылуының алдын алу жөніндегі іс-шараларды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304) ерекше қорғалатын табиғи аумақтар саласында көтермелеу қағидаларын және құрметті атақтар, төс белгілерін және құрмет грамоталарын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305) өсімдіктер дүниесі объектілерін, олардың бөліктері мен дериваттарын, оның ішінде сирек кездесетін және жойылып кету қаупі төнген өсімдіктердің санатына жатқызылған түрлерін Қазақстан Республикасына әкелуге және одан тысқары жерлерге әкетуге рұқсаттар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306) табиғат қорғау мекемелерінде ғылыми қызмет және ғылыми зерттеулер ұйымдастыру және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307) ведомствоаралық ботаникалық және зоологиялық комиссиялардың құрамын және ережесін әзірлейді және бекітеді;</w:t>
      </w:r>
      <w:r>
        <w:br/>
      </w:r>
      <w:r>
        <w:rPr>
          <w:rFonts w:ascii="Times New Roman"/>
          <w:b w:val="false"/>
          <w:i w:val="false"/>
          <w:color w:val="000000"/>
          <w:sz w:val="28"/>
        </w:rPr>
        <w:t>
</w:t>
      </w:r>
      <w:r>
        <w:rPr>
          <w:rFonts w:ascii="Times New Roman"/>
          <w:b w:val="false"/>
          <w:i w:val="false"/>
          <w:color w:val="000000"/>
          <w:sz w:val="28"/>
        </w:rPr>
        <w:t>
      308) мемлекеттік табиғат қорықтарында аса құнды экологиялық жүйелер мен объектілерді қамтымайтын арнайы бөлінген учаскелерінде реттелетін экологиялық туризм жүргізу үшін экскурсиялық соқпақтар мен бағыттар жасау тәртібін әзірлейді және белгілейді;</w:t>
      </w:r>
      <w:r>
        <w:br/>
      </w:r>
      <w:r>
        <w:rPr>
          <w:rFonts w:ascii="Times New Roman"/>
          <w:b w:val="false"/>
          <w:i w:val="false"/>
          <w:color w:val="000000"/>
          <w:sz w:val="28"/>
        </w:rPr>
        <w:t>
</w:t>
      </w:r>
      <w:r>
        <w:rPr>
          <w:rFonts w:ascii="Times New Roman"/>
          <w:b w:val="false"/>
          <w:i w:val="false"/>
          <w:color w:val="000000"/>
          <w:sz w:val="28"/>
        </w:rPr>
        <w:t>
      309) өздерінің қарауындағы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r>
        <w:br/>
      </w:r>
      <w:r>
        <w:rPr>
          <w:rFonts w:ascii="Times New Roman"/>
          <w:b w:val="false"/>
          <w:i w:val="false"/>
          <w:color w:val="000000"/>
          <w:sz w:val="28"/>
        </w:rPr>
        <w:t>
</w:t>
      </w:r>
      <w:r>
        <w:rPr>
          <w:rFonts w:ascii="Times New Roman"/>
          <w:b w:val="false"/>
          <w:i w:val="false"/>
          <w:color w:val="000000"/>
          <w:sz w:val="28"/>
        </w:rPr>
        <w:t>
      310) ерекше қорғалатын табиғи аумақтар жүйесі мен экологиялық желілерді дамыту бағдарламаларын әзірлейді;</w:t>
      </w:r>
      <w:r>
        <w:br/>
      </w:r>
      <w:r>
        <w:rPr>
          <w:rFonts w:ascii="Times New Roman"/>
          <w:b w:val="false"/>
          <w:i w:val="false"/>
          <w:color w:val="000000"/>
          <w:sz w:val="28"/>
        </w:rPr>
        <w:t>
</w:t>
      </w:r>
      <w:r>
        <w:rPr>
          <w:rFonts w:ascii="Times New Roman"/>
          <w:b w:val="false"/>
          <w:i w:val="false"/>
          <w:color w:val="000000"/>
          <w:sz w:val="28"/>
        </w:rPr>
        <w:t>
      311) өзінің қарауындағы республикалық маңызы бар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 жобаларының әзірленуін ұйымдастырады және бекітеді;</w:t>
      </w:r>
      <w:r>
        <w:br/>
      </w:r>
      <w:r>
        <w:rPr>
          <w:rFonts w:ascii="Times New Roman"/>
          <w:b w:val="false"/>
          <w:i w:val="false"/>
          <w:color w:val="000000"/>
          <w:sz w:val="28"/>
        </w:rPr>
        <w:t>
</w:t>
      </w:r>
      <w:r>
        <w:rPr>
          <w:rFonts w:ascii="Times New Roman"/>
          <w:b w:val="false"/>
          <w:i w:val="false"/>
          <w:color w:val="000000"/>
          <w:sz w:val="28"/>
        </w:rPr>
        <w:t>
      312) өзінің қарауындағы ерекше қорғалатын табиғи аумақтарды басқару жоспарларын әзірлеуді және бекітуді ұйымдастырады;</w:t>
      </w:r>
      <w:r>
        <w:br/>
      </w:r>
      <w:r>
        <w:rPr>
          <w:rFonts w:ascii="Times New Roman"/>
          <w:b w:val="false"/>
          <w:i w:val="false"/>
          <w:color w:val="000000"/>
          <w:sz w:val="28"/>
        </w:rPr>
        <w:t>
</w:t>
      </w:r>
      <w:r>
        <w:rPr>
          <w:rFonts w:ascii="Times New Roman"/>
          <w:b w:val="false"/>
          <w:i w:val="false"/>
          <w:color w:val="000000"/>
          <w:sz w:val="28"/>
        </w:rPr>
        <w:t>
      313) өзінің қарауындағы ерекше қорғалатын табиғи аумақтарға басшылық жасауды, оларда күзету, қорғау және қалпына келтіру іс–шараларын, сондай-ақ ғылыми зерттеулер жүргізілуін қамтамасыз етеді;</w:t>
      </w:r>
      <w:r>
        <w:br/>
      </w:r>
      <w:r>
        <w:rPr>
          <w:rFonts w:ascii="Times New Roman"/>
          <w:b w:val="false"/>
          <w:i w:val="false"/>
          <w:color w:val="000000"/>
          <w:sz w:val="28"/>
        </w:rPr>
        <w:t>
</w:t>
      </w:r>
      <w:r>
        <w:rPr>
          <w:rFonts w:ascii="Times New Roman"/>
          <w:b w:val="false"/>
          <w:i w:val="false"/>
          <w:color w:val="000000"/>
          <w:sz w:val="28"/>
        </w:rPr>
        <w:t>
      314) уәкілетті орган белгілеген жануарларды интродукциялауды, реинтродукциялауды, будандастыру мен жерсіндіруді жүзеге асыру тәртібінің сақталуына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315) мемлекеттік табиғат қорықтарының аймақтарында жасанды шығарылатын шу және өзге де дыбыстық әсерлердің жол берілетін нормаларын әзірлейді;</w:t>
      </w:r>
      <w:r>
        <w:br/>
      </w:r>
      <w:r>
        <w:rPr>
          <w:rFonts w:ascii="Times New Roman"/>
          <w:b w:val="false"/>
          <w:i w:val="false"/>
          <w:color w:val="000000"/>
          <w:sz w:val="28"/>
        </w:rPr>
        <w:t>
</w:t>
      </w:r>
      <w:r>
        <w:rPr>
          <w:rFonts w:ascii="Times New Roman"/>
          <w:b w:val="false"/>
          <w:i w:val="false"/>
          <w:color w:val="000000"/>
          <w:sz w:val="28"/>
        </w:rPr>
        <w:t>
      316) шудың және өзге де жасанды акустикалық әсерлердің нормаларын әзірлейді;</w:t>
      </w:r>
      <w:r>
        <w:br/>
      </w:r>
      <w:r>
        <w:rPr>
          <w:rFonts w:ascii="Times New Roman"/>
          <w:b w:val="false"/>
          <w:i w:val="false"/>
          <w:color w:val="000000"/>
          <w:sz w:val="28"/>
        </w:rPr>
        <w:t>
</w:t>
      </w:r>
      <w:r>
        <w:rPr>
          <w:rFonts w:ascii="Times New Roman"/>
          <w:b w:val="false"/>
          <w:i w:val="false"/>
          <w:color w:val="000000"/>
          <w:sz w:val="28"/>
        </w:rPr>
        <w:t>
      317) республикалық маңызы бар ерекше қорғалатын табиғи аумақтарда ғылыми қызметті ұйымдастырады;</w:t>
      </w:r>
      <w:r>
        <w:br/>
      </w:r>
      <w:r>
        <w:rPr>
          <w:rFonts w:ascii="Times New Roman"/>
          <w:b w:val="false"/>
          <w:i w:val="false"/>
          <w:color w:val="000000"/>
          <w:sz w:val="28"/>
        </w:rPr>
        <w:t>
</w:t>
      </w:r>
      <w:r>
        <w:rPr>
          <w:rFonts w:ascii="Times New Roman"/>
          <w:b w:val="false"/>
          <w:i w:val="false"/>
          <w:color w:val="000000"/>
          <w:sz w:val="28"/>
        </w:rPr>
        <w:t>
      318) ерекше қорғалатын табиғи аумақтардың мемлекеттік кадастрын жүргізеді;</w:t>
      </w:r>
      <w:r>
        <w:br/>
      </w:r>
      <w:r>
        <w:rPr>
          <w:rFonts w:ascii="Times New Roman"/>
          <w:b w:val="false"/>
          <w:i w:val="false"/>
          <w:color w:val="000000"/>
          <w:sz w:val="28"/>
        </w:rPr>
        <w:t>
</w:t>
      </w:r>
      <w:r>
        <w:rPr>
          <w:rFonts w:ascii="Times New Roman"/>
          <w:b w:val="false"/>
          <w:i w:val="false"/>
          <w:color w:val="000000"/>
          <w:sz w:val="28"/>
        </w:rPr>
        <w:t>
      319) облыстардың, республикалық маңызы бар қаланың, астананың жергілікті атқарушы органдарының ұсынуы бойынша жергілікті маңызы бар мемлекеттік табиғи-қорық қоры объектілерінің тізбесін келіседі;</w:t>
      </w:r>
      <w:r>
        <w:br/>
      </w:r>
      <w:r>
        <w:rPr>
          <w:rFonts w:ascii="Times New Roman"/>
          <w:b w:val="false"/>
          <w:i w:val="false"/>
          <w:color w:val="000000"/>
          <w:sz w:val="28"/>
        </w:rPr>
        <w:t>
</w:t>
      </w:r>
      <w:r>
        <w:rPr>
          <w:rFonts w:ascii="Times New Roman"/>
          <w:b w:val="false"/>
          <w:i w:val="false"/>
          <w:color w:val="000000"/>
          <w:sz w:val="28"/>
        </w:rPr>
        <w:t>
      320) өздеріне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салуға пайдалануға жеке және заңды тұлғаларға рұқсат береді;</w:t>
      </w:r>
      <w:r>
        <w:br/>
      </w:r>
      <w:r>
        <w:rPr>
          <w:rFonts w:ascii="Times New Roman"/>
          <w:b w:val="false"/>
          <w:i w:val="false"/>
          <w:color w:val="000000"/>
          <w:sz w:val="28"/>
        </w:rPr>
        <w:t>
</w:t>
      </w:r>
      <w:r>
        <w:rPr>
          <w:rFonts w:ascii="Times New Roman"/>
          <w:b w:val="false"/>
          <w:i w:val="false"/>
          <w:color w:val="000000"/>
          <w:sz w:val="28"/>
        </w:rPr>
        <w:t>
      321)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мелиорациялық аулауды, ғылыми–зерттеу мақсатында аулауды, молайту мақсатында аулауды жүзеге асыруға рұқсат береді;</w:t>
      </w:r>
      <w:r>
        <w:br/>
      </w:r>
      <w:r>
        <w:rPr>
          <w:rFonts w:ascii="Times New Roman"/>
          <w:b w:val="false"/>
          <w:i w:val="false"/>
          <w:color w:val="000000"/>
          <w:sz w:val="28"/>
        </w:rPr>
        <w:t>
</w:t>
      </w:r>
      <w:r>
        <w:rPr>
          <w:rFonts w:ascii="Times New Roman"/>
          <w:b w:val="false"/>
          <w:i w:val="false"/>
          <w:color w:val="000000"/>
          <w:sz w:val="28"/>
        </w:rPr>
        <w:t>
      322)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323) айырым белгілері бар нысанды киім (погонсыз) үлгілерін, оны киіп жүру тәртібін және табиғат қорғау мекемелерінің мемлекеттік инспекторларын онымен қамтамасыз ету нормаларын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324) мемлекеттік ұлттық табиғи парктерде туристік және рекреациялық қызметтерді жүзеге асыру мен мемлекеттік ұлттық табиғи парктердің туристік және рекреациялық қызметтерді жүзеге асыру үшін пайдалануға берілген учаскелерін құрылыс объектілерін салу үшін пайдалануға рұқсат беру қағидаларын әзірлейді;</w:t>
      </w:r>
      <w:r>
        <w:br/>
      </w:r>
      <w:r>
        <w:rPr>
          <w:rFonts w:ascii="Times New Roman"/>
          <w:b w:val="false"/>
          <w:i w:val="false"/>
          <w:color w:val="000000"/>
          <w:sz w:val="28"/>
        </w:rPr>
        <w:t>
</w:t>
      </w:r>
      <w:r>
        <w:rPr>
          <w:rFonts w:ascii="Times New Roman"/>
          <w:b w:val="false"/>
          <w:i w:val="false"/>
          <w:color w:val="000000"/>
          <w:sz w:val="28"/>
        </w:rPr>
        <w:t>
      325) республикалық маңызы бар ерекше қорғалатын табиғи аумақтардың тізбесін әзірлейді және Қазақстан Республикасы Үкіметінің бекітуіне енгізеді;</w:t>
      </w:r>
      <w:r>
        <w:br/>
      </w:r>
      <w:r>
        <w:rPr>
          <w:rFonts w:ascii="Times New Roman"/>
          <w:b w:val="false"/>
          <w:i w:val="false"/>
          <w:color w:val="000000"/>
          <w:sz w:val="28"/>
        </w:rPr>
        <w:t>
</w:t>
      </w:r>
      <w:r>
        <w:rPr>
          <w:rFonts w:ascii="Times New Roman"/>
          <w:b w:val="false"/>
          <w:i w:val="false"/>
          <w:color w:val="000000"/>
          <w:sz w:val="28"/>
        </w:rPr>
        <w:t>
      326) ерекше қорғалатын табиғи аумақтардың мемлекеттік кадастрын жүргізу тәртібін әзірлейді;</w:t>
      </w:r>
      <w:r>
        <w:br/>
      </w:r>
      <w:r>
        <w:rPr>
          <w:rFonts w:ascii="Times New Roman"/>
          <w:b w:val="false"/>
          <w:i w:val="false"/>
          <w:color w:val="000000"/>
          <w:sz w:val="28"/>
        </w:rPr>
        <w:t>
</w:t>
      </w:r>
      <w:r>
        <w:rPr>
          <w:rFonts w:ascii="Times New Roman"/>
          <w:b w:val="false"/>
          <w:i w:val="false"/>
          <w:color w:val="000000"/>
          <w:sz w:val="28"/>
        </w:rPr>
        <w:t>
      327) республикалық маңызы бар табиғаттың мемлекеттік ескерткіштері аумағының шекарасын және қорғау режимі түрін бекіту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328) ерекше қорғалатын табиғи аумақтардың биоалуандылығын сақтауға және дамытуға гранттар беретін халықаралық және мемлекеттік ұйымдар, үкіметтік емес ұйымдар мен қорлар тізбесін бекіту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329) облыстардың, республикалық маңызы бар қаланың, астананың жергілікті атқарушы органдарының қарамағындағы ерекше қорғалатын табиғи аумақтарды басқару жоспарларын келіседі;</w:t>
      </w:r>
      <w:r>
        <w:br/>
      </w:r>
      <w:r>
        <w:rPr>
          <w:rFonts w:ascii="Times New Roman"/>
          <w:b w:val="false"/>
          <w:i w:val="false"/>
          <w:color w:val="000000"/>
          <w:sz w:val="28"/>
        </w:rPr>
        <w:t>
</w:t>
      </w:r>
      <w:r>
        <w:rPr>
          <w:rFonts w:ascii="Times New Roman"/>
          <w:b w:val="false"/>
          <w:i w:val="false"/>
          <w:color w:val="000000"/>
          <w:sz w:val="28"/>
        </w:rPr>
        <w:t>
      330) ерекше қорғалатын табиғи аумақтардың жерлерін қордағы жерлерге ауыстыру тәртібін әзірлейді;</w:t>
      </w:r>
      <w:r>
        <w:br/>
      </w:r>
      <w:r>
        <w:rPr>
          <w:rFonts w:ascii="Times New Roman"/>
          <w:b w:val="false"/>
          <w:i w:val="false"/>
          <w:color w:val="000000"/>
          <w:sz w:val="28"/>
        </w:rPr>
        <w:t>
</w:t>
      </w:r>
      <w:r>
        <w:rPr>
          <w:rFonts w:ascii="Times New Roman"/>
          <w:b w:val="false"/>
          <w:i w:val="false"/>
          <w:color w:val="000000"/>
          <w:sz w:val="28"/>
        </w:rPr>
        <w:t>
      331) мемлекеттік экологиялық сараптаманың оң қорытындысы болған жағдайда облыстардың, республикалық маңызы бар қаланың, астананың жергілікті атқарушы органдарымен жергілікті маңызы бар ерекше қорғалатын табиғи аумақтарды функционалды аймақтарға бөлуді түзету жобаларын келіседі;</w:t>
      </w:r>
      <w:r>
        <w:br/>
      </w:r>
      <w:r>
        <w:rPr>
          <w:rFonts w:ascii="Times New Roman"/>
          <w:b w:val="false"/>
          <w:i w:val="false"/>
          <w:color w:val="000000"/>
          <w:sz w:val="28"/>
        </w:rPr>
        <w:t>
</w:t>
      </w:r>
      <w:r>
        <w:rPr>
          <w:rFonts w:ascii="Times New Roman"/>
          <w:b w:val="false"/>
          <w:i w:val="false"/>
          <w:color w:val="000000"/>
          <w:sz w:val="28"/>
        </w:rPr>
        <w:t>
      332) сирек кездесетін және жойылып кету қаупі төнген өсімдіктер мен жануарлар түрлерінің тізбесін әзірлейді;</w:t>
      </w:r>
      <w:r>
        <w:br/>
      </w:r>
      <w:r>
        <w:rPr>
          <w:rFonts w:ascii="Times New Roman"/>
          <w:b w:val="false"/>
          <w:i w:val="false"/>
          <w:color w:val="000000"/>
          <w:sz w:val="28"/>
        </w:rPr>
        <w:t>
</w:t>
      </w:r>
      <w:r>
        <w:rPr>
          <w:rFonts w:ascii="Times New Roman"/>
          <w:b w:val="false"/>
          <w:i w:val="false"/>
          <w:color w:val="000000"/>
          <w:sz w:val="28"/>
        </w:rPr>
        <w:t>
      333) өз құзыреті шегінде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өзге де қала құрылысы құжаттамаларын келіседі;</w:t>
      </w:r>
      <w:r>
        <w:br/>
      </w:r>
      <w:r>
        <w:rPr>
          <w:rFonts w:ascii="Times New Roman"/>
          <w:b w:val="false"/>
          <w:i w:val="false"/>
          <w:color w:val="000000"/>
          <w:sz w:val="28"/>
        </w:rPr>
        <w:t>
</w:t>
      </w:r>
      <w:r>
        <w:rPr>
          <w:rFonts w:ascii="Times New Roman"/>
          <w:b w:val="false"/>
          <w:i w:val="false"/>
          <w:color w:val="000000"/>
          <w:sz w:val="28"/>
        </w:rPr>
        <w:t>
      334) ерекше қорғалатын табиғи аумақтар саласындағы халықаралық ынтымақтастықты және халықаралық шарттарды іске асыруды жүзеге асырады;</w:t>
      </w:r>
      <w:r>
        <w:br/>
      </w:r>
      <w:r>
        <w:rPr>
          <w:rFonts w:ascii="Times New Roman"/>
          <w:b w:val="false"/>
          <w:i w:val="false"/>
          <w:color w:val="000000"/>
          <w:sz w:val="28"/>
        </w:rPr>
        <w:t>
</w:t>
      </w:r>
      <w:r>
        <w:rPr>
          <w:rFonts w:ascii="Times New Roman"/>
          <w:b w:val="false"/>
          <w:i w:val="false"/>
          <w:color w:val="000000"/>
          <w:sz w:val="28"/>
        </w:rPr>
        <w:t>
      335)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келіседі;</w:t>
      </w:r>
      <w:r>
        <w:br/>
      </w:r>
      <w:r>
        <w:rPr>
          <w:rFonts w:ascii="Times New Roman"/>
          <w:b w:val="false"/>
          <w:i w:val="false"/>
          <w:color w:val="000000"/>
          <w:sz w:val="28"/>
        </w:rPr>
        <w:t>
</w:t>
      </w:r>
      <w:r>
        <w:rPr>
          <w:rFonts w:ascii="Times New Roman"/>
          <w:b w:val="false"/>
          <w:i w:val="false"/>
          <w:color w:val="000000"/>
          <w:sz w:val="28"/>
        </w:rPr>
        <w:t>
      336) «Ерекше қорғалатын табиғи аумақтар туралы» Қазақстан Республикасының 2006 жылғы 7 шілдедегі Заңының 43-1-бабының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жағдайда жергілікті халықтың мұқтажы үшін рұқсат етілетін әуесқойлық (спорттық) балық аулау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337) жануарлар дүниесін қорғау, өсімін молайту және пайдалану саласындағы мемлекеттік саясатты іске асырады және салааралық үйлестіруді жүзеге асырады;</w:t>
      </w:r>
      <w:r>
        <w:br/>
      </w:r>
      <w:r>
        <w:rPr>
          <w:rFonts w:ascii="Times New Roman"/>
          <w:b w:val="false"/>
          <w:i w:val="false"/>
          <w:color w:val="000000"/>
          <w:sz w:val="28"/>
        </w:rPr>
        <w:t>
</w:t>
      </w:r>
      <w:r>
        <w:rPr>
          <w:rFonts w:ascii="Times New Roman"/>
          <w:b w:val="false"/>
          <w:i w:val="false"/>
          <w:color w:val="000000"/>
          <w:sz w:val="28"/>
        </w:rPr>
        <w:t>
      338) жануарлар дүниесін қорғау, өсімін молайту және пайдалану жөніндегі салалық (секторлық) бағдарламаларды әзірлейді;</w:t>
      </w:r>
      <w:r>
        <w:br/>
      </w:r>
      <w:r>
        <w:rPr>
          <w:rFonts w:ascii="Times New Roman"/>
          <w:b w:val="false"/>
          <w:i w:val="false"/>
          <w:color w:val="000000"/>
          <w:sz w:val="28"/>
        </w:rPr>
        <w:t>
</w:t>
      </w:r>
      <w:r>
        <w:rPr>
          <w:rFonts w:ascii="Times New Roman"/>
          <w:b w:val="false"/>
          <w:i w:val="false"/>
          <w:color w:val="000000"/>
          <w:sz w:val="28"/>
        </w:rPr>
        <w:t>
      339) тексерілетін субъектілерге қойылатын талаптарды белгілейтін нормативтік құқықтық актілерді қоспағанда, жануарлар дүниесін қорғау, өсімін молайту және пайдалану саласындағы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340) жануарлар дүниесін қорғау жөніндегі мемлекеттік инспектор актілерінің нысандарын, оларды толтыру мен берудің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341) жануарлар дүниесін қорғау, өсімін молайту және пайдалану саласындағы нормативтерді әзірлейді;</w:t>
      </w:r>
      <w:r>
        <w:br/>
      </w:r>
      <w:r>
        <w:rPr>
          <w:rFonts w:ascii="Times New Roman"/>
          <w:b w:val="false"/>
          <w:i w:val="false"/>
          <w:color w:val="000000"/>
          <w:sz w:val="28"/>
        </w:rPr>
        <w:t>
</w:t>
      </w:r>
      <w:r>
        <w:rPr>
          <w:rFonts w:ascii="Times New Roman"/>
          <w:b w:val="false"/>
          <w:i w:val="false"/>
          <w:color w:val="000000"/>
          <w:sz w:val="28"/>
        </w:rPr>
        <w:t>
      342) жануарлар дүниесін қорғау, өсімін молайту және пайдалану саласындағы мемлекеттік бақылауды және қадағалауды жүзеге асыратын уәкілетті органның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қызметкерлерінің айырым белгілері бар нысанды киім (погонсыз) үлгілерін, киіп жүру тәртібін және онымен қамтамасыз ету нормаларын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343) жануарлар дүниесiн пайдаланғаны үшiн төлемақы ставкаларын және Қазақстан Республикасының жануарлар дүниесiн қорғау, өсiмiн молайту және пайдалану саласындағы </w:t>
      </w:r>
      <w:r>
        <w:rPr>
          <w:rFonts w:ascii="Times New Roman"/>
          <w:b w:val="false"/>
          <w:i w:val="false"/>
          <w:color w:val="000000"/>
          <w:sz w:val="28"/>
        </w:rPr>
        <w:t>заңнамасын</w:t>
      </w:r>
      <w:r>
        <w:rPr>
          <w:rFonts w:ascii="Times New Roman"/>
          <w:b w:val="false"/>
          <w:i w:val="false"/>
          <w:color w:val="000000"/>
          <w:sz w:val="28"/>
        </w:rPr>
        <w:t xml:space="preserve"> бұзудан келтiрiлген зиянды өтеу мөлшерiн айқындаудың әдiстемесiн әзiрлейдi және бекiтедi;</w:t>
      </w:r>
      <w:r>
        <w:br/>
      </w:r>
      <w:r>
        <w:rPr>
          <w:rFonts w:ascii="Times New Roman"/>
          <w:b w:val="false"/>
          <w:i w:val="false"/>
          <w:color w:val="000000"/>
          <w:sz w:val="28"/>
        </w:rPr>
        <w:t>
</w:t>
      </w:r>
      <w:r>
        <w:rPr>
          <w:rFonts w:ascii="Times New Roman"/>
          <w:b w:val="false"/>
          <w:i w:val="false"/>
          <w:color w:val="000000"/>
          <w:sz w:val="28"/>
        </w:rPr>
        <w:t>
      344) аңшылардың және аңшылық шаруашылығы субъектілері қоғамдық бірлестіктері республикалық қауымдастықтарының, сондай-ақ балықшылардың және балық шаруашылығы субъектілері қоғамдық бірлестіктерінің қатысуымен, бекітілген лимиттер негізінде жануарлар дүниесін алу квоталарын бөледі;</w:t>
      </w:r>
      <w:r>
        <w:br/>
      </w:r>
      <w:r>
        <w:rPr>
          <w:rFonts w:ascii="Times New Roman"/>
          <w:b w:val="false"/>
          <w:i w:val="false"/>
          <w:color w:val="000000"/>
          <w:sz w:val="28"/>
        </w:rPr>
        <w:t>
</w:t>
      </w:r>
      <w:r>
        <w:rPr>
          <w:rFonts w:ascii="Times New Roman"/>
          <w:b w:val="false"/>
          <w:i w:val="false"/>
          <w:color w:val="000000"/>
          <w:sz w:val="28"/>
        </w:rPr>
        <w:t>
      345) аңшы, балықшы және қорықшы куәліктерінің нысанын және оны беру тәртібін айқындайды;</w:t>
      </w:r>
      <w:r>
        <w:br/>
      </w:r>
      <w:r>
        <w:rPr>
          <w:rFonts w:ascii="Times New Roman"/>
          <w:b w:val="false"/>
          <w:i w:val="false"/>
          <w:color w:val="000000"/>
          <w:sz w:val="28"/>
        </w:rPr>
        <w:t>
</w:t>
      </w:r>
      <w:r>
        <w:rPr>
          <w:rFonts w:ascii="Times New Roman"/>
          <w:b w:val="false"/>
          <w:i w:val="false"/>
          <w:color w:val="000000"/>
          <w:sz w:val="28"/>
        </w:rPr>
        <w:t>
      346) балық аулаудың кәсіпшілік және кәсіпшілік емес құралдарының түрлері мен тәсілдерін қолдануға рұқсат етілген тізбеге енгізілмеген балық аулау құралдарының жаңа түрлері мен тәсілдерін (эксперименттік аулау тәртібімен) қолдануға арналған рұқсаттарды беру тәртібін белгілейді;</w:t>
      </w:r>
      <w:r>
        <w:br/>
      </w:r>
      <w:r>
        <w:rPr>
          <w:rFonts w:ascii="Times New Roman"/>
          <w:b w:val="false"/>
          <w:i w:val="false"/>
          <w:color w:val="000000"/>
          <w:sz w:val="28"/>
        </w:rPr>
        <w:t>
</w:t>
      </w:r>
      <w:r>
        <w:rPr>
          <w:rFonts w:ascii="Times New Roman"/>
          <w:b w:val="false"/>
          <w:i w:val="false"/>
          <w:color w:val="000000"/>
          <w:sz w:val="28"/>
        </w:rPr>
        <w:t>
      347) ішкі және сыртқы нарықтарда сату үшін бекіре тұқымдас балықтардың уылдырығын таңбалау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348) аңшылық және балық шаруашылықтары субъектілерінің қорықшылық қызметі туралы үлгі ережені әзiрлейді;</w:t>
      </w:r>
      <w:r>
        <w:br/>
      </w:r>
      <w:r>
        <w:rPr>
          <w:rFonts w:ascii="Times New Roman"/>
          <w:b w:val="false"/>
          <w:i w:val="false"/>
          <w:color w:val="000000"/>
          <w:sz w:val="28"/>
        </w:rPr>
        <w:t>
</w:t>
      </w:r>
      <w:r>
        <w:rPr>
          <w:rFonts w:ascii="Times New Roman"/>
          <w:b w:val="false"/>
          <w:i w:val="false"/>
          <w:color w:val="000000"/>
          <w:sz w:val="28"/>
        </w:rPr>
        <w:t>
      349) жануарлар дүниесінің объектілерін, олардың бөліктері мен дериваттарын, оның ішінде сирек кездесетін және құрып кету қаупі төнген санаттарға жатқызылған жануарлар түрлерін әкелуге және әкетуге рұқсаттар береді;</w:t>
      </w:r>
      <w:r>
        <w:br/>
      </w:r>
      <w:r>
        <w:rPr>
          <w:rFonts w:ascii="Times New Roman"/>
          <w:b w:val="false"/>
          <w:i w:val="false"/>
          <w:color w:val="000000"/>
          <w:sz w:val="28"/>
        </w:rPr>
        <w:t>
</w:t>
      </w:r>
      <w:r>
        <w:rPr>
          <w:rFonts w:ascii="Times New Roman"/>
          <w:b w:val="false"/>
          <w:i w:val="false"/>
          <w:color w:val="000000"/>
          <w:sz w:val="28"/>
        </w:rPr>
        <w:t>
      350) жануарлар дүниесін пайдалануға арналған биологиялық негіздеме дайындаудың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351) балық аулауға және балық шаруашылығын жүргізуге арналған шарттардың үлгі нысанын белгілейді;</w:t>
      </w:r>
      <w:r>
        <w:br/>
      </w:r>
      <w:r>
        <w:rPr>
          <w:rFonts w:ascii="Times New Roman"/>
          <w:b w:val="false"/>
          <w:i w:val="false"/>
          <w:color w:val="000000"/>
          <w:sz w:val="28"/>
        </w:rPr>
        <w:t>
</w:t>
      </w:r>
      <w:r>
        <w:rPr>
          <w:rFonts w:ascii="Times New Roman"/>
          <w:b w:val="false"/>
          <w:i w:val="false"/>
          <w:color w:val="000000"/>
          <w:sz w:val="28"/>
        </w:rPr>
        <w:t>
      352) аңшылық және балық шаруашылықтары субъектілерін дамыту жоспарының үлгі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353) қолдануға рұқсат етілген кәсіпшілік және кәсіпшілік емес балық аулау құралдарының түрлері мен тәсілдерінің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354) жолдаманың үлгі нысанын, сондай-ақ оны беру тәртібін әзiрлейді;</w:t>
      </w:r>
      <w:r>
        <w:br/>
      </w:r>
      <w:r>
        <w:rPr>
          <w:rFonts w:ascii="Times New Roman"/>
          <w:b w:val="false"/>
          <w:i w:val="false"/>
          <w:color w:val="000000"/>
          <w:sz w:val="28"/>
        </w:rPr>
        <w:t>
</w:t>
      </w:r>
      <w:r>
        <w:rPr>
          <w:rFonts w:ascii="Times New Roman"/>
          <w:b w:val="false"/>
          <w:i w:val="false"/>
          <w:color w:val="000000"/>
          <w:sz w:val="28"/>
        </w:rPr>
        <w:t>
      355) сирек кездесетін және құрып кету қаупі төнген санаттарға жатқызуды қоспағанда, «Жануарлар дүниесін қорғау, өсімін молайту және пайдалану туралы» Қазақстан Республикасының 2004 жылғы 9 шілдедегі Заңының 3-бабы 1-тармағының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санаттарға жатқызылған жануарлар түрлерінің тізбелерін айқындайды және оларды бір санаттан екіншісіне ауыстырады;</w:t>
      </w:r>
      <w:r>
        <w:br/>
      </w:r>
      <w:r>
        <w:rPr>
          <w:rFonts w:ascii="Times New Roman"/>
          <w:b w:val="false"/>
          <w:i w:val="false"/>
          <w:color w:val="000000"/>
          <w:sz w:val="28"/>
        </w:rPr>
        <w:t>
</w:t>
      </w:r>
      <w:r>
        <w:rPr>
          <w:rFonts w:ascii="Times New Roman"/>
          <w:b w:val="false"/>
          <w:i w:val="false"/>
          <w:color w:val="000000"/>
          <w:sz w:val="28"/>
        </w:rPr>
        <w:t>
      356)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r>
        <w:br/>
      </w:r>
      <w:r>
        <w:rPr>
          <w:rFonts w:ascii="Times New Roman"/>
          <w:b w:val="false"/>
          <w:i w:val="false"/>
          <w:color w:val="000000"/>
          <w:sz w:val="28"/>
        </w:rPr>
        <w:t>
</w:t>
      </w:r>
      <w:r>
        <w:rPr>
          <w:rFonts w:ascii="Times New Roman"/>
          <w:b w:val="false"/>
          <w:i w:val="false"/>
          <w:color w:val="000000"/>
          <w:sz w:val="28"/>
        </w:rPr>
        <w:t>
      357) халықаралық және республикалық маңызы бар сулы-батпақты алқаптардың тізімдерін әзірлейді және бекітеді;</w:t>
      </w:r>
      <w:r>
        <w:br/>
      </w:r>
      <w:r>
        <w:rPr>
          <w:rFonts w:ascii="Times New Roman"/>
          <w:b w:val="false"/>
          <w:i w:val="false"/>
          <w:color w:val="000000"/>
          <w:sz w:val="28"/>
        </w:rPr>
        <w:t>
</w:t>
      </w:r>
      <w:r>
        <w:rPr>
          <w:rFonts w:ascii="Times New Roman"/>
          <w:b w:val="false"/>
          <w:i w:val="false"/>
          <w:color w:val="000000"/>
          <w:sz w:val="28"/>
        </w:rPr>
        <w:t>
      358) жануарлар дүниесін мемлекеттік есепке алуды, оның кадастры мен мониторингін жүргізуді ұйымдастырады;</w:t>
      </w:r>
      <w:r>
        <w:br/>
      </w:r>
      <w:r>
        <w:rPr>
          <w:rFonts w:ascii="Times New Roman"/>
          <w:b w:val="false"/>
          <w:i w:val="false"/>
          <w:color w:val="000000"/>
          <w:sz w:val="28"/>
        </w:rPr>
        <w:t>
</w:t>
      </w:r>
      <w:r>
        <w:rPr>
          <w:rFonts w:ascii="Times New Roman"/>
          <w:b w:val="false"/>
          <w:i w:val="false"/>
          <w:color w:val="000000"/>
          <w:sz w:val="28"/>
        </w:rPr>
        <w:t>
      359) сирек кездесетін және құрып кету қаупі төнген жануарлар түрлерін интродукциялау, реинтродукциялау және будандастыру, сондай-ақ жасанды түрде өсіру жөніндегі қызметті ұйымдастырады;</w:t>
      </w:r>
      <w:r>
        <w:br/>
      </w:r>
      <w:r>
        <w:rPr>
          <w:rFonts w:ascii="Times New Roman"/>
          <w:b w:val="false"/>
          <w:i w:val="false"/>
          <w:color w:val="000000"/>
          <w:sz w:val="28"/>
        </w:rPr>
        <w:t>
</w:t>
      </w:r>
      <w:r>
        <w:rPr>
          <w:rFonts w:ascii="Times New Roman"/>
          <w:b w:val="false"/>
          <w:i w:val="false"/>
          <w:color w:val="000000"/>
          <w:sz w:val="28"/>
        </w:rPr>
        <w:t>
      360) аңшылық алқаптары мен балық шаруашылығы су айдындарының және (немесе) учаскелерінің резервтік қорында жануарлар дүниесін қорғауды, өсімін молайтуды және мемлекеттік есепке алуды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361) су тарту құрылыстарының балық қорғау құрылғыларына қойылатын талаптарды әзірлейді және бекітеді және оларды орнатуды келіседі;</w:t>
      </w:r>
      <w:r>
        <w:br/>
      </w:r>
      <w:r>
        <w:rPr>
          <w:rFonts w:ascii="Times New Roman"/>
          <w:b w:val="false"/>
          <w:i w:val="false"/>
          <w:color w:val="000000"/>
          <w:sz w:val="28"/>
        </w:rPr>
        <w:t>
</w:t>
      </w:r>
      <w:r>
        <w:rPr>
          <w:rFonts w:ascii="Times New Roman"/>
          <w:b w:val="false"/>
          <w:i w:val="false"/>
          <w:color w:val="000000"/>
          <w:sz w:val="28"/>
        </w:rPr>
        <w:t>
      362) аңшылық алқаптарының, балық шаруашылығы су айдындарының және (немесе) учаскелерінің резервтік қорын биологиялық-экономикалық тексеруді жүзеге асырады;</w:t>
      </w:r>
      <w:r>
        <w:br/>
      </w:r>
      <w:r>
        <w:rPr>
          <w:rFonts w:ascii="Times New Roman"/>
          <w:b w:val="false"/>
          <w:i w:val="false"/>
          <w:color w:val="000000"/>
          <w:sz w:val="28"/>
        </w:rPr>
        <w:t>
</w:t>
      </w:r>
      <w:r>
        <w:rPr>
          <w:rFonts w:ascii="Times New Roman"/>
          <w:b w:val="false"/>
          <w:i w:val="false"/>
          <w:color w:val="000000"/>
          <w:sz w:val="28"/>
        </w:rPr>
        <w:t>
      363) ғылыми ұсынымдар негізінде балық шаруашылығы су айдындарын және (немесе) учаскелерін паспорттандыруды жүргізеді;</w:t>
      </w:r>
      <w:r>
        <w:br/>
      </w:r>
      <w:r>
        <w:rPr>
          <w:rFonts w:ascii="Times New Roman"/>
          <w:b w:val="false"/>
          <w:i w:val="false"/>
          <w:color w:val="000000"/>
          <w:sz w:val="28"/>
        </w:rPr>
        <w:t>
</w:t>
      </w:r>
      <w:r>
        <w:rPr>
          <w:rFonts w:ascii="Times New Roman"/>
          <w:b w:val="false"/>
          <w:i w:val="false"/>
          <w:color w:val="000000"/>
          <w:sz w:val="28"/>
        </w:rPr>
        <w:t>
      364) рекреациялық балық аулау аймақтарын белгілейді;</w:t>
      </w:r>
      <w:r>
        <w:br/>
      </w:r>
      <w:r>
        <w:rPr>
          <w:rFonts w:ascii="Times New Roman"/>
          <w:b w:val="false"/>
          <w:i w:val="false"/>
          <w:color w:val="000000"/>
          <w:sz w:val="28"/>
        </w:rPr>
        <w:t>
</w:t>
      </w:r>
      <w:r>
        <w:rPr>
          <w:rFonts w:ascii="Times New Roman"/>
          <w:b w:val="false"/>
          <w:i w:val="false"/>
          <w:color w:val="000000"/>
          <w:sz w:val="28"/>
        </w:rPr>
        <w:t>
      365)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366) балық шаруашылығы учаскелерінің шекараларын белгілейді, ұйықтарды (ұйықтық учаскелерді) ашып, жабады;</w:t>
      </w:r>
      <w:r>
        <w:br/>
      </w:r>
      <w:r>
        <w:rPr>
          <w:rFonts w:ascii="Times New Roman"/>
          <w:b w:val="false"/>
          <w:i w:val="false"/>
          <w:color w:val="000000"/>
          <w:sz w:val="28"/>
        </w:rPr>
        <w:t>
</w:t>
      </w:r>
      <w:r>
        <w:rPr>
          <w:rFonts w:ascii="Times New Roman"/>
          <w:b w:val="false"/>
          <w:i w:val="false"/>
          <w:color w:val="000000"/>
          <w:sz w:val="28"/>
        </w:rPr>
        <w:t>
      367) жануарларды интродукциялау және реинтродукциялау қағидаларын әзірлейді;</w:t>
      </w:r>
      <w:r>
        <w:br/>
      </w:r>
      <w:r>
        <w:rPr>
          <w:rFonts w:ascii="Times New Roman"/>
          <w:b w:val="false"/>
          <w:i w:val="false"/>
          <w:color w:val="000000"/>
          <w:sz w:val="28"/>
        </w:rPr>
        <w:t>
</w:t>
      </w:r>
      <w:r>
        <w:rPr>
          <w:rFonts w:ascii="Times New Roman"/>
          <w:b w:val="false"/>
          <w:i w:val="false"/>
          <w:color w:val="000000"/>
          <w:sz w:val="28"/>
        </w:rPr>
        <w:t>
      368) сыртқы нарықта сату үшін бекіре тұқымдас балықтар түрлерінің уылдырығы маркасының нысанын әзірлейді және бекітеді және оны ішкі нарықта сату маркасын беруді жүзеге асырады;</w:t>
      </w:r>
      <w:r>
        <w:br/>
      </w:r>
      <w:r>
        <w:rPr>
          <w:rFonts w:ascii="Times New Roman"/>
          <w:b w:val="false"/>
          <w:i w:val="false"/>
          <w:color w:val="000000"/>
          <w:sz w:val="28"/>
        </w:rPr>
        <w:t>
</w:t>
      </w:r>
      <w:r>
        <w:rPr>
          <w:rFonts w:ascii="Times New Roman"/>
          <w:b w:val="false"/>
          <w:i w:val="false"/>
          <w:color w:val="000000"/>
          <w:sz w:val="28"/>
        </w:rPr>
        <w:t>
      369) балық аулаудың кәсіпшілік және кәсіпшілік емес құралдарының түрлері мен тәсілдерін қолдануға рұқсат етілген тізбеге енгізілмеген балық аулау құралдарының жаңа түрлері мен тәсілдерін (эксперименттік аулау ретінде) қолдануға рұқсаттар береді;</w:t>
      </w:r>
      <w:r>
        <w:br/>
      </w:r>
      <w:r>
        <w:rPr>
          <w:rFonts w:ascii="Times New Roman"/>
          <w:b w:val="false"/>
          <w:i w:val="false"/>
          <w:color w:val="000000"/>
          <w:sz w:val="28"/>
        </w:rPr>
        <w:t>
</w:t>
      </w:r>
      <w:r>
        <w:rPr>
          <w:rFonts w:ascii="Times New Roman"/>
          <w:b w:val="false"/>
          <w:i w:val="false"/>
          <w:color w:val="000000"/>
          <w:sz w:val="28"/>
        </w:rPr>
        <w:t>
      370) бақылау үшін аулауды, интродукциялау, реинтродукциялау және будандастыру мақсатында аулауды жүзеге асырады, балықтың қырылу қаупі бар су айдындарында және (немесе) учаскелерінде аулауды жүзеге асырады;</w:t>
      </w:r>
      <w:r>
        <w:br/>
      </w:r>
      <w:r>
        <w:rPr>
          <w:rFonts w:ascii="Times New Roman"/>
          <w:b w:val="false"/>
          <w:i w:val="false"/>
          <w:color w:val="000000"/>
          <w:sz w:val="28"/>
        </w:rPr>
        <w:t>
</w:t>
      </w:r>
      <w:r>
        <w:rPr>
          <w:rFonts w:ascii="Times New Roman"/>
          <w:b w:val="false"/>
          <w:i w:val="false"/>
          <w:color w:val="000000"/>
          <w:sz w:val="28"/>
        </w:rPr>
        <w:t>
      371) жануарлар дүниесін пайдалануға рұқсаттар береді;</w:t>
      </w:r>
      <w:r>
        <w:br/>
      </w:r>
      <w:r>
        <w:rPr>
          <w:rFonts w:ascii="Times New Roman"/>
          <w:b w:val="false"/>
          <w:i w:val="false"/>
          <w:color w:val="000000"/>
          <w:sz w:val="28"/>
        </w:rPr>
        <w:t>
</w:t>
      </w:r>
      <w:r>
        <w:rPr>
          <w:rFonts w:ascii="Times New Roman"/>
          <w:b w:val="false"/>
          <w:i w:val="false"/>
          <w:color w:val="000000"/>
          <w:sz w:val="28"/>
        </w:rPr>
        <w:t>
      372) Қазақстан Республикасының жануарлар дүниесін қорғау, өсімін молайту және пайдалану саласындағы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сақталуын анықтау мақсатында жануарлар дүниесін пайдаланушылардың қызметін тексереді;</w:t>
      </w:r>
      <w:r>
        <w:br/>
      </w:r>
      <w:r>
        <w:rPr>
          <w:rFonts w:ascii="Times New Roman"/>
          <w:b w:val="false"/>
          <w:i w:val="false"/>
          <w:color w:val="000000"/>
          <w:sz w:val="28"/>
        </w:rPr>
        <w:t>
</w:t>
      </w:r>
      <w:r>
        <w:rPr>
          <w:rFonts w:ascii="Times New Roman"/>
          <w:b w:val="false"/>
          <w:i w:val="false"/>
          <w:color w:val="000000"/>
          <w:sz w:val="28"/>
        </w:rPr>
        <w:t>
      373) Қазақстан Республикасының заңдарында белгіленген құзыреті шегінде әкімшілік құқық бұзушылық туралы істер бойынша іс жүргізуді жүзеге асырады;</w:t>
      </w:r>
      <w:r>
        <w:br/>
      </w:r>
      <w:r>
        <w:rPr>
          <w:rFonts w:ascii="Times New Roman"/>
          <w:b w:val="false"/>
          <w:i w:val="false"/>
          <w:color w:val="000000"/>
          <w:sz w:val="28"/>
        </w:rPr>
        <w:t>
</w:t>
      </w:r>
      <w:r>
        <w:rPr>
          <w:rFonts w:ascii="Times New Roman"/>
          <w:b w:val="false"/>
          <w:i w:val="false"/>
          <w:color w:val="000000"/>
          <w:sz w:val="28"/>
        </w:rPr>
        <w:t>
      374) жануарлар дүниесін қорғау, өсімін молайту және пайдалану саласында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375) жануарлар дүниесі объектілерін, олардың бөліктері мен дериваттарын пайдалануға шектеу мен тыйым салуды енгізу жөнінде ұсыныс жасайды;</w:t>
      </w:r>
      <w:r>
        <w:br/>
      </w:r>
      <w:r>
        <w:rPr>
          <w:rFonts w:ascii="Times New Roman"/>
          <w:b w:val="false"/>
          <w:i w:val="false"/>
          <w:color w:val="000000"/>
          <w:sz w:val="28"/>
        </w:rPr>
        <w:t>
</w:t>
      </w:r>
      <w:r>
        <w:rPr>
          <w:rFonts w:ascii="Times New Roman"/>
          <w:b w:val="false"/>
          <w:i w:val="false"/>
          <w:color w:val="000000"/>
          <w:sz w:val="28"/>
        </w:rPr>
        <w:t>
      376) дериваттар тізбесін әзірлейді;</w:t>
      </w:r>
      <w:r>
        <w:br/>
      </w:r>
      <w:r>
        <w:rPr>
          <w:rFonts w:ascii="Times New Roman"/>
          <w:b w:val="false"/>
          <w:i w:val="false"/>
          <w:color w:val="000000"/>
          <w:sz w:val="28"/>
        </w:rPr>
        <w:t>
</w:t>
      </w:r>
      <w:r>
        <w:rPr>
          <w:rFonts w:ascii="Times New Roman"/>
          <w:b w:val="false"/>
          <w:i w:val="false"/>
          <w:color w:val="000000"/>
          <w:sz w:val="28"/>
        </w:rPr>
        <w:t>
      377)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378) жануарлар үйірімен мекендейтін жерлерді периметрі бойынша олардың індері орналасқан жерлерге жиырма метр жақындап немесе оларды алдын ала басқа жерге көшірмей жыртуға келісім беруді жүзеге асырады;</w:t>
      </w:r>
      <w:r>
        <w:br/>
      </w:r>
      <w:r>
        <w:rPr>
          <w:rFonts w:ascii="Times New Roman"/>
          <w:b w:val="false"/>
          <w:i w:val="false"/>
          <w:color w:val="000000"/>
          <w:sz w:val="28"/>
        </w:rPr>
        <w:t>
</w:t>
      </w:r>
      <w:r>
        <w:rPr>
          <w:rFonts w:ascii="Times New Roman"/>
          <w:b w:val="false"/>
          <w:i w:val="false"/>
          <w:color w:val="000000"/>
          <w:sz w:val="28"/>
        </w:rPr>
        <w:t>
      379) ұшақтардың, тікұшақтардың және өзге де ұшу аппараттарының итбалықтар, тұяқты жабайы жануарлар мен топтасып ұшатын құстар жаппай мекендейтін аумақтардың үстінен бір километрден төмен биіктікте ұшып өтуіне келісім беруді жүзеге асырады;</w:t>
      </w:r>
      <w:r>
        <w:br/>
      </w:r>
      <w:r>
        <w:rPr>
          <w:rFonts w:ascii="Times New Roman"/>
          <w:b w:val="false"/>
          <w:i w:val="false"/>
          <w:color w:val="000000"/>
          <w:sz w:val="28"/>
        </w:rPr>
        <w:t>
</w:t>
      </w:r>
      <w:r>
        <w:rPr>
          <w:rFonts w:ascii="Times New Roman"/>
          <w:b w:val="false"/>
          <w:i w:val="false"/>
          <w:color w:val="000000"/>
          <w:sz w:val="28"/>
        </w:rPr>
        <w:t>
      380) жерсіндіруге рұқсат береді;</w:t>
      </w:r>
      <w:r>
        <w:br/>
      </w:r>
      <w:r>
        <w:rPr>
          <w:rFonts w:ascii="Times New Roman"/>
          <w:b w:val="false"/>
          <w:i w:val="false"/>
          <w:color w:val="000000"/>
          <w:sz w:val="28"/>
        </w:rPr>
        <w:t>
</w:t>
      </w:r>
      <w:r>
        <w:rPr>
          <w:rFonts w:ascii="Times New Roman"/>
          <w:b w:val="false"/>
          <w:i w:val="false"/>
          <w:color w:val="000000"/>
          <w:sz w:val="28"/>
        </w:rPr>
        <w:t>
      381) жануарлар дүниесін қорғау, өсімін молайту және пайдалану саласындағы халықаралық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382) балықтардың сөзсіз қырылуына әкеп соғатын қырылу қаупі туындаған және су объектілерін немесе олардың бөліктерін ағымдағы балық шаруашылық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w:t>
      </w:r>
      <w:r>
        <w:rPr>
          <w:rFonts w:ascii="Times New Roman"/>
          <w:b w:val="false"/>
          <w:i w:val="false"/>
          <w:color w:val="000000"/>
          <w:sz w:val="28"/>
        </w:rPr>
        <w:t>
      383)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384) жануарлар дүниесін қорғау, өсімін молайту және пайдалану саласында құрметті атақтар, төс белгілерін және құрмет грамоталарын беру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385) қорықшының төс белгісінің және айырым белгісі бар арнайы киімінің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386) Қазақстан Республикасының аумағында шаруашылықаралық аңшылықты ұйымдастыру жөніндегі қағидаларды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387) Қазақстан Республикасының аумағында шаруашылықішілік аңшылықты ұйымдастыру жөніндегі қағидаларды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388) Қазақстан Республикасының аумағында жануарлар түрлерін есепке алуды жүргізу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389) аңшылық минимумды әзірлейді және бекітеді;</w:t>
      </w:r>
      <w:r>
        <w:br/>
      </w:r>
      <w:r>
        <w:rPr>
          <w:rFonts w:ascii="Times New Roman"/>
          <w:b w:val="false"/>
          <w:i w:val="false"/>
          <w:color w:val="000000"/>
          <w:sz w:val="28"/>
        </w:rPr>
        <w:t>
</w:t>
      </w:r>
      <w:r>
        <w:rPr>
          <w:rFonts w:ascii="Times New Roman"/>
          <w:b w:val="false"/>
          <w:i w:val="false"/>
          <w:color w:val="000000"/>
          <w:sz w:val="28"/>
        </w:rPr>
        <w:t>
      390) аңшы куәлігін беру жөніндегі есептіліктің нысанын белгілейді;</w:t>
      </w:r>
      <w:r>
        <w:br/>
      </w:r>
      <w:r>
        <w:rPr>
          <w:rFonts w:ascii="Times New Roman"/>
          <w:b w:val="false"/>
          <w:i w:val="false"/>
          <w:color w:val="000000"/>
          <w:sz w:val="28"/>
        </w:rPr>
        <w:t>
</w:t>
      </w:r>
      <w:r>
        <w:rPr>
          <w:rFonts w:ascii="Times New Roman"/>
          <w:b w:val="false"/>
          <w:i w:val="false"/>
          <w:color w:val="000000"/>
          <w:sz w:val="28"/>
        </w:rPr>
        <w:t>
      391)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жасанды өсіруді жүзеге асыратын жеке және заңды тұлғаларды әкімшілік органда тіркеу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392) су қоймаларына балық жіберу, балықтардың жаңа түрлерін жерсіндіру, су объектілерін балық шаруашылығы үшін мелиорациялау жөніндегі жұмыстарды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393) Қазақстан Республикасының Үкіметіне сирек кездесетін және құрып кету қаупі төнген жануарлар түрлерін, олардың бөліктері мен дериваттарын алу жөнінде ұсыныс енгізеді;</w:t>
      </w:r>
      <w:r>
        <w:br/>
      </w:r>
      <w:r>
        <w:rPr>
          <w:rFonts w:ascii="Times New Roman"/>
          <w:b w:val="false"/>
          <w:i w:val="false"/>
          <w:color w:val="000000"/>
          <w:sz w:val="28"/>
        </w:rPr>
        <w:t>
</w:t>
      </w:r>
      <w:r>
        <w:rPr>
          <w:rFonts w:ascii="Times New Roman"/>
          <w:b w:val="false"/>
          <w:i w:val="false"/>
          <w:color w:val="000000"/>
          <w:sz w:val="28"/>
        </w:rPr>
        <w:t>
      394) жануарлар дүниесі объектілерін алу лимиттерін әзірлейді;</w:t>
      </w:r>
      <w:r>
        <w:br/>
      </w:r>
      <w:r>
        <w:rPr>
          <w:rFonts w:ascii="Times New Roman"/>
          <w:b w:val="false"/>
          <w:i w:val="false"/>
          <w:color w:val="000000"/>
          <w:sz w:val="28"/>
        </w:rPr>
        <w:t>
</w:t>
      </w:r>
      <w:r>
        <w:rPr>
          <w:rFonts w:ascii="Times New Roman"/>
          <w:b w:val="false"/>
          <w:i w:val="false"/>
          <w:color w:val="000000"/>
          <w:sz w:val="28"/>
        </w:rPr>
        <w:t>
      395) жануарлар дүниесі объектілерін алу квоталарын бөлу қағидаларын әзірлейді;</w:t>
      </w:r>
      <w:r>
        <w:br/>
      </w:r>
      <w:r>
        <w:rPr>
          <w:rFonts w:ascii="Times New Roman"/>
          <w:b w:val="false"/>
          <w:i w:val="false"/>
          <w:color w:val="000000"/>
          <w:sz w:val="28"/>
        </w:rPr>
        <w:t>
</w:t>
      </w:r>
      <w:r>
        <w:rPr>
          <w:rFonts w:ascii="Times New Roman"/>
          <w:b w:val="false"/>
          <w:i w:val="false"/>
          <w:color w:val="000000"/>
          <w:sz w:val="28"/>
        </w:rPr>
        <w:t>
      396) халықаралық, республикалық және жергілікті маңызы бар балық шаруашылығы су айдындарының және (немесе) учаскелерінің тізбесін әзірлейді;</w:t>
      </w:r>
      <w:r>
        <w:br/>
      </w:r>
      <w:r>
        <w:rPr>
          <w:rFonts w:ascii="Times New Roman"/>
          <w:b w:val="false"/>
          <w:i w:val="false"/>
          <w:color w:val="000000"/>
          <w:sz w:val="28"/>
        </w:rPr>
        <w:t>
</w:t>
      </w:r>
      <w:r>
        <w:rPr>
          <w:rFonts w:ascii="Times New Roman"/>
          <w:b w:val="false"/>
          <w:i w:val="false"/>
          <w:color w:val="000000"/>
          <w:sz w:val="28"/>
        </w:rPr>
        <w:t>
      397) су қоймаларын халықаралық және республикалық маңызы бар сулы-батпақты алқаптарға жатқызу қағидаларын әзірлейді;</w:t>
      </w:r>
      <w:r>
        <w:br/>
      </w:r>
      <w:r>
        <w:rPr>
          <w:rFonts w:ascii="Times New Roman"/>
          <w:b w:val="false"/>
          <w:i w:val="false"/>
          <w:color w:val="000000"/>
          <w:sz w:val="28"/>
        </w:rPr>
        <w:t>
</w:t>
      </w:r>
      <w:r>
        <w:rPr>
          <w:rFonts w:ascii="Times New Roman"/>
          <w:b w:val="false"/>
          <w:i w:val="false"/>
          <w:color w:val="000000"/>
          <w:sz w:val="28"/>
        </w:rPr>
        <w:t>
      398) аңшылық, балық аулау қағидаларын әзірлейді;</w:t>
      </w:r>
      <w:r>
        <w:br/>
      </w:r>
      <w:r>
        <w:rPr>
          <w:rFonts w:ascii="Times New Roman"/>
          <w:b w:val="false"/>
          <w:i w:val="false"/>
          <w:color w:val="000000"/>
          <w:sz w:val="28"/>
        </w:rPr>
        <w:t>
</w:t>
      </w:r>
      <w:r>
        <w:rPr>
          <w:rFonts w:ascii="Times New Roman"/>
          <w:b w:val="false"/>
          <w:i w:val="false"/>
          <w:color w:val="000000"/>
          <w:sz w:val="28"/>
        </w:rPr>
        <w:t>
      399) аңшылық шаруашылығын жүргізу қағидаларын және балық шаруашылығын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400) Қазақстан Республикасының жануарлар дүниесін қорғау, өсімін молайту және пайдалану саласындағы </w:t>
      </w:r>
      <w:r>
        <w:rPr>
          <w:rFonts w:ascii="Times New Roman"/>
          <w:b w:val="false"/>
          <w:i w:val="false"/>
          <w:color w:val="000000"/>
          <w:sz w:val="28"/>
        </w:rPr>
        <w:t>заңнамасын</w:t>
      </w:r>
      <w:r>
        <w:rPr>
          <w:rFonts w:ascii="Times New Roman"/>
          <w:b w:val="false"/>
          <w:i w:val="false"/>
          <w:color w:val="000000"/>
          <w:sz w:val="28"/>
        </w:rPr>
        <w:t xml:space="preserve"> бұзумен келтірілген зиянды өтеу мөлшерлерін әзірлейді;</w:t>
      </w:r>
      <w:r>
        <w:br/>
      </w:r>
      <w:r>
        <w:rPr>
          <w:rFonts w:ascii="Times New Roman"/>
          <w:b w:val="false"/>
          <w:i w:val="false"/>
          <w:color w:val="000000"/>
          <w:sz w:val="28"/>
        </w:rPr>
        <w:t>
</w:t>
      </w:r>
      <w:r>
        <w:rPr>
          <w:rFonts w:ascii="Times New Roman"/>
          <w:b w:val="false"/>
          <w:i w:val="false"/>
          <w:color w:val="000000"/>
          <w:sz w:val="28"/>
        </w:rPr>
        <w:t>
      401) сирек кездесетін және құрып кету қаупі төнген жануарлар түрлерінің тізбесін әзірлейді және оларды басқа санаттарға ауыстырады;</w:t>
      </w:r>
      <w:r>
        <w:br/>
      </w:r>
      <w:r>
        <w:rPr>
          <w:rFonts w:ascii="Times New Roman"/>
          <w:b w:val="false"/>
          <w:i w:val="false"/>
          <w:color w:val="000000"/>
          <w:sz w:val="28"/>
        </w:rPr>
        <w:t>
</w:t>
      </w:r>
      <w:r>
        <w:rPr>
          <w:rFonts w:ascii="Times New Roman"/>
          <w:b w:val="false"/>
          <w:i w:val="false"/>
          <w:color w:val="000000"/>
          <w:sz w:val="28"/>
        </w:rPr>
        <w:t>
      402) мемлекеттік монополия субъектісі болып табылатын мемлекеттік кәсіпорынның табиғи мекендеу ортасынан алынған бекіре тұқымдас балықтарды, олардың уылдырығын өткізу қағидаларын әзірлейді;</w:t>
      </w:r>
      <w:r>
        <w:br/>
      </w:r>
      <w:r>
        <w:rPr>
          <w:rFonts w:ascii="Times New Roman"/>
          <w:b w:val="false"/>
          <w:i w:val="false"/>
          <w:color w:val="000000"/>
          <w:sz w:val="28"/>
        </w:rPr>
        <w:t>
</w:t>
      </w:r>
      <w:r>
        <w:rPr>
          <w:rFonts w:ascii="Times New Roman"/>
          <w:b w:val="false"/>
          <w:i w:val="false"/>
          <w:color w:val="000000"/>
          <w:sz w:val="28"/>
        </w:rPr>
        <w:t>
      403) жануарлар дүниесін пайдалануға рұқсат беру қағидаларын әзірлейді;</w:t>
      </w:r>
      <w:r>
        <w:br/>
      </w:r>
      <w:r>
        <w:rPr>
          <w:rFonts w:ascii="Times New Roman"/>
          <w:b w:val="false"/>
          <w:i w:val="false"/>
          <w:color w:val="000000"/>
          <w:sz w:val="28"/>
        </w:rPr>
        <w:t>
</w:t>
      </w:r>
      <w:r>
        <w:rPr>
          <w:rFonts w:ascii="Times New Roman"/>
          <w:b w:val="false"/>
          <w:i w:val="false"/>
          <w:color w:val="000000"/>
          <w:sz w:val="28"/>
        </w:rPr>
        <w:t>
      404) жануарларды интродукциялауды, реинтродукциялауды және будандастыруды жүргізуге, сондай-ақ жаңадан жерсіндірілген жануарларды алуға рұқсаттар беру қағидаларын әзірлейді;</w:t>
      </w:r>
      <w:r>
        <w:br/>
      </w:r>
      <w:r>
        <w:rPr>
          <w:rFonts w:ascii="Times New Roman"/>
          <w:b w:val="false"/>
          <w:i w:val="false"/>
          <w:color w:val="000000"/>
          <w:sz w:val="28"/>
        </w:rPr>
        <w:t>
</w:t>
      </w:r>
      <w:r>
        <w:rPr>
          <w:rFonts w:ascii="Times New Roman"/>
          <w:b w:val="false"/>
          <w:i w:val="false"/>
          <w:color w:val="000000"/>
          <w:sz w:val="28"/>
        </w:rPr>
        <w:t>
      405) жануарлар дүниесін мемлекеттік қорғау туралы ережені әзірлейді;</w:t>
      </w:r>
      <w:r>
        <w:br/>
      </w:r>
      <w:r>
        <w:rPr>
          <w:rFonts w:ascii="Times New Roman"/>
          <w:b w:val="false"/>
          <w:i w:val="false"/>
          <w:color w:val="000000"/>
          <w:sz w:val="28"/>
        </w:rPr>
        <w:t>
</w:t>
      </w:r>
      <w:r>
        <w:rPr>
          <w:rFonts w:ascii="Times New Roman"/>
          <w:b w:val="false"/>
          <w:i w:val="false"/>
          <w:color w:val="000000"/>
          <w:sz w:val="28"/>
        </w:rPr>
        <w:t>
      406) жануарлар дүниесі объектілерін, олардың бөліктері мен дериваттарын пайдалануға шектеулер мен тыйым салуларды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407) жануарлар дүниесін мемлекеттік есепке алуды, оның кадастры мен мониторингін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408) зоологиялық коллекцияларды жасау және мемлекеттік есепке алу қағидаларын әзірлейді;</w:t>
      </w:r>
      <w:r>
        <w:br/>
      </w:r>
      <w:r>
        <w:rPr>
          <w:rFonts w:ascii="Times New Roman"/>
          <w:b w:val="false"/>
          <w:i w:val="false"/>
          <w:color w:val="000000"/>
          <w:sz w:val="28"/>
        </w:rPr>
        <w:t>
</w:t>
      </w:r>
      <w:r>
        <w:rPr>
          <w:rFonts w:ascii="Times New Roman"/>
          <w:b w:val="false"/>
          <w:i w:val="false"/>
          <w:color w:val="000000"/>
          <w:sz w:val="28"/>
        </w:rPr>
        <w:t>
      409) аңшылық алқаптар мен балық шаруашылығы су айдындарын және (немесе) учаскелерін бекітіп беру жөніндегі конкурсты өткізу қағидаларын және конкурсқа қатысушыларға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410) аңшылық пен балық аулау объектілері болып табылатын жануарлардың бағалы түрлерінің тізбесін әзірлейді;</w:t>
      </w:r>
      <w:r>
        <w:br/>
      </w:r>
      <w:r>
        <w:rPr>
          <w:rFonts w:ascii="Times New Roman"/>
          <w:b w:val="false"/>
          <w:i w:val="false"/>
          <w:color w:val="000000"/>
          <w:sz w:val="28"/>
        </w:rPr>
        <w:t>
</w:t>
      </w:r>
      <w:r>
        <w:rPr>
          <w:rFonts w:ascii="Times New Roman"/>
          <w:b w:val="false"/>
          <w:i w:val="false"/>
          <w:color w:val="000000"/>
          <w:sz w:val="28"/>
        </w:rPr>
        <w:t>
      411) жануарлар дүниесін қорғау, өсімін молайту және пайдалану саласындағы мемлекеттік бақылау мен қадағалауды жүзеге асыратын уәкілетті орган мен аумақтық бөлімшелердің лауазымды тұлғаларының, сондай-ақ мемлекеттік мекемелер мен ұйымдардың жануарлар дүниесін тікелей қорғауды жүзеге асыратын, айырым белгілері бар (погонсыз) нысанды киімді киюге құқығы бар қызметкерлерінің тізбесін әзірлейді;</w:t>
      </w:r>
      <w:r>
        <w:br/>
      </w:r>
      <w:r>
        <w:rPr>
          <w:rFonts w:ascii="Times New Roman"/>
          <w:b w:val="false"/>
          <w:i w:val="false"/>
          <w:color w:val="000000"/>
          <w:sz w:val="28"/>
        </w:rPr>
        <w:t>
</w:t>
      </w:r>
      <w:r>
        <w:rPr>
          <w:rFonts w:ascii="Times New Roman"/>
          <w:b w:val="false"/>
          <w:i w:val="false"/>
          <w:color w:val="000000"/>
          <w:sz w:val="28"/>
        </w:rPr>
        <w:t>
      412) жануарларды еріксіз және жартылай ерікті жағдайларда ұстау қағидаларын әзірлейді;</w:t>
      </w:r>
      <w:r>
        <w:br/>
      </w:r>
      <w:r>
        <w:rPr>
          <w:rFonts w:ascii="Times New Roman"/>
          <w:b w:val="false"/>
          <w:i w:val="false"/>
          <w:color w:val="000000"/>
          <w:sz w:val="28"/>
        </w:rPr>
        <w:t>
</w:t>
      </w:r>
      <w:r>
        <w:rPr>
          <w:rFonts w:ascii="Times New Roman"/>
          <w:b w:val="false"/>
          <w:i w:val="false"/>
          <w:color w:val="000000"/>
          <w:sz w:val="28"/>
        </w:rPr>
        <w:t>
      413) шетелдіктермен әуесқойлық (спорттық) балық аулауды ұйымдастыруға арналған шарттар жасасу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414) аңшылықта пайдаланылатын аушы жыртқыш құстарды есепке алуды және тіркеуді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415) жануарлар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r>
        <w:br/>
      </w:r>
      <w:r>
        <w:rPr>
          <w:rFonts w:ascii="Times New Roman"/>
          <w:b w:val="false"/>
          <w:i w:val="false"/>
          <w:color w:val="000000"/>
          <w:sz w:val="28"/>
        </w:rPr>
        <w:t>
</w:t>
      </w:r>
      <w:r>
        <w:rPr>
          <w:rFonts w:ascii="Times New Roman"/>
          <w:b w:val="false"/>
          <w:i w:val="false"/>
          <w:color w:val="000000"/>
          <w:sz w:val="28"/>
        </w:rPr>
        <w:t>
      416) балық шаруашылығы су айдындарын және (немесе) учаскелерін акваөсіруді дамыту үшін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417) әкімшілік органның құрып кету қаупі төнген жануарлар түрлерін, олардың бөліктері мен дериваттарын Қазақстан Республикасына әкелуге және одан тысқары жерлерге әкетуге рұқсаттар беру қағидаларын әзірлейді;</w:t>
      </w:r>
      <w:r>
        <w:br/>
      </w:r>
      <w:r>
        <w:rPr>
          <w:rFonts w:ascii="Times New Roman"/>
          <w:b w:val="false"/>
          <w:i w:val="false"/>
          <w:color w:val="000000"/>
          <w:sz w:val="28"/>
        </w:rPr>
        <w:t>
</w:t>
      </w:r>
      <w:r>
        <w:rPr>
          <w:rFonts w:ascii="Times New Roman"/>
          <w:b w:val="false"/>
          <w:i w:val="false"/>
          <w:color w:val="000000"/>
          <w:sz w:val="28"/>
        </w:rPr>
        <w:t>
      418) балық шаруашылығы су айдындарын және (немесе) учаскелерін ерекше құнды объектілер қатарына жатқызу, олардың шекараларын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419) балықтың қайдан ауланғаны туралы анықтама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420) тышқан тектес кемiргiштердi (саршұнақтарды, сұр егеу құйрықтарды, аламандарды) жойған кезде, сондай-ақ жануарлардың құтыру эпизоотиясы және басқа аурулары жағдайында улы химикаттарды қолдануды келiседі;</w:t>
      </w:r>
      <w:r>
        <w:br/>
      </w:r>
      <w:r>
        <w:rPr>
          <w:rFonts w:ascii="Times New Roman"/>
          <w:b w:val="false"/>
          <w:i w:val="false"/>
          <w:color w:val="000000"/>
          <w:sz w:val="28"/>
        </w:rPr>
        <w:t>
</w:t>
      </w:r>
      <w:r>
        <w:rPr>
          <w:rFonts w:ascii="Times New Roman"/>
          <w:b w:val="false"/>
          <w:i w:val="false"/>
          <w:color w:val="000000"/>
          <w:sz w:val="28"/>
        </w:rPr>
        <w:t>
      421) сирек кездесетіндерін және құрып кету қаупі төнгендерін қоспағанда, жануарларды интродукциялау, реинтродукциялау мен будандастыруды жүргізуге, сондай-ақ жаңадан жерсіндірілген жануарларды алып қоюға рұқсат береді;</w:t>
      </w:r>
      <w:r>
        <w:br/>
      </w:r>
      <w:r>
        <w:rPr>
          <w:rFonts w:ascii="Times New Roman"/>
          <w:b w:val="false"/>
          <w:i w:val="false"/>
          <w:color w:val="000000"/>
          <w:sz w:val="28"/>
        </w:rPr>
        <w:t>
</w:t>
      </w:r>
      <w:r>
        <w:rPr>
          <w:rFonts w:ascii="Times New Roman"/>
          <w:b w:val="false"/>
          <w:i w:val="false"/>
          <w:color w:val="000000"/>
          <w:sz w:val="28"/>
        </w:rPr>
        <w:t>
      422) Қазақстан Республикасының Үкіметі белгілеген құзыреті шегінде мемлекеттік орман қорын иелену мен пайдалануды жүзеге асырады;</w:t>
      </w:r>
      <w:r>
        <w:br/>
      </w:r>
      <w:r>
        <w:rPr>
          <w:rFonts w:ascii="Times New Roman"/>
          <w:b w:val="false"/>
          <w:i w:val="false"/>
          <w:color w:val="000000"/>
          <w:sz w:val="28"/>
        </w:rPr>
        <w:t>
</w:t>
      </w:r>
      <w:r>
        <w:rPr>
          <w:rFonts w:ascii="Times New Roman"/>
          <w:b w:val="false"/>
          <w:i w:val="false"/>
          <w:color w:val="000000"/>
          <w:sz w:val="28"/>
        </w:rPr>
        <w:t>
      423) орман қорын күзету, қорғау, пайдалану, ормандарды молықтыру мен орман өсiру мәселелерi жөнiнде бағдарламалар әзiрлеп, олардың орындалуын қамтамасыз етедi;</w:t>
      </w:r>
      <w:r>
        <w:br/>
      </w:r>
      <w:r>
        <w:rPr>
          <w:rFonts w:ascii="Times New Roman"/>
          <w:b w:val="false"/>
          <w:i w:val="false"/>
          <w:color w:val="000000"/>
          <w:sz w:val="28"/>
        </w:rPr>
        <w:t>
</w:t>
      </w:r>
      <w:r>
        <w:rPr>
          <w:rFonts w:ascii="Times New Roman"/>
          <w:b w:val="false"/>
          <w:i w:val="false"/>
          <w:color w:val="000000"/>
          <w:sz w:val="28"/>
        </w:rPr>
        <w:t>
      424) орман қорын күзетуді, қорғауды, ормандарды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r>
        <w:br/>
      </w:r>
      <w:r>
        <w:rPr>
          <w:rFonts w:ascii="Times New Roman"/>
          <w:b w:val="false"/>
          <w:i w:val="false"/>
          <w:color w:val="000000"/>
          <w:sz w:val="28"/>
        </w:rPr>
        <w:t>
</w:t>
      </w:r>
      <w:r>
        <w:rPr>
          <w:rFonts w:ascii="Times New Roman"/>
          <w:b w:val="false"/>
          <w:i w:val="false"/>
          <w:color w:val="000000"/>
          <w:sz w:val="28"/>
        </w:rPr>
        <w:t>
      425) Қазақстан Республикасының орман қорын күзету, қорғау және пайдалану, ормандарды молықтыру мен орман өсiру саласындағы нормативтiк құқықтық актілерін әзiрлейдi және бекiтедi;</w:t>
      </w:r>
      <w:r>
        <w:br/>
      </w:r>
      <w:r>
        <w:rPr>
          <w:rFonts w:ascii="Times New Roman"/>
          <w:b w:val="false"/>
          <w:i w:val="false"/>
          <w:color w:val="000000"/>
          <w:sz w:val="28"/>
        </w:rPr>
        <w:t>
</w:t>
      </w:r>
      <w:r>
        <w:rPr>
          <w:rFonts w:ascii="Times New Roman"/>
          <w:b w:val="false"/>
          <w:i w:val="false"/>
          <w:color w:val="000000"/>
          <w:sz w:val="28"/>
        </w:rPr>
        <w:t>
      426) орман қорының жай-күйiне, күзетiлуiне, қорғалуына, пайдаланылуына, ормандардың молықтырылуы мен орман өсiруге тексерулер арқылы мемлекеттік бақылау мен қадағалауды жүзеге асырады;</w:t>
      </w:r>
      <w:r>
        <w:br/>
      </w:r>
      <w:r>
        <w:rPr>
          <w:rFonts w:ascii="Times New Roman"/>
          <w:b w:val="false"/>
          <w:i w:val="false"/>
          <w:color w:val="000000"/>
          <w:sz w:val="28"/>
        </w:rPr>
        <w:t>
</w:t>
      </w:r>
      <w:r>
        <w:rPr>
          <w:rFonts w:ascii="Times New Roman"/>
          <w:b w:val="false"/>
          <w:i w:val="false"/>
          <w:color w:val="000000"/>
          <w:sz w:val="28"/>
        </w:rPr>
        <w:t>
      427) мемлекеттік орман қоры учаскелеріндегі есептік кеспеағаш аймағын және ағаштың кесілетін жасын әзірлеу мен бекітуді қамтамасыз етеді;</w:t>
      </w:r>
      <w:r>
        <w:br/>
      </w:r>
      <w:r>
        <w:rPr>
          <w:rFonts w:ascii="Times New Roman"/>
          <w:b w:val="false"/>
          <w:i w:val="false"/>
          <w:color w:val="000000"/>
          <w:sz w:val="28"/>
        </w:rPr>
        <w:t>
</w:t>
      </w:r>
      <w:r>
        <w:rPr>
          <w:rFonts w:ascii="Times New Roman"/>
          <w:b w:val="false"/>
          <w:i w:val="false"/>
          <w:color w:val="000000"/>
          <w:sz w:val="28"/>
        </w:rPr>
        <w:t>
      428) өздерінің функционалдық қарауындағы мемлекеттік орман қоры учаскелерінде орман ресурстарын ұзақ мерзімді орман пайдалануға беру жөніндегі тендерлердің материалдарын, сондай-ақ тендер жеңімпазымен жасалатын шарттардың жобаларын облыстардың, республикалық маңызы бар қаланың, астананың жергілікті атқарушы органдарымен, аумақтық бөлімшелермен және өзге де мемлекеттік органдармен келіседі;</w:t>
      </w:r>
      <w:r>
        <w:br/>
      </w:r>
      <w:r>
        <w:rPr>
          <w:rFonts w:ascii="Times New Roman"/>
          <w:b w:val="false"/>
          <w:i w:val="false"/>
          <w:color w:val="000000"/>
          <w:sz w:val="28"/>
        </w:rPr>
        <w:t>
</w:t>
      </w:r>
      <w:r>
        <w:rPr>
          <w:rFonts w:ascii="Times New Roman"/>
          <w:b w:val="false"/>
          <w:i w:val="false"/>
          <w:color w:val="000000"/>
          <w:sz w:val="28"/>
        </w:rPr>
        <w:t>
      429)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 қағидаларын әзірлейді және оларды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430) Қазақстан Республикасының заңдарында белгiленген тәртiппен орман қатынастары саласында халықаралық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431)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r>
        <w:br/>
      </w:r>
      <w:r>
        <w:rPr>
          <w:rFonts w:ascii="Times New Roman"/>
          <w:b w:val="false"/>
          <w:i w:val="false"/>
          <w:color w:val="000000"/>
          <w:sz w:val="28"/>
        </w:rPr>
        <w:t>
</w:t>
      </w:r>
      <w:r>
        <w:rPr>
          <w:rFonts w:ascii="Times New Roman"/>
          <w:b w:val="false"/>
          <w:i w:val="false"/>
          <w:color w:val="000000"/>
          <w:sz w:val="28"/>
        </w:rPr>
        <w:t>
      432) Қазақстан Республикасының заңдарына сәйкес мемлекеттік орман қоры учаскелерiнде орман пайдалану құқығын, сондай-ақ ормандардың жай-күйiне және молықтырылуына қауiп төндiретiн жұмыстарды тоқтата тұрады, шектейдi, тоқтатады;</w:t>
      </w:r>
      <w:r>
        <w:br/>
      </w:r>
      <w:r>
        <w:rPr>
          <w:rFonts w:ascii="Times New Roman"/>
          <w:b w:val="false"/>
          <w:i w:val="false"/>
          <w:color w:val="000000"/>
          <w:sz w:val="28"/>
        </w:rPr>
        <w:t>
</w:t>
      </w:r>
      <w:r>
        <w:rPr>
          <w:rFonts w:ascii="Times New Roman"/>
          <w:b w:val="false"/>
          <w:i w:val="false"/>
          <w:color w:val="000000"/>
          <w:sz w:val="28"/>
        </w:rPr>
        <w:t>
      433) орман қорын күзету, қорғау және пайдалану, ормандарды молықтыру мен орман өсiру, орман селекциясы және орман тұқым шаруашылығы саласындағы ғылыми-техникалық даму бағыттарын айқындайды, ғылыми зерттеудi және жобалау-iздестiру жұмыстарын ұйымдастырады;</w:t>
      </w:r>
      <w:r>
        <w:br/>
      </w:r>
      <w:r>
        <w:rPr>
          <w:rFonts w:ascii="Times New Roman"/>
          <w:b w:val="false"/>
          <w:i w:val="false"/>
          <w:color w:val="000000"/>
          <w:sz w:val="28"/>
        </w:rPr>
        <w:t>
</w:t>
      </w:r>
      <w:r>
        <w:rPr>
          <w:rFonts w:ascii="Times New Roman"/>
          <w:b w:val="false"/>
          <w:i w:val="false"/>
          <w:color w:val="000000"/>
          <w:sz w:val="28"/>
        </w:rPr>
        <w:t>
      434) облыстың, республикалық маңызы бар қаланың, астананың жергілікті өкілді және атқарушы органдары өкілдерінің қатысуымен өз қарауындағы мемлекеттік орман қоры учаскелерiнде орман ресурстарын ұзақ мерзiмдi орман пайдалануға беру жөнiнде тендерлер ұйымдастырады және өткiзедi;</w:t>
      </w:r>
      <w:r>
        <w:br/>
      </w:r>
      <w:r>
        <w:rPr>
          <w:rFonts w:ascii="Times New Roman"/>
          <w:b w:val="false"/>
          <w:i w:val="false"/>
          <w:color w:val="000000"/>
          <w:sz w:val="28"/>
        </w:rPr>
        <w:t>
</w:t>
      </w:r>
      <w:r>
        <w:rPr>
          <w:rFonts w:ascii="Times New Roman"/>
          <w:b w:val="false"/>
          <w:i w:val="false"/>
          <w:color w:val="000000"/>
          <w:sz w:val="28"/>
        </w:rPr>
        <w:t>
      435) Қазақстан Республикасының орман заңдары, Қазақстан Республикасының жануарлар дүниесін қорғау, өсімін молайту және пайдалану және ерекше қорғалатын табиғи аумақтар саласындағы заңдар саласындағы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436) мемлекеттік орман қоры учаскелерінде орман пайдаланғаны үшін төлемақы ставкаларын есептеу, орман қоры аумағында өрттен келтірілген залалды есепке алу және анықтау бойынша, орман қоры аумағында ағаштың заңсыз кесілуінен келтірілген залалды есепке алу және анықтау бойынша әдістемелік нұсқаулар әзірлейді және бекітеді;</w:t>
      </w:r>
      <w:r>
        <w:br/>
      </w:r>
      <w:r>
        <w:rPr>
          <w:rFonts w:ascii="Times New Roman"/>
          <w:b w:val="false"/>
          <w:i w:val="false"/>
          <w:color w:val="000000"/>
          <w:sz w:val="28"/>
        </w:rPr>
        <w:t>
</w:t>
      </w:r>
      <w:r>
        <w:rPr>
          <w:rFonts w:ascii="Times New Roman"/>
          <w:b w:val="false"/>
          <w:i w:val="false"/>
          <w:color w:val="000000"/>
          <w:sz w:val="28"/>
        </w:rPr>
        <w:t>
      437) мемлекеттік орман саясатын қалыптастыру жөнінде ұсыныстар тұжырымдайды және оны іске асырады;</w:t>
      </w:r>
      <w:r>
        <w:br/>
      </w:r>
      <w:r>
        <w:rPr>
          <w:rFonts w:ascii="Times New Roman"/>
          <w:b w:val="false"/>
          <w:i w:val="false"/>
          <w:color w:val="000000"/>
          <w:sz w:val="28"/>
        </w:rPr>
        <w:t>
</w:t>
      </w:r>
      <w:r>
        <w:rPr>
          <w:rFonts w:ascii="Times New Roman"/>
          <w:b w:val="false"/>
          <w:i w:val="false"/>
          <w:color w:val="000000"/>
          <w:sz w:val="28"/>
        </w:rPr>
        <w:t>
      438) облыстардың, республикалық маңызы бар қаланың, астананың жергілікті атқарушы органдарының орман шаруашылығымен айналысатын құрылымдық бөлімшелерінің,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үйлестіреді;</w:t>
      </w:r>
      <w:r>
        <w:br/>
      </w:r>
      <w:r>
        <w:rPr>
          <w:rFonts w:ascii="Times New Roman"/>
          <w:b w:val="false"/>
          <w:i w:val="false"/>
          <w:color w:val="000000"/>
          <w:sz w:val="28"/>
        </w:rPr>
        <w:t>
</w:t>
      </w:r>
      <w:r>
        <w:rPr>
          <w:rFonts w:ascii="Times New Roman"/>
          <w:b w:val="false"/>
          <w:i w:val="false"/>
          <w:color w:val="000000"/>
          <w:sz w:val="28"/>
        </w:rPr>
        <w:t>
      439) мемлекеттік орман қоры учаскелерінде орман пайдаланушылар жүзеге асыратын сүрек дайындау жөніндегі қызметті лицензиялауды жүзеге асырады;</w:t>
      </w:r>
      <w:r>
        <w:br/>
      </w:r>
      <w:r>
        <w:rPr>
          <w:rFonts w:ascii="Times New Roman"/>
          <w:b w:val="false"/>
          <w:i w:val="false"/>
          <w:color w:val="000000"/>
          <w:sz w:val="28"/>
        </w:rPr>
        <w:t>
</w:t>
      </w:r>
      <w:r>
        <w:rPr>
          <w:rFonts w:ascii="Times New Roman"/>
          <w:b w:val="false"/>
          <w:i w:val="false"/>
          <w:color w:val="000000"/>
          <w:sz w:val="28"/>
        </w:rPr>
        <w:t>
      440) орман орналастыру жобаларын бекітеді;</w:t>
      </w:r>
      <w:r>
        <w:br/>
      </w:r>
      <w:r>
        <w:rPr>
          <w:rFonts w:ascii="Times New Roman"/>
          <w:b w:val="false"/>
          <w:i w:val="false"/>
          <w:color w:val="000000"/>
          <w:sz w:val="28"/>
        </w:rPr>
        <w:t>
</w:t>
      </w:r>
      <w:r>
        <w:rPr>
          <w:rFonts w:ascii="Times New Roman"/>
          <w:b w:val="false"/>
          <w:i w:val="false"/>
          <w:color w:val="000000"/>
          <w:sz w:val="28"/>
        </w:rPr>
        <w:t>
      441) өсімдіктер дүниесінің объектілерін, олардың бөліктері мен дериваттарын, оның ішінде сирек кездесетін және құрып кету қаупі төнген санатқа жатқызылған өсімдіктер түрлерін Қазақстан Республикасына әкелуге және одан тысқары жерлерге әкетуге рұқсаттар беру қағидаларын әзірлейді және бекітеді және рұқсаттар береді;</w:t>
      </w:r>
      <w:r>
        <w:br/>
      </w:r>
      <w:r>
        <w:rPr>
          <w:rFonts w:ascii="Times New Roman"/>
          <w:b w:val="false"/>
          <w:i w:val="false"/>
          <w:color w:val="000000"/>
          <w:sz w:val="28"/>
        </w:rPr>
        <w:t>
</w:t>
      </w:r>
      <w:r>
        <w:rPr>
          <w:rFonts w:ascii="Times New Roman"/>
          <w:b w:val="false"/>
          <w:i w:val="false"/>
          <w:color w:val="000000"/>
          <w:sz w:val="28"/>
        </w:rPr>
        <w:t>
      442) мемлекеттік орман қоры аумағында ағаш кесудің жыл сайынғы көлемдерін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443) орман тұқымдарын аудандастыруды әзірлейді және бекітеді;</w:t>
      </w:r>
      <w:r>
        <w:br/>
      </w:r>
      <w:r>
        <w:rPr>
          <w:rFonts w:ascii="Times New Roman"/>
          <w:b w:val="false"/>
          <w:i w:val="false"/>
          <w:color w:val="000000"/>
          <w:sz w:val="28"/>
        </w:rPr>
        <w:t>
</w:t>
      </w:r>
      <w:r>
        <w:rPr>
          <w:rFonts w:ascii="Times New Roman"/>
          <w:b w:val="false"/>
          <w:i w:val="false"/>
          <w:color w:val="000000"/>
          <w:sz w:val="28"/>
        </w:rPr>
        <w:t>
      444) орман шаруашылығы саласында ынталандыру қағидаларын және құрметті атақтар, омырауға тағатын белгілер мен құрмет грамоталарын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445) орман қорын күзету мен қорғау жөніндегі авиациялық жұмыстарды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446) білім беру саласындағы уәкiлеттi мемлекеттік органның келісімі бойынша мектеп орманшылығын ұйымдастыру және оның жұмыс істеуі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447)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448) орман орналастыруды жүргізу нұсқаулығын әзірлейді және бекітеді;</w:t>
      </w:r>
      <w:r>
        <w:br/>
      </w:r>
      <w:r>
        <w:rPr>
          <w:rFonts w:ascii="Times New Roman"/>
          <w:b w:val="false"/>
          <w:i w:val="false"/>
          <w:color w:val="000000"/>
          <w:sz w:val="28"/>
        </w:rPr>
        <w:t>
</w:t>
      </w:r>
      <w:r>
        <w:rPr>
          <w:rFonts w:ascii="Times New Roman"/>
          <w:b w:val="false"/>
          <w:i w:val="false"/>
          <w:color w:val="000000"/>
          <w:sz w:val="28"/>
        </w:rPr>
        <w:t>
      449)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қағидаларын әзірлейді;</w:t>
      </w:r>
      <w:r>
        <w:br/>
      </w:r>
      <w:r>
        <w:rPr>
          <w:rFonts w:ascii="Times New Roman"/>
          <w:b w:val="false"/>
          <w:i w:val="false"/>
          <w:color w:val="000000"/>
          <w:sz w:val="28"/>
        </w:rPr>
        <w:t>
</w:t>
      </w:r>
      <w:r>
        <w:rPr>
          <w:rFonts w:ascii="Times New Roman"/>
          <w:b w:val="false"/>
          <w:i w:val="false"/>
          <w:color w:val="000000"/>
          <w:sz w:val="28"/>
        </w:rPr>
        <w:t>
      450)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береді және осы учаскелерді осындай объектілер салу үшін пайдалануға рұқсат береді;</w:t>
      </w:r>
      <w:r>
        <w:br/>
      </w:r>
      <w:r>
        <w:rPr>
          <w:rFonts w:ascii="Times New Roman"/>
          <w:b w:val="false"/>
          <w:i w:val="false"/>
          <w:color w:val="000000"/>
          <w:sz w:val="28"/>
        </w:rPr>
        <w:t>
</w:t>
      </w:r>
      <w:r>
        <w:rPr>
          <w:rFonts w:ascii="Times New Roman"/>
          <w:b w:val="false"/>
          <w:i w:val="false"/>
          <w:color w:val="000000"/>
          <w:sz w:val="28"/>
        </w:rPr>
        <w:t>
      451) дериваттардың тізбесін әзірлейді;</w:t>
      </w:r>
      <w:r>
        <w:br/>
      </w:r>
      <w:r>
        <w:rPr>
          <w:rFonts w:ascii="Times New Roman"/>
          <w:b w:val="false"/>
          <w:i w:val="false"/>
          <w:color w:val="000000"/>
          <w:sz w:val="28"/>
        </w:rPr>
        <w:t>
</w:t>
      </w:r>
      <w:r>
        <w:rPr>
          <w:rFonts w:ascii="Times New Roman"/>
          <w:b w:val="false"/>
          <w:i w:val="false"/>
          <w:color w:val="000000"/>
          <w:sz w:val="28"/>
        </w:rPr>
        <w:t>
      452) Қазақстан Республикасының Қызыл кітабына енгізілген өсімдіктерді алып қою көлемі бойынша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453) Қазақстан Республикасының мемлекеттік орман инспекциясы мен мемлекеттік орман күзетінің лауазымды адамдарын айырым белгілері бар нысанды киіммен (погонсыз) қамтамасыз етудің заттай нормаларын әзірлейді;</w:t>
      </w:r>
      <w:r>
        <w:br/>
      </w:r>
      <w:r>
        <w:rPr>
          <w:rFonts w:ascii="Times New Roman"/>
          <w:b w:val="false"/>
          <w:i w:val="false"/>
          <w:color w:val="000000"/>
          <w:sz w:val="28"/>
        </w:rPr>
        <w:t>
</w:t>
      </w:r>
      <w:r>
        <w:rPr>
          <w:rFonts w:ascii="Times New Roman"/>
          <w:b w:val="false"/>
          <w:i w:val="false"/>
          <w:color w:val="000000"/>
          <w:sz w:val="28"/>
        </w:rPr>
        <w:t>
      454) Қазақстан Республикасының мемлекеттік орман инспекциясы мен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455) орман тұқымдарын дайындау, қайта өңдеу, сақтау және пайдалану, олардың сапасына бақылау жасау қағидаларын әзірлейді;</w:t>
      </w:r>
      <w:r>
        <w:br/>
      </w:r>
      <w:r>
        <w:rPr>
          <w:rFonts w:ascii="Times New Roman"/>
          <w:b w:val="false"/>
          <w:i w:val="false"/>
          <w:color w:val="000000"/>
          <w:sz w:val="28"/>
        </w:rPr>
        <w:t>
</w:t>
      </w:r>
      <w:r>
        <w:rPr>
          <w:rFonts w:ascii="Times New Roman"/>
          <w:b w:val="false"/>
          <w:i w:val="false"/>
          <w:color w:val="000000"/>
          <w:sz w:val="28"/>
        </w:rPr>
        <w:t>
      456) мемлекеттік орман қорын санаттарға бөлу бойынша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457) мемлекеттік орман қоры учаскелерінде сүректі түбірімен босату және ағаш кесу қағидаларын әзірлейді;</w:t>
      </w:r>
      <w:r>
        <w:br/>
      </w:r>
      <w:r>
        <w:rPr>
          <w:rFonts w:ascii="Times New Roman"/>
          <w:b w:val="false"/>
          <w:i w:val="false"/>
          <w:color w:val="000000"/>
          <w:sz w:val="28"/>
        </w:rPr>
        <w:t>
</w:t>
      </w:r>
      <w:r>
        <w:rPr>
          <w:rFonts w:ascii="Times New Roman"/>
          <w:b w:val="false"/>
          <w:i w:val="false"/>
          <w:color w:val="000000"/>
          <w:sz w:val="28"/>
        </w:rPr>
        <w:t>
      458) өзендер, көлдер, су қоймалары, каналдар және басқа да су объектілері жағалауындағы ормандардың тыйым салынған белдеулерінің енін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459) Қазақстан Республикасының орман </w:t>
      </w:r>
      <w:r>
        <w:rPr>
          <w:rFonts w:ascii="Times New Roman"/>
          <w:b w:val="false"/>
          <w:i w:val="false"/>
          <w:color w:val="000000"/>
          <w:sz w:val="28"/>
        </w:rPr>
        <w:t>заңнамасын</w:t>
      </w:r>
      <w:r>
        <w:rPr>
          <w:rFonts w:ascii="Times New Roman"/>
          <w:b w:val="false"/>
          <w:i w:val="false"/>
          <w:color w:val="000000"/>
          <w:sz w:val="28"/>
        </w:rPr>
        <w:t xml:space="preserve"> бұзудан келтірілген залалдың мөлшерін есептеуге арналған базалық ставкаларды әзірлейді;</w:t>
      </w:r>
      <w:r>
        <w:br/>
      </w:r>
      <w:r>
        <w:rPr>
          <w:rFonts w:ascii="Times New Roman"/>
          <w:b w:val="false"/>
          <w:i w:val="false"/>
          <w:color w:val="000000"/>
          <w:sz w:val="28"/>
        </w:rPr>
        <w:t>
</w:t>
      </w:r>
      <w:r>
        <w:rPr>
          <w:rFonts w:ascii="Times New Roman"/>
          <w:b w:val="false"/>
          <w:i w:val="false"/>
          <w:color w:val="000000"/>
          <w:sz w:val="28"/>
        </w:rPr>
        <w:t>
      460) мемлекеттік орман қоры учаскелерінде орман қорын күзету, қорғау, пайдалану, ормандарды молықтыру және орман өсіру бойынша нормалар мен нормативтер әзірлейді;</w:t>
      </w:r>
      <w:r>
        <w:br/>
      </w:r>
      <w:r>
        <w:rPr>
          <w:rFonts w:ascii="Times New Roman"/>
          <w:b w:val="false"/>
          <w:i w:val="false"/>
          <w:color w:val="000000"/>
          <w:sz w:val="28"/>
        </w:rPr>
        <w:t>
</w:t>
      </w:r>
      <w:r>
        <w:rPr>
          <w:rFonts w:ascii="Times New Roman"/>
          <w:b w:val="false"/>
          <w:i w:val="false"/>
          <w:color w:val="000000"/>
          <w:sz w:val="28"/>
        </w:rPr>
        <w:t>
      461) мемлекеттік орман қоры аумағында шайыр, ағаш шырындарын, қосалқы сүрек ресурстарын дайындау, жанама орман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462) ормандарды молықтыру және орман өсіру қағидаларын әзірлейді;</w:t>
      </w:r>
      <w:r>
        <w:br/>
      </w:r>
      <w:r>
        <w:rPr>
          <w:rFonts w:ascii="Times New Roman"/>
          <w:b w:val="false"/>
          <w:i w:val="false"/>
          <w:color w:val="000000"/>
          <w:sz w:val="28"/>
        </w:rPr>
        <w:t>
</w:t>
      </w:r>
      <w:r>
        <w:rPr>
          <w:rFonts w:ascii="Times New Roman"/>
          <w:b w:val="false"/>
          <w:i w:val="false"/>
          <w:color w:val="000000"/>
          <w:sz w:val="28"/>
        </w:rPr>
        <w:t>
      463) отырғызылатын материалдарды және арнайы мақсаттағы плантациялық екпелерді өсіру үшін мемлекеттік орман қоры учаскелерін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464) карантиндік түрлерді қоспағанда, орманның аса қауіпті зиянкестері мен ауруларының тізбесін және оларға қарсы күрес тәртібін әзірлейді;</w:t>
      </w:r>
      <w:r>
        <w:br/>
      </w:r>
      <w:r>
        <w:rPr>
          <w:rFonts w:ascii="Times New Roman"/>
          <w:b w:val="false"/>
          <w:i w:val="false"/>
          <w:color w:val="000000"/>
          <w:sz w:val="28"/>
        </w:rPr>
        <w:t>
</w:t>
      </w:r>
      <w:r>
        <w:rPr>
          <w:rFonts w:ascii="Times New Roman"/>
          <w:b w:val="false"/>
          <w:i w:val="false"/>
          <w:color w:val="000000"/>
          <w:sz w:val="28"/>
        </w:rPr>
        <w:t>
      465) ағаш кесу билеті мен орман билетінің нысандарын, оларды есепке алу, сақтау, толтыру және беру қағидаларын әзірлейді;</w:t>
      </w:r>
      <w:r>
        <w:br/>
      </w:r>
      <w:r>
        <w:rPr>
          <w:rFonts w:ascii="Times New Roman"/>
          <w:b w:val="false"/>
          <w:i w:val="false"/>
          <w:color w:val="000000"/>
          <w:sz w:val="28"/>
        </w:rPr>
        <w:t>
</w:t>
      </w:r>
      <w:r>
        <w:rPr>
          <w:rFonts w:ascii="Times New Roman"/>
          <w:b w:val="false"/>
          <w:i w:val="false"/>
          <w:color w:val="000000"/>
          <w:sz w:val="28"/>
        </w:rPr>
        <w:t>
      466) мемлекеттік орман қоры учаскелерінде ағаш кесілген жерлерді куәландыру қағидаларын әзірлейді;</w:t>
      </w:r>
      <w:r>
        <w:br/>
      </w:r>
      <w:r>
        <w:rPr>
          <w:rFonts w:ascii="Times New Roman"/>
          <w:b w:val="false"/>
          <w:i w:val="false"/>
          <w:color w:val="000000"/>
          <w:sz w:val="28"/>
        </w:rPr>
        <w:t>
</w:t>
      </w:r>
      <w:r>
        <w:rPr>
          <w:rFonts w:ascii="Times New Roman"/>
          <w:b w:val="false"/>
          <w:i w:val="false"/>
          <w:color w:val="000000"/>
          <w:sz w:val="28"/>
        </w:rPr>
        <w:t>
      467) мемлекеттік орман қорында таңбалар қолдану қағидаларын әзірлейді;</w:t>
      </w:r>
      <w:r>
        <w:br/>
      </w:r>
      <w:r>
        <w:rPr>
          <w:rFonts w:ascii="Times New Roman"/>
          <w:b w:val="false"/>
          <w:i w:val="false"/>
          <w:color w:val="000000"/>
          <w:sz w:val="28"/>
        </w:rPr>
        <w:t>
</w:t>
      </w:r>
      <w:r>
        <w:rPr>
          <w:rFonts w:ascii="Times New Roman"/>
          <w:b w:val="false"/>
          <w:i w:val="false"/>
          <w:color w:val="000000"/>
          <w:sz w:val="28"/>
        </w:rPr>
        <w:t>
      468) орман қоры аумағында өрттер келтіретін залалды есепке алу, анықтау және өтеу қағидаларын әзірлейді;</w:t>
      </w:r>
      <w:r>
        <w:br/>
      </w:r>
      <w:r>
        <w:rPr>
          <w:rFonts w:ascii="Times New Roman"/>
          <w:b w:val="false"/>
          <w:i w:val="false"/>
          <w:color w:val="000000"/>
          <w:sz w:val="28"/>
        </w:rPr>
        <w:t>
</w:t>
      </w:r>
      <w:r>
        <w:rPr>
          <w:rFonts w:ascii="Times New Roman"/>
          <w:b w:val="false"/>
          <w:i w:val="false"/>
          <w:color w:val="000000"/>
          <w:sz w:val="28"/>
        </w:rPr>
        <w:t>
      469) орман қоры аумағында ағаштың заңсыз кесілуінен келтірілген залалды есепке алу мен анықтау қағидаларын әзірлейді;</w:t>
      </w:r>
      <w:r>
        <w:br/>
      </w:r>
      <w:r>
        <w:rPr>
          <w:rFonts w:ascii="Times New Roman"/>
          <w:b w:val="false"/>
          <w:i w:val="false"/>
          <w:color w:val="000000"/>
          <w:sz w:val="28"/>
        </w:rPr>
        <w:t>
</w:t>
      </w:r>
      <w:r>
        <w:rPr>
          <w:rFonts w:ascii="Times New Roman"/>
          <w:b w:val="false"/>
          <w:i w:val="false"/>
          <w:color w:val="000000"/>
          <w:sz w:val="28"/>
        </w:rPr>
        <w:t>
      470) мемлекеттік орман қоры аумағында орман пайдаланушылар сауықтыру, рекреациялық, тарихи-мәдени, туристік, спорттық және басқа да іс-шаралар өткізетін орындарда өрт сөндіру құралдарының тиесілілік нормаларын әзірлейді;</w:t>
      </w:r>
      <w:r>
        <w:br/>
      </w:r>
      <w:r>
        <w:rPr>
          <w:rFonts w:ascii="Times New Roman"/>
          <w:b w:val="false"/>
          <w:i w:val="false"/>
          <w:color w:val="000000"/>
          <w:sz w:val="28"/>
        </w:rPr>
        <w:t>
</w:t>
      </w:r>
      <w:r>
        <w:rPr>
          <w:rFonts w:ascii="Times New Roman"/>
          <w:b w:val="false"/>
          <w:i w:val="false"/>
          <w:color w:val="000000"/>
          <w:sz w:val="28"/>
        </w:rPr>
        <w:t>
      471) мемлекеттік орман қоры учаскелерінде ұзақ мерзімді орман пайдалану шартын аумақтық бөлімшелерде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472) тез өсетін ағаш және бұта тұқымдыларды плантацияларға отырғызуға және онда өсіруге, жеке орман питомниктерін құруға және дамытуға жұмсалған шығындарды өтеу қағидаларын әзірлейді;</w:t>
      </w:r>
      <w:r>
        <w:br/>
      </w:r>
      <w:r>
        <w:rPr>
          <w:rFonts w:ascii="Times New Roman"/>
          <w:b w:val="false"/>
          <w:i w:val="false"/>
          <w:color w:val="000000"/>
          <w:sz w:val="28"/>
        </w:rPr>
        <w:t>
</w:t>
      </w:r>
      <w:r>
        <w:rPr>
          <w:rFonts w:ascii="Times New Roman"/>
          <w:b w:val="false"/>
          <w:i w:val="false"/>
          <w:color w:val="000000"/>
          <w:sz w:val="28"/>
        </w:rPr>
        <w:t>
      473) мемлекеттік орман иеленушінің ормандағы өрт сөндіру станциясы туралы ережені әзірлейді;</w:t>
      </w:r>
      <w:r>
        <w:br/>
      </w:r>
      <w:r>
        <w:rPr>
          <w:rFonts w:ascii="Times New Roman"/>
          <w:b w:val="false"/>
          <w:i w:val="false"/>
          <w:color w:val="000000"/>
          <w:sz w:val="28"/>
        </w:rPr>
        <w:t>
</w:t>
      </w:r>
      <w:r>
        <w:rPr>
          <w:rFonts w:ascii="Times New Roman"/>
          <w:b w:val="false"/>
          <w:i w:val="false"/>
          <w:color w:val="000000"/>
          <w:sz w:val="28"/>
        </w:rPr>
        <w:t>
      474)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қағидаларды әзірлейді;</w:t>
      </w:r>
      <w:r>
        <w:br/>
      </w:r>
      <w:r>
        <w:rPr>
          <w:rFonts w:ascii="Times New Roman"/>
          <w:b w:val="false"/>
          <w:i w:val="false"/>
          <w:color w:val="000000"/>
          <w:sz w:val="28"/>
        </w:rPr>
        <w:t>
</w:t>
      </w:r>
      <w:r>
        <w:rPr>
          <w:rFonts w:ascii="Times New Roman"/>
          <w:b w:val="false"/>
          <w:i w:val="false"/>
          <w:color w:val="000000"/>
          <w:sz w:val="28"/>
        </w:rPr>
        <w:t>
      475) мемлекеттік орман күзеті туралы ережені әзірлейді;</w:t>
      </w:r>
      <w:r>
        <w:br/>
      </w:r>
      <w:r>
        <w:rPr>
          <w:rFonts w:ascii="Times New Roman"/>
          <w:b w:val="false"/>
          <w:i w:val="false"/>
          <w:color w:val="000000"/>
          <w:sz w:val="28"/>
        </w:rPr>
        <w:t>
</w:t>
      </w:r>
      <w:r>
        <w:rPr>
          <w:rFonts w:ascii="Times New Roman"/>
          <w:b w:val="false"/>
          <w:i w:val="false"/>
          <w:color w:val="000000"/>
          <w:sz w:val="28"/>
        </w:rPr>
        <w:t>
      476) мемлекеттік орман қоры учаскелерінде орман шаруашылығы іс-шаралары орындалуының сапасына және олардың орман орналастыру жобаларына сәйкестігіне мемлекеттік бақылау жасауды жүзеге асырады;</w:t>
      </w:r>
      <w:r>
        <w:br/>
      </w:r>
      <w:r>
        <w:rPr>
          <w:rFonts w:ascii="Times New Roman"/>
          <w:b w:val="false"/>
          <w:i w:val="false"/>
          <w:color w:val="000000"/>
          <w:sz w:val="28"/>
        </w:rPr>
        <w:t>
</w:t>
      </w:r>
      <w:r>
        <w:rPr>
          <w:rFonts w:ascii="Times New Roman"/>
          <w:b w:val="false"/>
          <w:i w:val="false"/>
          <w:color w:val="000000"/>
          <w:sz w:val="28"/>
        </w:rPr>
        <w:t>
      477) орман қорының сандық және сапалық өзгерiстерiн, орманның санитарлық жай-күйiн, ормандағы ағаштардың патологиялық жағдайын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478) мемлекеттік орман қоры учаскелерінде орман ресурстарын орман пайдалануға беру тәртібін және ұзақ мерзімді орман пайдалану шарттарының сақталуын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479) ормандарда өрт қауiпсiздiгi талаптарының, ормандағы өрттердiң алдын алу жөнiндегi, оларды дер кезiнде анықтау мен жоюды қамтамасыз ету жөнiндегi iс-шаралардың орындалуын, сондай-ақ өртеңдер алаңының есебiн жүргiзудiң дәлдiгiн және мемлекеттiк орман қорына өрттен келген нұқсанды анықтау, орман өрттерiнiң зардаптарын жою жөнiндегi шаралардың уақтылы қабылдануын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480) Қазақстан Республикасының заңнамасында белгіленген тәртіппен ауыл және орман шаруашылықтарын кешенді жүргізу үшін жер учаскелерінің меншік иелеріне немесе жер пайдаланушыларға пайдалануға берілген мемлекеттік орман қоры учаскелеріндегі ағаш және бұта өсімдіктерінің жай-күйіне, күзетілуіне, қорғалуына, пайдаланылуы мен молықтырылуына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481) ормандарды орман зиянкестері мен ауруларынан қорғау жөнiндегi iс-шаралардың орындалуын, орман зиянкестерi мен аурулары ошақтарының пайда болуының, таралуының, екпелердiң табиғи, антропогендік және техногендік сипаттағы қолайсыз әсерлерден қурап-солып қалуының алдын алу жөнiндегi шаралардың дер кезiнде қабылдануын, олардың есебiн жүргiзу мен болжаудың дәлдiгiн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482) кеспеағаштардың бөлінуіне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483)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484) ерекше қорғалатын табиғи аумақтар ормандарындағы күзет режимдерінің сақталуын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485) мемлекеттiк орман қоры учаскелерiнде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жүргiзілуіне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486) орман қоры жерлерiнiң олардың нысаналы мақсатына сәйкес пайдаланылуына және осы жерлердiң қорғалуын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487) құрылыс жұмыстары, пайдалы қазбаларды өндiру, коммуникацияларды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488) мақта саласын дамыту, мақта қолхаттарын беру арқылы қойма қызметі бойынша қызметтер көрсету жөніндегі қызметке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489) мақта саласын дамыту саласындағы мемлекеттік инспекторлар туралы ережелерді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490) мақта нарығының мониторингін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491) мақтаның сандық-сапалық есебін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492) мақта тұқымының мемлекеттік ресурстарын қалыптастыру, сақтау және пайдалануды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493) шитті мақтаны мақта талшығына бастапқы қайта өңдеудің технологиялық процесін ұйымдастыру қағидаларының жобасын әзірлейді;</w:t>
      </w:r>
      <w:r>
        <w:br/>
      </w:r>
      <w:r>
        <w:rPr>
          <w:rFonts w:ascii="Times New Roman"/>
          <w:b w:val="false"/>
          <w:i w:val="false"/>
          <w:color w:val="000000"/>
          <w:sz w:val="28"/>
        </w:rPr>
        <w:t>
</w:t>
      </w:r>
      <w:r>
        <w:rPr>
          <w:rFonts w:ascii="Times New Roman"/>
          <w:b w:val="false"/>
          <w:i w:val="false"/>
          <w:color w:val="000000"/>
          <w:sz w:val="28"/>
        </w:rPr>
        <w:t>
      494) мақта қолхаттарын беру, оның айналымы, күшін жою және өтеу қағидаларының жобасын әзірлейді;</w:t>
      </w:r>
      <w:r>
        <w:br/>
      </w:r>
      <w:r>
        <w:rPr>
          <w:rFonts w:ascii="Times New Roman"/>
          <w:b w:val="false"/>
          <w:i w:val="false"/>
          <w:color w:val="000000"/>
          <w:sz w:val="28"/>
        </w:rPr>
        <w:t>
</w:t>
      </w:r>
      <w:r>
        <w:rPr>
          <w:rFonts w:ascii="Times New Roman"/>
          <w:b w:val="false"/>
          <w:i w:val="false"/>
          <w:color w:val="000000"/>
          <w:sz w:val="28"/>
        </w:rPr>
        <w:t>
      495) мақтаны қайта өңдеу ұйымын уақытша басқаруды жүргізу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496) мақта қолхатының нысаны (үлгісі) мен сипаттамаларын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497) шитті мақта сапасын сараптауды жүргізу және шитті мақта сапасы туралы куәлік беру қағидаларын әзірлейді;</w:t>
      </w:r>
      <w:r>
        <w:br/>
      </w:r>
      <w:r>
        <w:rPr>
          <w:rFonts w:ascii="Times New Roman"/>
          <w:b w:val="false"/>
          <w:i w:val="false"/>
          <w:color w:val="000000"/>
          <w:sz w:val="28"/>
        </w:rPr>
        <w:t>
</w:t>
      </w:r>
      <w:r>
        <w:rPr>
          <w:rFonts w:ascii="Times New Roman"/>
          <w:b w:val="false"/>
          <w:i w:val="false"/>
          <w:color w:val="000000"/>
          <w:sz w:val="28"/>
        </w:rPr>
        <w:t>
      498) шитті мақта сапасы туралы куәліктің нысандарын (үлгілерін) әзірлейді;</w:t>
      </w:r>
      <w:r>
        <w:br/>
      </w:r>
      <w:r>
        <w:rPr>
          <w:rFonts w:ascii="Times New Roman"/>
          <w:b w:val="false"/>
          <w:i w:val="false"/>
          <w:color w:val="000000"/>
          <w:sz w:val="28"/>
        </w:rPr>
        <w:t>
</w:t>
      </w:r>
      <w:r>
        <w:rPr>
          <w:rFonts w:ascii="Times New Roman"/>
          <w:b w:val="false"/>
          <w:i w:val="false"/>
          <w:color w:val="000000"/>
          <w:sz w:val="28"/>
        </w:rPr>
        <w:t>
      499) мақта талшығы сапасы паспортының нысандарын (үлгілерін) әзірлейді;</w:t>
      </w:r>
      <w:r>
        <w:br/>
      </w:r>
      <w:r>
        <w:rPr>
          <w:rFonts w:ascii="Times New Roman"/>
          <w:b w:val="false"/>
          <w:i w:val="false"/>
          <w:color w:val="000000"/>
          <w:sz w:val="28"/>
        </w:rPr>
        <w:t>
</w:t>
      </w:r>
      <w:r>
        <w:rPr>
          <w:rFonts w:ascii="Times New Roman"/>
          <w:b w:val="false"/>
          <w:i w:val="false"/>
          <w:color w:val="000000"/>
          <w:sz w:val="28"/>
        </w:rPr>
        <w:t>
      500) мақта нарығының мониторингін жүргізеді;</w:t>
      </w:r>
      <w:r>
        <w:br/>
      </w:r>
      <w:r>
        <w:rPr>
          <w:rFonts w:ascii="Times New Roman"/>
          <w:b w:val="false"/>
          <w:i w:val="false"/>
          <w:color w:val="000000"/>
          <w:sz w:val="28"/>
        </w:rPr>
        <w:t>
</w:t>
      </w:r>
      <w:r>
        <w:rPr>
          <w:rFonts w:ascii="Times New Roman"/>
          <w:b w:val="false"/>
          <w:i w:val="false"/>
          <w:color w:val="000000"/>
          <w:sz w:val="28"/>
        </w:rPr>
        <w:t>
      501) есеп құжаттарының тізбесі мен нысандарын, мақта нарығының мониторингін жүргізу бойынша есептілік ұсыну мерзімдерін әзірлейді;</w:t>
      </w:r>
      <w:r>
        <w:br/>
      </w:r>
      <w:r>
        <w:rPr>
          <w:rFonts w:ascii="Times New Roman"/>
          <w:b w:val="false"/>
          <w:i w:val="false"/>
          <w:color w:val="000000"/>
          <w:sz w:val="28"/>
        </w:rPr>
        <w:t>
</w:t>
      </w:r>
      <w:r>
        <w:rPr>
          <w:rFonts w:ascii="Times New Roman"/>
          <w:b w:val="false"/>
          <w:i w:val="false"/>
          <w:color w:val="000000"/>
          <w:sz w:val="28"/>
        </w:rPr>
        <w:t>
      502) кепіл туралы мәліметтер бар қойма куәлігін ұстаушының талабы бойынша мақтаны беру тәртібін айқындайды;</w:t>
      </w:r>
      <w:r>
        <w:br/>
      </w:r>
      <w:r>
        <w:rPr>
          <w:rFonts w:ascii="Times New Roman"/>
          <w:b w:val="false"/>
          <w:i w:val="false"/>
          <w:color w:val="000000"/>
          <w:sz w:val="28"/>
        </w:rPr>
        <w:t>
</w:t>
      </w:r>
      <w:r>
        <w:rPr>
          <w:rFonts w:ascii="Times New Roman"/>
          <w:b w:val="false"/>
          <w:i w:val="false"/>
          <w:color w:val="000000"/>
          <w:sz w:val="28"/>
        </w:rPr>
        <w:t>
      503) мақта қолхаттарын берумен қоймалық қызмет бойынша қызметтер көрсету жөніндегі қызметке қойылатын біліктілік талаптарын орындау мәселелері бойынша есеп құжаттарының, есептілік ұсыну мерзімдерінің тізбесі мен нысандарын әзірлейді;</w:t>
      </w:r>
      <w:r>
        <w:br/>
      </w:r>
      <w:r>
        <w:rPr>
          <w:rFonts w:ascii="Times New Roman"/>
          <w:b w:val="false"/>
          <w:i w:val="false"/>
          <w:color w:val="000000"/>
          <w:sz w:val="28"/>
        </w:rPr>
        <w:t>
</w:t>
      </w:r>
      <w:r>
        <w:rPr>
          <w:rFonts w:ascii="Times New Roman"/>
          <w:b w:val="false"/>
          <w:i w:val="false"/>
          <w:color w:val="000000"/>
          <w:sz w:val="28"/>
        </w:rPr>
        <w:t>
      504) шитті мақтаны сақтау және оны мақта талшығына қайта өңдеу шарттарының үлгі нысандарын әзірлейді;</w:t>
      </w:r>
      <w:r>
        <w:br/>
      </w:r>
      <w:r>
        <w:rPr>
          <w:rFonts w:ascii="Times New Roman"/>
          <w:b w:val="false"/>
          <w:i w:val="false"/>
          <w:color w:val="000000"/>
          <w:sz w:val="28"/>
        </w:rPr>
        <w:t>
</w:t>
      </w:r>
      <w:r>
        <w:rPr>
          <w:rFonts w:ascii="Times New Roman"/>
          <w:b w:val="false"/>
          <w:i w:val="false"/>
          <w:color w:val="000000"/>
          <w:sz w:val="28"/>
        </w:rPr>
        <w:t>
      505) мақта талшығының сапасын сараптауды жүргізу және мақта талшығы сапасының паспортын беру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506) мақта қолхаттары бойынша міндеттемелерді орындауға кепілдік беру қорларының қызметі мен оларды тарату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507) мақтаны қайта өңдеу ұйымдарының мақта қолхаттары бойынша міндеттемелерді орындауға кепілдік беру жүйесіне қатысуы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508) мақта қолхаттары бойынша міндеттемелерді орындауға кепілдік беру қорларының кепілдік алуы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509) мақта қолхаттары бойынша міндеттемелерді орындауға кепілдік беру қорларының міндеттемелерін өтеу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510) мақтаны қайта өңдеу ұйымдарына қабылдау кезінде шитті мақтаның сапасын сараптауды субсидиялау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511) мақта өңдеу ұйымын уақытша басқаруды енгізу туралы, сондай-ақ «Мақта саласын дамыту туралы» Қазақстан Республикасының 2007 жылғы 21 шілдедегі Заңының 36-бабы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уақытша басқаруды мерзімінен бұрын аяқтау туралы шешім қабылдайды;</w:t>
      </w:r>
      <w:r>
        <w:br/>
      </w:r>
      <w:r>
        <w:rPr>
          <w:rFonts w:ascii="Times New Roman"/>
          <w:b w:val="false"/>
          <w:i w:val="false"/>
          <w:color w:val="000000"/>
          <w:sz w:val="28"/>
        </w:rPr>
        <w:t>
</w:t>
      </w:r>
      <w:r>
        <w:rPr>
          <w:rFonts w:ascii="Times New Roman"/>
          <w:b w:val="false"/>
          <w:i w:val="false"/>
          <w:color w:val="000000"/>
          <w:sz w:val="28"/>
        </w:rPr>
        <w:t>
      512) мақтаны қайта өңдеу ұйымдарының қызметін инспекциялауды (тексеруді) жүзеге асырады;</w:t>
      </w:r>
      <w:r>
        <w:br/>
      </w:r>
      <w:r>
        <w:rPr>
          <w:rFonts w:ascii="Times New Roman"/>
          <w:b w:val="false"/>
          <w:i w:val="false"/>
          <w:color w:val="000000"/>
          <w:sz w:val="28"/>
        </w:rPr>
        <w:t>
</w:t>
      </w:r>
      <w:r>
        <w:rPr>
          <w:rFonts w:ascii="Times New Roman"/>
          <w:b w:val="false"/>
          <w:i w:val="false"/>
          <w:color w:val="000000"/>
          <w:sz w:val="28"/>
        </w:rPr>
        <w:t>
      513) Қазақстан Республикасының мақта саласын дамыту туралы </w:t>
      </w:r>
      <w:r>
        <w:rPr>
          <w:rFonts w:ascii="Times New Roman"/>
          <w:b w:val="false"/>
          <w:i w:val="false"/>
          <w:color w:val="000000"/>
          <w:sz w:val="28"/>
        </w:rPr>
        <w:t>заңнамасының</w:t>
      </w:r>
      <w:r>
        <w:rPr>
          <w:rFonts w:ascii="Times New Roman"/>
          <w:b w:val="false"/>
          <w:i w:val="false"/>
          <w:color w:val="000000"/>
          <w:sz w:val="28"/>
        </w:rPr>
        <w:t xml:space="preserve"> анықталған бұзушылықтарын нұсқамада белгіленген мерзімде жою туралы орындалуға міндетті жазбаша нұсқамалар береді;</w:t>
      </w:r>
      <w:r>
        <w:br/>
      </w:r>
      <w:r>
        <w:rPr>
          <w:rFonts w:ascii="Times New Roman"/>
          <w:b w:val="false"/>
          <w:i w:val="false"/>
          <w:color w:val="000000"/>
          <w:sz w:val="28"/>
        </w:rPr>
        <w:t>
</w:t>
      </w:r>
      <w:r>
        <w:rPr>
          <w:rFonts w:ascii="Times New Roman"/>
          <w:b w:val="false"/>
          <w:i w:val="false"/>
          <w:color w:val="000000"/>
          <w:sz w:val="28"/>
        </w:rPr>
        <w:t>
      514) мақтаны қайта өңдеу ұйымын мәжбүрлеп тарату туралы сотқа талап қояды;</w:t>
      </w:r>
      <w:r>
        <w:br/>
      </w:r>
      <w:r>
        <w:rPr>
          <w:rFonts w:ascii="Times New Roman"/>
          <w:b w:val="false"/>
          <w:i w:val="false"/>
          <w:color w:val="000000"/>
          <w:sz w:val="28"/>
        </w:rPr>
        <w:t>
</w:t>
      </w:r>
      <w:r>
        <w:rPr>
          <w:rFonts w:ascii="Times New Roman"/>
          <w:b w:val="false"/>
          <w:i w:val="false"/>
          <w:color w:val="000000"/>
          <w:sz w:val="28"/>
        </w:rPr>
        <w:t>
      515) «Мақта саласын дамыту туралы» Қазақстан Республикасының 2007 жылғы 21 шілдедегі Заңының 32-бабының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негіздер болған кезде мақтаны жөнелтуге уақытша тыйым салады;</w:t>
      </w:r>
      <w:r>
        <w:br/>
      </w:r>
      <w:r>
        <w:rPr>
          <w:rFonts w:ascii="Times New Roman"/>
          <w:b w:val="false"/>
          <w:i w:val="false"/>
          <w:color w:val="000000"/>
          <w:sz w:val="28"/>
        </w:rPr>
        <w:t>
</w:t>
      </w:r>
      <w:r>
        <w:rPr>
          <w:rFonts w:ascii="Times New Roman"/>
          <w:b w:val="false"/>
          <w:i w:val="false"/>
          <w:color w:val="000000"/>
          <w:sz w:val="28"/>
        </w:rPr>
        <w:t>
      516) мақта қауіпсіздігі мен сапасын бақылауды жүзеге асырады;</w:t>
      </w:r>
      <w:r>
        <w:br/>
      </w:r>
      <w:r>
        <w:rPr>
          <w:rFonts w:ascii="Times New Roman"/>
          <w:b w:val="false"/>
          <w:i w:val="false"/>
          <w:color w:val="000000"/>
          <w:sz w:val="28"/>
        </w:rPr>
        <w:t>
</w:t>
      </w:r>
      <w:r>
        <w:rPr>
          <w:rFonts w:ascii="Times New Roman"/>
          <w:b w:val="false"/>
          <w:i w:val="false"/>
          <w:color w:val="000000"/>
          <w:sz w:val="28"/>
        </w:rPr>
        <w:t>
      517) аккредиттелген сынақ зертханаларының (орталықтардың)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518) сараптау ұйымының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519) мақтаны қайта өңдеу ұйымдарының мақтаның сандық-сапалық есебін жүргізуін бақылауды жүзеге асырады;</w:t>
      </w:r>
      <w:r>
        <w:br/>
      </w:r>
      <w:r>
        <w:rPr>
          <w:rFonts w:ascii="Times New Roman"/>
          <w:b w:val="false"/>
          <w:i w:val="false"/>
          <w:color w:val="000000"/>
          <w:sz w:val="28"/>
        </w:rPr>
        <w:t>
</w:t>
      </w:r>
      <w:r>
        <w:rPr>
          <w:rFonts w:ascii="Times New Roman"/>
          <w:b w:val="false"/>
          <w:i w:val="false"/>
          <w:color w:val="000000"/>
          <w:sz w:val="28"/>
        </w:rPr>
        <w:t>
      520) мақтаны қайта өңдеу ұйымдарының мақта қолхаттарын беру, олардың айналымы, жою және өтеуін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
      521) мақтаны қайта өңдеу ұйымдарының мақта қолхаттарын беру, олардың айналымы, жою және өтелін бақылауды жүзеге асырады;</w:t>
      </w:r>
      <w:r>
        <w:br/>
      </w:r>
      <w:r>
        <w:rPr>
          <w:rFonts w:ascii="Times New Roman"/>
          <w:b w:val="false"/>
          <w:i w:val="false"/>
          <w:color w:val="000000"/>
          <w:sz w:val="28"/>
        </w:rPr>
        <w:t>
</w:t>
      </w:r>
      <w:r>
        <w:rPr>
          <w:rFonts w:ascii="Times New Roman"/>
          <w:b w:val="false"/>
          <w:i w:val="false"/>
          <w:color w:val="000000"/>
          <w:sz w:val="28"/>
        </w:rPr>
        <w:t>
      522 сарапшы ұйымның мақта талшығының сапасына сараптама жүргізу және мақта талшығының сапа паспортын беру ережелерін сақтауын жыл сайынғы бақылауды жүзеге асырады;</w:t>
      </w:r>
      <w:r>
        <w:br/>
      </w:r>
      <w:r>
        <w:rPr>
          <w:rFonts w:ascii="Times New Roman"/>
          <w:b w:val="false"/>
          <w:i w:val="false"/>
          <w:color w:val="000000"/>
          <w:sz w:val="28"/>
        </w:rPr>
        <w:t>
</w:t>
      </w:r>
      <w:r>
        <w:rPr>
          <w:rFonts w:ascii="Times New Roman"/>
          <w:b w:val="false"/>
          <w:i w:val="false"/>
          <w:color w:val="000000"/>
          <w:sz w:val="28"/>
        </w:rPr>
        <w:t>
      523) Қазақстан Республикасында пайдалануға рұқсат етілген асыл тұқымды мал шаруашылығы саласындағы селекциялық жетістіктердің мемлекеттік тізілімін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524) асыл тұқымды мал шаруашылығы саласындағы жаңа селекциялық жетістіктерді сынақтан және байқаудан өткізеді;</w:t>
      </w:r>
      <w:r>
        <w:br/>
      </w:r>
      <w:r>
        <w:rPr>
          <w:rFonts w:ascii="Times New Roman"/>
          <w:b w:val="false"/>
          <w:i w:val="false"/>
          <w:color w:val="000000"/>
          <w:sz w:val="28"/>
        </w:rPr>
        <w:t>
</w:t>
      </w:r>
      <w:r>
        <w:rPr>
          <w:rFonts w:ascii="Times New Roman"/>
          <w:b w:val="false"/>
          <w:i w:val="false"/>
          <w:color w:val="000000"/>
          <w:sz w:val="28"/>
        </w:rPr>
        <w:t>
      525) асыл тұқымды мал шаруашылығы саласында ақпараттық қамтамасыз ету жүйелерiн әзірлеуді жүзеге асырады;</w:t>
      </w:r>
      <w:r>
        <w:br/>
      </w:r>
      <w:r>
        <w:rPr>
          <w:rFonts w:ascii="Times New Roman"/>
          <w:b w:val="false"/>
          <w:i w:val="false"/>
          <w:color w:val="000000"/>
          <w:sz w:val="28"/>
        </w:rPr>
        <w:t>
</w:t>
      </w:r>
      <w:r>
        <w:rPr>
          <w:rFonts w:ascii="Times New Roman"/>
          <w:b w:val="false"/>
          <w:i w:val="false"/>
          <w:color w:val="000000"/>
          <w:sz w:val="28"/>
        </w:rPr>
        <w:t>
      526)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527) асыл тұқымды малдың мемлекеттік тіркелімін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528) асыл тұқымды мал шаруашылығы саласында аттестаттау және қайта аттестаттау жүргізу тәртібін әзірлейді;</w:t>
      </w:r>
      <w:r>
        <w:br/>
      </w:r>
      <w:r>
        <w:rPr>
          <w:rFonts w:ascii="Times New Roman"/>
          <w:b w:val="false"/>
          <w:i w:val="false"/>
          <w:color w:val="000000"/>
          <w:sz w:val="28"/>
        </w:rPr>
        <w:t>
</w:t>
      </w:r>
      <w:r>
        <w:rPr>
          <w:rFonts w:ascii="Times New Roman"/>
          <w:b w:val="false"/>
          <w:i w:val="false"/>
          <w:color w:val="000000"/>
          <w:sz w:val="28"/>
        </w:rPr>
        <w:t>
      529) асыл тұқым кітабын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530) асыл тұқымды өнiмдi (материалды) бағалау мен генетикалық бақылау үшін әдiстемелер мен техникалық құралдарды әзірлеуді жүзеге асырады;</w:t>
      </w:r>
      <w:r>
        <w:br/>
      </w:r>
      <w:r>
        <w:rPr>
          <w:rFonts w:ascii="Times New Roman"/>
          <w:b w:val="false"/>
          <w:i w:val="false"/>
          <w:color w:val="000000"/>
          <w:sz w:val="28"/>
        </w:rPr>
        <w:t>
</w:t>
      </w:r>
      <w:r>
        <w:rPr>
          <w:rFonts w:ascii="Times New Roman"/>
          <w:b w:val="false"/>
          <w:i w:val="false"/>
          <w:color w:val="000000"/>
          <w:sz w:val="28"/>
        </w:rPr>
        <w:t>
      531)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ғылыми ұйымдармен бірлесе отырып, асыл тұқымдық орталықтардағы асыл тұқымды тұқымдық малдың тұқымдық, сапалық және сандық құрамын айқындайды;</w:t>
      </w:r>
      <w:r>
        <w:br/>
      </w:r>
      <w:r>
        <w:rPr>
          <w:rFonts w:ascii="Times New Roman"/>
          <w:b w:val="false"/>
          <w:i w:val="false"/>
          <w:color w:val="000000"/>
          <w:sz w:val="28"/>
        </w:rPr>
        <w:t>
</w:t>
      </w:r>
      <w:r>
        <w:rPr>
          <w:rFonts w:ascii="Times New Roman"/>
          <w:b w:val="false"/>
          <w:i w:val="false"/>
          <w:color w:val="000000"/>
          <w:sz w:val="28"/>
        </w:rPr>
        <w:t>
      532) малды бағалау, оның асыл тұқымдық құндылығына баға беру және малды өз төлінен өсіру жөніндегі нұсқаулықтарды бекітеді;</w:t>
      </w:r>
      <w:r>
        <w:br/>
      </w:r>
      <w:r>
        <w:rPr>
          <w:rFonts w:ascii="Times New Roman"/>
          <w:b w:val="false"/>
          <w:i w:val="false"/>
          <w:color w:val="000000"/>
          <w:sz w:val="28"/>
        </w:rPr>
        <w:t>
</w:t>
      </w:r>
      <w:r>
        <w:rPr>
          <w:rFonts w:ascii="Times New Roman"/>
          <w:b w:val="false"/>
          <w:i w:val="false"/>
          <w:color w:val="000000"/>
          <w:sz w:val="28"/>
        </w:rPr>
        <w:t>
      533) мал шаруашылығы салалары бойынша асыл тұқымды өнімді (материалды) есепке алу нысандарын әзірлейді;</w:t>
      </w:r>
      <w:r>
        <w:br/>
      </w:r>
      <w:r>
        <w:rPr>
          <w:rFonts w:ascii="Times New Roman"/>
          <w:b w:val="false"/>
          <w:i w:val="false"/>
          <w:color w:val="000000"/>
          <w:sz w:val="28"/>
        </w:rPr>
        <w:t>
</w:t>
      </w:r>
      <w:r>
        <w:rPr>
          <w:rFonts w:ascii="Times New Roman"/>
          <w:b w:val="false"/>
          <w:i w:val="false"/>
          <w:color w:val="000000"/>
          <w:sz w:val="28"/>
        </w:rPr>
        <w:t>
      534) Қазақстан Республикасының асыл тұқымды мал шаруашылығы туралы </w:t>
      </w:r>
      <w:r>
        <w:rPr>
          <w:rFonts w:ascii="Times New Roman"/>
          <w:b w:val="false"/>
          <w:i w:val="false"/>
          <w:color w:val="000000"/>
          <w:sz w:val="28"/>
        </w:rPr>
        <w:t>заңнамасының</w:t>
      </w:r>
      <w:r>
        <w:rPr>
          <w:rFonts w:ascii="Times New Roman"/>
          <w:b w:val="false"/>
          <w:i w:val="false"/>
          <w:color w:val="000000"/>
          <w:sz w:val="28"/>
        </w:rPr>
        <w:t xml:space="preserve">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535) асыл тұқымды мал шаруашылығы саласындағы субъектілер көрсететiн малды бағалау және өз төлiнен өсiру жөнiндегі қызметтердің сапасын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536) асыл тұқымды мал шаруашылығы саласындағы субъектілер мен асыл тұқымды мал шаруашылығын дамыту бағдарламаларының негізінде бюджет қаражаты есебінен субсидия алған жеке және заңды тұлғалардағы селекциялық және асыл тұқымдық жұмыстың жай-күйіне, оны есепке алуға және оның есептілігіне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537) асыл тұқымды мал шаруашылығы саласындағы субъектілердің малды күтіп-ұстау, азықтандыру, сондай-ақ асыл тұқымды өнiмдi (материалды) сақтау жағдайларының талаптарына сәйкестігін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538) асыл тұқымды мал шаруашылығын дамыту бағдарламалары шеңберінде бюджет қаражаты есебінен сатып алынған асыл тұқымды малды жеке және заңды тұлғалардың пайдалануы тәртібіне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539) өткізілетін асыл тұқымды өнімге (материалға) берілетін асыл тұқымдық куәліктер деректерінің дәйектілігіне бақылауды жүзеге асырады;</w:t>
      </w:r>
      <w:r>
        <w:br/>
      </w:r>
      <w:r>
        <w:rPr>
          <w:rFonts w:ascii="Times New Roman"/>
          <w:b w:val="false"/>
          <w:i w:val="false"/>
          <w:color w:val="000000"/>
          <w:sz w:val="28"/>
        </w:rPr>
        <w:t>
</w:t>
      </w:r>
      <w:r>
        <w:rPr>
          <w:rFonts w:ascii="Times New Roman"/>
          <w:b w:val="false"/>
          <w:i w:val="false"/>
          <w:color w:val="000000"/>
          <w:sz w:val="28"/>
        </w:rPr>
        <w:t>
      540) өткізілетін өнімге (материалға)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палаталар беретін асыл тұқымдық куәліктерде көрсетілген деректердің дәйектілігін тексереді;</w:t>
      </w:r>
      <w:r>
        <w:br/>
      </w:r>
      <w:r>
        <w:rPr>
          <w:rFonts w:ascii="Times New Roman"/>
          <w:b w:val="false"/>
          <w:i w:val="false"/>
          <w:color w:val="000000"/>
          <w:sz w:val="28"/>
        </w:rPr>
        <w:t>
</w:t>
      </w:r>
      <w:r>
        <w:rPr>
          <w:rFonts w:ascii="Times New Roman"/>
          <w:b w:val="false"/>
          <w:i w:val="false"/>
          <w:color w:val="000000"/>
          <w:sz w:val="28"/>
        </w:rPr>
        <w:t>
      541)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асыл тұқымды мал шаруашылығы саласындағы әкімшілік құқық бұзушылықтар туралы істерді қарайды және әкімшілік жазалар қолданады;</w:t>
      </w:r>
      <w:r>
        <w:br/>
      </w:r>
      <w:r>
        <w:rPr>
          <w:rFonts w:ascii="Times New Roman"/>
          <w:b w:val="false"/>
          <w:i w:val="false"/>
          <w:color w:val="000000"/>
          <w:sz w:val="28"/>
        </w:rPr>
        <w:t>
</w:t>
      </w:r>
      <w:r>
        <w:rPr>
          <w:rFonts w:ascii="Times New Roman"/>
          <w:b w:val="false"/>
          <w:i w:val="false"/>
          <w:color w:val="000000"/>
          <w:sz w:val="28"/>
        </w:rPr>
        <w:t>
      542) асыл тұқымды мал шаруашылығы саласында жеке және заңды тұлғалардан аттестаттауға және қайта аттестаттауға өтінімдер қабылдайды;</w:t>
      </w:r>
      <w:r>
        <w:br/>
      </w:r>
      <w:r>
        <w:rPr>
          <w:rFonts w:ascii="Times New Roman"/>
          <w:b w:val="false"/>
          <w:i w:val="false"/>
          <w:color w:val="000000"/>
          <w:sz w:val="28"/>
        </w:rPr>
        <w:t>
</w:t>
      </w:r>
      <w:r>
        <w:rPr>
          <w:rFonts w:ascii="Times New Roman"/>
          <w:b w:val="false"/>
          <w:i w:val="false"/>
          <w:color w:val="000000"/>
          <w:sz w:val="28"/>
        </w:rPr>
        <w:t>
      543) асыл тұқымды мал шаруашылығы саласында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544) тұқым стандартын бекітеді;</w:t>
      </w:r>
      <w:r>
        <w:br/>
      </w:r>
      <w:r>
        <w:rPr>
          <w:rFonts w:ascii="Times New Roman"/>
          <w:b w:val="false"/>
          <w:i w:val="false"/>
          <w:color w:val="000000"/>
          <w:sz w:val="28"/>
        </w:rPr>
        <w:t>
</w:t>
      </w:r>
      <w:r>
        <w:rPr>
          <w:rFonts w:ascii="Times New Roman"/>
          <w:b w:val="false"/>
          <w:i w:val="false"/>
          <w:color w:val="000000"/>
          <w:sz w:val="28"/>
        </w:rPr>
        <w:t>
      545) өз құзыреті шегінде мал шаруашылығы саласындағы селекциялық жетістіктерді сынақтан және байқаудан өткізу мәселелері жөніндегі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546) асыл тұқымдық өнімнің (материалдың) барлық түрлеріне асыл тұқымдық куәліктердің нысандарын және оларды беру тәртібін әзірлейді;</w:t>
      </w:r>
      <w:r>
        <w:br/>
      </w:r>
      <w:r>
        <w:rPr>
          <w:rFonts w:ascii="Times New Roman"/>
          <w:b w:val="false"/>
          <w:i w:val="false"/>
          <w:color w:val="000000"/>
          <w:sz w:val="28"/>
        </w:rPr>
        <w:t>
</w:t>
      </w:r>
      <w:r>
        <w:rPr>
          <w:rFonts w:ascii="Times New Roman"/>
          <w:b w:val="false"/>
          <w:i w:val="false"/>
          <w:color w:val="000000"/>
          <w:sz w:val="28"/>
        </w:rPr>
        <w:t>
      547) асыл тұқымды мал мәртебесін беру тәртібін әзірлейді;</w:t>
      </w:r>
      <w:r>
        <w:br/>
      </w:r>
      <w:r>
        <w:rPr>
          <w:rFonts w:ascii="Times New Roman"/>
          <w:b w:val="false"/>
          <w:i w:val="false"/>
          <w:color w:val="000000"/>
          <w:sz w:val="28"/>
        </w:rPr>
        <w:t>
</w:t>
      </w:r>
      <w:r>
        <w:rPr>
          <w:rFonts w:ascii="Times New Roman"/>
          <w:b w:val="false"/>
          <w:i w:val="false"/>
          <w:color w:val="000000"/>
          <w:sz w:val="28"/>
        </w:rPr>
        <w:t>
      548) Қазақстан Республикасының асыл тұқымды мал шаруашылығы жөніндегі Бас мемлекеттік инспекторы және асыл тұқымды мал шаруашылығы жөніндегі мемлекеттік инспекторлар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549) асыл тұқымды мал шаруашылығы жөніндегі мемлекеттік инспектор актілерінің нысандарын, оларды жасау және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550) экспорттаушы елдердің құзыретті органдары импортталған асыл тұқымды өнімге (материалға) берген асыл тұқымдық куәлікті немесе оған балама құжатты тану тәртібін әзірлейді және бекітеді және оны тануды жүзеге асырады;</w:t>
      </w:r>
      <w:r>
        <w:br/>
      </w:r>
      <w:r>
        <w:rPr>
          <w:rFonts w:ascii="Times New Roman"/>
          <w:b w:val="false"/>
          <w:i w:val="false"/>
          <w:color w:val="000000"/>
          <w:sz w:val="28"/>
        </w:rPr>
        <w:t>
</w:t>
      </w:r>
      <w:r>
        <w:rPr>
          <w:rFonts w:ascii="Times New Roman"/>
          <w:b w:val="false"/>
          <w:i w:val="false"/>
          <w:color w:val="000000"/>
          <w:sz w:val="28"/>
        </w:rPr>
        <w:t>
      551) отандық ауыл шаруашылығы тауарын өндірушілер үшін асыл тұқымдық өнімге (материалға) қолжетімділікті қамтамасыз ету мақсатында басым тәртіппен субсидиялауға жататын мал тұқымдарының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552) бағалау туралы деректердің мониторингін жүргізеді және оның нәтижелері туралы мүдделі тұлғаларды хабардар етеді;</w:t>
      </w:r>
      <w:r>
        <w:br/>
      </w:r>
      <w:r>
        <w:rPr>
          <w:rFonts w:ascii="Times New Roman"/>
          <w:b w:val="false"/>
          <w:i w:val="false"/>
          <w:color w:val="000000"/>
          <w:sz w:val="28"/>
        </w:rPr>
        <w:t>
</w:t>
      </w:r>
      <w:r>
        <w:rPr>
          <w:rFonts w:ascii="Times New Roman"/>
          <w:b w:val="false"/>
          <w:i w:val="false"/>
          <w:color w:val="000000"/>
          <w:sz w:val="28"/>
        </w:rPr>
        <w:t>
      553) асыл тұқымды малдың мемлекеттік тіркелімі деректерінің мониторингін жүргізеді және оның нәтижелері туралы мүдделі тұлғаларды хабардар етеді;</w:t>
      </w:r>
      <w:r>
        <w:br/>
      </w:r>
      <w:r>
        <w:rPr>
          <w:rFonts w:ascii="Times New Roman"/>
          <w:b w:val="false"/>
          <w:i w:val="false"/>
          <w:color w:val="000000"/>
          <w:sz w:val="28"/>
        </w:rPr>
        <w:t>
</w:t>
      </w:r>
      <w:r>
        <w:rPr>
          <w:rFonts w:ascii="Times New Roman"/>
          <w:b w:val="false"/>
          <w:i w:val="false"/>
          <w:color w:val="000000"/>
          <w:sz w:val="28"/>
        </w:rPr>
        <w:t>
      554) жеке және заңды тұлғалардың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бюджет қаражаты есебінен сатып алынған асыл тұқымды малды пайдалану тәртібін әзірлейді;</w:t>
      </w:r>
      <w:r>
        <w:br/>
      </w:r>
      <w:r>
        <w:rPr>
          <w:rFonts w:ascii="Times New Roman"/>
          <w:b w:val="false"/>
          <w:i w:val="false"/>
          <w:color w:val="000000"/>
          <w:sz w:val="28"/>
        </w:rPr>
        <w:t>
</w:t>
      </w:r>
      <w:r>
        <w:rPr>
          <w:rFonts w:ascii="Times New Roman"/>
          <w:b w:val="false"/>
          <w:i w:val="false"/>
          <w:color w:val="000000"/>
          <w:sz w:val="28"/>
        </w:rPr>
        <w:t>
      555) селекциялық және асыл тұқымдық жұмыстың ақпарат қорын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556) асыл тұқымдық өнімнің (материалдың) әрбір түріне субсидиялар нормативтерін әзірлейді;</w:t>
      </w:r>
      <w:r>
        <w:br/>
      </w:r>
      <w:r>
        <w:rPr>
          <w:rFonts w:ascii="Times New Roman"/>
          <w:b w:val="false"/>
          <w:i w:val="false"/>
          <w:color w:val="000000"/>
          <w:sz w:val="28"/>
        </w:rPr>
        <w:t>
</w:t>
      </w:r>
      <w:r>
        <w:rPr>
          <w:rFonts w:ascii="Times New Roman"/>
          <w:b w:val="false"/>
          <w:i w:val="false"/>
          <w:color w:val="000000"/>
          <w:sz w:val="28"/>
        </w:rPr>
        <w:t>
      557) асыл тұқымды мал шаруашылығын дамыту бағдарламалары бойынша субсидиялау тәртібін әзірлейді;</w:t>
      </w:r>
      <w:r>
        <w:br/>
      </w:r>
      <w:r>
        <w:rPr>
          <w:rFonts w:ascii="Times New Roman"/>
          <w:b w:val="false"/>
          <w:i w:val="false"/>
          <w:color w:val="000000"/>
          <w:sz w:val="28"/>
        </w:rPr>
        <w:t>
</w:t>
      </w:r>
      <w:r>
        <w:rPr>
          <w:rFonts w:ascii="Times New Roman"/>
          <w:b w:val="false"/>
          <w:i w:val="false"/>
          <w:color w:val="000000"/>
          <w:sz w:val="28"/>
        </w:rPr>
        <w:t>
      558) асыл тұқымды мал шаруашылығы саласында аттестаттау және қайта аттестаттау жүргізеді;</w:t>
      </w:r>
      <w:r>
        <w:br/>
      </w:r>
      <w:r>
        <w:rPr>
          <w:rFonts w:ascii="Times New Roman"/>
          <w:b w:val="false"/>
          <w:i w:val="false"/>
          <w:color w:val="000000"/>
          <w:sz w:val="28"/>
        </w:rPr>
        <w:t>
</w:t>
      </w:r>
      <w:r>
        <w:rPr>
          <w:rFonts w:ascii="Times New Roman"/>
          <w:b w:val="false"/>
          <w:i w:val="false"/>
          <w:color w:val="000000"/>
          <w:sz w:val="28"/>
        </w:rPr>
        <w:t>
      559) бал ара шаруашылығы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560) бал ара шаруашылығын дамытудың салалық бағдарламаларын әзірлеуді ұйымдастырады;</w:t>
      </w:r>
      <w:r>
        <w:br/>
      </w:r>
      <w:r>
        <w:rPr>
          <w:rFonts w:ascii="Times New Roman"/>
          <w:b w:val="false"/>
          <w:i w:val="false"/>
          <w:color w:val="000000"/>
          <w:sz w:val="28"/>
        </w:rPr>
        <w:t>
</w:t>
      </w:r>
      <w:r>
        <w:rPr>
          <w:rFonts w:ascii="Times New Roman"/>
          <w:b w:val="false"/>
          <w:i w:val="false"/>
          <w:color w:val="000000"/>
          <w:sz w:val="28"/>
        </w:rPr>
        <w:t>
      561) берілген өкілеттіктер шегінде бал ара шаруашылығы саласындағы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562) бал араларын Қазақстан Республикасында тұқымдық аудандастыру жоспарын бекітеді;</w:t>
      </w:r>
      <w:r>
        <w:br/>
      </w:r>
      <w:r>
        <w:rPr>
          <w:rFonts w:ascii="Times New Roman"/>
          <w:b w:val="false"/>
          <w:i w:val="false"/>
          <w:color w:val="000000"/>
          <w:sz w:val="28"/>
        </w:rPr>
        <w:t>
</w:t>
      </w:r>
      <w:r>
        <w:rPr>
          <w:rFonts w:ascii="Times New Roman"/>
          <w:b w:val="false"/>
          <w:i w:val="false"/>
          <w:color w:val="000000"/>
          <w:sz w:val="28"/>
        </w:rPr>
        <w:t>
      563) бал араларын қорғау мен молықтыруға бағытталған ғылыми-зерттеулерді ұйымдастырады;</w:t>
      </w:r>
      <w:r>
        <w:br/>
      </w:r>
      <w:r>
        <w:rPr>
          <w:rFonts w:ascii="Times New Roman"/>
          <w:b w:val="false"/>
          <w:i w:val="false"/>
          <w:color w:val="000000"/>
          <w:sz w:val="28"/>
        </w:rPr>
        <w:t>
</w:t>
      </w:r>
      <w:r>
        <w:rPr>
          <w:rFonts w:ascii="Times New Roman"/>
          <w:b w:val="false"/>
          <w:i w:val="false"/>
          <w:color w:val="000000"/>
          <w:sz w:val="28"/>
        </w:rPr>
        <w:t>
      564) ұлттық қауіпсіздікке, азаматтардың өмірі мен денсаулығына қатер төнген жағдайда және су шаруашылығы құрылыстарының тұрақты жұмыс істеуін қамтамасыз ету мақсатында республиканың немесе өңірдің экономикасы үшін елеулі стратегиялық маңызы бар су шаруашылығы құрылыстарын мемлекеттік уақытша басқаруды енгізу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565) бассейндер мен облыстар (республикалық маңызы бар қала, астана) бойынша су пайдалану лимиттерін бекітеді;</w:t>
      </w:r>
      <w:r>
        <w:br/>
      </w:r>
      <w:r>
        <w:rPr>
          <w:rFonts w:ascii="Times New Roman"/>
          <w:b w:val="false"/>
          <w:i w:val="false"/>
          <w:color w:val="000000"/>
          <w:sz w:val="28"/>
        </w:rPr>
        <w:t>
</w:t>
      </w:r>
      <w:r>
        <w:rPr>
          <w:rFonts w:ascii="Times New Roman"/>
          <w:b w:val="false"/>
          <w:i w:val="false"/>
          <w:color w:val="000000"/>
          <w:sz w:val="28"/>
        </w:rPr>
        <w:t>
      566) ортақ су пайдаланудың үлгі қағидаларын әзірлейді;</w:t>
      </w:r>
      <w:r>
        <w:br/>
      </w:r>
      <w:r>
        <w:rPr>
          <w:rFonts w:ascii="Times New Roman"/>
          <w:b w:val="false"/>
          <w:i w:val="false"/>
          <w:color w:val="000000"/>
          <w:sz w:val="28"/>
        </w:rPr>
        <w:t>
</w:t>
      </w:r>
      <w:r>
        <w:rPr>
          <w:rFonts w:ascii="Times New Roman"/>
          <w:b w:val="false"/>
          <w:i w:val="false"/>
          <w:color w:val="000000"/>
          <w:sz w:val="28"/>
        </w:rPr>
        <w:t>
      567) ауыл шаруашылығы тауарын өндірушілерге су беру жөніндегі көрсетілетін қызметтер құнын субсидиялау тәртібін әзірлейді;</w:t>
      </w:r>
      <w:r>
        <w:br/>
      </w:r>
      <w:r>
        <w:rPr>
          <w:rFonts w:ascii="Times New Roman"/>
          <w:b w:val="false"/>
          <w:i w:val="false"/>
          <w:color w:val="000000"/>
          <w:sz w:val="28"/>
        </w:rPr>
        <w:t>
</w:t>
      </w:r>
      <w:r>
        <w:rPr>
          <w:rFonts w:ascii="Times New Roman"/>
          <w:b w:val="false"/>
          <w:i w:val="false"/>
          <w:color w:val="000000"/>
          <w:sz w:val="28"/>
        </w:rPr>
        <w:t>
      568) су шаруашылығында инвестициялық жобаларды дайындайды және іске асырады;</w:t>
      </w:r>
      <w:r>
        <w:br/>
      </w:r>
      <w:r>
        <w:rPr>
          <w:rFonts w:ascii="Times New Roman"/>
          <w:b w:val="false"/>
          <w:i w:val="false"/>
          <w:color w:val="000000"/>
          <w:sz w:val="28"/>
        </w:rPr>
        <w:t>
</w:t>
      </w:r>
      <w:r>
        <w:rPr>
          <w:rFonts w:ascii="Times New Roman"/>
          <w:b w:val="false"/>
          <w:i w:val="false"/>
          <w:color w:val="000000"/>
          <w:sz w:val="28"/>
        </w:rPr>
        <w:t>
      569) су қорғау аймақтары мен белдеулерін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570) судың бастапқы есебінің қағидаларын әзірлейді;</w:t>
      </w:r>
      <w:r>
        <w:br/>
      </w:r>
      <w:r>
        <w:rPr>
          <w:rFonts w:ascii="Times New Roman"/>
          <w:b w:val="false"/>
          <w:i w:val="false"/>
          <w:color w:val="000000"/>
          <w:sz w:val="28"/>
        </w:rPr>
        <w:t>
</w:t>
      </w:r>
      <w:r>
        <w:rPr>
          <w:rFonts w:ascii="Times New Roman"/>
          <w:b w:val="false"/>
          <w:i w:val="false"/>
          <w:color w:val="000000"/>
          <w:sz w:val="28"/>
        </w:rPr>
        <w:t>
      571) халықтың санитариялық-эпидемиологиялық салауаттылығы саласындағы уәкілетті органның жеке және заңды тұлғаларға халықты орталықтандырылмаған ауыз сумен және шаруашылық-тұрмыстық сумен жабдықтау үшін пайдаланылатын жер үсті және жер асты су объектілеріне беретін оң қорытындысын жергілікті атқарушы органдардың тіркеу тәртібін белгілейді;</w:t>
      </w:r>
      <w:r>
        <w:br/>
      </w:r>
      <w:r>
        <w:rPr>
          <w:rFonts w:ascii="Times New Roman"/>
          <w:b w:val="false"/>
          <w:i w:val="false"/>
          <w:color w:val="000000"/>
          <w:sz w:val="28"/>
        </w:rPr>
        <w:t>
</w:t>
      </w:r>
      <w:r>
        <w:rPr>
          <w:rFonts w:ascii="Times New Roman"/>
          <w:b w:val="false"/>
          <w:i w:val="false"/>
          <w:color w:val="000000"/>
          <w:sz w:val="28"/>
        </w:rPr>
        <w:t>
      572) тікелей су объектілерінде орналасқан су шаруашылығы құрылыстарын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573) су шаруашылығы жүйелері мен құрылыстары қауіпсіздігінің критерийлерін әзірлейді;</w:t>
      </w:r>
      <w:r>
        <w:br/>
      </w:r>
      <w:r>
        <w:rPr>
          <w:rFonts w:ascii="Times New Roman"/>
          <w:b w:val="false"/>
          <w:i w:val="false"/>
          <w:color w:val="000000"/>
          <w:sz w:val="28"/>
        </w:rPr>
        <w:t>
</w:t>
      </w:r>
      <w:r>
        <w:rPr>
          <w:rFonts w:ascii="Times New Roman"/>
          <w:b w:val="false"/>
          <w:i w:val="false"/>
          <w:color w:val="000000"/>
          <w:sz w:val="28"/>
        </w:rPr>
        <w:t>
      574) жерлерді гидромелиорациялауды дамыту бағыттарын айқындайды;</w:t>
      </w:r>
      <w:r>
        <w:br/>
      </w:r>
      <w:r>
        <w:rPr>
          <w:rFonts w:ascii="Times New Roman"/>
          <w:b w:val="false"/>
          <w:i w:val="false"/>
          <w:color w:val="000000"/>
          <w:sz w:val="28"/>
        </w:rPr>
        <w:t>
</w:t>
      </w:r>
      <w:r>
        <w:rPr>
          <w:rFonts w:ascii="Times New Roman"/>
          <w:b w:val="false"/>
          <w:i w:val="false"/>
          <w:color w:val="000000"/>
          <w:sz w:val="28"/>
        </w:rPr>
        <w:t>
      575) гидромелиорациялық жүйелер мен су шаруашылығы құрылыстарын паспорттауды жүргізу тәртібін, сондай-ақ паспорт нысанын белгілейді;</w:t>
      </w:r>
      <w:r>
        <w:br/>
      </w:r>
      <w:r>
        <w:rPr>
          <w:rFonts w:ascii="Times New Roman"/>
          <w:b w:val="false"/>
          <w:i w:val="false"/>
          <w:color w:val="000000"/>
          <w:sz w:val="28"/>
        </w:rPr>
        <w:t>
</w:t>
      </w:r>
      <w:r>
        <w:rPr>
          <w:rFonts w:ascii="Times New Roman"/>
          <w:b w:val="false"/>
          <w:i w:val="false"/>
          <w:color w:val="000000"/>
          <w:sz w:val="28"/>
        </w:rPr>
        <w:t>
      576) су шаруашылығы ұйымдарының қызметін әдістемелік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577) су ресурстарын кешенді пайдалану мен қорғаудың бас және бассейндік схемаларын және су шаруашылығы баланстарын әзірлеу мен бекіту тәртібін әзірлейді;</w:t>
      </w:r>
      <w:r>
        <w:br/>
      </w:r>
      <w:r>
        <w:rPr>
          <w:rFonts w:ascii="Times New Roman"/>
          <w:b w:val="false"/>
          <w:i w:val="false"/>
          <w:color w:val="000000"/>
          <w:sz w:val="28"/>
        </w:rPr>
        <w:t>
</w:t>
      </w:r>
      <w:r>
        <w:rPr>
          <w:rFonts w:ascii="Times New Roman"/>
          <w:b w:val="false"/>
          <w:i w:val="false"/>
          <w:color w:val="000000"/>
          <w:sz w:val="28"/>
        </w:rPr>
        <w:t>
      578) су объектілерін оқшау немесе бірлесіп пайдалануға конкурстық негізде беру тәртібін әзірлейді;</w:t>
      </w:r>
      <w:r>
        <w:br/>
      </w:r>
      <w:r>
        <w:rPr>
          <w:rFonts w:ascii="Times New Roman"/>
          <w:b w:val="false"/>
          <w:i w:val="false"/>
          <w:color w:val="000000"/>
          <w:sz w:val="28"/>
        </w:rPr>
        <w:t>
</w:t>
      </w:r>
      <w:r>
        <w:rPr>
          <w:rFonts w:ascii="Times New Roman"/>
          <w:b w:val="false"/>
          <w:i w:val="false"/>
          <w:color w:val="000000"/>
          <w:sz w:val="28"/>
        </w:rPr>
        <w:t>
      579) судың жай-күйіне әсер ететін кәсіпорындар мен басқа да құрылыстарды келісу, орналастыру және пайдалануға беру тәртібін, сондай-ақ су объектілерінде, су қорғау аймақтары мен белдеулерінде құрылыс және басқа да жұмыстар жүргізу шарттарын әзірлейді;</w:t>
      </w:r>
      <w:r>
        <w:br/>
      </w:r>
      <w:r>
        <w:rPr>
          <w:rFonts w:ascii="Times New Roman"/>
          <w:b w:val="false"/>
          <w:i w:val="false"/>
          <w:color w:val="000000"/>
          <w:sz w:val="28"/>
        </w:rPr>
        <w:t>
</w:t>
      </w:r>
      <w:r>
        <w:rPr>
          <w:rFonts w:ascii="Times New Roman"/>
          <w:b w:val="false"/>
          <w:i w:val="false"/>
          <w:color w:val="000000"/>
          <w:sz w:val="28"/>
        </w:rPr>
        <w:t>
      580) су шаруашылығы жүйелері мен құрылыстарының қауіпсіздігін қамтамасыз ету тәртібін әзірлейді;</w:t>
      </w:r>
      <w:r>
        <w:br/>
      </w:r>
      <w:r>
        <w:rPr>
          <w:rFonts w:ascii="Times New Roman"/>
          <w:b w:val="false"/>
          <w:i w:val="false"/>
          <w:color w:val="000000"/>
          <w:sz w:val="28"/>
        </w:rPr>
        <w:t>
</w:t>
      </w:r>
      <w:r>
        <w:rPr>
          <w:rFonts w:ascii="Times New Roman"/>
          <w:b w:val="false"/>
          <w:i w:val="false"/>
          <w:color w:val="000000"/>
          <w:sz w:val="28"/>
        </w:rPr>
        <w:t>
      581) республика және өңір экономикасы үшін маңызды стратегиялық маңызы бар су шаруашылығы құрылыстарын уақытша мемлекеттік басқаруды енгізу тәртібін әзірлейді;</w:t>
      </w:r>
      <w:r>
        <w:br/>
      </w:r>
      <w:r>
        <w:rPr>
          <w:rFonts w:ascii="Times New Roman"/>
          <w:b w:val="false"/>
          <w:i w:val="false"/>
          <w:color w:val="000000"/>
          <w:sz w:val="28"/>
        </w:rPr>
        <w:t>
</w:t>
      </w:r>
      <w:r>
        <w:rPr>
          <w:rFonts w:ascii="Times New Roman"/>
          <w:b w:val="false"/>
          <w:i w:val="false"/>
          <w:color w:val="000000"/>
          <w:sz w:val="28"/>
        </w:rPr>
        <w:t>
      582) республикалық меншіктегі су шаруашылығы құрылыстарының тізбесін әзірлейді;</w:t>
      </w:r>
      <w:r>
        <w:br/>
      </w:r>
      <w:r>
        <w:rPr>
          <w:rFonts w:ascii="Times New Roman"/>
          <w:b w:val="false"/>
          <w:i w:val="false"/>
          <w:color w:val="000000"/>
          <w:sz w:val="28"/>
        </w:rPr>
        <w:t>
</w:t>
      </w:r>
      <w:r>
        <w:rPr>
          <w:rFonts w:ascii="Times New Roman"/>
          <w:b w:val="false"/>
          <w:i w:val="false"/>
          <w:color w:val="000000"/>
          <w:sz w:val="28"/>
        </w:rPr>
        <w:t>
      583) ерекше стратегиялық маңызы бар су шаруашылығы құрылыстарының тізбесін әзірлейді;</w:t>
      </w:r>
      <w:r>
        <w:br/>
      </w:r>
      <w:r>
        <w:rPr>
          <w:rFonts w:ascii="Times New Roman"/>
          <w:b w:val="false"/>
          <w:i w:val="false"/>
          <w:color w:val="000000"/>
          <w:sz w:val="28"/>
        </w:rPr>
        <w:t>
</w:t>
      </w:r>
      <w:r>
        <w:rPr>
          <w:rFonts w:ascii="Times New Roman"/>
          <w:b w:val="false"/>
          <w:i w:val="false"/>
          <w:color w:val="000000"/>
          <w:sz w:val="28"/>
        </w:rPr>
        <w:t>
      584) су объектілеріне шекті жол берілетін зиянды әсер ету нормативтерін әзірлеу мен бекіту тәртібін әзірлейді;</w:t>
      </w:r>
      <w:r>
        <w:br/>
      </w:r>
      <w:r>
        <w:rPr>
          <w:rFonts w:ascii="Times New Roman"/>
          <w:b w:val="false"/>
          <w:i w:val="false"/>
          <w:color w:val="000000"/>
          <w:sz w:val="28"/>
        </w:rPr>
        <w:t>
</w:t>
      </w:r>
      <w:r>
        <w:rPr>
          <w:rFonts w:ascii="Times New Roman"/>
          <w:b w:val="false"/>
          <w:i w:val="false"/>
          <w:color w:val="000000"/>
          <w:sz w:val="28"/>
        </w:rPr>
        <w:t>
      585) экономиканың су секторын дамыту, оның ішінде жерлерді гидромелиорациялау бағдарламаларын әзірлейді;</w:t>
      </w:r>
      <w:r>
        <w:br/>
      </w:r>
      <w:r>
        <w:rPr>
          <w:rFonts w:ascii="Times New Roman"/>
          <w:b w:val="false"/>
          <w:i w:val="false"/>
          <w:color w:val="000000"/>
          <w:sz w:val="28"/>
        </w:rPr>
        <w:t>
</w:t>
      </w:r>
      <w:r>
        <w:rPr>
          <w:rFonts w:ascii="Times New Roman"/>
          <w:b w:val="false"/>
          <w:i w:val="false"/>
          <w:color w:val="000000"/>
          <w:sz w:val="28"/>
        </w:rPr>
        <w:t>
      586) арнайы су пайдалануға рұқсат беруге арналған өтініште көрсетілетін мәліметтерді айқындайды;</w:t>
      </w:r>
      <w:r>
        <w:br/>
      </w:r>
      <w:r>
        <w:rPr>
          <w:rFonts w:ascii="Times New Roman"/>
          <w:b w:val="false"/>
          <w:i w:val="false"/>
          <w:color w:val="000000"/>
          <w:sz w:val="28"/>
        </w:rPr>
        <w:t>
</w:t>
      </w:r>
      <w:r>
        <w:rPr>
          <w:rFonts w:ascii="Times New Roman"/>
          <w:b w:val="false"/>
          <w:i w:val="false"/>
          <w:color w:val="000000"/>
          <w:sz w:val="28"/>
        </w:rPr>
        <w:t>
      587) арнайы су пайдалануға рұқсат беру туралы өтініш нысанын бекітеді;</w:t>
      </w:r>
      <w:r>
        <w:br/>
      </w:r>
      <w:r>
        <w:rPr>
          <w:rFonts w:ascii="Times New Roman"/>
          <w:b w:val="false"/>
          <w:i w:val="false"/>
          <w:color w:val="000000"/>
          <w:sz w:val="28"/>
        </w:rPr>
        <w:t>
</w:t>
      </w:r>
      <w:r>
        <w:rPr>
          <w:rFonts w:ascii="Times New Roman"/>
          <w:b w:val="false"/>
          <w:i w:val="false"/>
          <w:color w:val="000000"/>
          <w:sz w:val="28"/>
        </w:rPr>
        <w:t>
      588)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жер үсті көздерінің су ресурстарын пайдаланғаны үшін төлемдерді есептеу әдістемесін бекітеді;</w:t>
      </w:r>
      <w:r>
        <w:br/>
      </w:r>
      <w:r>
        <w:rPr>
          <w:rFonts w:ascii="Times New Roman"/>
          <w:b w:val="false"/>
          <w:i w:val="false"/>
          <w:color w:val="000000"/>
          <w:sz w:val="28"/>
        </w:rPr>
        <w:t>
</w:t>
      </w:r>
      <w:r>
        <w:rPr>
          <w:rFonts w:ascii="Times New Roman"/>
          <w:b w:val="false"/>
          <w:i w:val="false"/>
          <w:color w:val="000000"/>
          <w:sz w:val="28"/>
        </w:rPr>
        <w:t>
      589) бассейн ішіндегі су объектілері жай-күйінің мақсатты көрсеткіштеріне кезең-кезеңмен көшу мерзімдерін айқындау әдістемесін бекітеді;</w:t>
      </w:r>
      <w:r>
        <w:br/>
      </w:r>
      <w:r>
        <w:rPr>
          <w:rFonts w:ascii="Times New Roman"/>
          <w:b w:val="false"/>
          <w:i w:val="false"/>
          <w:color w:val="000000"/>
          <w:sz w:val="28"/>
        </w:rPr>
        <w:t>
</w:t>
      </w:r>
      <w:r>
        <w:rPr>
          <w:rFonts w:ascii="Times New Roman"/>
          <w:b w:val="false"/>
          <w:i w:val="false"/>
          <w:color w:val="000000"/>
          <w:sz w:val="28"/>
        </w:rPr>
        <w:t>
      590) су шаруашылығы құрылыстарын жалға және сенімгерлік басқаруға беру қағидаларын әзірлейді;</w:t>
      </w:r>
      <w:r>
        <w:br/>
      </w:r>
      <w:r>
        <w:rPr>
          <w:rFonts w:ascii="Times New Roman"/>
          <w:b w:val="false"/>
          <w:i w:val="false"/>
          <w:color w:val="000000"/>
          <w:sz w:val="28"/>
        </w:rPr>
        <w:t>
</w:t>
      </w:r>
      <w:r>
        <w:rPr>
          <w:rFonts w:ascii="Times New Roman"/>
          <w:b w:val="false"/>
          <w:i w:val="false"/>
          <w:color w:val="000000"/>
          <w:sz w:val="28"/>
        </w:rPr>
        <w:t>
      591) сумен жабдықтаудың баламасыз көздері болып табылатын ерекше маңызды топтық және оқшау сумен жабдықтау жүйелерінің тізбесін әзірлейді;</w:t>
      </w:r>
      <w:r>
        <w:br/>
      </w:r>
      <w:r>
        <w:rPr>
          <w:rFonts w:ascii="Times New Roman"/>
          <w:b w:val="false"/>
          <w:i w:val="false"/>
          <w:color w:val="000000"/>
          <w:sz w:val="28"/>
        </w:rPr>
        <w:t>
</w:t>
      </w:r>
      <w:r>
        <w:rPr>
          <w:rFonts w:ascii="Times New Roman"/>
          <w:b w:val="false"/>
          <w:i w:val="false"/>
          <w:color w:val="000000"/>
          <w:sz w:val="28"/>
        </w:rPr>
        <w:t>
      592) су шаруашылығы теңгерімдерін әзірлейді;</w:t>
      </w:r>
      <w:r>
        <w:br/>
      </w:r>
      <w:r>
        <w:rPr>
          <w:rFonts w:ascii="Times New Roman"/>
          <w:b w:val="false"/>
          <w:i w:val="false"/>
          <w:color w:val="000000"/>
          <w:sz w:val="28"/>
        </w:rPr>
        <w:t>
</w:t>
      </w:r>
      <w:r>
        <w:rPr>
          <w:rFonts w:ascii="Times New Roman"/>
          <w:b w:val="false"/>
          <w:i w:val="false"/>
          <w:color w:val="000000"/>
          <w:sz w:val="28"/>
        </w:rPr>
        <w:t>
      593) су қорын пайдалану және қорғау, сумен жабдықтау және су бұру шаруашылығы (елді мекендерде орналасқан су шаруашылығы және су бұру жүйелерінен басқа) саласындағы мемлекеттік басқаруды жүзеге асырады;</w:t>
      </w:r>
      <w:r>
        <w:br/>
      </w:r>
      <w:r>
        <w:rPr>
          <w:rFonts w:ascii="Times New Roman"/>
          <w:b w:val="false"/>
          <w:i w:val="false"/>
          <w:color w:val="000000"/>
          <w:sz w:val="28"/>
        </w:rPr>
        <w:t>
</w:t>
      </w:r>
      <w:r>
        <w:rPr>
          <w:rFonts w:ascii="Times New Roman"/>
          <w:b w:val="false"/>
          <w:i w:val="false"/>
          <w:color w:val="000000"/>
          <w:sz w:val="28"/>
        </w:rPr>
        <w:t>
      594) сулардың және оларды пайдаланудың мемлекеттік есебін, мемлекеттік су кадастры мен су объектілерінің мемлекеттік мониторингін жүргізуді жүзеге асырады;</w:t>
      </w:r>
      <w:r>
        <w:br/>
      </w:r>
      <w:r>
        <w:rPr>
          <w:rFonts w:ascii="Times New Roman"/>
          <w:b w:val="false"/>
          <w:i w:val="false"/>
          <w:color w:val="000000"/>
          <w:sz w:val="28"/>
        </w:rPr>
        <w:t>
</w:t>
      </w:r>
      <w:r>
        <w:rPr>
          <w:rFonts w:ascii="Times New Roman"/>
          <w:b w:val="false"/>
          <w:i w:val="false"/>
          <w:color w:val="000000"/>
          <w:sz w:val="28"/>
        </w:rPr>
        <w:t>
      595) балық ресурстарын сақтау, өсімін молайту және аулау үшін (соның ішінде кәсіпшілік балық аулау үшін) маңызды мәні бар су объектілері мен су шаруашылығы құрылыстарын немесе олардың бөліктерін, сондай-ақ су қорғау белдеулерінің учаскелерін балық шаруашылығын жүргізу үшін пайдалануға беру туралы шешімдер қабылдайды;</w:t>
      </w:r>
      <w:r>
        <w:br/>
      </w:r>
      <w:r>
        <w:rPr>
          <w:rFonts w:ascii="Times New Roman"/>
          <w:b w:val="false"/>
          <w:i w:val="false"/>
          <w:color w:val="000000"/>
          <w:sz w:val="28"/>
        </w:rPr>
        <w:t>
</w:t>
      </w:r>
      <w:r>
        <w:rPr>
          <w:rFonts w:ascii="Times New Roman"/>
          <w:b w:val="false"/>
          <w:i w:val="false"/>
          <w:color w:val="000000"/>
          <w:sz w:val="28"/>
        </w:rPr>
        <w:t>
      596) су объектілерінің ақпараттық дерекқорын құрады және оған барлық мүдделі тұлғалардың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597) су объектілерін және ауыз сумен жабдықтау көздерін пайдалану режимін әзірлейді және бекітеді;</w:t>
      </w:r>
      <w:r>
        <w:br/>
      </w:r>
      <w:r>
        <w:rPr>
          <w:rFonts w:ascii="Times New Roman"/>
          <w:b w:val="false"/>
          <w:i w:val="false"/>
          <w:color w:val="000000"/>
          <w:sz w:val="28"/>
        </w:rPr>
        <w:t>
</w:t>
      </w:r>
      <w:r>
        <w:rPr>
          <w:rFonts w:ascii="Times New Roman"/>
          <w:b w:val="false"/>
          <w:i w:val="false"/>
          <w:color w:val="000000"/>
          <w:sz w:val="28"/>
        </w:rPr>
        <w:t>
      598) республикалық меншіктегі су объектілерін, су шаруашылығы құрылыстарын пайдалануды ұйымдастырады;</w:t>
      </w:r>
      <w:r>
        <w:br/>
      </w:r>
      <w:r>
        <w:rPr>
          <w:rFonts w:ascii="Times New Roman"/>
          <w:b w:val="false"/>
          <w:i w:val="false"/>
          <w:color w:val="000000"/>
          <w:sz w:val="28"/>
        </w:rPr>
        <w:t>
</w:t>
      </w:r>
      <w:r>
        <w:rPr>
          <w:rFonts w:ascii="Times New Roman"/>
          <w:b w:val="false"/>
          <w:i w:val="false"/>
          <w:color w:val="000000"/>
          <w:sz w:val="28"/>
        </w:rPr>
        <w:t>
      599)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және қорғау болжамдарын су ресурстарын пайдаланудың жол берілетін деңгейі тұрғысынан келіседі;</w:t>
      </w:r>
      <w:r>
        <w:br/>
      </w:r>
      <w:r>
        <w:rPr>
          <w:rFonts w:ascii="Times New Roman"/>
          <w:b w:val="false"/>
          <w:i w:val="false"/>
          <w:color w:val="000000"/>
          <w:sz w:val="28"/>
        </w:rPr>
        <w:t>
</w:t>
      </w:r>
      <w:r>
        <w:rPr>
          <w:rFonts w:ascii="Times New Roman"/>
          <w:b w:val="false"/>
          <w:i w:val="false"/>
          <w:color w:val="000000"/>
          <w:sz w:val="28"/>
        </w:rPr>
        <w:t>
      600) су заңнамасының бұзушылықтарын жоюға шаралар қабылдайды;</w:t>
      </w:r>
      <w:r>
        <w:br/>
      </w:r>
      <w:r>
        <w:rPr>
          <w:rFonts w:ascii="Times New Roman"/>
          <w:b w:val="false"/>
          <w:i w:val="false"/>
          <w:color w:val="000000"/>
          <w:sz w:val="28"/>
        </w:rPr>
        <w:t>
</w:t>
      </w:r>
      <w:r>
        <w:rPr>
          <w:rFonts w:ascii="Times New Roman"/>
          <w:b w:val="false"/>
          <w:i w:val="false"/>
          <w:color w:val="000000"/>
          <w:sz w:val="28"/>
        </w:rPr>
        <w:t>
      601) су объектілері бассейндері бойынша табиғат қорғау және санитариялық-эпидемиологиялық су беру көлемдерін белгілейді;</w:t>
      </w:r>
      <w:r>
        <w:br/>
      </w:r>
      <w:r>
        <w:rPr>
          <w:rFonts w:ascii="Times New Roman"/>
          <w:b w:val="false"/>
          <w:i w:val="false"/>
          <w:color w:val="000000"/>
          <w:sz w:val="28"/>
        </w:rPr>
        <w:t>
</w:t>
      </w:r>
      <w:r>
        <w:rPr>
          <w:rFonts w:ascii="Times New Roman"/>
          <w:b w:val="false"/>
          <w:i w:val="false"/>
          <w:color w:val="000000"/>
          <w:sz w:val="28"/>
        </w:rPr>
        <w:t>
      602) жер қойнауын зерделеу және пайдалану жөніндегі уәкілетті органмен және қоршаған ортаны қорғау саласындағы мемлекеттік уәкілетті органмен бірлесіп, әрбір су объектісінің бассейні үшін судың жай-күйі мен сапа критерийлерінің мақсатты көрсеткіштерін әзірлейді;</w:t>
      </w:r>
      <w:r>
        <w:br/>
      </w:r>
      <w:r>
        <w:rPr>
          <w:rFonts w:ascii="Times New Roman"/>
          <w:b w:val="false"/>
          <w:i w:val="false"/>
          <w:color w:val="000000"/>
          <w:sz w:val="28"/>
        </w:rPr>
        <w:t>
</w:t>
      </w:r>
      <w:r>
        <w:rPr>
          <w:rFonts w:ascii="Times New Roman"/>
          <w:b w:val="false"/>
          <w:i w:val="false"/>
          <w:color w:val="000000"/>
          <w:sz w:val="28"/>
        </w:rPr>
        <w:t>
      603) су пайдаланудың жыл сайынғы лимиттерін жылдың сулылығын, су объектілерінің экологиялық және санитариялық-эпидемиологиялық жай-күйін ескере отырып нақтылайды;</w:t>
      </w:r>
      <w:r>
        <w:br/>
      </w:r>
      <w:r>
        <w:rPr>
          <w:rFonts w:ascii="Times New Roman"/>
          <w:b w:val="false"/>
          <w:i w:val="false"/>
          <w:color w:val="000000"/>
          <w:sz w:val="28"/>
        </w:rPr>
        <w:t>
</w:t>
      </w:r>
      <w:r>
        <w:rPr>
          <w:rFonts w:ascii="Times New Roman"/>
          <w:b w:val="false"/>
          <w:i w:val="false"/>
          <w:color w:val="000000"/>
          <w:sz w:val="28"/>
        </w:rPr>
        <w:t>
      604) экономика салаларында су тұтынудың үлестік нормаларын келіседі;</w:t>
      </w:r>
      <w:r>
        <w:br/>
      </w:r>
      <w:r>
        <w:rPr>
          <w:rFonts w:ascii="Times New Roman"/>
          <w:b w:val="false"/>
          <w:i w:val="false"/>
          <w:color w:val="000000"/>
          <w:sz w:val="28"/>
        </w:rPr>
        <w:t>
</w:t>
      </w:r>
      <w:r>
        <w:rPr>
          <w:rFonts w:ascii="Times New Roman"/>
          <w:b w:val="false"/>
          <w:i w:val="false"/>
          <w:color w:val="000000"/>
          <w:sz w:val="28"/>
        </w:rPr>
        <w:t>
      605) су шаруашылығы құрылыстарының және су объектілерінің жай-күйіне әсер ететін құрылыс, түбін тереңдету және өзге де жұмыстарды жүргізу жобаларын келіседі;</w:t>
      </w:r>
      <w:r>
        <w:br/>
      </w:r>
      <w:r>
        <w:rPr>
          <w:rFonts w:ascii="Times New Roman"/>
          <w:b w:val="false"/>
          <w:i w:val="false"/>
          <w:color w:val="000000"/>
          <w:sz w:val="28"/>
        </w:rPr>
        <w:t>
</w:t>
      </w:r>
      <w:r>
        <w:rPr>
          <w:rFonts w:ascii="Times New Roman"/>
          <w:b w:val="false"/>
          <w:i w:val="false"/>
          <w:color w:val="000000"/>
          <w:sz w:val="28"/>
        </w:rPr>
        <w:t>
      606) негізгі өзендердің бассейндері мен жалпы республика бойынша басқа да су объектілері бойынша су ресурстарын кешенді пайдалану және қорғау схемаларын әзірлейді;</w:t>
      </w:r>
      <w:r>
        <w:br/>
      </w:r>
      <w:r>
        <w:rPr>
          <w:rFonts w:ascii="Times New Roman"/>
          <w:b w:val="false"/>
          <w:i w:val="false"/>
          <w:color w:val="000000"/>
          <w:sz w:val="28"/>
        </w:rPr>
        <w:t>
</w:t>
      </w:r>
      <w:r>
        <w:rPr>
          <w:rFonts w:ascii="Times New Roman"/>
          <w:b w:val="false"/>
          <w:i w:val="false"/>
          <w:color w:val="000000"/>
          <w:sz w:val="28"/>
        </w:rPr>
        <w:t>
      607) су объектілерін жеке және бірлесіп пайдалануға беру туралы ұсыныстарды және оларда су пайдаланудың шарттарын келіседі;</w:t>
      </w:r>
      <w:r>
        <w:br/>
      </w:r>
      <w:r>
        <w:rPr>
          <w:rFonts w:ascii="Times New Roman"/>
          <w:b w:val="false"/>
          <w:i w:val="false"/>
          <w:color w:val="000000"/>
          <w:sz w:val="28"/>
        </w:rPr>
        <w:t>
</w:t>
      </w:r>
      <w:r>
        <w:rPr>
          <w:rFonts w:ascii="Times New Roman"/>
          <w:b w:val="false"/>
          <w:i w:val="false"/>
          <w:color w:val="000000"/>
          <w:sz w:val="28"/>
        </w:rPr>
        <w:t>
      608) су объектілері мен су шаруашылығы құрылыстарының жай-күйін жақсартуды қамтамасыз ететін балық шаруашылығы және мелиорациялық-техникалық іс-шараларды келіседі;</w:t>
      </w:r>
      <w:r>
        <w:br/>
      </w:r>
      <w:r>
        <w:rPr>
          <w:rFonts w:ascii="Times New Roman"/>
          <w:b w:val="false"/>
          <w:i w:val="false"/>
          <w:color w:val="000000"/>
          <w:sz w:val="28"/>
        </w:rPr>
        <w:t>
</w:t>
      </w:r>
      <w:r>
        <w:rPr>
          <w:rFonts w:ascii="Times New Roman"/>
          <w:b w:val="false"/>
          <w:i w:val="false"/>
          <w:color w:val="000000"/>
          <w:sz w:val="28"/>
        </w:rPr>
        <w:t>
      609) елді мекендер шегінен тыс жерде су қорын пайдалану мен қорғау, сумен жабдықтау және су бұру саласындағы жобалау, ізденіс, ғылыми-зерттеу және конструкторлық жұмыстарды ұйымдастырады;</w:t>
      </w:r>
      <w:r>
        <w:br/>
      </w:r>
      <w:r>
        <w:rPr>
          <w:rFonts w:ascii="Times New Roman"/>
          <w:b w:val="false"/>
          <w:i w:val="false"/>
          <w:color w:val="000000"/>
          <w:sz w:val="28"/>
        </w:rPr>
        <w:t>
</w:t>
      </w:r>
      <w:r>
        <w:rPr>
          <w:rFonts w:ascii="Times New Roman"/>
          <w:b w:val="false"/>
          <w:i w:val="false"/>
          <w:color w:val="000000"/>
          <w:sz w:val="28"/>
        </w:rPr>
        <w:t>
      610)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белгілеген тәртіппен арнайы су пайдалануға рұқсаттарды беруді, олардың қолданылуын тоқтатуды және кері қайтаруды жүзеге асырады;</w:t>
      </w:r>
      <w:r>
        <w:br/>
      </w:r>
      <w:r>
        <w:rPr>
          <w:rFonts w:ascii="Times New Roman"/>
          <w:b w:val="false"/>
          <w:i w:val="false"/>
          <w:color w:val="000000"/>
          <w:sz w:val="28"/>
        </w:rPr>
        <w:t>
</w:t>
      </w:r>
      <w:r>
        <w:rPr>
          <w:rFonts w:ascii="Times New Roman"/>
          <w:b w:val="false"/>
          <w:i w:val="false"/>
          <w:color w:val="000000"/>
          <w:sz w:val="28"/>
        </w:rPr>
        <w:t>
      611) су шаруашылығы құрылыстарын пайдалануға қабылдау-беру жөніндегі жұмысқа қатысады;</w:t>
      </w:r>
      <w:r>
        <w:br/>
      </w:r>
      <w:r>
        <w:rPr>
          <w:rFonts w:ascii="Times New Roman"/>
          <w:b w:val="false"/>
          <w:i w:val="false"/>
          <w:color w:val="000000"/>
          <w:sz w:val="28"/>
        </w:rPr>
        <w:t>
</w:t>
      </w:r>
      <w:r>
        <w:rPr>
          <w:rFonts w:ascii="Times New Roman"/>
          <w:b w:val="false"/>
          <w:i w:val="false"/>
          <w:color w:val="000000"/>
          <w:sz w:val="28"/>
        </w:rPr>
        <w:t>
      612) су ресурстарын пайдаланудың республикалық ақпараттық-талдау жүйесін құрады;</w:t>
      </w:r>
      <w:r>
        <w:br/>
      </w:r>
      <w:r>
        <w:rPr>
          <w:rFonts w:ascii="Times New Roman"/>
          <w:b w:val="false"/>
          <w:i w:val="false"/>
          <w:color w:val="000000"/>
          <w:sz w:val="28"/>
        </w:rPr>
        <w:t>
</w:t>
      </w:r>
      <w:r>
        <w:rPr>
          <w:rFonts w:ascii="Times New Roman"/>
          <w:b w:val="false"/>
          <w:i w:val="false"/>
          <w:color w:val="000000"/>
          <w:sz w:val="28"/>
        </w:rPr>
        <w:t>
      613) су шаруашылығы теңгерімін әзірлейді;</w:t>
      </w:r>
      <w:r>
        <w:br/>
      </w:r>
      <w:r>
        <w:rPr>
          <w:rFonts w:ascii="Times New Roman"/>
          <w:b w:val="false"/>
          <w:i w:val="false"/>
          <w:color w:val="000000"/>
          <w:sz w:val="28"/>
        </w:rPr>
        <w:t>
</w:t>
      </w:r>
      <w:r>
        <w:rPr>
          <w:rFonts w:ascii="Times New Roman"/>
          <w:b w:val="false"/>
          <w:i w:val="false"/>
          <w:color w:val="000000"/>
          <w:sz w:val="28"/>
        </w:rPr>
        <w:t>
      614) мемлекеттік су кадастрында қамтылған ақпаратқа мүдделі жеке және заңды тұлғалардың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615) бассейндік схемалар мен су объектілеріне жол берілетін шекті зиянды әсерлердің нормативтері негізінде өзен бассейндері бойынша су пайдалану лимиттерін әзірлейді және бекітеді;</w:t>
      </w:r>
      <w:r>
        <w:br/>
      </w:r>
      <w:r>
        <w:rPr>
          <w:rFonts w:ascii="Times New Roman"/>
          <w:b w:val="false"/>
          <w:i w:val="false"/>
          <w:color w:val="000000"/>
          <w:sz w:val="28"/>
        </w:rPr>
        <w:t>
</w:t>
      </w:r>
      <w:r>
        <w:rPr>
          <w:rFonts w:ascii="Times New Roman"/>
          <w:b w:val="false"/>
          <w:i w:val="false"/>
          <w:color w:val="000000"/>
          <w:sz w:val="28"/>
        </w:rPr>
        <w:t>
      616) елді мекендердің шегінен тыс су қорын пайдалану мен қорғау, сумен жабдықтау және су бұру саласында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617) су қорғау аймақтары мен белдеулері шекараларының, олардағы және ерекше қорғалатын су объектілеріндегі шаруашылық қызметінің белгіленген режимінің сақталуын жүзеге асырады;</w:t>
      </w:r>
      <w:r>
        <w:br/>
      </w:r>
      <w:r>
        <w:rPr>
          <w:rFonts w:ascii="Times New Roman"/>
          <w:b w:val="false"/>
          <w:i w:val="false"/>
          <w:color w:val="000000"/>
          <w:sz w:val="28"/>
        </w:rPr>
        <w:t>
</w:t>
      </w:r>
      <w:r>
        <w:rPr>
          <w:rFonts w:ascii="Times New Roman"/>
          <w:b w:val="false"/>
          <w:i w:val="false"/>
          <w:color w:val="000000"/>
          <w:sz w:val="28"/>
        </w:rPr>
        <w:t>
      618) трансшекаралық сулар туралы халықаралық келісімдердің шарттары мен талаптарының орындалуын жүзеге асырады;</w:t>
      </w:r>
      <w:r>
        <w:br/>
      </w:r>
      <w:r>
        <w:rPr>
          <w:rFonts w:ascii="Times New Roman"/>
          <w:b w:val="false"/>
          <w:i w:val="false"/>
          <w:color w:val="000000"/>
          <w:sz w:val="28"/>
        </w:rPr>
        <w:t>
</w:t>
      </w:r>
      <w:r>
        <w:rPr>
          <w:rFonts w:ascii="Times New Roman"/>
          <w:b w:val="false"/>
          <w:i w:val="false"/>
          <w:color w:val="000000"/>
          <w:sz w:val="28"/>
        </w:rPr>
        <w:t>
      619) су объектілері бойынша су пайдаланудың және су бөлудің белгіленген нормалары мен қағидаларының, лимиттерінің, сондай-ақ су пайдалану режимінің сақталуын жүзеге асырады;</w:t>
      </w:r>
      <w:r>
        <w:br/>
      </w:r>
      <w:r>
        <w:rPr>
          <w:rFonts w:ascii="Times New Roman"/>
          <w:b w:val="false"/>
          <w:i w:val="false"/>
          <w:color w:val="000000"/>
          <w:sz w:val="28"/>
        </w:rPr>
        <w:t>
</w:t>
      </w:r>
      <w:r>
        <w:rPr>
          <w:rFonts w:ascii="Times New Roman"/>
          <w:b w:val="false"/>
          <w:i w:val="false"/>
          <w:color w:val="000000"/>
          <w:sz w:val="28"/>
        </w:rPr>
        <w:t>
      620) су тарту құрылыстарын, су шаруашылығы (елді мекендерде орналасқандарынан басқа) жүйелерін және су қоймаларын пайдалану қағидаларының сақталуын жүзеге асырады;</w:t>
      </w:r>
      <w:r>
        <w:br/>
      </w:r>
      <w:r>
        <w:rPr>
          <w:rFonts w:ascii="Times New Roman"/>
          <w:b w:val="false"/>
          <w:i w:val="false"/>
          <w:color w:val="000000"/>
          <w:sz w:val="28"/>
        </w:rPr>
        <w:t>
</w:t>
      </w:r>
      <w:r>
        <w:rPr>
          <w:rFonts w:ascii="Times New Roman"/>
          <w:b w:val="false"/>
          <w:i w:val="false"/>
          <w:color w:val="000000"/>
          <w:sz w:val="28"/>
        </w:rPr>
        <w:t>
      621) су объектілерінен алынатын су мен оларға ағызылатын су мөлшеріне бастапқы есеп жүргізудің, су сапасын айқындаудың дұрыстығына, суды пайдалану мен ағызуды есепке алуға арналған жабдықтар мен аппаратуралардың болуын, жарамды жай-күйін және мемлекеттік аттестаттау мерзімдерінің сақталуын, су пайдаланушылардың белгіленген есептілік мерзімдерін сақтауын жүзеге асырады;</w:t>
      </w:r>
      <w:r>
        <w:br/>
      </w:r>
      <w:r>
        <w:rPr>
          <w:rFonts w:ascii="Times New Roman"/>
          <w:b w:val="false"/>
          <w:i w:val="false"/>
          <w:color w:val="000000"/>
          <w:sz w:val="28"/>
        </w:rPr>
        <w:t>
</w:t>
      </w:r>
      <w:r>
        <w:rPr>
          <w:rFonts w:ascii="Times New Roman"/>
          <w:b w:val="false"/>
          <w:i w:val="false"/>
          <w:color w:val="000000"/>
          <w:sz w:val="28"/>
        </w:rPr>
        <w:t>
      622) жеке және заңды тұлғалардың арнайы су пайдалануға берілген рұқсаттарда белгіленген шарттар мен талаптарды, сондай-ақ судың зиянды әсеріне (топан су, су басу, су алу, жағалауларды бұзу және басқа да зиянды құбылыстар) қарсы күрес жөніндегі іс-шараларды орындауын жүзеге асырады;</w:t>
      </w:r>
      <w:r>
        <w:br/>
      </w:r>
      <w:r>
        <w:rPr>
          <w:rFonts w:ascii="Times New Roman"/>
          <w:b w:val="false"/>
          <w:i w:val="false"/>
          <w:color w:val="000000"/>
          <w:sz w:val="28"/>
        </w:rPr>
        <w:t>
</w:t>
      </w:r>
      <w:r>
        <w:rPr>
          <w:rFonts w:ascii="Times New Roman"/>
          <w:b w:val="false"/>
          <w:i w:val="false"/>
          <w:color w:val="000000"/>
          <w:sz w:val="28"/>
        </w:rPr>
        <w:t>
      623) су объектілерін оқшау және бірлесіп пайдалануға берудің Қазақстан Республикасының заңнамасында белгіленген тәртібінің сақталуын жүзеге асырады;</w:t>
      </w:r>
      <w:r>
        <w:br/>
      </w:r>
      <w:r>
        <w:rPr>
          <w:rFonts w:ascii="Times New Roman"/>
          <w:b w:val="false"/>
          <w:i w:val="false"/>
          <w:color w:val="000000"/>
          <w:sz w:val="28"/>
        </w:rPr>
        <w:t>
</w:t>
      </w:r>
      <w:r>
        <w:rPr>
          <w:rFonts w:ascii="Times New Roman"/>
          <w:b w:val="false"/>
          <w:i w:val="false"/>
          <w:color w:val="000000"/>
          <w:sz w:val="28"/>
        </w:rPr>
        <w:t>
      624) су объектілерінің мемлекеттік мониторингін жүргізудің және су объектілерін пайдалану мен қорғау бөлігінде жер беті және жер асты суларын мемлекеттік есепке алуды жүзеге асырудың Қазақстан Республикасының заңнамасында белгіленген тәртібінің сақталуын жүзеге асырады;</w:t>
      </w:r>
      <w:r>
        <w:br/>
      </w:r>
      <w:r>
        <w:rPr>
          <w:rFonts w:ascii="Times New Roman"/>
          <w:b w:val="false"/>
          <w:i w:val="false"/>
          <w:color w:val="000000"/>
          <w:sz w:val="28"/>
        </w:rPr>
        <w:t>
</w:t>
      </w:r>
      <w:r>
        <w:rPr>
          <w:rFonts w:ascii="Times New Roman"/>
          <w:b w:val="false"/>
          <w:i w:val="false"/>
          <w:color w:val="000000"/>
          <w:sz w:val="28"/>
        </w:rPr>
        <w:t>
      625) белгіленген тәртіппен бекітілген жобалау құжаттамасының болуына және оның экономика салаларының объектілерін салуға, жаңартуға, техникалық жағынан қайта жарақтандыруға су объектілерін, су қорғау аймақтары мен белдеулерін пайдалану мен қорғауға байланысты өзге де қызметіне сай келуін жүзеге асырады;</w:t>
      </w:r>
      <w:r>
        <w:br/>
      </w:r>
      <w:r>
        <w:rPr>
          <w:rFonts w:ascii="Times New Roman"/>
          <w:b w:val="false"/>
          <w:i w:val="false"/>
          <w:color w:val="000000"/>
          <w:sz w:val="28"/>
        </w:rPr>
        <w:t>
</w:t>
      </w:r>
      <w:r>
        <w:rPr>
          <w:rFonts w:ascii="Times New Roman"/>
          <w:b w:val="false"/>
          <w:i w:val="false"/>
          <w:color w:val="000000"/>
          <w:sz w:val="28"/>
        </w:rPr>
        <w:t>
      626) су объектілерін өз бетімен пайдалануға, су қорғау аймақтары мен су объектілері белдеулерінің аумақтарында өз бетімен құрылыс салуға жол берілмеуін жүзеге асырады;</w:t>
      </w:r>
      <w:r>
        <w:br/>
      </w:r>
      <w:r>
        <w:rPr>
          <w:rFonts w:ascii="Times New Roman"/>
          <w:b w:val="false"/>
          <w:i w:val="false"/>
          <w:color w:val="000000"/>
          <w:sz w:val="28"/>
        </w:rPr>
        <w:t>
</w:t>
      </w:r>
      <w:r>
        <w:rPr>
          <w:rFonts w:ascii="Times New Roman"/>
          <w:b w:val="false"/>
          <w:i w:val="false"/>
          <w:color w:val="000000"/>
          <w:sz w:val="28"/>
        </w:rPr>
        <w:t>
      627) суды ұтымды пайдалану мен қорғау саласындағы ғылым мен техника жетістіктерінің және озық тәжірибенің, су тұтынудың үлесін азайту жөніндегі іс-шаралардың кәсіпорындарда, мекемелер мен ұйымдарда енгізілуін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628) су шаруашылығы құрылыстарының жұмыс режимінің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629) су қорғау аймақтары мен белдеулерінде шаруашылық қызмет режиміне қойылатын талаптардың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630) салық органына ұсынғанға дейін жер үсті көздерінің су ресурстарын пайдаланғаны үшін төлем бойынша салық есептілігін растауды жүзеге асырады;</w:t>
      </w:r>
      <w:r>
        <w:br/>
      </w:r>
      <w:r>
        <w:rPr>
          <w:rFonts w:ascii="Times New Roman"/>
          <w:b w:val="false"/>
          <w:i w:val="false"/>
          <w:color w:val="000000"/>
          <w:sz w:val="28"/>
        </w:rPr>
        <w:t>
</w:t>
      </w:r>
      <w:r>
        <w:rPr>
          <w:rFonts w:ascii="Times New Roman"/>
          <w:b w:val="false"/>
          <w:i w:val="false"/>
          <w:color w:val="000000"/>
          <w:sz w:val="28"/>
        </w:rPr>
        <w:t>
      631) су қорын пайдалану мен қорғау саласындағы мемлекеттік бақылауды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Ауыл шаруашылығы министрлігінiң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3-бөлімінің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Республикалық мемлекеттік мекемелер»;</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Қазақстан Республикасы Ауыл шаруашылығы министрлігі Орман және аңшылық шаруашылығы комитетінiң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 3, 4, 5, 6, 7, 8, 9, 9-1, 9-2, 10, 11, 12, 13, 14, 15, 16, 17, 18, 19, 20, 21, 21-1, 21-2, 21-3 және 21-4 - 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«Ақсу-Жабағылы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 «Алакөл мемлекеттік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3. «Алматы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4. «Барсакелмес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5. «Баянауыл мемлекеттiк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6. «Алтынемел» мемлекеттік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7. «Көкшетау» мемлекеттік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8. «Ертiс орманы» мемлекеттік орман табиғи резерваты»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9. «Семей орманы» мемлекеттік орман табиғи резерваты»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9-1. «Ырғыз-Торғай мемлекеттiк табиғи резерваты»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9-2. «Ақжайық» мемлекеттік табиғи резерваты» республикалық мемлекеттiк мекемесі</w:t>
      </w:r>
      <w:r>
        <w:br/>
      </w:r>
      <w:r>
        <w:rPr>
          <w:rFonts w:ascii="Times New Roman"/>
          <w:b w:val="false"/>
          <w:i w:val="false"/>
          <w:color w:val="000000"/>
          <w:sz w:val="28"/>
        </w:rPr>
        <w:t>
</w:t>
      </w:r>
      <w:r>
        <w:rPr>
          <w:rFonts w:ascii="Times New Roman"/>
          <w:b w:val="false"/>
          <w:i w:val="false"/>
          <w:color w:val="000000"/>
          <w:sz w:val="28"/>
        </w:rPr>
        <w:t>
      10. «Батыс Алтай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11. «Іле Алатауы мемлекеттік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12. «Қаратау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13. «Қазақ мемлекеттік республикалық ағаш тұқымы мекемесi»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14. «Қарқаралы мемлекеттік ұлттық табиғи паркі»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15. «Қорғалжын мемлекеттiк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16. «Катонқарағай мемлекеттiк ұлттық табиғи паркі»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17. «Марқакөл мемлекеттік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18. «Наурызым мемлекеттік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19. «Сандықтау оқу-өндiрiстiк орман шаруашылығы»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20. «Үстiрт мемлекеттік табиғи қорығы»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21. «Шарын мемлекеттік ұлттық табиғи паркі»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21-1. «Сайрам-Өгем мемлекеттiк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21-2. «Көлсай көлдерi» мемлекеттiк ұлттық табиғи паркi»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21-3. «Жоңғар Алатауы» мемлекеттік ұлттық табиғи паркі республикалық мемлекеттiк мекемесі</w:t>
      </w:r>
      <w:r>
        <w:br/>
      </w:r>
      <w:r>
        <w:rPr>
          <w:rFonts w:ascii="Times New Roman"/>
          <w:b w:val="false"/>
          <w:i w:val="false"/>
          <w:color w:val="000000"/>
          <w:sz w:val="28"/>
        </w:rPr>
        <w:t>
</w:t>
      </w:r>
      <w:r>
        <w:rPr>
          <w:rFonts w:ascii="Times New Roman"/>
          <w:b w:val="false"/>
          <w:i w:val="false"/>
          <w:color w:val="000000"/>
          <w:sz w:val="28"/>
        </w:rPr>
        <w:t>
      21-4. «Бұйратау» мемлекеттік ұлттық табиғи паркі» республикалық мемлекеттiк мекемесі».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