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95dc" w14:textId="0269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27 шілдедегі № 983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мүлік заңнамада белгіленген тәртіппен Қазақстан Республикасы Президенті Іс басқармасының «Қазақстан Республикасы Президенті Әкiмшiлiгi мен Үкіметінің әкiмшiлiк ғимараттары дирекциясы» республикалық мемлекеттік кәсіпорнының теңгерімінен «Қазақстан Республикасы Президентінің телерадиокешені» коммерциялық емес акционерлік қоғамының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Президентінің Іс басқармасымен бірлесіп (келісім бойынша)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27 шілдедегі</w:t>
      </w:r>
      <w:r>
        <w:br/>
      </w:r>
      <w:r>
        <w:rPr>
          <w:rFonts w:ascii="Times New Roman"/>
          <w:b w:val="false"/>
          <w:i w:val="false"/>
          <w:color w:val="000000"/>
          <w:sz w:val="28"/>
        </w:rPr>
        <w:t>
№ 983 қаулысына</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 Президентінің телерадиокешені»</w:t>
      </w:r>
      <w:r>
        <w:br/>
      </w:r>
      <w:r>
        <w:rPr>
          <w:rFonts w:ascii="Times New Roman"/>
          <w:b/>
          <w:i w:val="false"/>
          <w:color w:val="000000"/>
        </w:rPr>
        <w:t>
коммерциялық емес акционерлік қоғамының акцияларына төлем</w:t>
      </w:r>
      <w:r>
        <w:br/>
      </w:r>
      <w:r>
        <w:rPr>
          <w:rFonts w:ascii="Times New Roman"/>
          <w:b/>
          <w:i w:val="false"/>
          <w:color w:val="000000"/>
        </w:rPr>
        <w:t>
жүргізу үшін берілетін республикалық мүлік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206"/>
        <w:gridCol w:w="2625"/>
        <w:gridCol w:w="2232"/>
      </w:tblGrid>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Мүліктің атауы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шамы бар суық жарық беретін аспап, DMX жүйесі бойынша басқару құралы, жиынтықта перде, лира, шамдар бар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шамы бар суық жарық беретін аспап, DMX жүйесі бойынша басқару құралы, жиынтықта перде, лира, шамдар бар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шамы бар суық жарық беретін аспап, DMX жүйесі бойынша басқару құралы, жиынтықта перде, лира, шамдар бар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 жиынтығы 10 дана, 3200 К.</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шамы бар аспапқа арналған тор, 40</w:t>
            </w:r>
            <w:r>
              <w:rPr>
                <w:rFonts w:ascii="Times New Roman"/>
                <w:b w:val="false"/>
                <w:i w:val="false"/>
                <w:color w:val="000000"/>
                <w:vertAlign w:val="superscript"/>
              </w:rPr>
              <w:t>о</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шамы бар аспапқа арналған тор, 60</w:t>
            </w:r>
            <w:r>
              <w:rPr>
                <w:rFonts w:ascii="Times New Roman"/>
                <w:b w:val="false"/>
                <w:i w:val="false"/>
                <w:color w:val="000000"/>
                <w:vertAlign w:val="superscript"/>
              </w:rPr>
              <w:t>о</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шамы бар аспапқа арналған тор, 60</w:t>
            </w:r>
            <w:r>
              <w:rPr>
                <w:rFonts w:ascii="Times New Roman"/>
                <w:b w:val="false"/>
                <w:i w:val="false"/>
                <w:color w:val="000000"/>
                <w:vertAlign w:val="superscript"/>
              </w:rPr>
              <w:t>о</w:t>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DUOLITE үшін жарықты әлсіздендіруге арналған софт-бокс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QUADLITE үшін жарықты әлсіздендіруге арналған софт-бокс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FLUXLITE үшін жарықты әлсіздендіруге арналған софт-бокс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DUOLITE үшін фильтр тұтқыш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QUADLITE үшін фильтр тұтқыш</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FLUXLITE үшін фильтр тұтқыш</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OCTALITE үшін фильтр тұтқыш</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құралы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DMX – пультке арналған қорек блогы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арналы DMX пульті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24-арналы DMX пульті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Roller-stand доңғалағы бар штатив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кейстегі Octodome ЛН Dedolight жиынтығы, 1000 W</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Light 24V /150W (230/240VAC) Dedolight DТ24-1 мастер жиынтығы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LEE FLTERS, гелий фильтрі, рулон</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