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7a91" w14:textId="7857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өкілдерін тағайындау туралы" Қазақстан Республикасы Үкіметінің 2011 жылғы 28 қазандағы № 1227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шілдедегі № 988 Қаулысы. Күші жойылды - Қазақстан Республикасы Үкіметінің 2015 жылғы 10 ақпандағы № 48 қаулысымен</w:t>
      </w:r>
    </w:p>
    <w:p>
      <w:pPr>
        <w:spacing w:after="0"/>
        <w:ind w:left="0"/>
        <w:jc w:val="both"/>
      </w:pPr>
      <w:r>
        <w:rPr>
          <w:rFonts w:ascii="Times New Roman"/>
          <w:b w:val="false"/>
          <w:i w:val="false"/>
          <w:color w:val="ff0000"/>
          <w:sz w:val="28"/>
        </w:rPr>
        <w:t xml:space="preserve">      Ескерту. Күші жойылды - ҚР Үкіметінің 10.02.2015 </w:t>
      </w:r>
      <w:r>
        <w:rPr>
          <w:rFonts w:ascii="Times New Roman"/>
          <w:b w:val="false"/>
          <w:i w:val="false"/>
          <w:color w:val="ff0000"/>
          <w:sz w:val="28"/>
        </w:rPr>
        <w:t>№ 48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өкілдерін тағайындау туралы» Қазақстан Республикасы Үкіметінің 2011 жылғы 28 қазандағы № 1227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Зияткерлік меншік құқығы комитетінің төрағасы Абзал Қуанышбекұлы Естаев Зияткерлік меншікті құқықтық сақтау және қорғау мәселелері жөніндегі мемлекетаралық кеңестегі Қазақстан Республикасының өкілі және Еуразия патенттік ұйымының Әкімшілік кеңесіндегі Қазақстан Республикасының өкілетті өкілі болып тағайындалсын.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Әділет министрлігінің Зияткерлік меншік құқығы комитеті төрағасының орынбасары Сұран Тілепалдыұлы Меркібай Еуразия патенттік ұйымының Әкімшілік кеңесіндегі Қазақстан Республикасының өкілетті өкілінің орынбасары болып тағайындалсын.».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