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e34ef" w14:textId="83e34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"Қостанайдизель" ашық акционерлік қоғамының конкурстық массасын сатудың айрықша шарттары мен тәртібі туралы" Қазақстан Республикасы Үкіметінің 2000 жылғы 28 қазандағы № 1625 қаулысына өзгеріс пен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30 шілдедегі № 995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«Қостанайдизель» ашық акционерлік қоғамының конкурстық массасын сатудың айрықша шарттары мен тәртібі туралы» Қазақстан Республикасы Үкіметінің 2000 жылғы 28 қазандағы № 1625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пен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4-бағанның тақырыбы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«Мүліктің атауы»;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нөмірлері «1058» және «1059» жолдармен толықтырылсын: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658"/>
        <w:gridCol w:w="1405"/>
        <w:gridCol w:w="4694"/>
        <w:gridCol w:w="2671"/>
        <w:gridCol w:w="900"/>
      </w:tblGrid>
      <w:tr>
        <w:trPr>
          <w:trHeight w:val="555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010006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 қойма корпусы (ҚҚК)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55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010007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ҚҚК әкімшілік тұрмыстық корпусы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