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aec0" w14:textId="867ae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 сыртқы нарықтарға жылжыту бойынша шығындары ішінара өтелетін отандық өңделген тауарлардың, көрсетілетін қызметтердің тізбесін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 тамыздағы № 1017 Қаулысы. Күші жойылды - Қазақстан Республикасы Үкіметінің 2016 жылғы 18 ақпандағы № 73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қарашадағы № 1128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Отандық өңделген таурларды, қызметтерді сыртқы нарықтарға жылжыту бойынша индустриялық-инновациялық қызмет субъектілері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сыртқы нарықтарға жылжыту бойынша шығындары ішінара өтелетін отандық өңделген тауарлардың,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4-тармақтан</w:t>
      </w:r>
      <w:r>
        <w:rPr>
          <w:rFonts w:ascii="Times New Roman"/>
          <w:b w:val="false"/>
          <w:i w:val="false"/>
          <w:color w:val="000000"/>
          <w:sz w:val="28"/>
        </w:rPr>
        <w:t xml:space="preserve"> басқа «Экспорттаушылардың шығындарын өтеу жолымен отандық өнімді сыртқы нарықтарға шығару бойынша мемлекеттік қолдау көрсетудің кейбір мәселелері туралы» Қазақстан Республикасы Үкіметінің 2010 жылғы 29 қарашадағы № 1265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40-құжат);</w:t>
      </w:r>
      <w:r>
        <w:br/>
      </w:r>
      <w:r>
        <w:rPr>
          <w:rFonts w:ascii="Times New Roman"/>
          <w:b w:val="false"/>
          <w:i w:val="false"/>
          <w:color w:val="000000"/>
          <w:sz w:val="28"/>
        </w:rPr>
        <w:t>
</w:t>
      </w:r>
      <w:r>
        <w:rPr>
          <w:rFonts w:ascii="Times New Roman"/>
          <w:b w:val="false"/>
          <w:i w:val="false"/>
          <w:color w:val="000000"/>
          <w:sz w:val="28"/>
        </w:rPr>
        <w:t xml:space="preserve">
      2) «Отандық өңделген тауарларды сыртқы нарықтарға ілгерілету бойынша экспорттаушылар шығындарының бір бөлігін өтеу қағидасын, </w:t>
      </w:r>
      <w:r>
        <w:br/>
      </w:r>
      <w:r>
        <w:rPr>
          <w:rFonts w:ascii="Times New Roman"/>
          <w:b w:val="false"/>
          <w:i w:val="false"/>
          <w:color w:val="000000"/>
          <w:sz w:val="28"/>
        </w:rPr>
        <w:t xml:space="preserve">
сыртқы нарықтарға ілгерілету бойынша экспорттаушылардың шығындары ішінара өтелетін отандық өнделген тауарлар тізбесін бекіту және «Экспорттаушылардың шығындарын өтеу жолымен отандық өнімді сыртқы нарықтарға шығару бойынша мемлекеттік қолдау көрсетудің кейбір </w:t>
      </w:r>
      <w:r>
        <w:br/>
      </w:r>
      <w:r>
        <w:rPr>
          <w:rFonts w:ascii="Times New Roman"/>
          <w:b w:val="false"/>
          <w:i w:val="false"/>
          <w:color w:val="000000"/>
          <w:sz w:val="28"/>
        </w:rPr>
        <w:t xml:space="preserve">
мәселелері туралы» Қазақстан Республикасы Үкіметінің 2010 жылғы </w:t>
      </w:r>
      <w:r>
        <w:br/>
      </w:r>
      <w:r>
        <w:rPr>
          <w:rFonts w:ascii="Times New Roman"/>
          <w:b w:val="false"/>
          <w:i w:val="false"/>
          <w:color w:val="000000"/>
          <w:sz w:val="28"/>
        </w:rPr>
        <w:t>
29 қарашадағы № 1265 қаулысына өзгерістер енгізу туралы» Қазақстан Республикасы Үкіметінің 2011 жылғы 20 маусымдағы № 679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42, 551-құжат).</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 тамыздағы  </w:t>
      </w:r>
      <w:r>
        <w:br/>
      </w:r>
      <w:r>
        <w:rPr>
          <w:rFonts w:ascii="Times New Roman"/>
          <w:b w:val="false"/>
          <w:i w:val="false"/>
          <w:color w:val="000000"/>
          <w:sz w:val="28"/>
        </w:rPr>
        <w:t xml:space="preserve">
№ 1017 қаулысымен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 1. Жалпы ережелер</w:t>
      </w:r>
    </w:p>
    <w:bookmarkEnd w:id="3"/>
    <w:bookmarkStart w:name="z11" w:id="4"/>
    <w:p>
      <w:pPr>
        <w:spacing w:after="0"/>
        <w:ind w:left="0"/>
        <w:jc w:val="both"/>
      </w:pPr>
      <w:r>
        <w:rPr>
          <w:rFonts w:ascii="Times New Roman"/>
          <w:b w:val="false"/>
          <w:i w:val="false"/>
          <w:color w:val="000000"/>
          <w:sz w:val="28"/>
        </w:rPr>
        <w:t>
      1. Осы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 (бұдан әрі – Қағидалар) «Индустриялық-инновациялық қызметті мемлекеттік қолдау туралы» Қазақстан Республикасының 2012 жылғы 9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тәртібін айқындайды.</w:t>
      </w:r>
      <w:r>
        <w:br/>
      </w:r>
      <w:r>
        <w:rPr>
          <w:rFonts w:ascii="Times New Roman"/>
          <w:b w:val="false"/>
          <w:i w:val="false"/>
          <w:color w:val="000000"/>
          <w:sz w:val="28"/>
        </w:rPr>
        <w:t>
</w:t>
      </w:r>
      <w:r>
        <w:rPr>
          <w:rFonts w:ascii="Times New Roman"/>
          <w:b w:val="false"/>
          <w:i w:val="false"/>
          <w:color w:val="000000"/>
          <w:sz w:val="28"/>
        </w:rPr>
        <w:t>
      2. Шығындардың бір бөлігін өтеу Қазақстан Республикасының Үкіметі бекітетін экспорттаушылардың сыртқы нарықтарға жылжыту бойынша шығындары ішінара өтелетін отандық өңделген тауарлардың, қызметтердің тізбесінде көзделген отандық өңделген тауарларды, қызметтерді сыртқы нарықтарға ілгерілететін индустриялық-инновациялық қызмет субъектілеріне (бұдан әрі – индустриялық-инновациялық қызмет субъектілері) беріледі.</w:t>
      </w:r>
      <w:r>
        <w:br/>
      </w:r>
      <w:r>
        <w:rPr>
          <w:rFonts w:ascii="Times New Roman"/>
          <w:b w:val="false"/>
          <w:i w:val="false"/>
          <w:color w:val="000000"/>
          <w:sz w:val="28"/>
        </w:rPr>
        <w:t>
</w:t>
      </w:r>
      <w:r>
        <w:rPr>
          <w:rFonts w:ascii="Times New Roman"/>
          <w:b w:val="false"/>
          <w:i w:val="false"/>
          <w:color w:val="000000"/>
          <w:sz w:val="28"/>
        </w:rPr>
        <w:t>
      3. Отандық өңделген тауарлар мен қызметтерді сыртқы нарықтарға жылжыту кезінде индустриялық-инновациялық қызмет субъектілері шеккен шығындардың бір бөлігі ағымдағы қаржы жылына арналған </w:t>
      </w:r>
      <w:r>
        <w:rPr>
          <w:rFonts w:ascii="Times New Roman"/>
          <w:b w:val="false"/>
          <w:i w:val="false"/>
          <w:color w:val="000000"/>
          <w:sz w:val="28"/>
        </w:rPr>
        <w:t>республикалық бюджетте</w:t>
      </w:r>
      <w:r>
        <w:rPr>
          <w:rFonts w:ascii="Times New Roman"/>
          <w:b w:val="false"/>
          <w:i w:val="false"/>
          <w:color w:val="000000"/>
          <w:sz w:val="28"/>
        </w:rPr>
        <w:t xml:space="preserve"> осы мақсаттарға көзделген қаражат шегінде өтеледі.</w:t>
      </w:r>
      <w:r>
        <w:br/>
      </w:r>
      <w:r>
        <w:rPr>
          <w:rFonts w:ascii="Times New Roman"/>
          <w:b w:val="false"/>
          <w:i w:val="false"/>
          <w:color w:val="000000"/>
          <w:sz w:val="28"/>
        </w:rPr>
        <w:t>
</w:t>
      </w:r>
      <w:r>
        <w:rPr>
          <w:rFonts w:ascii="Times New Roman"/>
          <w:b w:val="false"/>
          <w:i w:val="false"/>
          <w:color w:val="000000"/>
          <w:sz w:val="28"/>
        </w:rPr>
        <w:t>
      4. Шығындардың бір бөлігін өтеу индустриялық-инновациялық қызмет субъектілері шығындарының бір бөлігін өтеу жөніндегі ведомствоаралық комиссияның (бұдан әрі – Комиссия) оң ұсынымы негізінде шығарылған индустриялық-инновациялық қызметті мемлекеттік қолдау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(бұдан әрі – уәкілетті орган) шешімі негізінде жүргізіледі, оның құрамына мүдделі мемлекеттік органдардың, Қазақстан Республикасы Парламенті депутаттарының, Қазақстан Республикасы Сауда-өнеркәсіптік палатасының және заңды тұлғалардың салалық емес бірлестіктерінің (бизнес-қауымдастықтарының) өкілдері кіреді.</w:t>
      </w:r>
      <w:r>
        <w:br/>
      </w:r>
      <w:r>
        <w:rPr>
          <w:rFonts w:ascii="Times New Roman"/>
          <w:b w:val="false"/>
          <w:i w:val="false"/>
          <w:color w:val="000000"/>
          <w:sz w:val="28"/>
        </w:rPr>
        <w:t>
</w:t>
      </w:r>
      <w:r>
        <w:rPr>
          <w:rFonts w:ascii="Times New Roman"/>
          <w:b w:val="false"/>
          <w:i w:val="false"/>
          <w:color w:val="000000"/>
          <w:sz w:val="28"/>
        </w:rPr>
        <w:t>
      5. Комиссияның ережесін және құрамын уәкілетті орган бекітеді.</w:t>
      </w:r>
    </w:p>
    <w:bookmarkEnd w:id="4"/>
    <w:bookmarkStart w:name="z16" w:id="5"/>
    <w:p>
      <w:pPr>
        <w:spacing w:after="0"/>
        <w:ind w:left="0"/>
        <w:jc w:val="left"/>
      </w:pPr>
      <w:r>
        <w:rPr>
          <w:rFonts w:ascii="Times New Roman"/>
          <w:b/>
          <w:i w:val="false"/>
          <w:color w:val="000000"/>
        </w:rPr>
        <w:t xml:space="preserve"> 
2.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тәртібі</w:t>
      </w:r>
    </w:p>
    <w:bookmarkEnd w:id="5"/>
    <w:bookmarkStart w:name="z17" w:id="6"/>
    <w:p>
      <w:pPr>
        <w:spacing w:after="0"/>
        <w:ind w:left="0"/>
        <w:jc w:val="both"/>
      </w:pPr>
      <w:r>
        <w:rPr>
          <w:rFonts w:ascii="Times New Roman"/>
          <w:b w:val="false"/>
          <w:i w:val="false"/>
          <w:color w:val="000000"/>
          <w:sz w:val="28"/>
        </w:rPr>
        <w:t>
      6. Индустриялық-инновациялық қызмет субъектілері шығындарының бір бөлігін өтеу шығындардың мынадай түрлері бойынша жүргізіледі:</w:t>
      </w:r>
      <w:r>
        <w:br/>
      </w:r>
      <w:r>
        <w:rPr>
          <w:rFonts w:ascii="Times New Roman"/>
          <w:b w:val="false"/>
          <w:i w:val="false"/>
          <w:color w:val="000000"/>
          <w:sz w:val="28"/>
        </w:rPr>
        <w:t>
</w:t>
      </w:r>
      <w:r>
        <w:rPr>
          <w:rFonts w:ascii="Times New Roman"/>
          <w:b w:val="false"/>
          <w:i w:val="false"/>
          <w:color w:val="000000"/>
          <w:sz w:val="28"/>
        </w:rPr>
        <w:t>
      1) жылжытумен (брендинг) және нақты өнімді, қызметті сыртқы нарықта айналдырумен байланысты шығындар:</w:t>
      </w:r>
      <w:r>
        <w:br/>
      </w:r>
      <w:r>
        <w:rPr>
          <w:rFonts w:ascii="Times New Roman"/>
          <w:b w:val="false"/>
          <w:i w:val="false"/>
          <w:color w:val="000000"/>
          <w:sz w:val="28"/>
        </w:rPr>
        <w:t>
      отандық өнімнің жарнамасы:</w:t>
      </w:r>
      <w:r>
        <w:br/>
      </w:r>
      <w:r>
        <w:rPr>
          <w:rFonts w:ascii="Times New Roman"/>
          <w:b w:val="false"/>
          <w:i w:val="false"/>
          <w:color w:val="000000"/>
          <w:sz w:val="28"/>
        </w:rPr>
        <w:t>
      шығындардың өтелетін баптары – жарнамалық компанияға және бұқаралық ақпарат құралдары (баспасөз, телевизия, радио, интернет) арқылы шетелдегі жарнамаға, сондай-ақ қоғамдық орындардағы жарнамаға (баннерлер, аудио-бейнероликтерді дайындауға және трансляциялауға) арналған шығындар;</w:t>
      </w:r>
      <w:r>
        <w:br/>
      </w:r>
      <w:r>
        <w:rPr>
          <w:rFonts w:ascii="Times New Roman"/>
          <w:b w:val="false"/>
          <w:i w:val="false"/>
          <w:color w:val="000000"/>
          <w:sz w:val="28"/>
        </w:rPr>
        <w:t>
      шетелдік көрмелерге қатысу:</w:t>
      </w:r>
      <w:r>
        <w:br/>
      </w:r>
      <w:r>
        <w:rPr>
          <w:rFonts w:ascii="Times New Roman"/>
          <w:b w:val="false"/>
          <w:i w:val="false"/>
          <w:color w:val="000000"/>
          <w:sz w:val="28"/>
        </w:rPr>
        <w:t>
      шығындардың өтелетін баптары мынаған:</w:t>
      </w:r>
      <w:r>
        <w:br/>
      </w:r>
      <w:r>
        <w:rPr>
          <w:rFonts w:ascii="Times New Roman"/>
          <w:b w:val="false"/>
          <w:i w:val="false"/>
          <w:color w:val="000000"/>
          <w:sz w:val="28"/>
        </w:rPr>
        <w:t>
      тіркеу жарнасын төлеуге;</w:t>
      </w:r>
      <w:r>
        <w:br/>
      </w:r>
      <w:r>
        <w:rPr>
          <w:rFonts w:ascii="Times New Roman"/>
          <w:b w:val="false"/>
          <w:i w:val="false"/>
          <w:color w:val="000000"/>
          <w:sz w:val="28"/>
        </w:rPr>
        <w:t>
      көрме алаңдарын жалдауға;</w:t>
      </w:r>
      <w:r>
        <w:br/>
      </w:r>
      <w:r>
        <w:rPr>
          <w:rFonts w:ascii="Times New Roman"/>
          <w:b w:val="false"/>
          <w:i w:val="false"/>
          <w:color w:val="000000"/>
          <w:sz w:val="28"/>
        </w:rPr>
        <w:t>
      көрме стенділерін дайындауға (жалға алуға);</w:t>
      </w:r>
      <w:r>
        <w:br/>
      </w:r>
      <w:r>
        <w:rPr>
          <w:rFonts w:ascii="Times New Roman"/>
          <w:b w:val="false"/>
          <w:i w:val="false"/>
          <w:color w:val="000000"/>
          <w:sz w:val="28"/>
        </w:rPr>
        <w:t>
      жарнамалық-үлестіру материалдарын дайындауға;</w:t>
      </w:r>
      <w:r>
        <w:br/>
      </w:r>
      <w:r>
        <w:rPr>
          <w:rFonts w:ascii="Times New Roman"/>
          <w:b w:val="false"/>
          <w:i w:val="false"/>
          <w:color w:val="000000"/>
          <w:sz w:val="28"/>
        </w:rPr>
        <w:t>
      көрмеге қатысатын индустриялық-инновациялық қызмет субъектісінің екі қызметкерінің экономикалық сыныппен ұшуына;</w:t>
      </w:r>
      <w:r>
        <w:br/>
      </w:r>
      <w:r>
        <w:rPr>
          <w:rFonts w:ascii="Times New Roman"/>
          <w:b w:val="false"/>
          <w:i w:val="false"/>
          <w:color w:val="000000"/>
          <w:sz w:val="28"/>
        </w:rPr>
        <w:t>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шекті сомадан аспайтын мөлшерде бес тәуліктен аспайтын мерзімде көрмеге қатысатын индустриялық-инновациялық қызмет субъектісінің екі қызметкерінің тұруына;</w:t>
      </w:r>
      <w:r>
        <w:br/>
      </w:r>
      <w:r>
        <w:rPr>
          <w:rFonts w:ascii="Times New Roman"/>
          <w:b w:val="false"/>
          <w:i w:val="false"/>
          <w:color w:val="000000"/>
          <w:sz w:val="28"/>
        </w:rPr>
        <w:t>
      каталог әзірлеуге және басып шығаруға арналған шығындар;</w:t>
      </w:r>
      <w:r>
        <w:br/>
      </w:r>
      <w:r>
        <w:rPr>
          <w:rFonts w:ascii="Times New Roman"/>
          <w:b w:val="false"/>
          <w:i w:val="false"/>
          <w:color w:val="000000"/>
          <w:sz w:val="28"/>
        </w:rPr>
        <w:t>
      шығындардың өтелетін баптары – шетелде үлестіру үшін арнайы каталогтарды әзірлеумен, басып шығарумен және шет тілдеріне аударумен байланысты шығындар;</w:t>
      </w:r>
      <w:r>
        <w:br/>
      </w:r>
      <w:r>
        <w:rPr>
          <w:rFonts w:ascii="Times New Roman"/>
          <w:b w:val="false"/>
          <w:i w:val="false"/>
          <w:color w:val="000000"/>
          <w:sz w:val="28"/>
        </w:rPr>
        <w:t>
      шетелде өкілдікті, кеңсені, қойманы, шоу-бөлмені, сауда нүктесін ашу, ұстау:</w:t>
      </w:r>
      <w:r>
        <w:br/>
      </w:r>
      <w:r>
        <w:rPr>
          <w:rFonts w:ascii="Times New Roman"/>
          <w:b w:val="false"/>
          <w:i w:val="false"/>
          <w:color w:val="000000"/>
          <w:sz w:val="28"/>
        </w:rPr>
        <w:t>
      шығындардың өтелетін баптары:</w:t>
      </w:r>
      <w:r>
        <w:br/>
      </w:r>
      <w:r>
        <w:rPr>
          <w:rFonts w:ascii="Times New Roman"/>
          <w:b w:val="false"/>
          <w:i w:val="false"/>
          <w:color w:val="000000"/>
          <w:sz w:val="28"/>
        </w:rPr>
        <w:t>
      өкілдікті тіркеумен байланысты шығындар;</w:t>
      </w:r>
      <w:r>
        <w:br/>
      </w:r>
      <w:r>
        <w:rPr>
          <w:rFonts w:ascii="Times New Roman"/>
          <w:b w:val="false"/>
          <w:i w:val="false"/>
          <w:color w:val="000000"/>
          <w:sz w:val="28"/>
        </w:rPr>
        <w:t>
      алаңдарды/үй-жайларды жалдау ақысын төлеуге арналған шығындар мен коммуналдық шығыстар;</w:t>
      </w:r>
      <w:r>
        <w:br/>
      </w:r>
      <w:r>
        <w:rPr>
          <w:rFonts w:ascii="Times New Roman"/>
          <w:b w:val="false"/>
          <w:i w:val="false"/>
          <w:color w:val="000000"/>
          <w:sz w:val="28"/>
        </w:rPr>
        <w:t>
</w:t>
      </w:r>
      <w:r>
        <w:rPr>
          <w:rFonts w:ascii="Times New Roman"/>
          <w:b w:val="false"/>
          <w:i w:val="false"/>
          <w:color w:val="000000"/>
          <w:sz w:val="28"/>
        </w:rPr>
        <w:t>
      2) шетелге экспорттау мақсатында тауар белгілерін тіркеумен және өнімді сертификаттаумен байланысты рәсімдерді өткізуге арналған </w:t>
      </w:r>
      <w:r>
        <w:rPr>
          <w:rFonts w:ascii="Times New Roman"/>
          <w:b w:val="false"/>
          <w:i w:val="false"/>
          <w:color w:val="000000"/>
          <w:sz w:val="28"/>
        </w:rPr>
        <w:t>шығындар</w:t>
      </w:r>
      <w:r>
        <w:rPr>
          <w:rFonts w:ascii="Times New Roman"/>
          <w:b w:val="false"/>
          <w:i w:val="false"/>
          <w:color w:val="000000"/>
          <w:sz w:val="28"/>
        </w:rPr>
        <w:t>:</w:t>
      </w:r>
      <w:r>
        <w:br/>
      </w:r>
      <w:r>
        <w:rPr>
          <w:rFonts w:ascii="Times New Roman"/>
          <w:b w:val="false"/>
          <w:i w:val="false"/>
          <w:color w:val="000000"/>
          <w:sz w:val="28"/>
        </w:rPr>
        <w:t>
      шығындардың өтелетін баптары:</w:t>
      </w:r>
      <w:r>
        <w:br/>
      </w:r>
      <w:r>
        <w:rPr>
          <w:rFonts w:ascii="Times New Roman"/>
          <w:b w:val="false"/>
          <w:i w:val="false"/>
          <w:color w:val="000000"/>
          <w:sz w:val="28"/>
        </w:rPr>
        <w:t>
      шетелде өнімдерді және тауар белгісін тіркеумен байланысты шығындар;</w:t>
      </w:r>
      <w:r>
        <w:br/>
      </w:r>
      <w:r>
        <w:rPr>
          <w:rFonts w:ascii="Times New Roman"/>
          <w:b w:val="false"/>
          <w:i w:val="false"/>
          <w:color w:val="000000"/>
          <w:sz w:val="28"/>
        </w:rPr>
        <w:t>
      шетелде өнімдерді сертификаттаумен байланысты шығындар;</w:t>
      </w:r>
      <w:r>
        <w:br/>
      </w:r>
      <w:r>
        <w:rPr>
          <w:rFonts w:ascii="Times New Roman"/>
          <w:b w:val="false"/>
          <w:i w:val="false"/>
          <w:color w:val="000000"/>
          <w:sz w:val="28"/>
        </w:rPr>
        <w:t>
      егер бұл экспорттық келісімшарттың және/немесе Қазақстан Республикасының қолданыстағы заңнамасының талаптарымен көзделген болса, сәйкестікті сертификаттауды және фитосанитарлық сертификаттауды қоса алғанда шетелге экспорттау мақсатында өнімді сертификаттаумен байланысты шығындар;</w:t>
      </w:r>
      <w:r>
        <w:br/>
      </w:r>
      <w:r>
        <w:rPr>
          <w:rFonts w:ascii="Times New Roman"/>
          <w:b w:val="false"/>
          <w:i w:val="false"/>
          <w:color w:val="000000"/>
          <w:sz w:val="28"/>
        </w:rPr>
        <w:t>
</w:t>
      </w:r>
      <w:r>
        <w:rPr>
          <w:rFonts w:ascii="Times New Roman"/>
          <w:b w:val="false"/>
          <w:i w:val="false"/>
          <w:color w:val="000000"/>
          <w:sz w:val="28"/>
        </w:rPr>
        <w:t>
      3) экспортты басқару саласында, оның ішінде шетелде экспортқа бағытталған өнім өндірісі саласында жұмыс істейтін қызметкерлерді, сондай-ақ индустриялық-инновациялық қызмет субъектілерінің кәсіпорындарына шетелдік сарапшы-консультанттарды шақыра отырып, оқыту бойынша қызметтерге ақы төлеуге арналған </w:t>
      </w:r>
      <w:r>
        <w:rPr>
          <w:rFonts w:ascii="Times New Roman"/>
          <w:b w:val="false"/>
          <w:i w:val="false"/>
          <w:color w:val="000000"/>
          <w:sz w:val="28"/>
        </w:rPr>
        <w:t>шығындар</w:t>
      </w:r>
      <w:r>
        <w:rPr>
          <w:rFonts w:ascii="Times New Roman"/>
          <w:b w:val="false"/>
          <w:i w:val="false"/>
          <w:color w:val="000000"/>
          <w:sz w:val="28"/>
        </w:rPr>
        <w:t>;</w:t>
      </w:r>
      <w:r>
        <w:br/>
      </w:r>
      <w:r>
        <w:rPr>
          <w:rFonts w:ascii="Times New Roman"/>
          <w:b w:val="false"/>
          <w:i w:val="false"/>
          <w:color w:val="000000"/>
          <w:sz w:val="28"/>
        </w:rPr>
        <w:t>
      шығындардың өтелетін баптары:</w:t>
      </w:r>
      <w:r>
        <w:br/>
      </w:r>
      <w:r>
        <w:rPr>
          <w:rFonts w:ascii="Times New Roman"/>
          <w:b w:val="false"/>
          <w:i w:val="false"/>
          <w:color w:val="000000"/>
          <w:sz w:val="28"/>
        </w:rPr>
        <w:t>
      мамандарды шетелде оқыту қызметтеріне ақы төлеуге арналған шығындар (тағылымдамалар, семинарлар, курстар);</w:t>
      </w:r>
      <w:r>
        <w:br/>
      </w:r>
      <w:r>
        <w:rPr>
          <w:rFonts w:ascii="Times New Roman"/>
          <w:b w:val="false"/>
          <w:i w:val="false"/>
          <w:color w:val="000000"/>
          <w:sz w:val="28"/>
        </w:rPr>
        <w:t>
      экспортты ұйымдастыру үшін индустриялық-инновациялық қызмет субъектілерінің-кәсіпорындарына сарапшы-консультанттарды шақыру кезінде оқыту қызметтеріне ақы төлеуге арналған шығындар;</w:t>
      </w:r>
      <w:r>
        <w:br/>
      </w:r>
      <w:r>
        <w:rPr>
          <w:rFonts w:ascii="Times New Roman"/>
          <w:b w:val="false"/>
          <w:i w:val="false"/>
          <w:color w:val="000000"/>
          <w:sz w:val="28"/>
        </w:rPr>
        <w:t>
      өндірісті ұйымдастыру және экспортқа бағдарланған өнімді жылжыту үшін индустриялық-инновациялық қызмет субъектісі-кәсіпорын шақырған шетелдік мамандардың қызметтеріне ақы төлеуге арналған шығындар;</w:t>
      </w:r>
      <w:r>
        <w:br/>
      </w:r>
      <w:r>
        <w:rPr>
          <w:rFonts w:ascii="Times New Roman"/>
          <w:b w:val="false"/>
          <w:i w:val="false"/>
          <w:color w:val="000000"/>
          <w:sz w:val="28"/>
        </w:rPr>
        <w:t>
</w:t>
      </w:r>
      <w:r>
        <w:rPr>
          <w:rFonts w:ascii="Times New Roman"/>
          <w:b w:val="false"/>
          <w:i w:val="false"/>
          <w:color w:val="000000"/>
          <w:sz w:val="28"/>
        </w:rPr>
        <w:t>
      4) франшиза тарту:</w:t>
      </w:r>
      <w:r>
        <w:br/>
      </w:r>
      <w:r>
        <w:rPr>
          <w:rFonts w:ascii="Times New Roman"/>
          <w:b w:val="false"/>
          <w:i w:val="false"/>
          <w:color w:val="000000"/>
          <w:sz w:val="28"/>
        </w:rPr>
        <w:t>
      шығындардың өтелетін баптары – франшиза сатып алу;</w:t>
      </w:r>
      <w:r>
        <w:br/>
      </w:r>
      <w:r>
        <w:rPr>
          <w:rFonts w:ascii="Times New Roman"/>
          <w:b w:val="false"/>
          <w:i w:val="false"/>
          <w:color w:val="000000"/>
          <w:sz w:val="28"/>
        </w:rPr>
        <w:t>
</w:t>
      </w:r>
      <w:r>
        <w:rPr>
          <w:rFonts w:ascii="Times New Roman"/>
          <w:b w:val="false"/>
          <w:i w:val="false"/>
          <w:color w:val="000000"/>
          <w:sz w:val="28"/>
        </w:rPr>
        <w:t>
      5) индустриялық-инновациялық қызмет субъектісінің интернет-ресурсын құруға және іске қосуға арналған қызметтерге ақы төлеуге арналған шығындар:</w:t>
      </w:r>
      <w:r>
        <w:br/>
      </w:r>
      <w:r>
        <w:rPr>
          <w:rFonts w:ascii="Times New Roman"/>
          <w:b w:val="false"/>
          <w:i w:val="false"/>
          <w:color w:val="000000"/>
          <w:sz w:val="28"/>
        </w:rPr>
        <w:t>
      шығындардың өтелетін баптары – интернет-ресурсты әзірлеу, тіркеу, іске қосу және қолдау жөніндегі шығындар;</w:t>
      </w:r>
      <w:r>
        <w:br/>
      </w:r>
      <w:r>
        <w:rPr>
          <w:rFonts w:ascii="Times New Roman"/>
          <w:b w:val="false"/>
          <w:i w:val="false"/>
          <w:color w:val="000000"/>
          <w:sz w:val="28"/>
        </w:rPr>
        <w:t>
</w:t>
      </w:r>
      <w:r>
        <w:rPr>
          <w:rFonts w:ascii="Times New Roman"/>
          <w:b w:val="false"/>
          <w:i w:val="false"/>
          <w:color w:val="000000"/>
          <w:sz w:val="28"/>
        </w:rPr>
        <w:t>
      6) маркетингтік зерттеулер бойынша қызметтерге ақы төлеуге арналған </w:t>
      </w:r>
      <w:r>
        <w:rPr>
          <w:rFonts w:ascii="Times New Roman"/>
          <w:b w:val="false"/>
          <w:i w:val="false"/>
          <w:color w:val="000000"/>
          <w:sz w:val="28"/>
        </w:rPr>
        <w:t>шығындар</w:t>
      </w:r>
      <w:r>
        <w:rPr>
          <w:rFonts w:ascii="Times New Roman"/>
          <w:b w:val="false"/>
          <w:i w:val="false"/>
          <w:color w:val="000000"/>
          <w:sz w:val="28"/>
        </w:rPr>
        <w:t>:</w:t>
      </w:r>
      <w:r>
        <w:br/>
      </w:r>
      <w:r>
        <w:rPr>
          <w:rFonts w:ascii="Times New Roman"/>
          <w:b w:val="false"/>
          <w:i w:val="false"/>
          <w:color w:val="000000"/>
          <w:sz w:val="28"/>
        </w:rPr>
        <w:t>
      шығындардың өтелетін баптары:</w:t>
      </w:r>
      <w:r>
        <w:br/>
      </w:r>
      <w:r>
        <w:rPr>
          <w:rFonts w:ascii="Times New Roman"/>
          <w:b w:val="false"/>
          <w:i w:val="false"/>
          <w:color w:val="000000"/>
          <w:sz w:val="28"/>
        </w:rPr>
        <w:t>
      экспорттау еліне байланыстыра отырып, нақты өнім бойынша нақты елдің нарығын зерттеу шығындары;</w:t>
      </w:r>
      <w:r>
        <w:br/>
      </w:r>
      <w:r>
        <w:rPr>
          <w:rFonts w:ascii="Times New Roman"/>
          <w:b w:val="false"/>
          <w:i w:val="false"/>
          <w:color w:val="000000"/>
          <w:sz w:val="28"/>
        </w:rPr>
        <w:t>
      сыртқы нарықтарға шығу бойынша алғашқы үш жылға арналған іс-шаралар жоспарын қоса бере отырып, индустриялық-инновациялық қызмет субъектісінің экспорттық стратегиясын әзірлеумен байланысты шығындар.</w:t>
      </w:r>
      <w:r>
        <w:br/>
      </w:r>
      <w:r>
        <w:rPr>
          <w:rFonts w:ascii="Times New Roman"/>
          <w:b w:val="false"/>
          <w:i w:val="false"/>
          <w:color w:val="000000"/>
          <w:sz w:val="28"/>
        </w:rPr>
        <w:t>
</w:t>
      </w:r>
      <w:r>
        <w:rPr>
          <w:rFonts w:ascii="Times New Roman"/>
          <w:b w:val="false"/>
          <w:i w:val="false"/>
          <w:color w:val="000000"/>
          <w:sz w:val="28"/>
        </w:rPr>
        <w:t>
      7. Шығындардың бір бөлігін өтеу шеңберінде индустриялық-инновациялық қызмет субъектісіне жанама салықтар есебінсіз (қосылған құн салығы және акциздер) өтеуге талап етілген соманың 50 %-ы мөлшерінде негізделген және құжаттамалық расталған шығындар өтеледі.</w:t>
      </w:r>
      <w:r>
        <w:br/>
      </w:r>
      <w:r>
        <w:rPr>
          <w:rFonts w:ascii="Times New Roman"/>
          <w:b w:val="false"/>
          <w:i w:val="false"/>
          <w:color w:val="000000"/>
          <w:sz w:val="28"/>
        </w:rPr>
        <w:t>
      Өтелетін шығындар сомасына жанама салықтар (қосылған құн салығы және акциздер) сомасы қосылмайды.</w:t>
      </w:r>
      <w:r>
        <w:br/>
      </w:r>
      <w:r>
        <w:rPr>
          <w:rFonts w:ascii="Times New Roman"/>
          <w:b w:val="false"/>
          <w:i w:val="false"/>
          <w:color w:val="000000"/>
          <w:sz w:val="28"/>
        </w:rPr>
        <w:t>
</w:t>
      </w:r>
      <w:r>
        <w:rPr>
          <w:rFonts w:ascii="Times New Roman"/>
          <w:b w:val="false"/>
          <w:i w:val="false"/>
          <w:color w:val="000000"/>
          <w:sz w:val="28"/>
        </w:rPr>
        <w:t>
      8. Шығындардың бір бөлігін өтеу Қазақстан Республикасының ұлттық валютасында жүргізіледі. Бұл ретте шетел валюталарында шеккен шығындарды қайта есептеу өтінімдерді қабылдау туралы хабарландыру шыққан күні қолданыста болған Қазақстан Республикасы Ұлттық Банкінің валюта бағамдары бойынша жүзеге асырылады.</w:t>
      </w:r>
      <w:r>
        <w:br/>
      </w:r>
      <w:r>
        <w:rPr>
          <w:rFonts w:ascii="Times New Roman"/>
          <w:b w:val="false"/>
          <w:i w:val="false"/>
          <w:color w:val="000000"/>
          <w:sz w:val="28"/>
        </w:rPr>
        <w:t>
</w:t>
      </w:r>
      <w:r>
        <w:rPr>
          <w:rFonts w:ascii="Times New Roman"/>
          <w:b w:val="false"/>
          <w:i w:val="false"/>
          <w:color w:val="000000"/>
          <w:sz w:val="28"/>
        </w:rPr>
        <w:t>
      9. Комиссияға:</w:t>
      </w:r>
      <w:r>
        <w:br/>
      </w:r>
      <w:r>
        <w:rPr>
          <w:rFonts w:ascii="Times New Roman"/>
          <w:b w:val="false"/>
          <w:i w:val="false"/>
          <w:color w:val="000000"/>
          <w:sz w:val="28"/>
        </w:rPr>
        <w:t>
</w:t>
      </w:r>
      <w:r>
        <w:rPr>
          <w:rFonts w:ascii="Times New Roman"/>
          <w:b w:val="false"/>
          <w:i w:val="false"/>
          <w:color w:val="000000"/>
          <w:sz w:val="28"/>
        </w:rPr>
        <w:t>
      1) экспорттық келісімшарттарға сәйкес Кеден одағының сыртқы экономикалық қызметінің </w:t>
      </w:r>
      <w:r>
        <w:rPr>
          <w:rFonts w:ascii="Times New Roman"/>
          <w:b w:val="false"/>
          <w:i w:val="false"/>
          <w:color w:val="000000"/>
          <w:sz w:val="28"/>
        </w:rPr>
        <w:t>бірыңғай тауар номенклатурасының</w:t>
      </w:r>
      <w:r>
        <w:rPr>
          <w:rFonts w:ascii="Times New Roman"/>
          <w:b w:val="false"/>
          <w:i w:val="false"/>
          <w:color w:val="000000"/>
          <w:sz w:val="28"/>
        </w:rPr>
        <w:t xml:space="preserve"> (КО СЭҚ БТН) 6 және одан да көп белгілері деңгейіндегі тауар позицияларына сәйкес келетін өнімнің бір бөлігін немесе барлығын және тізбеге енгізілген қызметтерді экспорттауды жүзеге асырған индустриялық-инновациялық қызмет субъектілерінің;</w:t>
      </w:r>
      <w:r>
        <w:br/>
      </w:r>
      <w:r>
        <w:rPr>
          <w:rFonts w:ascii="Times New Roman"/>
          <w:b w:val="false"/>
          <w:i w:val="false"/>
          <w:color w:val="000000"/>
          <w:sz w:val="28"/>
        </w:rPr>
        <w:t>
</w:t>
      </w:r>
      <w:r>
        <w:rPr>
          <w:rFonts w:ascii="Times New Roman"/>
          <w:b w:val="false"/>
          <w:i w:val="false"/>
          <w:color w:val="000000"/>
          <w:sz w:val="28"/>
        </w:rPr>
        <w:t>
      2) өзінің өнімін, қызметтерін сыртқы нарықтарға жылжыту жөніндегі:</w:t>
      </w:r>
      <w:r>
        <w:br/>
      </w:r>
      <w:r>
        <w:rPr>
          <w:rFonts w:ascii="Times New Roman"/>
          <w:b w:val="false"/>
          <w:i w:val="false"/>
          <w:color w:val="000000"/>
          <w:sz w:val="28"/>
        </w:rPr>
        <w:t>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шығындардың түрлеріне жататын;</w:t>
      </w:r>
      <w:r>
        <w:br/>
      </w:r>
      <w:r>
        <w:rPr>
          <w:rFonts w:ascii="Times New Roman"/>
          <w:b w:val="false"/>
          <w:i w:val="false"/>
          <w:color w:val="000000"/>
          <w:sz w:val="28"/>
        </w:rPr>
        <w:t>
      өтінімдерді қабылдау туралы хабарландыру шыққан күнге дейін кемінде 2 (екі) жыл бұрын индустриялық-инновациялық қызмет субъектілері шеккен шығындар туралы мәліметтерді қамтитын өтімдерін қарауға жол беріледі.</w:t>
      </w:r>
      <w:r>
        <w:br/>
      </w:r>
      <w:r>
        <w:rPr>
          <w:rFonts w:ascii="Times New Roman"/>
          <w:b w:val="false"/>
          <w:i w:val="false"/>
          <w:color w:val="000000"/>
          <w:sz w:val="28"/>
        </w:rPr>
        <w:t>
</w:t>
      </w:r>
      <w:r>
        <w:rPr>
          <w:rFonts w:ascii="Times New Roman"/>
          <w:b w:val="false"/>
          <w:i w:val="false"/>
          <w:color w:val="000000"/>
          <w:sz w:val="28"/>
        </w:rPr>
        <w:t>
      10.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оған:</w:t>
      </w:r>
      <w:r>
        <w:br/>
      </w:r>
      <w:r>
        <w:rPr>
          <w:rFonts w:ascii="Times New Roman"/>
          <w:b w:val="false"/>
          <w:i w:val="false"/>
          <w:color w:val="000000"/>
          <w:sz w:val="28"/>
        </w:rPr>
        <w:t>
</w:t>
      </w:r>
      <w:r>
        <w:rPr>
          <w:rFonts w:ascii="Times New Roman"/>
          <w:b w:val="false"/>
          <w:i w:val="false"/>
          <w:color w:val="000000"/>
          <w:sz w:val="28"/>
        </w:rPr>
        <w:t>
      1) индустриялық-инновациялық қызмет субъектісін мемлекеттік тіркеу/қайта тіркеу туралы куәліктің нотариат куәландырған көшірмесі не салыстыра тексеру үшін оның түпнұсқасын ұсына отырып көшірмесі;</w:t>
      </w:r>
      <w:r>
        <w:br/>
      </w:r>
      <w:r>
        <w:rPr>
          <w:rFonts w:ascii="Times New Roman"/>
          <w:b w:val="false"/>
          <w:i w:val="false"/>
          <w:color w:val="000000"/>
          <w:sz w:val="28"/>
        </w:rPr>
        <w:t>
</w:t>
      </w:r>
      <w:r>
        <w:rPr>
          <w:rFonts w:ascii="Times New Roman"/>
          <w:b w:val="false"/>
          <w:i w:val="false"/>
          <w:color w:val="000000"/>
          <w:sz w:val="28"/>
        </w:rPr>
        <w:t>
      2) ақысын төлеуге жұмсаған шығындар өтеуге арналған өтінімге енгізілген жұмыстарды/қызметтерді орындауға арналған шарттардың нотариалды куәландырылған көшірмелері не салыстыра тексеру үшін түпнұсқасын ұсына отырып, олардың көшірмелері;</w:t>
      </w:r>
      <w:r>
        <w:br/>
      </w:r>
      <w:r>
        <w:rPr>
          <w:rFonts w:ascii="Times New Roman"/>
          <w:b w:val="false"/>
          <w:i w:val="false"/>
          <w:color w:val="000000"/>
          <w:sz w:val="28"/>
        </w:rPr>
        <w:t>
</w:t>
      </w:r>
      <w:r>
        <w:rPr>
          <w:rFonts w:ascii="Times New Roman"/>
          <w:b w:val="false"/>
          <w:i w:val="false"/>
          <w:color w:val="000000"/>
          <w:sz w:val="28"/>
        </w:rPr>
        <w:t>
      3) индустриялық-инновациялық қызмет субъектісінің мөрімен расталған шот-фактуралардың, орындалған жұмыстар/қызметтер актілерінің, индустриялық-инновациялық қызмет субъектілерінің осы жұмыстарға/ қызметтерге ақы төлеу фактісін растайтын төлем тапсырмаларының көшірмелері;</w:t>
      </w:r>
      <w:r>
        <w:br/>
      </w:r>
      <w:r>
        <w:rPr>
          <w:rFonts w:ascii="Times New Roman"/>
          <w:b w:val="false"/>
          <w:i w:val="false"/>
          <w:color w:val="000000"/>
          <w:sz w:val="28"/>
        </w:rPr>
        <w:t>
</w:t>
      </w:r>
      <w:r>
        <w:rPr>
          <w:rFonts w:ascii="Times New Roman"/>
          <w:b w:val="false"/>
          <w:i w:val="false"/>
          <w:color w:val="000000"/>
          <w:sz w:val="28"/>
        </w:rPr>
        <w:t>
      4) экспортты жүзеге асыру фактісін растайтын құжаттардың көшірмелері (экспорттық келісімшарт, валюталық түсімнің түскені туралы банк анықтамасы);</w:t>
      </w:r>
      <w:r>
        <w:br/>
      </w:r>
      <w:r>
        <w:rPr>
          <w:rFonts w:ascii="Times New Roman"/>
          <w:b w:val="false"/>
          <w:i w:val="false"/>
          <w:color w:val="000000"/>
          <w:sz w:val="28"/>
        </w:rPr>
        <w:t>
</w:t>
      </w:r>
      <w:r>
        <w:rPr>
          <w:rFonts w:ascii="Times New Roman"/>
          <w:b w:val="false"/>
          <w:i w:val="false"/>
          <w:color w:val="000000"/>
          <w:sz w:val="28"/>
        </w:rPr>
        <w:t>
      5) отандық өңделген тауарларды сыртқы нарықтарға жылжытатын индустриялық-инновациялық қызмет субъектілері үшін тауардың шығу тегін растайтын құжаттарының көшірмелері қоса беріледі.</w:t>
      </w:r>
      <w:r>
        <w:br/>
      </w:r>
      <w:r>
        <w:rPr>
          <w:rFonts w:ascii="Times New Roman"/>
          <w:b w:val="false"/>
          <w:i w:val="false"/>
          <w:color w:val="000000"/>
          <w:sz w:val="28"/>
        </w:rPr>
        <w:t>
      Жоғарыда көрсетілген құжаттардан басқа индустриялық-инновациялық қызмет субъектілері қызметтің бағыттары бойынша мынадай құжаттарды қосымша ұсынады:</w:t>
      </w:r>
      <w:r>
        <w:br/>
      </w:r>
      <w:r>
        <w:rPr>
          <w:rFonts w:ascii="Times New Roman"/>
          <w:b w:val="false"/>
          <w:i w:val="false"/>
          <w:color w:val="000000"/>
          <w:sz w:val="28"/>
        </w:rPr>
        <w:t>
</w:t>
      </w:r>
      <w:r>
        <w:rPr>
          <w:rFonts w:ascii="Times New Roman"/>
          <w:b w:val="false"/>
          <w:i w:val="false"/>
          <w:color w:val="000000"/>
          <w:sz w:val="28"/>
        </w:rPr>
        <w:t>
      1) өнімді және тауар белгісін (бренд) шетелде тіркеуге арналған шығындар бойынша – тіркеу құжаттарының көшірмелері;</w:t>
      </w:r>
      <w:r>
        <w:br/>
      </w:r>
      <w:r>
        <w:rPr>
          <w:rFonts w:ascii="Times New Roman"/>
          <w:b w:val="false"/>
          <w:i w:val="false"/>
          <w:color w:val="000000"/>
          <w:sz w:val="28"/>
        </w:rPr>
        <w:t>
</w:t>
      </w:r>
      <w:r>
        <w:rPr>
          <w:rFonts w:ascii="Times New Roman"/>
          <w:b w:val="false"/>
          <w:i w:val="false"/>
          <w:color w:val="000000"/>
          <w:sz w:val="28"/>
        </w:rPr>
        <w:t>
      2) өнімді сертификаттауға арналған шығындар бойынша – сертификаттаудан өткенін растайтын құжаттардың көшірмелері (сертификаттар, рұқсаттар және өзгелері не берілген сертификаттар бойынша салыстыра тексеру актілері);</w:t>
      </w:r>
      <w:r>
        <w:br/>
      </w:r>
      <w:r>
        <w:rPr>
          <w:rFonts w:ascii="Times New Roman"/>
          <w:b w:val="false"/>
          <w:i w:val="false"/>
          <w:color w:val="000000"/>
          <w:sz w:val="28"/>
        </w:rPr>
        <w:t>
</w:t>
      </w:r>
      <w:r>
        <w:rPr>
          <w:rFonts w:ascii="Times New Roman"/>
          <w:b w:val="false"/>
          <w:i w:val="false"/>
          <w:color w:val="000000"/>
          <w:sz w:val="28"/>
        </w:rPr>
        <w:t>
      3) шетелдік көрмелерге қатысуға арналған шығындар бойынша – шетелдік көрмеге қатысқандығы туралы бейне және/немесе фото-есептер, үлестірме материалдарының түпнұсқа даналары, сондай-ақ осы көрмелерге қатысатын компания - индустриялық-инновациялық қызмет субъектісі қызметкерлерінің ұшып келуін және тұруын растайтын материалдардың көшірмелері;</w:t>
      </w:r>
      <w:r>
        <w:br/>
      </w:r>
      <w:r>
        <w:rPr>
          <w:rFonts w:ascii="Times New Roman"/>
          <w:b w:val="false"/>
          <w:i w:val="false"/>
          <w:color w:val="000000"/>
          <w:sz w:val="28"/>
        </w:rPr>
        <w:t>
</w:t>
      </w:r>
      <w:r>
        <w:rPr>
          <w:rFonts w:ascii="Times New Roman"/>
          <w:b w:val="false"/>
          <w:i w:val="false"/>
          <w:color w:val="000000"/>
          <w:sz w:val="28"/>
        </w:rPr>
        <w:t>
      4) отандық өнімнің, қызметтердің шет елдегі жарнамасына арналған шығындар бойынша – отандық өнімнің жарнамасы (оның ішінде импортталатын өнімдер туралы мақалалар) бар каталогтардың, газеттердің, журналдардың және осы сияқтылардың түпнұсқалары, телевизиялық жарнаманың бейненұсқалары (компакт-дискілер және сол сияқтылар), қоғамдық орындарда өткізілген жарнама туралы бейне және/немесе фото-есептер;</w:t>
      </w:r>
      <w:r>
        <w:br/>
      </w:r>
      <w:r>
        <w:rPr>
          <w:rFonts w:ascii="Times New Roman"/>
          <w:b w:val="false"/>
          <w:i w:val="false"/>
          <w:color w:val="000000"/>
          <w:sz w:val="28"/>
        </w:rPr>
        <w:t>
</w:t>
      </w:r>
      <w:r>
        <w:rPr>
          <w:rFonts w:ascii="Times New Roman"/>
          <w:b w:val="false"/>
          <w:i w:val="false"/>
          <w:color w:val="000000"/>
          <w:sz w:val="28"/>
        </w:rPr>
        <w:t>
      5) мамандарды оқытуға арналған шығындар бойынша – оқудан өткенін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6) франшиза сатып алуға арналған </w:t>
      </w:r>
      <w:r>
        <w:rPr>
          <w:rFonts w:ascii="Times New Roman"/>
          <w:b w:val="false"/>
          <w:i w:val="false"/>
          <w:color w:val="000000"/>
          <w:sz w:val="28"/>
        </w:rPr>
        <w:t>шығындар</w:t>
      </w:r>
      <w:r>
        <w:rPr>
          <w:rFonts w:ascii="Times New Roman"/>
          <w:b w:val="false"/>
          <w:i w:val="false"/>
          <w:color w:val="000000"/>
          <w:sz w:val="28"/>
        </w:rPr>
        <w:t xml:space="preserve"> бойынша – франчайзер таңбасымен жұмыс істеуге арналған лицензияның көшірмесі;</w:t>
      </w:r>
      <w:r>
        <w:br/>
      </w:r>
      <w:r>
        <w:rPr>
          <w:rFonts w:ascii="Times New Roman"/>
          <w:b w:val="false"/>
          <w:i w:val="false"/>
          <w:color w:val="000000"/>
          <w:sz w:val="28"/>
        </w:rPr>
        <w:t>
</w:t>
      </w:r>
      <w:r>
        <w:rPr>
          <w:rFonts w:ascii="Times New Roman"/>
          <w:b w:val="false"/>
          <w:i w:val="false"/>
          <w:color w:val="000000"/>
          <w:sz w:val="28"/>
        </w:rPr>
        <w:t>
      7) индустриялық-инновациялық қызмет субъектісінің интернет-ресурсын құруға және іске қосуға арналған шығындар бойынша – интернет-ресурсты құрумен, тіркеумен, іске қосумен және қолдаумен байланысты құжаттардың (шарт, техникалық тапсырма) көшірмелері;</w:t>
      </w:r>
      <w:r>
        <w:br/>
      </w:r>
      <w:r>
        <w:rPr>
          <w:rFonts w:ascii="Times New Roman"/>
          <w:b w:val="false"/>
          <w:i w:val="false"/>
          <w:color w:val="000000"/>
          <w:sz w:val="28"/>
        </w:rPr>
        <w:t>
</w:t>
      </w:r>
      <w:r>
        <w:rPr>
          <w:rFonts w:ascii="Times New Roman"/>
          <w:b w:val="false"/>
          <w:i w:val="false"/>
          <w:color w:val="000000"/>
          <w:sz w:val="28"/>
        </w:rPr>
        <w:t>
      8) маркетингтік зерттеулерге арналған шығындар бойынша – маркетингтік зерттеулердің жүргізілуіне байланысты құжаттардың көшірмелері, сондай-ақ сыртқы нарықтарға шығу жөніндегі іс-шаралар жоспары.</w:t>
      </w:r>
      <w:r>
        <w:br/>
      </w:r>
      <w:r>
        <w:rPr>
          <w:rFonts w:ascii="Times New Roman"/>
          <w:b w:val="false"/>
          <w:i w:val="false"/>
          <w:color w:val="000000"/>
          <w:sz w:val="28"/>
        </w:rPr>
        <w:t>
</w:t>
      </w:r>
      <w:r>
        <w:rPr>
          <w:rFonts w:ascii="Times New Roman"/>
          <w:b w:val="false"/>
          <w:i w:val="false"/>
          <w:color w:val="000000"/>
          <w:sz w:val="28"/>
        </w:rPr>
        <w:t>
      11. Өтінім және қоса тіркелетін құжаттар құжаттардың тізімдемесін қоса бере отырып, қағаз тасығыштарда ұсынылады.</w:t>
      </w:r>
      <w:r>
        <w:br/>
      </w:r>
      <w:r>
        <w:rPr>
          <w:rFonts w:ascii="Times New Roman"/>
          <w:b w:val="false"/>
          <w:i w:val="false"/>
          <w:color w:val="000000"/>
          <w:sz w:val="28"/>
        </w:rPr>
        <w:t>
</w:t>
      </w:r>
      <w:r>
        <w:rPr>
          <w:rFonts w:ascii="Times New Roman"/>
          <w:b w:val="false"/>
          <w:i w:val="false"/>
          <w:color w:val="000000"/>
          <w:sz w:val="28"/>
        </w:rPr>
        <w:t>
      12. Өтінімдер мен құжаттарды (бұдан әрі – өтінім) Экспортты дамыту және жылжыту саласындағы </w:t>
      </w:r>
      <w:r>
        <w:rPr>
          <w:rFonts w:ascii="Times New Roman"/>
          <w:b w:val="false"/>
          <w:i w:val="false"/>
          <w:color w:val="000000"/>
          <w:sz w:val="28"/>
        </w:rPr>
        <w:t>ұлттық даму институты</w:t>
      </w:r>
      <w:r>
        <w:rPr>
          <w:rFonts w:ascii="Times New Roman"/>
          <w:b w:val="false"/>
          <w:i w:val="false"/>
          <w:color w:val="000000"/>
          <w:sz w:val="28"/>
        </w:rPr>
        <w:t xml:space="preserve"> қабылдайды (бұдан әрі – ұлттық институт).</w:t>
      </w:r>
      <w:r>
        <w:br/>
      </w:r>
      <w:r>
        <w:rPr>
          <w:rFonts w:ascii="Times New Roman"/>
          <w:b w:val="false"/>
          <w:i w:val="false"/>
          <w:color w:val="000000"/>
          <w:sz w:val="28"/>
        </w:rPr>
        <w:t>
</w:t>
      </w:r>
      <w:r>
        <w:rPr>
          <w:rFonts w:ascii="Times New Roman"/>
          <w:b w:val="false"/>
          <w:i w:val="false"/>
          <w:color w:val="000000"/>
          <w:sz w:val="28"/>
        </w:rPr>
        <w:t>
      13. Уәкілетті органның тапсырмасы бойынша ұлттық институт өтінімді және қоса тіркелетін құжаттарды қабылдау орнын, оларды қабылдауды жүзеге асыратын ұлттық институттың атауын, өтінімдерді қабылдаудың аяқталатын күнін, сондай-ақ толық ақпаратты қамтитын интернет-ресурсқа сілтемені көрсете отырып, өтінімдерді қабылдау туралы хабарландыруды республикалық бұқаралық ақпарат құралдарына орналастырады.</w:t>
      </w:r>
      <w:r>
        <w:br/>
      </w:r>
      <w:r>
        <w:rPr>
          <w:rFonts w:ascii="Times New Roman"/>
          <w:b w:val="false"/>
          <w:i w:val="false"/>
          <w:color w:val="000000"/>
          <w:sz w:val="28"/>
        </w:rPr>
        <w:t>
      Бұл ретте өтінімдерді қабылдау бұқаралық ақпарат құралдарында хабарландыру жарияланғаннан кейін кемінде бір айдан соң аяқталуы тиіс.</w:t>
      </w:r>
      <w:r>
        <w:br/>
      </w:r>
      <w:r>
        <w:rPr>
          <w:rFonts w:ascii="Times New Roman"/>
          <w:b w:val="false"/>
          <w:i w:val="false"/>
          <w:color w:val="000000"/>
          <w:sz w:val="28"/>
        </w:rPr>
        <w:t>
      Индустриялық-инновациялық қызмет субъектісі сәйкес келуі тиіс талаптар, өтінім нысаны мен оған қоса берілетін құжаттардың және материалдардың тізбесі уәкілетті органның және ұлттық институттың интернет-ресурстарына орналастырылады.</w:t>
      </w:r>
      <w:r>
        <w:br/>
      </w:r>
      <w:r>
        <w:rPr>
          <w:rFonts w:ascii="Times New Roman"/>
          <w:b w:val="false"/>
          <w:i w:val="false"/>
          <w:color w:val="000000"/>
          <w:sz w:val="28"/>
        </w:rPr>
        <w:t>
</w:t>
      </w:r>
      <w:r>
        <w:rPr>
          <w:rFonts w:ascii="Times New Roman"/>
          <w:b w:val="false"/>
          <w:i w:val="false"/>
          <w:color w:val="000000"/>
          <w:sz w:val="28"/>
        </w:rPr>
        <w:t>
      14. Егер өтінімді қарау нәтижесінде индустриялық-инновациялық қызмет субъектілері шығындарын өтеудің болжанған сомасы ағымдағы қаржы жылына арналған республикалық бюджетте осы мақсатқа көзделген сома мөлшерінен асып түскен жағдайда индустриялық-инновациялық қызмет субъектілерінің алғаш түскен өтінімдері басым болады.</w:t>
      </w:r>
      <w:r>
        <w:br/>
      </w:r>
      <w:r>
        <w:rPr>
          <w:rFonts w:ascii="Times New Roman"/>
          <w:b w:val="false"/>
          <w:i w:val="false"/>
          <w:color w:val="000000"/>
          <w:sz w:val="28"/>
        </w:rPr>
        <w:t>
      Өтінімдерді қабылдау күні аяқталғаннан кейін түскендер индустриялық-инновациялық қызмет субъектісіне тиісті хабарлама жіберіле отырып, кері қайтаруға жатады.</w:t>
      </w:r>
      <w:r>
        <w:br/>
      </w:r>
      <w:r>
        <w:rPr>
          <w:rFonts w:ascii="Times New Roman"/>
          <w:b w:val="false"/>
          <w:i w:val="false"/>
          <w:color w:val="000000"/>
          <w:sz w:val="28"/>
        </w:rPr>
        <w:t>
</w:t>
      </w:r>
      <w:r>
        <w:rPr>
          <w:rFonts w:ascii="Times New Roman"/>
          <w:b w:val="false"/>
          <w:i w:val="false"/>
          <w:color w:val="000000"/>
          <w:sz w:val="28"/>
        </w:rPr>
        <w:t>
      15.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ұсынылмаған жағдайда ұлттық институт өтінім берілген сәттен бастап жеті жұмыс күні ішінде индустриялық-инновациялық қызмет субъектісіне тиісті хабарлама жібереді. Егер өтінімдерді қабылдау мерзімі аяқталғанға дейін ескертулер жойылмаса, ұлттық институт индустриялық-инновациялық қызмет субъектісіне өтінімді кері қайтару туралы хабарлама жібереді.</w:t>
      </w:r>
      <w:r>
        <w:br/>
      </w:r>
      <w:r>
        <w:rPr>
          <w:rFonts w:ascii="Times New Roman"/>
          <w:b w:val="false"/>
          <w:i w:val="false"/>
          <w:color w:val="000000"/>
          <w:sz w:val="28"/>
        </w:rPr>
        <w:t>
</w:t>
      </w:r>
      <w:r>
        <w:rPr>
          <w:rFonts w:ascii="Times New Roman"/>
          <w:b w:val="false"/>
          <w:i w:val="false"/>
          <w:color w:val="000000"/>
          <w:sz w:val="28"/>
        </w:rPr>
        <w:t>
      16. Өтінім осы Қағидалардың талаптарына сәйкес келмеген жағдайда, сондай-ақ индустриялық-инновациялық қызмет субъектісі дұрыс емес құжаттарды бергенде кері қайтарылуы мүмкін.</w:t>
      </w:r>
      <w:r>
        <w:br/>
      </w:r>
      <w:r>
        <w:rPr>
          <w:rFonts w:ascii="Times New Roman"/>
          <w:b w:val="false"/>
          <w:i w:val="false"/>
          <w:color w:val="000000"/>
          <w:sz w:val="28"/>
        </w:rPr>
        <w:t>
</w:t>
      </w:r>
      <w:r>
        <w:rPr>
          <w:rFonts w:ascii="Times New Roman"/>
          <w:b w:val="false"/>
          <w:i w:val="false"/>
          <w:color w:val="000000"/>
          <w:sz w:val="28"/>
        </w:rPr>
        <w:t>
      17. Ұсынылған өтінімнің толықтығы және осы Қағидалардың талаптарына сәйкестігі тұрғысынан тексеру үшін уәкілетті органның шешімімен уәкілетті органның және ұлттық институттың өкілдері қатарынан жұмыс тобы құрылады.</w:t>
      </w:r>
      <w:r>
        <w:br/>
      </w:r>
      <w:r>
        <w:rPr>
          <w:rFonts w:ascii="Times New Roman"/>
          <w:b w:val="false"/>
          <w:i w:val="false"/>
          <w:color w:val="000000"/>
          <w:sz w:val="28"/>
        </w:rPr>
        <w:t>
</w:t>
      </w:r>
      <w:r>
        <w:rPr>
          <w:rFonts w:ascii="Times New Roman"/>
          <w:b w:val="false"/>
          <w:i w:val="false"/>
          <w:color w:val="000000"/>
          <w:sz w:val="28"/>
        </w:rPr>
        <w:t>
      18. Ұлттық институт өтінім түскен күннен бастап он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өтінімнің түйіндемесін дайындайды және өтінім мен өтінімнің түйіндемесін жұмыс тобына тексеруге жібереді. Өтінім мен өтінімнің түйіндемесі негізінде жұмыс тобы он жұмыс күні ішінде өтінімге қоса берілген құжаттарды тексеруді жүргізеді және қорытынды шығарады.</w:t>
      </w:r>
      <w:r>
        <w:br/>
      </w:r>
      <w:r>
        <w:rPr>
          <w:rFonts w:ascii="Times New Roman"/>
          <w:b w:val="false"/>
          <w:i w:val="false"/>
          <w:color w:val="000000"/>
          <w:sz w:val="28"/>
        </w:rPr>
        <w:t>
      Қорытынды индустриялық-инновациялық қызмет субъектісінің атауын, түрлерін және келтірілген шығындардың сомаларын, өтелуге болжанатын соманы қамтуы тиіс.</w:t>
      </w:r>
      <w:r>
        <w:br/>
      </w:r>
      <w:r>
        <w:rPr>
          <w:rFonts w:ascii="Times New Roman"/>
          <w:b w:val="false"/>
          <w:i w:val="false"/>
          <w:color w:val="000000"/>
          <w:sz w:val="28"/>
        </w:rPr>
        <w:t>
</w:t>
      </w:r>
      <w:r>
        <w:rPr>
          <w:rFonts w:ascii="Times New Roman"/>
          <w:b w:val="false"/>
          <w:i w:val="false"/>
          <w:color w:val="000000"/>
          <w:sz w:val="28"/>
        </w:rPr>
        <w:t>
      19. Комиссия өтінімнің түйіндемесін және жұмыс тобының қорытындысын қарайды. Комиссияның отырыстары өтінімдерді қабылдаған күннен бастап тоқсанына кемінде бір рет өткізіледі.</w:t>
      </w:r>
      <w:r>
        <w:br/>
      </w:r>
      <w:r>
        <w:rPr>
          <w:rFonts w:ascii="Times New Roman"/>
          <w:b w:val="false"/>
          <w:i w:val="false"/>
          <w:color w:val="000000"/>
          <w:sz w:val="28"/>
        </w:rPr>
        <w:t>
      Комиссия индустриялық-инновациялық қызмет субъектілері шығындарының бір бөлігін өтеу туралы ұсынымды өтінімнің түйіндемесі және жұмыс тобының қорытындысы негізінде шығарады және ұсынымдарды шығарғаннан кейін жеті жұмыс күнінің ішінде шешім қабылдау үшін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20. Уәкілетті орган Комиссияның оң ұсынымын алған күннен бастап он жұмыс күні ішінде индустриялық-инновациялық қызмет субъектілері шығындарының бір бөлігін өтеу туралы шешім қабылдайды.</w:t>
      </w:r>
      <w:r>
        <w:br/>
      </w:r>
      <w:r>
        <w:rPr>
          <w:rFonts w:ascii="Times New Roman"/>
          <w:b w:val="false"/>
          <w:i w:val="false"/>
          <w:color w:val="000000"/>
          <w:sz w:val="28"/>
        </w:rPr>
        <w:t>
</w:t>
      </w:r>
      <w:r>
        <w:rPr>
          <w:rFonts w:ascii="Times New Roman"/>
          <w:b w:val="false"/>
          <w:i w:val="false"/>
          <w:color w:val="000000"/>
          <w:sz w:val="28"/>
        </w:rPr>
        <w:t>
      21. Индустриялық-инновациялық қызмет субъектілерінің өтінімдерінен жұмыс тобы, Комиссия немесе уәкілетті орган бас тартқан жағдайда ұлттық институт бас тарту себептерін көрсете отырып, оған тиісті хабарлама жібереді.</w:t>
      </w:r>
      <w:r>
        <w:br/>
      </w:r>
      <w:r>
        <w:rPr>
          <w:rFonts w:ascii="Times New Roman"/>
          <w:b w:val="false"/>
          <w:i w:val="false"/>
          <w:color w:val="000000"/>
          <w:sz w:val="28"/>
        </w:rPr>
        <w:t>
</w:t>
      </w:r>
      <w:r>
        <w:rPr>
          <w:rFonts w:ascii="Times New Roman"/>
          <w:b w:val="false"/>
          <w:i w:val="false"/>
          <w:color w:val="000000"/>
          <w:sz w:val="28"/>
        </w:rPr>
        <w:t>
      22. Шешім қабылданған күнінен бастап он жұмыс күнінің ішінде уәкілетті орган индустриялық-инновациялық қызмет субъектісімен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үлгілік келісімге сай жасалатын қаражат аудару туралы келісім жасасады, индустриялық-инновациялық қызмет субъектілерінің шотына өтелетін соманы аудару соған сәйкес жүргізіледі.</w:t>
      </w:r>
      <w:r>
        <w:br/>
      </w:r>
      <w:r>
        <w:rPr>
          <w:rFonts w:ascii="Times New Roman"/>
          <w:b w:val="false"/>
          <w:i w:val="false"/>
          <w:color w:val="000000"/>
          <w:sz w:val="28"/>
        </w:rPr>
        <w:t>
</w:t>
      </w:r>
      <w:r>
        <w:rPr>
          <w:rFonts w:ascii="Times New Roman"/>
          <w:b w:val="false"/>
          <w:i w:val="false"/>
          <w:color w:val="000000"/>
          <w:sz w:val="28"/>
        </w:rPr>
        <w:t>
      23.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жөніндегі индустриялық-инновациялық қызметті мемлекеттік қолдау саласындағы уәкілетті органға қызметтерді көрсету кезінде ұлттық институт шеккен әкімшілік шығыстарды өтеу көрсетілген шығындардың бір бөлігін өтеуге арналған республикалық бюджетте көзделген қаражат есебінен ұлттық институт ұсынған сметаға сәйкес жүзеге асырылады.</w:t>
      </w:r>
    </w:p>
    <w:bookmarkEnd w:id="6"/>
    <w:bookmarkStart w:name="z5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 тамыздағы  </w:t>
      </w:r>
      <w:r>
        <w:br/>
      </w:r>
      <w:r>
        <w:rPr>
          <w:rFonts w:ascii="Times New Roman"/>
          <w:b w:val="false"/>
          <w:i w:val="false"/>
          <w:color w:val="000000"/>
          <w:sz w:val="28"/>
        </w:rPr>
        <w:t xml:space="preserve">
№ 1017 қаулысымен   </w:t>
      </w:r>
      <w:r>
        <w:br/>
      </w:r>
      <w:r>
        <w:rPr>
          <w:rFonts w:ascii="Times New Roman"/>
          <w:b w:val="false"/>
          <w:i w:val="false"/>
          <w:color w:val="000000"/>
          <w:sz w:val="28"/>
        </w:rPr>
        <w:t xml:space="preserve">
бекітілген         </w:t>
      </w:r>
    </w:p>
    <w:bookmarkEnd w:id="7"/>
    <w:bookmarkStart w:name="z57" w:id="8"/>
    <w:p>
      <w:pPr>
        <w:spacing w:after="0"/>
        <w:ind w:left="0"/>
        <w:jc w:val="left"/>
      </w:pPr>
      <w:r>
        <w:rPr>
          <w:rFonts w:ascii="Times New Roman"/>
          <w:b/>
          <w:i w:val="false"/>
          <w:color w:val="000000"/>
        </w:rPr>
        <w:t xml:space="preserve"> 
Сыртқы нарықтарға жылжыту бойынша шығындары ішінара өтелетін отандық өңделген тауарлардың, көрсетілетін қызметтердің тізбесі</w:t>
      </w:r>
    </w:p>
    <w:bookmarkEnd w:id="8"/>
    <w:bookmarkStart w:name="z124" w:id="9"/>
    <w:p>
      <w:pPr>
        <w:spacing w:after="0"/>
        <w:ind w:left="0"/>
        <w:jc w:val="left"/>
      </w:pPr>
      <w:r>
        <w:rPr>
          <w:rFonts w:ascii="Times New Roman"/>
          <w:b/>
          <w:i w:val="false"/>
          <w:color w:val="000000"/>
        </w:rPr>
        <w:t xml:space="preserve"> 
Отандық өңделген тауарлардың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5"/>
        <w:gridCol w:w="10525"/>
      </w:tblGrid>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Позицияның атауы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 қара малдың етi,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сылынбаған өзге де шабылған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сүйегі сылынған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ipi қара малдың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сылынбаған өзге де шабылған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етi, жауырындары және олардың сүйегi сылынбаған шабылған еттерi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етi, жауырындары және олардың сүйегi сылынбаған шабылған еттерi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қой немесе ешкi етi, тоңазытылған немесе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қозылардың ұшасы немесе жартылай ұшасы,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сылынбаған өзге де шабылған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қозылардың ұшасы немесе жартылай ұшасы,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 және жартылай ұша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сылынбаған өзге де шабылған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сүйегi сылынған 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Ешкiнiң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 есектердiң, қашырлардың немесе лошактардың етi, жас, тоңазытылған немесе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Іpi қара малдың, шошқалардың, қойлардың, ешкiлердiң, жылқылардың, есектердiң, қашырлардың немесе лошактардың жас тағамдық қосымша, тоңазытылған немесе мұздатылған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малдың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немесе тоңазытылған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көрсетiлген үй құсының етi және тағамдық қосымша өнiмдерi, жас тоңазытылған немесе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бөлiктерге мүшеленбеген,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бөлiктерге мүшеленбеген,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ұшаның бөлiктерi қосымша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ұшаның бөлiктерi мен қосымша ет өнiмдерi,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бөлiктерге мүшеленбеген,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бөліктерге мүшеленбеген,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ұшаның бөлiктерi және қосымша ет өнiмдерi,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ұшаның бөлiктерi және қосымша ет өнiмдерi,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бөлiктерге мүшеленбеген,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бөліктерге мүшеленбеген,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семiз бауыр,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бөлiктерге мүшеленбеген,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бөліктерге мүшеленбеген,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семiз бауыр,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цесаркалар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ет және тағамдық қосымша ет өнiмдерi, жас, тоңазытылған немесе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қояндарының немесе қояндардың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рептилиялар (жыландар мен тасбақаларды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басқа түйе тұқымдастардың жануарлары (Camelidae)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 еттен сылынып алынған шошқа тоң майы мен үй құсының тоң майы, шыжғырылмаған немесе басқа тәсiлмен алынбаған, жас, тоңазытылған, мұздатылған, тұздалған, тұздық судағы, кептiрiлген немесе ысталған: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тұздықтағы, кептiрiлген немесе тұздалған ет және тағамдық қосымша ет өнiмдерi; еттен немесе қосымша ет өнiмдерiнен жасалған майда және iрi тартылған тағамдық ұн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етi, жауырындары және олардың шабылған етi, сүйегi сылынбаған еттерi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Төстiктер (алқалар) және олардың шабылған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малдың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рептилдер (жыландар мен тасбақаларды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тауар позициясының балық сүбесi мен балықтың өзге де етiн қоспағанда, жас немесе тоңазытылған балық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патшабалық (Salmotrutta, Oncorhynchusmykiss, Oncorhynchusclarki, Oncorhynchusaguabonita, Oncorhynchusgilae, Oncorhynchusaрache және Oncorhynchuschrysogaster)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сутiл (Reinhardtius hiррoglossoides, Hiррoglossus hiррoglossus, Hiррoglossus stenoleрis)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түйетабаны (Pleuronectes р1аtessa)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тiлi (Solea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тюрбо (Psetta maxima)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қауырсынды тунец немесе альбакор (Тhunnus alalunga)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қауырсынды тунец (Тhunnus albacares)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скипджек немесе ала тунец</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көздi тунец (Тhunnus obesus)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немесе кәдiмгi тунец, және тынық мұхитының көгілдір тунец (Тhunnusthynnus, Thunnusorientales)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оңтүстiктiң көк тунеці (Thunnus maccoyii)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(Сluреа harengus, Сluреа pallasii)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анчоустар (Engraulis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сардина (Sardinapilchardus, Sardinopsspp.), сардинелла (Sardinellaspp.), килька немесе шпроттар (Sprattus sprattus)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скумбрия (Scomber scombrus, Scomber australasicus, Scomber japonicus)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ставрида (Trachurus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кобия (Rachycentron canadum)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нәлiм (Gadus morhua, Gadus ogas, Gadus macrocephalus)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пикша (Melanogrammus aeglefinus)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сайда (Pollachius virens)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мерлуза (Merluccius spp.) және америка нәлімі (Urophycis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(Theragra chalcogramma)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путассу (Micromesistius poutassou, Micromesistius australis)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 (Pangasius spp., Silurus spp., Clarias spp., Ictalurus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тұқыбалық (Cyprinus carpio, Carassius carassius, Ctenopharyngodon idellus, Hypophthalmichthys spp., Cirrhinus spp., Mylopharyngodon piceus)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жыланбалық (Anguilla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уылдырық және молоктар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 0304 тауар позициясының балық сүбесi мен балық етiн қоспағанда: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немесе нерка (Oncorhynchus nerka)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мұхитының албырт балығының өзгелері (Oncorhynchusgorbuscha, Oncorhynchusketa, Oncorhynchustschawytscha, Oncorhynchuskisutch, Oncorhynchusmasou және Oncorhynchusrhodurus)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 албырт балығы (Salmo salar) және Дунай албырт балығы (Hucho huсhо)</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патшабалық (Salmotrutta, Oncorhynchusmykiss, Oncorhynchusclarki, Oncorhynchusaguabonita, Oncorhynchusgilae, Oncorhynchusaрache және Oncorhynchuschrysogaster)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 (Pangasius spp., Silurus spp., Clarias spp., Ictalurus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 балық (Cyprinuscarpio, Carassiuscarassius, Ctenopharyngodonidellus, Hypophthalmichthysspp., Cirrhinusspp., Mylopharyngodonpiceus)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жыланбалық (Anguilla sрр.)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сутiл (Reinhardtius hiррoglossoides, Hiррoglossus hiррoglossus, Hiррoglossus stenoleрis)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түйетабаны (Рleuronectes рlatessa)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тiлi (Solea sрр.)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тюрбо (Psetta maxima)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қауырсынды тунец немесе альбакор (Thunnus alalunga)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қауырсынды тунец (Thunnus albacares)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скипджек немесе ала тунец</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көздi тунец (Thunnus obesus)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тунец немесе кәдiмгi және тынық мұхитының көк тунеці (Тhunnusthynnus, Thunnusorientales)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оңтүстiктiң көк тунеці (Thunnus maccoyii)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(Cluрea harengus, Cluрea рallasii)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сардина (Sardina рilchardus, Sardinoрs sрр.), сардинелла (Sardinella sрр.), килька немесе шпроттар (Sрrattus sрrattus)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скумбрия (Scomber scombrus, Scomber australasicus, Scomber jaрonicus)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ставрида (Trachurus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кобия (Rachycentron canadum)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(Gadus morhua, Gadus ogac, Gadus macroceрhalus)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пикша (Melanogrammus aeglefinus)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сайда (Рollachius virens)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мерлуза (Merluccius sрр.) және америка нәлiмi (Uroрhycis sрр.)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(Theragra chalcogramma)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путассу (Micromesistius poutassou, Micromesistius australis)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уылдырық және молоктар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сүбесi және балықтың өзге де етi (фаршты қоса алғанда), жас, тоңазытылған немесе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 (Pangasius spp., Silurus spp., Clarias spp., Ictalurus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мұхитының албырт балығы (Oncorhynchus nerka, Oncorhynchus gorbuscha, Oncorhynchus keta, Oncorhynchus tschawytscha, Oncorhynchus kisutch, Oncorhynchus masou және Oncorhynchus rhodurus), атлант албырт балығы (Salmo salar) және дунай албырт балығы (Hucho hucho)</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патшабалық (Salmotrutta, Oncorhynchusmykiss, Oncorhynchusclarki, Oncorhynchusaguabonita, Oncorhynchusgilae, Oncorhynchusaрache және Oncorhynchuschrysogaster)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түйетабан тектестер (Pleuronectidae, Bothidae, Cynoglossidae, Soleidae, Scophthalmidae и Citharidae)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тұқымдастары (Bregmacerotidae, Euclichthyidae, Gadidae, Macrouridae, Melanonidae, Merlucciidae, Moridae и Muraenolepididae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 жайындар (Pangasius spp., Silurus spp., Clarias spp., Ictalurus spp.), тұқы балық (Cyprinus carpio, Carassius carassius, Ctenopharyngodon idellus, Hypophthalmichthys spp., Cirrhinus spp., Mylopharyngodon piceus), жыланбалық (Anguilla spp.),ніл латесі (Lates niloticus) және жыланбас балық (Channa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арқан балық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тұқымдастары (gmacerotidae, Euclichthyidae, Gadidae, Macrouridae, Melanonidae, Merlucciidae, Moridae және Muraenolepididae)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 (Pangasius spp., Silurus spp., Clarias spp., Ictalurus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(Gadus morhua, Gadus ogac, Gadus macrocephalus)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пикша (Melanogrammus aeglefinus)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сайда (Pollachius virens)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мерлуза (Merluccius spp.)және америка нәлімі(Urophycis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(Theragra chalcogramma)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мұхитының албырт балығы (Oncorhynchus nerka, Oncorhynchus gorbuscha, Oncorhynchus keta, Oncorhynchus tschawytscha, Oncorhynchus kisutch, Oncorhynchus masou және Oncorhynchus rhodurus), атлант албырт балығы (Salmo salar) және дунай албырт балығы (Hucho hucho)</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патшабалық (Salmo trutta, Oncorhynchus mykiss, Oncorhynchus clarki, Oncorhynchus aguabonita, Oncorhynchus gilae, Oncorhynchus aрache және Oncorhynchus chrysogaster)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түйетабанды тектестер (Pleuronectidae, Bothidae, Cynoglossidae, Soleidae, Scophthalmidae және Citharidae)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(Clupea harengus, Clupea pallasii)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тунец (Thunnus тұқымы), скипджек немесе ала тунец (Euthynnus (Katsuwonus) pelamis))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 жайындар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(Theragra chalcogramma)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тұқымдастар (Bregmacerotidae, Euclichthyidae, Gadidae, Macrouridae, Melanonidae, Merlucciidae, Moridae және Muraenolepididae, минтайсыз ( Theragra chalcogramma)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тұздалған немесе тұздықтағы балық; кептіру процесінде немесе оған дейін ыстық өңдеуге ұшыраған немесе ұшырамаған кептірілген балық; тамаққа пайдалану үшін жарамды майда және ipi тартылған балық ұны және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 жасалған тамаққа пайдалану үшін жарамды майда немесе ipi тартылған балық ұны және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балықтың бауыры, уылдырығы және мологы, кептiрiлген, ысталған, тұздалған немесе тұздық судағы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тұқымдастар (Bregmacerotidae, Euclichthyidae, Gadidae, Macrouridae, Melanonidae, Merlucciidae, Moridae және Muraenolepididae)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мұхитының албырт балығы (Oncorhynchus nerka, Oncorhynchusgorbuscha, Oncorhynchusketa, Oncorhynchustschawytscha, Oncorhynchuskisutch, Oncorhynchusmasou және Oncorhynchusrhodurus), атлант албырт балығы (Salmosalar) және дунай албырт балығы (Hucho hucho)</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(Cluрea harengus, Cluрea рallasii)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патшабалық (Salmotrutta, Oncorhynchusmykiss, Oncorhynchusclarki, Oncorhynchusaguabonita, Oncorhynchusgilae, Oncorhynchusapache және Oncorhynchuschrysogaster)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(Gadus morhua, Gadus ogac, Gadus macroceрhalus)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 (Cluрea harengus, Cluрea рallasii)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треска (Gadus morhua, Gadus ogac, Gadus macroceрhalus)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анчоустар (Engraulis sрр.)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басы, құйрықтары, жүзетін көпіршіктері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Шаянтектестер, сауыттағы немесе сауытсыз, тiрi, жас, тоңазытылған, мұздатылған, кептiрiлген, тұздалған немесе тұздық судағы; сауыттағы шаянтектестер, буға немесе ыстық суға пiсiрiлген, тоңазытылған немесе тоңазытылмаған, мұздатылған, кептiрiлген, тұздалған немесе тұздық судағы; шаянтектестерден алынатын тамаққа пайдалану үшiн жарамды майда және iрi тартылған ұн және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шаяндары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асшаяндар және тiстi терең судағы асшаяндар (Pandalus spp., Crangon crangon)</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асшаяндар және тiстi асшаяндардың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шаянтектестерден алынатын тамаққа пайдалану үшiн жарамды майда және iрi тартылған ұн және түйiршiктерiн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шаяндары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асшаяндар және терең судағы тiстi асшаяндар (Pandalus spp., Crangon crangon)</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асшаяндар және тiстi асшаяндардың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шаянтектестерден алынатын тамаққа пайдалану үшiн жарамды майда және iрi тартылған ұн және түйiршiктерiн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Ұлулар, бақалшықтағы немесе бақалшықсыз, тiрi, жас, тоңазытылған, мұздатылған, кептірілген, тұздалған немесе тұздықтағы; кептірілген ұлулар, бақалшықтағы немесе бақалшықсыз, кептіру процесінде немесе оған дейін жылумен өңдеуге ұшыраған немесе ұшырамаған, тамаққа пайдалану үшін жарамды майда немесе ipi тартылған ұлу ұны және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Қоюлатылмаған және қант немесе басқа да тәттiлендiретiн заттар қосылмаған сүт және кiлегей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 мac.%-дан аспайтын майы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 мac.%-дан астам, бiрақ 6 мас.%-дан аспайтын майы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6 мас.%-дан астам, бiрақ 10 мас.%-дан аспайтын майы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10 мас.%-дан астам майы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және қант немесе басқа да тәттiлендiретiн заттар қосылмаған сүт және кiлегей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1,5 мас.%-дан аспайтын майы бар ұнтақ, түйiршiктi немесе басқа да затты түрлердегi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тәттiлендiретiн заттар қосылмаған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тәттiлендiретiн заттар қосылмаған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Шайқалған май, ұйыған сүт және кiлегей, йогурт, айран және өзге де ферменттелген немесе ашытылған сүт және кiлегей, қоюлатылған немесе қоюлатылмаған, қант немесе басқа да тәттiлендiретiн заттар қосылған немесе қосылмаған, дәмдi-хош иiстi қоспалармен немесе оларсыз, жемiстер, жаңғақ немесе какао қосылған немесе қосылмаған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йогурт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немесе басқа да тәттiлендiретiн заттар қосылған немесе қосылмаған сүт сарысуы; басқа жерде аталмаған немесе енгiзiлмеген, қант немесе басқа да тәттiлендiретiн заттар қосылған немесе қосылмаған сүттiң табиғи құрамдас бөлiктерiнен алынған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немесе басқа да тәттiлендiретiн заттар қосылған немесе қосылмаған сүт сарысуы және түрi өзгертiлген сүт сарысуы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және сүттен дайындалатын өзге де тоң майлар мен майлар; сүт пасталары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пасталары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Сырлар мен iрiмшiк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сырлар (жете пiспеген немесе кептiрiлмеген), сарысулы-альбуминдi сырлар, және iрiмшiктi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iрiмшiктер немесе барлық сұрыптағы ұнтақты iрiмшiктер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iрiмшiктер, ұсақталмаған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penicillium roqueforti-дi пайдалана отырып алынған, құманды жолақтары бар көгiлдiр және өзге де iрiмшiктер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iрiмшiктер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жас, консервiленген немесе пiсiрiлген қабықты жұмыртқалары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тауықтары (Gallus domesticus)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тауықтары (Gallus domesticus)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қабықсыз жұмыртқалары мен сары уыздары, жас, кептiрiлген, буға немесе ыстық суға пiсiрiлген, пiшiнделген, мұздатылған немесе қант немесе басқа да тәттiлейтiн заттар қосылып немесе қосылмай басқа да тәсiлмен консервiленген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бал</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малдан алынатын тамақ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Пияздар, түйнектер, түйнек тәрiздi тамырлар, түйнектi пияздар, бұтақталғандарды қоса алғанда, вегетативтiк тыныштықтағы, вегетация немесе гүлдену жағдайындағы тамыр сабақтары; 1212 тауар позициясындағы тамырлардан басқа, өсiмдiктep және шашыратқының тамырлары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вегетативтiк тыныштық жағдайындағы бұтақталғандарды қоса алғанда, пияздар, түйнектер, түйнек тәрiздi тамырлар, түйнектi пияздар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пияздар, түйнектер, түйнек тәрiздi тамырлар, түйнектi пияздар, бұтақталғандарды қоса алғанда, вегетативтiк тыныштықтағы немесе гүлдену жағдайындағы тамыр сабақтары, өсiмдiктep және шашыратқының тамырлары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тiрi өсiмдiктер (олардың тамырларын қоса алғанда), қаламшалар немесе сұлатпа бұтақтар; саңырауқұлақтың жiпшумағы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тамырланбаған қаламшалар мен сұлатпа бұтақтар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телiнген немесе телiнбеген, жеуге жарайтын жемiстер немесе жаңғақтар беретiн ағаштар, бұталар және бұташықтар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телiнген немесе телiнбеген рододендрондар мен азалиялар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телiнген немесе телiнбеген раушандар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Гүлшоқтар жасау үшiн немесе сәндiк мақсаттар үшiн жарамды, жас, кептiрiлген, боялған, ағартылған, сiңдiрiлген немесе басқа да тәсiлдермен дайындалып, кесiп алынған гүлдер және гүлшанақтар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орхидеялар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хризантемалар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лалагүл (Lilium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Жапырақтар, бұтақтар және гүлсiз немесе гүлшанақтарсыз өсiмдiктердiң басқа да бөлiктерi, гүлшоқтар жасау үшiн немесе сәндiк мақсаттар үшiн жарамды, жас кептiрiлген, боялған, ағартылған, сiңдiрiлген немесе басқа да тәсiлдермен дайындалған шөптер, мүктер және қыналар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пiскен және тоңазытылған картоп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пiскен және тоңазытылған қызанақтар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шалот пиязы, сарымсақ, порей пиязы және өзге де пиязшық көкөнiстер,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және шалот пиязы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порей пиязы және өзге де пиязшық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Қаудандық қырыққабат, түрлi-түстi қырыққабат, кольраби, жапырақты қырыққабат және Вrаssiса туысынан ұқсас жеуге жарамды көкөнiстер,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қырыққабат және брокколи</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брюссельдiк қырыққабат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Латук салаты (Lactuca sativa) және цикорий (Cichorium sрр.),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қаудандық латук салаты (қаудандық салаты)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кәдiмгi цикорий (Cichorium intybus var. foliosum)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тұрып, асханалық қызылша, ешкi сақал, тамырлы балдыркөк, шалқан және өзге де ұқсас жеуге жарайтын тамыр тұқымдары,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және шалқан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Қиярлар және корнишондар,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немесе аршылмаған бұршаққап көкөнiстерi, жас немесе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(Pisum sativum)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үрмебұршақ (Vigna spp., Phaseolus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бұршақ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көкөнiстер, жас және тоңазытылған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қасқыржем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баялдылар (бадриджандар)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тамырлы балдыркөктен басқа, өзге де балдыркөк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agaricus тектес саңырауқұлақтар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capsicum тектес немесе Рimеntа тектес тұқымдар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саумалдық, жаңа зеланлия саумалдық және алпамса саумалдық (бақшалық саумалдық)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бөрікгүлдер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асқабақтар, кәдіштер және басқа асқабақтың түйе тұқымдастардың көкөністері (Cucurbita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көкөнiстер (шикi немесе суда немесе буда пiсiрiлген)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(Pisum sativum)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үрмебұршақ (Vigna spp., Phaseolus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саумалдық, жаңа зеланлия саумалдық және алпамса саумалдық (бақшалық саумалдық)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жүгерiсi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уақытқа сақтау үшiн консервiленген, бiрақ мұндай түрде тiкелей тамаққа пайдалануға жарамсыз түрдегi көкөнiстер (мысалы, тұздық судағы, күкiрттi судағы немесе басқа да уақытша консервiлейтiн ерiтiндiдегi диоксид күкiрттерi)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зәйтүн немесе зәйтүн жемiстерi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қиярлар мен корнишондар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agaricus тектес саңырауқұлақтар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көкөнiстер; көкөнiс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бүтiн, бөлшектерге, тiлiмдерге кесiлген, ұсақталған немесе ұнтақ түрiндегi, бiрақ одан арғы өңдеуге ұшырамаған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agaricus тектес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бездерi немесе аурикуляциялар (Auricularia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ашытқылық саңырауқұлақтар (Tremella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көкөнiстер; көкөнiс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(Pisum sativum)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бұршаққап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vigna mungo (L.) НерреrнемесеVigna radiata (L.) Wilczekтүрлердегi үрме бұршақ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қызыл үрме бұршақ (адзуки) (Phaseolus немесе Vigna angularis)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ұсақ тұқымды үрме бұршақты қоса алғанда (Phaseolus vulgaris), жай үрме бұршақ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бамбарс жер жаңғағы (Vigna subterranea немесе Voandzeia subterranea)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сиырбұршақ (Vigna unguiculata)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жасымық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жасымық бұршаққаптар, немесе iрi тектес (Vicia faba var. major) және азықтық бұршаққаптар, немесе ұсақ тектес (Vicia faba var. equina, Vicia faba var. minor)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кептер бұршағы (Cajanus cajan)</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жер алмұрты немесе топинамбур, тәттi картоп немесе батат және құрамында крахмалдың немесе инулиннiң жоғары мөлшерi бар басқа да ұқсас тамыр тұқымдары мен түйнек тұқымдары, жас, тоңазытылған, мұздатылған немесе кептiрiлген бүтiн немесе тiлiмдерге кесiлген немесе түйiршiк түрiндегi; саго пальмасының өзегi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жаңғақтар, жаңа пiскен немесе кептiрiлген, қауызынан аршылған немесе аршылмаған, қабығымен немесе қабықсыз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қабығынан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қабықтың ішінде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қауызынан аршылған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Құрмалар, iнжiр, ананастар, авокадо, гуайява, манго және мангоста, немесе гарциния, жаңа пiскен немесе 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iнжiр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немесе кептiрiлген цитрустардың жемiстерi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мандариндер (танжериндарды және сатсумаларды қосқанда); клементиналар, вилкингтер және цитрустарға ұқсас будандар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помеллоны қоса алғанда, грейп жемiстерi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лимондар (Сitrиs limon, Citrus limоnun) және лаймалар (Citrus aurantifolia, Citrus latifolia)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 жаңа пiскен немесе 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қауындар (қарбыздарды қоса алғанда) және папайя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 алмұрттар және беже, жаңа пiскен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беже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өрiктер, шиелер және қызыл шие, шабдалы (шiрнелердi қоса алғанда), алхорылар және шомырт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шие (Prunus cerasus)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 шiрнелердi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алхорылар және шомырт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өзге де жемiстер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бүлдiрген және құлпынай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таңқурай, қожақат, тұт жидегi, немесе тұт ағашы және логанов жидегi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қарақат, ақ немесе қызыл қарлыған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мүкжидек, қара жидек және өзгеде Vaccinium тектес жидектер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 мен жаңғақтар, ыстық суда немесе буда жылулық өңдеуге ұшыраған қант немесе өзге де тәттiлейтiн заттар қосылып немесе қосылмай мұздатылған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бүлдiрген және құлпынай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таңқурай, қожақат, тұт жидегi, немесе тұт ағашы және логанов жидегi, қара, ақ немесе қызыл қарақат және қарлыған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мерзiмге арналып консервiленген, бiрақ мұндай түрде тiкелей тамаққа пайдалануға жарамсыз жемiстер мен жаңғақтар (мысалы, тұздық судағы, күкiрттi судағы немесе басқа да уақытша консервiлейтiн ерiтiндiдегi диоксид күкiрттерi)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 және қызыл шие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0801 - 0806 тауар позициясындағы ұрықтардан басқа кептiрiлген жемiстер; аталған топ жаңғақтарының немесе кептiрiлген жемiс ұрықтарының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алхорылар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жемiстер: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топтағы жаңғақтардың немесе кептiрiлген жемiсiнiң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мұздатылған, кептiрiлген немесе қысқа мерзiмге сақтау үшiн тұздық судағы, күкiрттi суда немесе басқа да уақытша консервiлеушi ерiтiндiде консервiленген цитрусты жемiс ұрықтарының қабықтылар немесе қауындардың қабықтары (қарбыздың қабықтарын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немесе қуырылмаған, кофеинмен немесе кофеинсiз кофе; кофе қауызы және кофе дәндерiнiң қабықшалары; кез келген теңдiктегi кофесi бар кофе алмастырғыштары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Дәмдiк хош иiстi қоспалары бар немесе оларсыз шай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шай (ыдыратылмаған), таза салмағы 3 кг-нан аспайтын бастапқы орамалардағы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көк шай (ыдыратылмаған)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шай (ыдыратылған) және iшiнара ыдыратылған, таза салмағы 3 кг-нан аспайтын бастапқы орамалардағы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қара шай (ыдыратылған) және iшiнара ыдыратылған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немесе парагвай шайы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Piper тектi бұрыш; кептiрiлген, бөлшектелген немесе ұсақталған Сарsiсum тектес немесе Pimenta тектес жемiстер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 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Ваниль</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уақтамалған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уақталған және ұнтақталған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және қоңыр ағаштың гүлдерi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(Cinnamomum zeylanicum Blume)</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(бүтiн ұрығы, гүлдерi және гүлсағақтары)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уақталмаған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уақталған және ұнтақталған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жаңғағы, мацис және кардамон: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бадьян, дәуаскөк, кориандр, римзиренiң, немесе волоштық зиренiң немесе зиренiң тұқымдары; аршаның жидектерi: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уақталмаған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уақталған және ұнтақталған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уақталмаған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уақталған және ұнтақталған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уақталмаған және ұнтақталмаған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уақталған және ұнтақталған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Имбирь, бәйшешек, турмерик (куркума), тимьян, немесе чебрец, лавр жапырағы, карри және өзге де дәмдеушiлер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бөлшектелмеген және ұсақталмаған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бөлшектелген немесе ұсақталған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бәйшешек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турмерик (куркума)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топқа 1б ескертулерде айтылған 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талқандатылған немесе толық талқандатылған, жылтылдатылған немесе жылтылдатылмаған, жалтыратылған немесе жалтыратылмаған күрiш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уатылған күрiш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қара бидай ұны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қара бидайдан басқа өзге де астық тұқымдастар дәндерiнен алынған ұн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 ұны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ipi тартылған ұн және астық тұқымдастар дәндерiнен алынған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астық тұқымдастар дәндерiнен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тауар позициясындағы күрiштi қоспағанда, басқа да тәсiлдермен өңделген астық тұқымдастар дәндерi (мысалы, дән жармасы түрiндегi немесе сатылған, қабығынан аршылған, жанышталған, үлпектерге қайта өңделген); тұтас, жанышталған, үлпек түрiндегi немесе бастырылған астық тұқымдастар дәнiнiң ұрықтары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дәндер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астық тұқымдастар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жанышталған, үлпек түрiндегi немесе бастырылған астық тұқымдастар дәнiнiң ұрықтары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немесе iрi тартылған ұн, ұнтақ, үлпек, картоп түйiршiктерi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ipi тартылған ұн және ұнтақ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үлпектер және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немесе iрi тартылған ұн және 0713 тауар позициясындағы кептiрiлген бұршаққап көкөнiстерiнен, caго пальмасының өзегiнен, 0714 тауар позициясындағы түйнек тамырлардан немесе жем тамырлардан немесе 8-топтың өнiмдерiнен алынған ұнтақ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тауар позициясындағы кептiрiлген бұршаққап көкөнiстерден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тауар позициясындағы саго пальмасының өзегiнен, түйнек тамырлардан немесе жемдiк тамырлардан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08-топтың өнiмдерiнен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немесе қуырылмаған мия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инулин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жүгерiнiң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маниоктiң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инулин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немесе дымқыл бидай дәнiнiң маңызы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соя бұршақ қаптары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Қуырылмаған немесе басқа да тәсiлмен дайындалған, аршылған немесе аршылмаған, ұсатылған немесе ұсатылмаған арахис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ұсатылған немесе ұсатылмаған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зығыр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немесе кользаның тұқымдары, ұсатылған немесе ұсатылмаған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эрук қышқылы бар рапс, немесе кользаның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күнбағыстың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майлы дақылдардың тұқымдары мен жемiстерi, ұсатылған немесе ұсатылмаған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клевещинаның дәні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қүнжіттің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қышаның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сафлораның дәні (Carthamus tinctorius)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қауынның дәні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Көкнәрдiң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Қышаның тұқымдарынан басқа, майлық дақылдардың тұқымдарынан немесе жемiстерiнен алынған майда немесе iрi тартылған ұн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бұршаққаптарынан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Егiске арналған тұқымдар, жемiстер және споралар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қызылшасының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жоңышқа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беденiң тұқымдары (Trifolium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бетегенiң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шалғындық қоңырбастың тұқымдары (Poa pratensis L.)</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үйбидайықтың тұқымдары (Lolium multiflorum Lam., Lolium perenne L.)</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гүлдердi алу үшiн өсiрiлетiн шөптiк өсiмдiктердiң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 дақылдарының тұқымдары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немесе кептiрiлген, ұсатылған немесе ұсатылмаған, ұнтақталған түрдегi немесе түйiршiк түрдегi сиыр бүлдiргеннiң түйiндерi; лупулин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ұнтақталмаған түрдегi немесе түйiршiктелмеген түрдегi ұсатылмаған сиыр бүлдiргеннiң түйiндерi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түрдегi немесе түйiршiктелген түрдегi ұсатылған сиыр бүлдiргеннiң түйiндерi; лупулин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Парфюмериялық, фармацевтикалық немесе инсектицидтық, фунгицидтық немесе ұқсас мақсаттарында, жаңа пiскен немесе кептiрiлген, бүтiн немесе бөлшектелген, ұсатылған немесе бастырылған өсiмдiктер және олардың түрлерi (тұқымдарын және жемiстерiн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алтынтамырдың тамырлары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көкнәрдiң сабаны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негiзiнен тағам мақсаттарында пайдаланылатын, жаңа пiскен, тоңазытылған, мұздатылған немесе кептiрiлген, босатылған немесе ұсатылмаған мүйiзше ағаштың жемiстерi, теңiз және өзге де балдырлар, қант қызылшасы және қант қамысы; жемiстердiң сүйектерi және олардың өзектерi, өзге де өсiмдiктен алынған өнiмдер (Cichoriumintybussativum түрiндегi қуырылмаған шашыратқының тамырларын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қолдануға жарамды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шашыратқының тамырлары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ұсақталған немесе ұсақталмаған, ұнтақталған немесе ұнтақталмаған, нығыздалған немесе түйiршек түрiндегi дәннiң сабаны және топаны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Түйiршiктелген немесе түйiршiктелмеген тарна, жапырақты қызылша (мангольт), жемдiк тамырлар, пiшен, жоңышқа, беде, эспарцет, жемдiк қырыққабат, бөрiбұршақ, сиыржоңышқа және ұқсас жемдiк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тартылған ұн және жоңышқаның түйiршiктерi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тазартылмаған малшайыр; табиғи камедтер, шайырлар, гуммишайырлар және сұйық шайыр (мысалы, бальзамдар):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гуммиарабик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 және өсiмдiк сыгындылары; пектиндiк заттар, пектинаттар және пектаттар; агар-агар және өсiмдiктерден алынған, түрлерi өзгерген немесе түрлерi өзгермеген өзге де желiмдер және қойылтқыштар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миядан, немесе қызыл миядан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құлмақтан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пектиндiк заттар, пектинаттар және пектаттар: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агар-агар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түрлерi өзгерген немесе түрлерi өзгермеген мүйiзше ағаштың жемiстерiнен және тұқымдарынан немесе циамопсистың, немесе гуараның тұқымдарынан алынған желiмдер және қойылтқыштар: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өрме үшiн пайдаланылатын өсiмдiктен алынатын материалдар (мысалы, бамбук, ротанг, қамыс, елекшөп, тал, рафия, тазартылған, ағартылған немесе боятылған дәндi қамыс және жөкенiң қабығы):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өсiмдiктен алынатын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линтi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 немесе 1503 тауар позициясындағы тоң майдан басқа, шошқаның тоң майы (ерітілген шошқа майын қоса алғанда) және үй құсының тоң майы: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ерітілген шошқа майы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майы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тауар позициясындағы тоң майдан басқа, iрi қара малдың, қойдың немесе ешкiнiң тоң майы: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еріткен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Эмульгирмеген немесе қоспасы жоқ, немесе қандай да бip өзге тәсiлмен дайындалмаған ерітілген шошқа майы-стеарин, ерітілген шошқа майы-ойль, олеостеарин, олео-ойль және жануарлардың майы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балықтың немесе теңiз сүтқоректiлерiнiң тоң майлары,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бауырының тоң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бауырдың майынан басқа балықтың тоң майы және майы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сүтқоректiлерiнiң тоң майлары және майлар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және одан алынған тоң майлы заттар (ланолиндi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өзге де тоң майлар және жануарлардың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қытайбұршағының майы және оның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гидратациямен тазартылмаған немесе тазартылған 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жер жаңғағының майы және оның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күнбағыс, мақсары немесе мақта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госсиполдан тазаланған немесе тазаланбаған 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рапс (рапстан немесе кользадан) немесе қыша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бiрақ химиялық құрамы өзгермеген өзге де өсiмдiктен алынған ұшпайтын майлар және майлар (жожоба майын қоса алғанда)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кастор майы және оның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күнжүт майы және оның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немесе жартылай сутектендiрiлген, қайта этерифицирленген, реэтерифицирленген немесе элаидинизирленген, тазартылмаған немесе тазартылған, бiрақ кейiнгi өңдеуге ұшырамаған тоң майлар және жануарлардан немесе өсiмдiктен алынатын тоң майлар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тоң майлары және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тоңмайлары мен майлары және олардың фракциялары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1516 тауар позициясындағы тағамдық тоң майлардан немесе майлардан немесе олардың фракцияларынан басқа, жеуге жарамайтын қоспалар немесе жануарлардың немесе өсiмдiктердiң тоң майларынан немесе майларынан немесе фракциялардағы әртүрлi тоң майларынан және аталған топтың майларынан алынатын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маргаринды қоспағанда, маргарин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 тауар позициясындағы өнiмдерден басқа, пiскен, тотықтандырылған, сусыздандырылған, сульфирленген, әуедегi өрлеу мен тотықтандырылған, вакуумда немесе инертсiз газда қыздыру жолмен полимерленген немесе басқа тәсiлмен химия жағынан модификацияланған жануарлардың немесе өсiмдiктердiң тоң майлары мен майлары және олардың фракциялары; басқа жерде аталмаған немесе енгiзiлмеген жеуге жарамайтын қоспалар және жануарлардың немесе өсiмдiктердiң тоң майлары мен майларынан, немесе фракциялардағы әртүрлi тоң майлардан және аталған топтың майларынан алынатын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глицерин; глицерин суы және глицерин сiлтiсi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 немесе боялмаған, тазартылған немесе тазартылмаған өсiмдiк балауыздары (триглицериндi қоспағанда), ара балауызы, басқа да жәндiктердiң балауыздары және спермацет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балауыздары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 майлы заттарды немесе өсiмдiктен немесе жануарлардан алынатын балауыздарды өңдеуден қалған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 және еттен, қосымша ет өнiмдерiнен немесе қаннан жасалған соған ұқсас өнiмдер; солардың негiзiнде әзiрленген дайын тамақ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қосымша ет өнiмдерiнен жасалған дайын немесе консервiленген өнiмдер немесе басқа да қандар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гомогендендірілген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малдың бауырынан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тауықтарынан жасалған (Gallus domesticus)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етi және оның шабылған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жауырын бөлiгi және оның шабылған етi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қоспаларды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қараның етiнен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малдың қанынан жасалған дайын өнiмдердi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балықтан немесе шаян тұқымдастардан, ұлулардан немесе басқа да судағы омыртқасыздардан алынатын сығындылар немесе шырындар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немесе консервiленген балық бекiре уылдырықтары мен оның балық уылдырықтарынан жасалған алмастырғыштары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албырт балық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шабақ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сардина, сардинелла, шабақ балықтар немесе май балықтар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тунец, скипджек немесе ала тунец және пеламида (Sarda spp.)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скумбpия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анчоус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жыланбалық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дайын немесе консервiленген балық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бекiре тұқымдастардың уылдырықтары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бекiре тұқымдастардың уылдырықтары және олардың алмастырғыштары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немесе консервiленген шаян тұқымдастар, ұлулардан немесе басқа да судағы омыртқасыздар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таңқышаяндар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герметикалық емес тұншаланбаған қаптама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теңiз шаяндары (омарлар)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шаян тұқымдастар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 немесе қызылша қанты және қатты түрдегi химиялық таза сахароза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қанты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дәм берiп, иiс шығаратын немесе бояғыш қосымшасы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турдегі химиялық таза лактозаны, мальтозаны, глюкозаны және фруктозаны қоса алғанда, өзге де қанттар; дәмді хош иісті немесе бояғыш заттар қосылмаған қант шәрбаттары; тәбиғи балмен араласқан немесе араласпаған қолдан жасалған бал; карамельді кулері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99 мас.%-ы немесе одан да көп лактозасы бар, сусыз лактоза ретiнде көрiнетiнi, құрғақ заттармен қайта есептегенде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және үйеңкi шәрбаты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 және құрамында фруктоза немесе құрғақ күйiнде фруктоза 20 мас.%-дан кем болатын глюкоза шәрбаты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 және құрамында құрғақ күйiнде 20 мас.%-дан кем емес, бiрақ 50 мас.%-дан аз фруктоза бар, инверттi қантты қоспағандағы глюкоза шәрбаты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фруктоза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фруктоза және құрамында құрғақ күйiнде 50 мас.%-дан асатын фруктоза бар, инверттi қантты қоспағандағы фруктоза шәрбаты: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инверттi қантты қосқандағы өзгелері және басқа да қанттар мен құрамында құрғақ күйiнде 50 мас.%-дық фруктоза бар қант шәрбаттары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шығару немесе тазарту нәтижесiнде алынған меласса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 меласса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жоқ, қанттан жасалған кондитерлiк өнiмдер (ақ шоколадты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жалатылған немесе қант жалатылмаған сағыз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 алынған немесе майы алынбаған какао-паста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 алынбаған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iшiнара немесе толық майы алынған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Май-какао, тоңмай-какао</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тәттiлегiш заттар қосылмаған ұнтақ какао</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және құрамында какао бар дайын тағам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тәттiлегiш заттар қосылмаған ұнтақ какао</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текшеде, қатпарда немесе плиткада, массасы 2 кг астам, немесе қою, паста түрiнде, ұнтақ түрiнде, түйiршiк түрiнде нeмece басқа да ұқсас түрде, контейнерлерде немесе алғашқы орамасы 2 кг астам құрайтын өзге де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iшiне дәм салынған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iшiне дәм салынбаған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 сығындысы; майда тартылған немесе iрi тартылған ұннан, жармадан, крахмалдан немесе құрамында какао немесе толық майсыздандырылған негiзiмен қайта есептегенде кемiнде 40 мас.%-дық какао бар ашытқы сығындысынан жасалған, басқа жерде аталмаған немесе енгiзiлмеген дайын тамақ өнiмдерi; 0401-0404 тауар позицияларындағы шикiзаттан жасалған, толық майсыздандырылған негiзiмен қайта есептегенде құрамында какао жоқ немесе кемiнде 5 мас.% болатын, басқа жерде аталмаған немесе енгiзiлмеген дайын тамақ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буып-түйiлген балалар тағамы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бөлке нан және 1905-тауарлық позициясындағы ұннан жасалған кондитер өнiмдерiн әзiрлеуге арналған аралас қоспалар мен қамыр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Жылытып өңдеуге ұшыраған немесе ұшырамаған, iшiнде дәмi бар (еттен немесе басқа өнiмдерден) немесе дәмi жоқ, спагетти, макарон, кеспе, қысқа тiлiк кеспе, өзбендер, равиоли, каннеллони сияқты басқа тәсiлдермен әзiрленген макарон бұйымдары; тағамға пайдалануға әзiр немесе әзiр емес кускус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жұмыртқа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iшiнде дәмi бар, жылытып өңдеуге ұшыраған немесе ұшырамаған немесе басқа тәсiлмен әзiрленген макарон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макарон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кускус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және оның үлпек, домалақ, дәнек, түйiршiк нысанында немесе басқа да осыған ұқсас нысандарда әзiрленген алмастырғыштары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 дәндерiн немесе дақылдар өнiмдерiн, бөрту немесе қуыру жолымен алынған дайын тамақ өнiмдерi (мысалы, жүгерiнiң үлпектерi); дән түрiнде немесе үлпек түрiнде немесе өзге де тәсiлмен өңделген дәндер (майда және ipi тартылған ұнды, жарманы қоспағанда), алдын ала пiсiрiлген немесе өзге де тәсiлмен дайындалған, басқа жерде аталмаған немесе енгiзiлмеген дақылдар (жүгерi дәнiнен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 дәндерiн немесе дақылдар өнiмдерiн үрлеу немесе қуыру жолымен алынған дайын тамақ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қуырылмаған дақылдар үлпектерiнен алынған дайын тамақ өнiмдерi немесе қуырылған дақылдар үлпектерiнен немесе үрленген дақылдар дәндерiнен, қуырмаған дақылдар дәндерiнен алынған 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бар немесе жоқ нан, ұннан жасалған кондитерлiк өнiмдер, пирожныйлар, печенье және өзге де нан өнiмдерi; фармацевтикалық мақсаттарда пайдалану үшiн жарамды вафильдi пластиналар, бос капсулалар, жапсыру үшiн қажеттi вафельдi қабықтар, күрiш қағазы және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қытырлақ нан ұсақтары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зiмбiр печеньесi және соған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тәттi құрғақ печенье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 және вафли қабықтары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нандар, кесiлiп қуырылған нандар және соған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 жемiстер, жаңғақтар және сiрке суы немесе сiрке қышқылы қосылып әзiрленген немесе консервiленген басқа да өсiмдiктердiң жеуге болатын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қиярлар мен корнишондар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суы немесе сiрке қышқылы қосылмай әзiрленген немесе консервiленген қызанақтар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немесе кесiлiп бөлiнген қызанақтар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суы немесе сiрке қышқылы қосылмай әзiрленген немесе консервiленген саңырауқұлақтар мен трюфельдер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аgaricus тектес саңырауқұлақтар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суы немесе сiрке қышқылы қосылмай дайындалған немесе консервiленген, мұздатылған, 2006 тауар позициясындағы өнiмдерден басқа өзге де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көкөнiстер мен көкөнiс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суы немесе сiрке қышқылы қосылмай дайындалған немесе консервiленген, мұздатылмаған, 2006 тауар позициясындағы өнiмдерден басқа өзге де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гомогендендiрiлген көкөнiстер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(Рisum sativum)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аршылған лобия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спаржа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зәйтүн жемiсi немесе зәйтүн ағашы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қантжүгерiсi (Zea mays var. saccharata)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бамбуктың өркенi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қосып консервiленген (қант шәрбаты сiңiп, жылтыраған немесе қант басып кеткен) көкөнiстер, жемiс-жидектер, жидектердiң қабықтары және өсiмдiктердiң басқа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Джемдер, жемiс-жидек желесi, мармеладтар, жемiс-жидек немесе жаңғақ пюресi, жылытып өңдеу, соның iшiнде қант қосып немесе тәттiлеуiш заттар қосу жолымен алынған жемiс-жидек немесе жаңғақ пастасы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гомогендендiрiлген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Жемiс-жидектер, жаңғақтар және өсiмдiктердiң өзге де жолдармен әзiрленген немесе консервiленген, құрамында қант қоспалары немесе басқа да тәттiлегiш заттар немесе спирт бар немесе жоқ басқа да жеуге жарайтын бөлiктерi, басқа жерде аталмаған немесе енгiзiлмеген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қоспаларды қоса,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ананастар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шие мен қара шие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 нектариналарды қоса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бүлдiрген және құлпынай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мүкжидек (Vaccinium macrocarpon, Vaccinium oxycoccos, Vaccinium vitis-idaea)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шырындары (жүзiм ашытқысын қоса) мен ашытылмаған және құрамында спирт жоқ, қант қосылған немесе қант қосылмаған немесе басқа тәттiлегiш заттар қосылмаған көкөнiс шырындары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тоңазытылмаған, 20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 шырыны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аспайтын Брикс санымен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мүкжидек (Vaccinium macrocarpon, Vaccinium oxycoccos, Vaccinium vitis-idea)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шырындардың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 немесе мате сығындылары, эссенциялары және концентраттары, және олардың негiзiндегi немесе кофе, шай немесе мате негiзiндегi дайын өнiмдер немесе парагвай шайы; қуырылған цикорий және өзге де қуырылған кофе алмастырғыштары және олардан алынатын сығындылар, эссенциялар және концентраттар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және концентраттар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сығындылар, эссенциялар немесе концентраттар негiзiндегi немесе кофе негiзiндегi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шайдың немесе матенiң немесе парагвай шайының сығындылары, эссенциялары және концентраттары, және солардың негiзiндегi немесе шай немесе мате немесе парагвай шайы негiзiндегi дайын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қуырылған цикорий және басқа да қуырылған кофе алмастырғыш- тар және солардан жасалған сығындылар, эссенциялар және концентраттар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Ашытқылар (активтi немесе активтi емес); өзге де жансыз бip клеткалы микроорганизмдер (3002-тауарлық позициядағы вакцинадан басқа); дайын наубайханалық ұнтақтар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активтi ашытқылар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активтi емес ашытқылар; басқа да жансыз бip клеткалы микроорганизмдер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наубайханалық ұнтақтар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 дайындау үшiн арналған өнiмдер және дайын тұздықтар; дәмдеуiш қосындылар және аралас дәмдеуiштер; қыша ұнтағы және дайын қыша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тұздығы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 кетчупi және басқа қызанақ тұздықтары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 және дайын қыша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әзiрлеу үшiн дайындалған сорпалар мен бульондар; гомогендендiрiлген құрамды дайын тағамдық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әзiрлеу үшiн дайындалған сорпалар мен бульондар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2104 20 00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гомогендендiрiлген құрамды дайын тағамдық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және құрамында какао бар немесе какао жоқ басқа тағамдық мұз түрлерi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тағамдық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белоктi концентраттар және текстураланған белокты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 табиғи немесе жасанды минералды, газды, қант немесе басқа да тәттiлендiретiн немесе дәмдi хош иiстi заттар қосылған суларды қоса алғанда; мұз бен қар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және газдалған сулар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және газды, қант немесе басқа да тәттiлендiрiлген заттар қосылған суларды немесе дәмдi хош иiстi заттарды қоса алғанда, сулар 2009 тауар позициясындағы жидек немесе көкөнiс шырындарынан басқа, өзге де алкогольсiз сусындар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және газды, қант немесе басқа да тәттiлендiрiлген заттар қосылған суларды немесе дәмдi хош иiстi заттарды қоса алғанда, сулар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сыра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жүзiм шарабы, күшейтiлгендi қоса алғанда; 2090 тауар позициясында көрсетiлгеннен басқа сығынды жүзiм шырыны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көбiктi шараптар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2 литр немесе одан аспайтын ыдыстардағы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жүзiм шырындары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Өсiмдiктер немесе қош иiстi заттар қосылған вермуттар және өзге де таза жүзiм шараптары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2 л немесе одан аспайтын ыдыстардағы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өзге де көбiктi сусындар (мысалы, сидр, перри, немесе алмұрт сидрi, бал сусыны); ашыған сусындардан жасалған қоспалар және басқа жерде аталмаған немесе енгiзiлмеген ашыған сусындардан және алкогольсiз сусындардан жасалған 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кемiнде 80 көл. %-дан спирт бар денатураландырылмаған этил спиртi; денатураландырылған, кез келген концентрациядағы этил спиртi және өзге де спирт тұнбалары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80 көл.% немесе одан астам спирт бар денатураландырылмаған этил спиртi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концентрациядағы денатураландырылған этил спиртi және өзге де спирт тұнбалары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Көлемдi 80 көл.%-дан кем спирт концентрациясы бар денатураландырылмаған этил спиртi; спирт тұнбалары, ликерлар және басқа да спирттiк iшiмдiктер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 шарабын тазалау немесе жүзiмдi сығу нәтижесiнде алынған спирттiк тұнбалар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виски</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құрағынан алынған өнiмдердi будандастыру нәтижесiнде алынған ром және басқа да спирттiк тұнбалар: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джин және арша тұнбасы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Сiрке қышқылынан алынған сiрке және оның алмастырғыштары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iрi тартылған ұн және тамаққа пайдалану үшiн жарамайтын, еттен немесе iшек-қарын, өкпе-бауырлардан, балықтан немесе шаян тектестерден, ұлулардан немесе өзге де су омыртқасыздардан жасалған түйiрлер; шұжықтар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iрi тартылған ұн және еттен немесе iшек-қарын жасалған түйiрлер; шұжықтар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iрi тартылған ұн және балықтан немесе шаян тектестерден, ұлулардан немесе өзге де су омыртқасыздардан жасалатын түйiрлер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Түйiршiктелмеген немесе түйiршiктелген кебектер, жармалар, жарма ұндар және дақылдар дәндерiн немесе бұршақ дақылдарын елеуден, тартудан немесе басқа да тәсiлдермен өңдеуден алынған өзге де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жүгерiнiң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дақылдар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дақылдар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Крахмалды өңдеуден қалған қалдықтар және ұқсас қалдықтар, түйiршiктелмеген немесе түйiршiктелген қызылша, жом, багасса, немесе қант қамысының жомы, және өзге де қант, өңдеуден қалған қалдықтар, шарап және сыра қайнатудан немесе арап-шарап қайнатудан қалған өзге де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өңдеуден қалған қалдықтар және ұқсас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сығындысы, бaгacca, немесе қант құрағының сығындысы, және өзге де қант өңдеуден қалған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төп және сыра қайнатудан немесе арақ-шарап қайнатудан қалған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тартылмаған немесе тартылған, түйiршiктелмеген немесе түйiршiктелген қытай бұрыш майынан өңделiп алынған басқа да қатты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тартылмаған немесе тартылған, түйiршiктелген немесе түйiршiктелмеген жер жаңғақ майынан өңделiп алынған басқа да қатты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тартылмаған немесе тартылған, түйiршiктелген немесе түйiршiктелмеген, 2304 немесе 2305 тауар позициясындағы қалдықтардан басқа, өсiмдiк тоң майларынан немесе майларынан өңделiп алынған басқа да қатты қалдықтар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тұқымынан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эрук қышқылы төмен рапс немесе кольза тұқымынан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тұнбасы; шарап тасы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Түйiршiктелмеген немесе түйiршiктелген, малдарды азықтандыру үшiн пайдаланылатын, басқа жерде аталмаған немесе енгiзiлмеген өсiмдiктен алынатын өнiмдер және өсiмдiк қалдықтары, өсiмдiктiң қалдықтары және жанама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азықтандыру үшiн пайдаланылатын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оралып салынған иттерге немесе мысықтарға арналған азық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 ұштары кесiлген сигаралар, сигариллалар мен темекiден немесе оларды алмастырғыштардан жасалған сигареталар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сигаралар, құрамында темекi бар, ұштары кесiлген сигаралар және сигариллалар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темекi бар сигареталар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жолмен дайындалған өзге де темекi мен өнеркәсiптiк темекi алмастырғыштар; "гомогендендiрiлген" немесе "қалпына келтiрiлген" темекi; темекiден алынған сығындылар мен эссенциялар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кальян темекісі, осы қосалқы топтың 1- ескертуінде көрсетілген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"гомогендендiрiлген" немесе "қалпына келтiрiлген" темекi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ерiтiлген немесе ерiтiлмеген немесе құрамында жабысуына кедергi жасайтын немесе сусымалылығын қамтамасыз ететiн агенттiң қоспалары болатын немесе болмайтын тұз (асханалық және денатураландырылған тұзды қоса алғанда) бен таза натрий хлоридi; теңiз суы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Кеуектас; зiмпара; жылумен өңделген немесе өңделмеген табиғи корунд және өзге де табиғи абразивтi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кеуектас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зiмпара, табиғи корунд, табиғи гранат және өзге де табиғи абразивтi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Ескерткiштер немесе құрылыс үшiн үлес салмағы 2,5 немесе одан да көп мәрмәр, жарлауық, немесе әк таутезегi, экаусин және басқа да әктер, және блоктарға немесе тiк бұрышты нысандағы тақталарға (төрт бұрышты қоса алғанда) басқа тәсiлмен бөлiнген алебастр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араланған немесе блоктарға немесе тiк бұрышты нысандағы тақталарға (төрт бұрышты қоса алғанда) басқа тәсiлмен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экаусин және ескерткiштерге немесе құрылысқа арналған басқа да әктер; алебастр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Өзгедей iрi ұсақталған немесе ұсақталмаған, араланған немесе араланбаған, немесе блоктарға немесе тiк бұрышты нысандағы тақталарға (төрт бұрышты қоса алғанда) басқа тәсiлмен бөлiнген ескерткiштер немесе құрылыс үшiн арналған гранит, порфир, базальт, құмтас және тас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араланған немесе блоктарға немесе тiк бұрышты нысандағы тақталарға (төрт бұрышты қоса алғанда) басқа тәсiлмен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ескерткiштер немесе құрылыс үшiн арналған тас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ангидрит; боялмаған немесе боялған, құрамында шағын мөлшерде жеделдеткiштердi немесе алмастырғыштарды құрайтын немесе құрамайтын сылақ (күйдiрiлген гипстi немесе кальций сульфатын бiлдiретiн)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ангидрит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тұтқырлар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 жеңiл балқитын зат; әктi немесе цементтi дайындау үшiн пайдаланылатын әктас және өзге де әктасты тас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тауар позициясында көрсетiлген оксид және кальций гидроксидтен басқа, сөндiрiлмеген, сөндiрiлген және ылғалда қатаятын әк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сөндiрiлмеген әк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сөндiрiлген әк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ылғалда қатаятын әк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Боялмаған немесе боялған, дайын немесе күйдiрiлген цемент тасы нысанында портландцемент, сазбалшықты цемент, қож цемент, суперсульфатты цемент және ұқсас гидравликалық цементтер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күйдiрiлген цемент тасы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боялған немесе боялмаған ақ цемент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сазбалшықты цемент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гидравликалық цемент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крокидолит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минералды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Көбiктенбеген вермикулит, перлит және хлорит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кизерит, эпсомит (табиғи магний сульфаты)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келтiрiлген" шайырларды қоса алғанда, сусызданған немесе сусызданбаған, жартылай ректификацияланған немесе ректификацияланбаған таскөмiрлi, құбакөмiрлi, шымтезектi шайырлар және өзге де минералдық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майы, компрессорлық майлау майлары, құбырлық майлау майлары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өңдеуге арналған құрамдар, нысандарды майлауға арналған майлар, коррозияға қарсы майлар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инерттi газдар және басқа металл еместер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кремнийдiң құрайтын массасы 99,99 %-дан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2804 70 00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металдар, таза, қоспа және қорытпа түрдегi скандий мен иттрий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хлоридi (тұз қышқылы); хлорсульфондық қышқыл</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хлоридi (тұз қышқылы)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сульфонды қышқылы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 қышқылы; олеум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сульфоазот қышқылы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Дифосфор пентаоксидi; фосфор қышқылы; белгiленген немесе белгiленбеген химиялық құрамның полифосфорлық қышқылдары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дифосфор пентаоксидi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қышқылы және полифосфор қышқылы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Сусыз немесе су ерiтiндiсiндегi аммиак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сусыз аммиак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ертiндiсiндегi аммиак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гидроксидi (каустикалық сода); калий гидроксидi (күйдiргiш калий); натрий немесе калий пероксидi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түрдегi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ерiтiндiсiнде (натрий сiлтiсi немесе сұйық сода)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гидроксидi (күйдiргiш калий)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немесе калий гидроксидi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немесе белгiленбеген химиялық құрамның жасанды корунды; алюминий оксидi; алюминий гидроксидi: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немесе белгiленбеген химиялық құрамның жасанды корунды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корундтан ерекшеленетiн алюминий 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гидроксидi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Гипохлориттер; кальцийдiң техникалық гипохлоритi; гипобромиттер: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кальцийдiң техникалық гипохлоритi және кальцийдiң өзге де гипохлориттер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Фосфинаттар (гипофосфиттер), фосфонаттар (фосфиттер) және фосфаттар; белгiленген немесе белгiленбеген химиялық құрамның полифосфаттары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фосфинаттар (гипофосфиттер), фосфонаттар (фосфиттер)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 немесе динатpийдiң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кальцийдiң сутекфосфатының (дикальций фосфаты)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кальций фосфаттары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2835 29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трифосфаты (натрий триполифосфаты)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Оксометалдық және пероксометалдық қышқылдардың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эфирлер, эфирлi спирттер, эфирлi фенолдар, эфирлi спирттi фенолдар, спирттердiң, қарапайым эфирлер мен кетондардың пероксидтерi (белгiленген немесе белгiленбеген химиялық құрамның) және олардың галогенденген, сульфирленген, нитроленген немесе нитрозирленген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диэтилдiк эфир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Провитаминдер және витаминдер, табиғи немесе синтезирленген (табиғи концентраттарды қоса алғанда), негiзiнен витамин ретiнде қолданылатын олардың туындылары және осы қосылыстардың қоспалары, оның iшiнде кез келген ерiтiндiдегiлерi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витаминдерi және олардың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 витамин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 немесе DL- пантотендiк қышқылы (В3 немесе В5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B6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B12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2936 28 000 0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витаминi және оның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витаминдер және олардың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концентраттарды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синтезделген гормондар, простагландиндер, тромбоксандар жәнe лейкотриендер; олардың туындылары және тiзбелiк модификацияланған полипептидтердi қосатын, негiзiнен гормон ретiнде қолданылатын құрылымдық ұқсастықтары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соматотропин, оның туындылары мен құрылымдық ұқсастықтары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және оның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кортизон, гидрокортизон, преднизон (дегидрокортизон) және преднизолон (дегидрогидрокортизон)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кортикостероидтiк гормондардың галогенденген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эстрогендер және прогестиндер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простагландиндер, тромбоксандар және лейкотриендер, олардың туындылары мен құрылымдық ұқсастықтары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 лактоза, мальтозалар, глюкозалар және фруктозаларды қоспағанда, химиялық жағынан таза қанттар; қанттың қарапайым эфирлерi, қанттардың ацеталилерi және қанттардың күрделi эфирлерi, олардың тұздары, бұған 2937, 2938 немесе 2939 тауар позициясының өнiмдерi қосылмайды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пеницилландық қышқылдың құрылымынан тұратын пенициллиндер және олардың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стрептомициндер және олардың туындылары; осы қосылыстардың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тетрациклиндер және олардың туындылары; осы қосылыстардың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 және оның туындылары; осы қосылыстардың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эритромицин және оның туындылары; осы қосылыстардың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органикалық қосылыстар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Органотерапияға арналған, кептiрiлген, ұнтақ болып ұсақталған немесе ұсақталмаған бездер мен басқа органдар; органотерапияға арналған бездердiң немесе өзге органдардың немесе олардың секреттерiнiң сығындылары; гепарин және оның тұздары; басқа жерде аталмаған немесе енгiзiлмеген терапевтикалық немесе алдын алу мақсаттарына арналған адамнан немесе жануарлардан алынған өзге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бездердiң немесе өзге органдардың немесе олардың секреттерiнiң сығындылары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алдын алу немесе диагностикалық мақсаттар да пайдалану үшiн дайындалған адам қаны, жануарлар қаны; иммундық қан сарысуы және қанның басқа фракциялары, түрлендiрiлген иммунологиялық өнiмдер, оның iшiнде биотехнология әдiстерiмен алынған өнiмдер: вакциналар, токсиндер, микроорганизмдер себiндiлерi (ашытқылардан басқа) және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иммундық қан сарысуы, қанның өзге түрлері және иммунологиялық өнiмдер, түрлендiрiлген немесе түрлендiрiлмеген, оның iшiнде биотехнология әдiстерiмен алынған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арналған вакциналар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вакциналар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немесе алдын алу мақсаттарына пайдалануға арналған, екi немесе одан көп құрамдас бөлiктерден құралған дәрiлiк заттар (3002, 3005 немесе 3006 тауар позицияларынан басқа), бiрақ дозаланған дәрiлiк нысандар түрiнде немесе бөлшек сауда үшiн өлшенiп оралмаған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пенициллан қышқылының құрылымынан тұратын, немесе стрептомицин не олардың туындылары бар, пенициллиндер немесе олардың туындыларын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антибиотиктердi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инсулиндi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алколоидтердi немесе олардың туындыларын қамтитын, бiрақ құрамында 2937 тауар позициясының гормондары немесе басқа қосылыстары не антибиотиктерi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Терапевтiк немесе алдын алу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позициясының тауарларынан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пенициллан қышқылының құрылымын немесе стрептомициндi немесе олардың туындыларын қамтитын пенициллиндер немесе олардың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антибиотиктердi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кортикостероидтық гормондарды, олардың туындылары мен құрылымдық ұқсастықтары құрамында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алколоидтер немесе олардың туындыларының құрамында бар, бiрақ 2937 тауар позициясының гормондары немесе басқа қосылыстары немесе антибиотиктерi болмайтын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витаминдердi немесе 2936 тауар позициясының басқа қосылыстарының құрамында бар өзге де дәрiлiк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Медицинада, хирургияда, стоматологияда немесе ветеринарияда қолдануға арналған, фармацевтикалық заттар сiңiрiлген немесе қапталған, бөлшек саудамен сату үшiн нысандарға немесе орамдарға өлшенiп оралған мақта, дәке, бинттер және ұқсас бұйымдар (мысалы, таңу материалы, лейкоплас-тырьлер, припаркалар)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үстi жабысқақ адгезивтiк таңу материалы және өзге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топтың 4-ескертуiнде аталған фаpмацевтикалық өнiм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стерильдiк кетгут, жiк салуға арналған ұқсас стерильдiк материалдар және жараларды хирургиялық жабуға арналған стерильдiк адгезиндiк маталар; стерильдiк ламинария және ламинариядан жасалған cтерильдiк тығын; хирургиялық немесе стоматологиялық қан тоқтататын стерильдiк сорғыш құралдар (гемостатиктер); стерильдiк хирургиялық немесе стомотологиялық адгезиондық кедергiлер, бiрiгетiн немесе бiрiкпейтiн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тобын анықтауға арналған реагенттер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рентгенографикалық зерттеулерге арналған қарама-қарсылықшы препараттар; ауруларға салуға арналған диагностикалық реагенттер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 цементтерi және тiстердi пломбылауға арналған басқа материалдар; сүйектi құрайтын цементтер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сөмкелер және алғашқы көмек көрсетуге арналған жиынтықтар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гормондардың, 2937 тауар позициясындағы басқа қосылыстардың немесе спермицидтердiң негiзiнде жасалған химиялық контрацептивтiк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медицинада немесе ветеринарияда қолданылуға арналған хирургиялық операциялар немесе физикалық зерттеулер процесiнде дене бөлiктерi үшiн майлағыш ретiнде немесе дене мен медициналық құралдар арасындағы байланыстырғыш агент ретiнде қолданылатын гель түрiндегi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қолдануға арналған құрал-жабдықтар тәрiздi сәйкестiк құрал-жабдықтар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жарамсыз фармацевтикалық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немесе химиялық, азоттық тыңайтқыштар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 оның iшiнде су ерiтiндiсiндегiсi</w:t>
            </w:r>
          </w:p>
        </w:tc>
      </w:tr>
      <w:tr>
        <w:trPr>
          <w:trHeight w:val="45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нитраты, оның iшiнде су ерiтiндiсiндегiсi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нитратының кальций карбонатымен немесе тыңайтқыш болып табылмайтын өзге органикалық емес заттармен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нитраты мен аммоний нитратының қос тұздары мен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 мен аммоний нитратының су немесе аммиак ерiтiндiсiндегi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алдыңғы қосалқы позицияларда атап көрсетiлмеген қоспаларды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немесе химиялық, фосфорлық тыңайтқыштар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суперфосфаттар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немесе химиялық, калий тыңайтқыштары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сульфаты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немесе үш қоректi элементтерден: азоттан, фосфордан және калийден тұратын минералдық немесе химиялық тыңайтқыштар; басқа тыңайтқыштар; брутто-массасы 10 кг-нан аспайтын осы топтың таблеткадағы немесе ұқсас нысандағы немесе орамдардағы тауарлары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брутто-массасы 10 кг-нан аспайтын осы топтың таблеткадағы немесе ұқсас нысандардағы немесе орамдардағы тауарлары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қоректi элементтерден: азоттан, фосфордан және калийден тұратын минералдық немесе химиялық тыңайтқыштар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диаммоний сутекфосфаты (диаммоний фосфаты)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дисутекфосфаты (моноаммоний фосфаты) және оның диаммоний сутекфосфатымен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бар нитраттар мен фосфаттар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қоректiк элементтен: құрамында бар фосфор және калий минералдық немесе химиялық тыңайтқыштар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Айқындалған немесе айқындалмаған химиялық құрамның синтетикалық органикалық бояу заттары; айқындалған немесе айқындалмаған химиялық құрамның оптикалық ағартқыштар немесе люминофорлар ретiнде пайдаланылатын осы топқа 3-ескертуде көрсетiлген синтетикалық органикалық бояу заттары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майдаланған бояғыштар және солардың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 ала металдандырылған немесе металдандырылмаған қышқылдық бояулар, және олардың негiзiнде дайындалған препараттар; басытқы бояулар және олардың негiзiнде дайындалған бояулар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бояулар және 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бояулар және 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текшелiк бояулар (пигмент ретiнде қолданылатындарды қоса алғанда) және солардың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белсендi бояулар және 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пигменттер және олардың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3204 44-3204 19 қосалқы позициядағы екi немесе одан көп бояғыш заттардың қоспаларын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ағартқыштар ретiнде қолданылатын синтетикалық органикалық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лактар; осы топқа 3-ескертуде көрсетiлген түрлi-түстi лактардың негiзiнде жасалған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бояғыш заттар; 3203, 3204 немесе 3205 тауар позициясындағы препараттардан өзгеше, осы топқа 3-ескертуде көрсетiлген препараттар; айқындалған немесе айқындалмаған химиялық құрамының люминофорлары ретiнде қолданылатын органикалық емес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затқа қайта есептегенде титан диоксидi 80 мас.%-дан немесе одан асатын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қосылыстарының негiзiнде дайындалған пигменттер мен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ультрамарин және оның негiзiнде дайындалған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литопон және мырыш сульфидiнiң негiзiнде дайындалған өзге пигменттер мен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люминофорлар ретiнде қолданылатын органикалық емес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эмаль немесе шыны өндiруде қолданылатын дайын пигменттер, дайын шыны күңгiрттерi, дайын бояулар, эмальдар және шыны тәрiздi жылтыратпалар, ангобтар (шликерлер), сұйық глянецтер мен ұқсас препараттар; шыны тәрiздi фритта және ұнтақтағы, түйiршiктердегi және үлектердегi шынылар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пигменттер, шыны күңгiрттерi, дайын бояулар және ұқсас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тәрiздi эмальдар және жылтыратпалар, ангобтар (шликерлер) және ұқсас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глянецтер және ұқсас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тәрiздi фритта және ұнтақтағы, түйiршiктердегi немесе үлпектердегi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полимерлер немесе химиялы түрлендiрiлген табиғи полимерлер негiзiндегi, майдаланған немесе сулы емес ортада ерiтiлген бояулар мен лактар (эмальдар мен политурларды қоса алғанда); осы топқа 4-ескертуде көрсетiлген ерiтiндiлер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полиэфирлер негiзiнде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акрилдiк немесе винилдiк полимерлер негiзiнде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полимерлер немесе химиялық түрде өзгертiлген табиғи полимерлер негiзiндегi, майдаланған немесе сулы емес ортада ерiтiлген бояулар мен лактар (эмальдар мен политураларды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акрилдiк немесе винилдiк полимерлер негiзiнде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бояулар мен лактар (эмальдарды, политураларды және желiмдiк бояуларды қоса алғанда); терiнi өңдеу үшiн қолданылатын дайын су пигменттерi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Бояуларды өндiруде қолданылатын (эмальдарды қоса алғанда) сулы емес ортада майдаланған, сұйық немесе паста тәрiздi пигменттер (металдық ұнтақтар мен үлпектердi қоса алғанда); баспатаңбалау фольгасы; бөлшек сауда үшiн нысандарға немесе орамдарға өлшенiп салынған бояулар және өзге бояу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баспа-таңбалау фольгасы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Суретшiлер, студенттер пайдаланатын немесе маңдайша жазуларын безендiруге арналған көркем бояулар, бос уақытта пайдалануға арналған өзгерткiш реңдер, бояулар және таблеткалардағы, тюбиктердегi, банкалардағы, флакондардағы, ұяшықтардағы немесе ұқсас нысандардағы немесе орамдардағы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жиынтықтағы бояулар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бақша жақпасы, шайырлы цементтер, тығыздауға арналған құрамдар және басқа да мастикалар; сырлау жұмыстарына арналған тығыздағыштар; фасадтардың үстiн, ғимараттардың iшкi қабырғасын, едендердi, төбелердi дайындауға арналған өтқа төзiмдi емес құрамдар немесе осыған ұқсастар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бақша жақпалары, шайырлы цементтер, тығыздауға арналған құрамдар және басқа да мастикалар; сырлау жұмыстарына арналған тығыздағыштар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Баспаханалық бояу, жазу немесе сурет салуға арналған тушь немесе сия және басқа да концентратты немесе концентратты емес, қатты немесе қатты емес сиялар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Конкреттердi және абсолюттердi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әдiсiмен алынатын ұқсас өнiмдердегi концентраттар; эфир майлары детерпенизациясының терпендiк жанама өнiмдерi; су дистиляттары және эфир майларының су ерiтiндiлерi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апельсиндiк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бұрыштық жалбыздық (Mentha рiрerita)</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жалбыздың басқа түрлерiнiң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резиноидтар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шикiзат ретiнде қолданылатын, хош иiстi заттардың қоспалары және сондай бiр немесе одан көп заттардың негiзiндегi қоспалар (спирт ерiтiндiлерiн қоса алғанда); сусындар дайындау үшiн қолданылатын хош иiстi заттардың негiзiндегi басқа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өнімді немесе сусындарды өнеркәсіпттік өндіру үшін қолдану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Әтiр және иiс сулар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Косметикалық құралдар және макияжға арналған заттар, терi күтiмiне арналған заттар (дәрiлiктерден басқа), күнге күю және күнге күюге қарсы заттарды, маникюр мен педикюр заттарын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ерiнге макияж жасауға арналған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макияж жасауға арналған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маникюрге немесе педикюрге арналған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жинақысын қоса алғанда, опа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Шашқа арналған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сабындар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перманенттiк бұйралауға немесе шашты тiктеуге apналған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лактары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 протездерiн бекiтетiн ұнтақтар мен пасталарды қоса алғанда, ауыз қуысы немесе тiстердiң тазалығына арналған заттар; бөлшек сауда үшiн жеке орамдағы тiстердiң аралығын тазалау үшiн пайдаланылатын жiптер (тiс шыты)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 тазалайтын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тiстердiң араларын тазалау үшiн пайдаланылатын жiптер (тiс шыты)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Қырынардан бұрын, қырыну кезiнде немесе қырынғаннан кейiн пайдаланылатын құралдар, жеке мақсаттағы дезодоранттар, ванна қабылдауға арналған құрамдар, шаш алатын құралдар және басқа жерде аталмаған немесе енгiзiлмеген өзге де парфюмерлiк, косметикалық және иiс заттары, хош иістендірілген немесе хош иістендірілмеген, дезинфекциялық қасиеттерi бар немесе жоқ үй-жайларға арналған дезодоранттары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қырынардан бұрын, қырыну кезiнде немесе қырынғаннан кейiн пайдаланылатын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мақсаттағы дезодоранттар мен антиперспиранттар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иістендірілген тұздар мен ванна қабылдауға арналған өзге де құрамдар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жанған кезде иiс тарататын "агарбатти" және өзге де жағымды иiстер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кесек, кесiк түрiнде немесе нысандалған түрде, құрамында сабын болатын немесе болмайтын, сабын ретiнде қолданылатын, үстiңгi органикалық белсендi заттар; бөлшек сауда үшiн өлшенiп салынған, сұйық немесе крем түрiндегi, құрамында сабын болатын немесе болмайтын беттiк белсендi органикалық заттар мен дененi жууға арналған құралдар; сабын немесе жуғыш зат сiңiрiлген қағаз, мақта, киiз немесе фетр және тоқымалық емес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туалеттік (дәрiлiк заттардан тұратынды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нысандардағы сабындар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сұйық немесе крем түрiндегi, құрамында сабын болатын немесе болмайтын беттiк-белсендi органикалық заттар мен дененi жууға арналған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Беттiк-белсендi органикалық заттар (сабыннан басқа); беттiк-белсендi құралдар, жуғыш заттар (қосалқы жуғыш заттарды қоса алғанда) және тазалайтын, құрамында сабын болатын немесе болмайтын құралдар (3401 тауар позициясының құралдарынан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аниондықтар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катиондықтар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неионогендiктер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материалдары (кескiш жабдықтар үшiн жақпа-салқындатқыш эмульсияларды, болттар мен гайкаларды бұрауды жеңiлдететiн құралдарды, датты кетiруге арналған құралдар мен жақпалар негiзiндегi бұйымдарды қалыптан алып шығуды жеңiлдететiн датқа қарсы құралдар мен препараттарды қоса алғанда) және битуминоздық жыныстардан алынған негiзгi құрамдас бөлiктер ретiнде 70 мас.%-дан не одан көп мұнай не мұнай өнiмдерi бар құралдардан басқа, тоқыма материалдарын, терiнi, жүндi жаққы маймен және маймен өңдеу үшiн пайдаланылатын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 терiнi, жүндi не басқа материалдарды өңдеуге арналған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 терiнi, жүндi не басқа материалдарды өңдеуге арналған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балауыздар және дайын балауыздар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полиоксиэтиленнен (полиэтиленгликолдан)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тауар позициясының балауыздарынан басқа, аяқ киiмге арналған ваксалар мен кремдер, жиhаз, едендер, автомобиль кузовтары, шыны не металға арналған жылтыратпалар (полироль) және мастикалар, тазартқыш пасталар, ұнтақтар және ұқсас құралдаp (оның iшiнде, сол құралдар сiңiрiлген мақта, киiз не фетр, тоқымалық емес материалдар, кеуектi пластмассалар не кеуектi резеңке)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киiмге немесе терiге арналған ваксалар, кремдер және ұқсас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жиhаз, едендер не ағаштан жасалған басқа бұйымдардың күтiмiне арналған жылтыратпалар, мастикалар және ұқсас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жылтырататын құралдардан басқа, автомобиль кузовтарына арналған жылтыратпалар және ұқсас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тазартқыш пасталар мен ұнтақтар және басқа да тазартқыш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Балауыз шамдар, жiңiшке балауыз шамдар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пластилиндi қоса алғанда, жабыстыру пасталары; "тiс дәрiгерлiк балауыз" немесе орамдарға, жиынтықтарға өлшенiп салынған, тiстiң көшiрме бедерiн алуға арналған құрамдар, плитка түрiнде, таға нысанында, кесектердегi немесе ұқсас нысандардағы; гипс (кальциленген гипс не кальций сульфаты) негiзiндегi өзге де тiс дәрiгерлiк мақсаттарға арналған құрамдар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казеинаттар және казеиннiң басқа да туындылары; казеиндiк желiмдер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Альбуминдер (массасы құрғақ затқа қайта есептегенде 80 %-дан астам сарысулық белоктары бар, екi немесе одан көп қойылтылған сарысулық белокты қоса алғанда), альбуминаттар және альбуминнiң басқа да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альбуминi, екi немесе одан астам қойылтылған сарысулық белоктардың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(оның iшiнде тiк бұрышты (шаршылықты қоса алғанда) табақтарда, сырттай өңдеумен немесе өңдеусiз, боялған немесе боялмаған), және желатиннiң туындылары; балық желiмi; жануарлардан алынған басқа желiмдер, 3501 тауар позициясындағы казеиндiктерден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Пептондар және олардың туындылары; басқа жерде аталмаған немесе енгiзiлмеген белоктық заттар және олардың өзге туындылары; терiден немесе гольден жасалған ұнтақ, хромдалған немесе хромдалмаған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Декстриндер және өзгертiлген басқа крахмалдар (мысалы, алдын ала желатинделген немесе күрделi эфирге айналған); крахмалдар немесе декстриндер, немесе өзгертiлген өзге крахмалдар негiзiнде алынған желiмдер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декстриндер және өзгертiлген өзге крахмалдар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желiмдер мен өзге де адгезивтер, басқа жерде аталмаған немесе енгiзiлмеген; желiмдер немесе адгезивтер ретiнде қолдануға жарамды, желiмдер немесе адгезивтер ретiндегi, нетто-массасы 1 килограмнан аспайтын бөлшек сауда үшiн өлшенiп салынған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желiмдер немесе адгезивтер ретiнде қолдануға жарамды, желiмдер немесе адгезивтер ретiндегi, нетто-массасы 1 килограмнан аспайтын бөлшек сауда үшiн өлшенiп салынған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3901-3913 тауар позицияларының полимерлерi немесе каучук негiзiндегi адгезивтер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ферменттер; ферменттiк препараттар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реннин және оның концентраттары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Активтендiрiлген көмiр; табиғи активтендiрiлген минералдық өнiмдер; пайдаланылған жануарлар көмiрiн қоса алғанда, жануарлар көмiрi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активтендiрiлген көмiр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Сағыздық, сүректiк немесе сульфаттық скипидар, айдау жолымен немесе қылқан жапырақтылардың сүрегiн өңдеуден алынған өзге де терпендiк майлар; тазартыл- маған дипентен; сульфаттық скипидар және тазартылмаған басқа пара-цимол; негiзi құрамдас бөлiк ретiнде альфа-терпиенолы бар қарамай майы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сағыздық, сүректiк немесе сульфаттық скипидар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және шайырлық қышқылдар, және олардың туындылары; канифолдық спирт және канифолдық майлар; қайта балқытылған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және шайырлық қышқылдар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алдуктарының тұздарынан басқа, канифолдың, шайырлық қышқылдардың немесе канифол немесе шайырлық қышқылдар туындыларының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эфирлi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Сүректiк қарамай; сүректiк қарамайдан алынған майлар; сүректiк креозот; сүректiк нафта; өсiмдiк пекi; сыра қайнату пекi және канифоль, шайырлық қышқылдар немесе өсiмдiк пекiнiң негiзiндегi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Инсектицидтер, родентицидтер, фунгицидтер, гербицидтер, өскiндерге қарсы құралдар және өсiмдiктiң өсуiн реттеушiлер, дайын препараттар немесе бұйымдар түрiнде ұсынылған немесе бөлшек саудаға арналып нысандарға немесе орамдарға өлшенiп салынған зарарсыздандыратын құралдар және оларға ұқсастар (мысалы, күкiртпен өңделген лента, фитильдер мен балауыз шамдар, шыбынға қарсы жабысқақ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топқа 1 қосалқы позицияларына ескертуде аталған тауарлар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фунгицидтер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өскiнге қарсы құралдар және өсiмдiктердiң өсуiн реттеушiлер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дезинфекциялайтын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Антидетонаторлар, антиоксиданттар, шайыртүзушi тежегiштер, қоюлатқыштар, даттануға қарсы заттар және мұнай өнiмдерiне (бензиндi қоса алғанда) немесе мұнай өнiмдерi сияқты мақсаттарда пайдаланылатын басқа да сұйықтарға қосылатын өзге де дайын 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битуминоздық жыныстардан алынған, мұнай және мұнай өнiмдерi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сөндiргiштерге арналған құрамдар мен қуаттар; өрт сөндiруге арналып қуатталған гранаталар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күрделi органикалық ерiткiштер мен сұйылтқыштар; бояулар мен лактарды кетiруге арналған дайын құрамдар: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тауар позициясындағы тауарлардан басқа, отқа төзiмдi цементтер, құрылыстық, бетондық және ұқсас құрамдық ерiтiндiлер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Электроникада диск, пластина немесе ұқсас нысандарда қолдануға арналған химиялық легирленген элементтер; электроникада қолдануға арналған химиялық легирленген қосылыстар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Битуминоздық жыныстардан алынған құрамында массасы 70 %-дан аспайтын мұнай немесе мұнай өнiмдерi болатын немесе болмайтын гидравликалық тежегiштiк сұйықтар және гидравликалық берiлiстерге арналған өзге де дайын сұйықтар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Антифриздер және бозғыштыққа қарсы дайын сұйықтар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Микроорганизмдердi өсiруге арналған дақылдық орталар немесе өсiмдiктер, адам немесе жануар жасушаларына (вирустар және ұқсастарды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немесе 3006 тауар позицияларындағы тауарлардан басқа, диагностикалық немесе төсенiшке орнатылған зертханалық реагенттер, дайын диагностикалық немесе төсенiшке орнатылған немесе орнатылмаған зертханалық реагенттер; сертификатталған эталондық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этиленнiң полимерлерi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0,94-тен кем емес полиэтилен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0,94 немесе одан артық полиэтилен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винилацетатпен полимерлестерi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пропиленнiң немесе басқа олефиндердiң полимерлерi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полиизобутилен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пропиленнiң полимерлестерi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стиролдың полимерлерi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көбiктелген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стиролакрилонитрильдiк полимерлестер (SAN)</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акрилонитрилбутадиенстиролдық полимерлестер-(ABS)</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винилхлоридтiң немесе басқа галогенденген олефиндердiң полимерлерi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құрамдас бөлiктермен араластырылмаған поливинилхлорид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пластифицирленбеген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пластифицирленген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 пен винилацетаттың полимерлестерi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винилхлоридтың полимерлестерi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винилиденхлоридтiң полимерлерi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политетрафторэтилен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винилацетаттың немесе басқа күрделi винилдiк эфирлердiң полимерлерi; бастапқы нысандардағы басқа винилдiк полимерлер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дисперсиялары түрiндегi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дисперсиялары түрiндегi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гидролизденбеген ацетаттық топтар болатын немесе болмайтын поливинилдiк спирт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акрилдiк полимерлер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полиметилметакрилат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полиацеталилер, қарапайым басқа полиэфирлер және эпоксидтiк шайырлар; бастапқы нысандардағы поликарбонаттар, алкидтi шайырлар, күрделi полиаллильдi эфирлер және басқа күрделi полиэфирлер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полиацеталилер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қарапайым полиэфирлер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поликарбонаттар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алкидтiк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полилактид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қорландырылмаған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полиамидтер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полиамид-6, -11, -12, -6,6, -6,9, -6,10 немесе -6,12</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амино-альдегидтiк шайырлар, феноло-альдегидтiк шайырлар жәнe полиуретандар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карбамидтiк және тиокарбамидтiк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меламиндiк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амино-альдегидтiк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феноло-альдегидтiк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силикондар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топқа 3-ескертуде көрсетiлген бастапқы нысандардағы мұнайлық шайырлар, кумароно-индендiк шайырлар, политерпендер, полисульфидтер, полисульфондар және басқа жерде аталмаған немесе енгiзiлмеген өзге де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мұнайлық, кумарондық, индендiк немесе кумароно-идендiк шайырлар және политерпендер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целлюлоза және оның басқа жерде аталмаған немесе енгiзiлмеген химиялық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пластифицирленбеген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пластифицирленген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нитраттары (коллодиилердi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карбоксиметилцеллюлоза және оның тұздары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табиғи полимерлер (мысалы, альгиндiк қышқыл) және басқа жерде аталмаған және енгiзiлмеген өзгертiлген табиғи полимерлер (мысалы, қатырылған протеиндер, табиғи көксағыздың химиялық туындылары)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альгиндiк қышқыл, оның тұздары мен күрделi эфирлерi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3901-3913 тауар позицияларының полимерлер негiзiнде алынған ион алмастырғыш шайырлар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қалдықтар, кесiндiлер және сынықтар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стиролдың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винилхлоридтiң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көлденең қимасының мөлшерi 1 мм-ден аспайтын бетi өңделген немесе өңделмеген, бiрақ өзгеше өңдеуге түспеген моножiп, шыбықтар, өзектер және қалапқа келтірілген бағыты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винилхлоридтiң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құбырлар, түтiктер және құбыршектер, олардың фитингтерi (мысалы қосылыстар, иiндер, фланцтер)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қатырылған протеиндер немесе целлюлоздық материалдардан жасанды қабықшалар (шұжық өнiмдерi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винилхлоридтың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МПа дейiнгi қысымға шыдайтын, иiлгiш құбырлар, түтiктер және құбыршектер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басқа материалдармен арқауланбаған немесе қиыстырылмаған, фитингiлерсiз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армирленбеген немесе басқа материалдармен комбинацияланбаған, фититингiлермен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едендерге арналған орамдағы немесе тілімше жабындар, өздiгiнен жабысатындар немесе өздiгiнен жабыспайтындар; осы топқа 9-ескертуде көрсетiлген пластмассадан жасалған қабырғалар немесе төбелерге арналған жабындар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тақтайлар, табақтар, пленка, фольга және белдiктер немесе орамдағы немесе орамға оралмаған басқа да өздiгiнен жабысатын жазық нысандар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20 см-ден аспайтын орамдар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Кеуектi емес және арқауланбаған, қабат-қабат емес, төсенiшсiз және басқа материалдармен ұқсас әдiспен қосылмаған пластмассадан жасалған тақтайлар, табақтар, қабыршықтар, белдiктер немесе таспалар,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пропиленнiң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стиролдың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массасы кемiнде 6 %-дан пластификаторлар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полиметилметакрилаттан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поликарбонаттардан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қорландырылмаған күрделi полиэфирлерден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күрделi полиэфирлерден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целлюлозадан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ацетатынан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целлюлоза туындыларынан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поливинилбутиралдан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амин-альдегидтiкшайырлардан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фенол-альдегидтiк шайырлардан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өзге де тақтайлар, табақтар, қабыршықтар және белдiктер немесе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стиролдың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винилхлоридтың полимерлерiнен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полиуретандардан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целлюлозадан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пластмассалардан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ванналар, себезгілер, су ағызуға арналған раковиналар, жуынуға арналған раковиналар, биде, унитаздар, отыратын орындар мен оларға арналған қақпақтар, ағызу бөшкелерi және ұқсас санитарлық-техникалық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ванналар, себезгілер, су ағызуға арналған раковиналар және жуынуға арналған раковиналар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унитаздарға арналған отыратын орындар мен қақпақтар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тасымалдауға немесе орауға арналған бұйымдар; пластмассадан жасалған тығындар, қақпақтар, қалпақшалар және тығындауға арналған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қораптар, жәшiктер, кәрзеңкелер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полимерлерiнен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пластмассалардан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 шишалар, флакондар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орауыштар, шпулькалар, бобиналар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тығындар, қақпақтар, қалпақшалар және тығындауға арналған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асханалық және ас үйлiк ыдыс-аяқ, асханалық аспаптар мен ас үйлiк қажеттiлiктер, өзге де үй-тұрмыстық бұйымдар мен гигиена немесе жуыну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және ас үйлiк ыдыс-аяқ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басқа жерде аталмаған немесе енгiзiлмеген құрылыс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 цистерналар, бактар және сыйымдылығы 300 литрден асатын басқа сыйымсауыттар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мен олардың арналған табалдырықтар, терезелер мен олардың рамалары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қойғыштар, перделер (венециандық жалюздердi қоса алғанда) және ұқсас бұйымдар мен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басқа бұйымдар және 3901-3914 тауар позицияларының материалдарынан жасалған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кеңселiк немесе мектептiк керек-жарақ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және киiмге керек-жарақ (биялайларды, қолғаптарды және митенкiлердi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бекiткiш құралдар және жиhаз, көлiк құралдары үшiн фурнитура немесе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мүсіншелер және өзге сәндік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Майлардан алынған бастапқы нысандардағы тілімшелер, табақтар немесе белдiктер, немесе таспалар түрiндегi синтетикалық каучук және фактис; 4001 тауар позициясының кез келген өнiмiнiң осы тауар позициясындағы өнiммен, бастапқы нысандардағы немесе тілімшелер, табақтар немесе белдiктер, немесе таспалар түрiндегi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латекс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бутадиендiк каучук (BR)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изобутиленизопрендiк каучук (бутилкаучук) (IIR)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латекс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латекс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изопрендiк каучук (IR)</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түйiндес емес этиленпропилендиендiк каучук (EРDM)</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тауар позициясы өнiмiнiң осы тауар позициясының кез келген өнiмiмен қоспалары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латекс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тілімшелер, табақтар немесе белдiктер немесе таспалар түрiндегi жаңғыртылған каучук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Резеңкенiң қалдықтары, кесiндiлерi және сынықтары (қатты резеңкеден басқа), олардан алынған ұнтақтар мен түйiршiктер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тілімшелер, табақтар немесе белдiктер немесе таспалар түрiндегi вулканизацияланбаған резеңкелiк қоспалар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көмiртегiмен немесе кремнийдiң диоксидiмен толтырылған резеңкелiк қоспа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ерiтiндiлер; 4005 10 қосалқы позициясындағысын қоспағанда, өзге дисперсиялар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тілімшелер, табақтар және белдiктер немесе ленталар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нысандар (мысалы, шыбықтар, құбырлар және фасондық профильдер) және вулкандалмаған резеңкеден жасалған бұйымдар (мысалы, дискiлер мен сақиналар)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шиналарды қалпына келтiру үшiн протекторлық дайындаулық нәрселер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Вулканизацияланған резеңке жiптер мен корд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вулканизацияланған резеңкеден алынған тілімшелер, табақтар, белдiктер немесе ленталар, шыбықтар және қалапқа келтірілген бағыты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тілімшелер, табақтар мен белдiктер немесе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тілімшелер, табақтар мен белдiктер немесе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вулканданған резеңкеден жасалған құбырлар, түтiктер және құбыршектер, фитингiлерi жоқ немесе бар (мысалы, қосылыстары, келте құбырлары, фланцтары)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4009 22 000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Вулканданған резеңкеден алынған конвейерлiк таспалар немесе жетекшi белдiктер, немесе бельтинг</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металмен арқауланған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тоқымалық материалдармен арқауланған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трапециялық көлденең қималы шексiз жетекшi белдiктер (танапты белдiктер), қырлы, сырт шеңберiнiң ұзындығы 60 см-ден артық, бiрақ 180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трапециялық көлденең қималы шексiз жетекшi белдiктер (танапты белдiктер), қырлылардан басқа, сырт шеңберiнiң ұзындығы 60 см-ден артық, бiрақ 180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трапециялық көлденең қималы шексiз жетекшi белдiктер (танапты белдiктер), қырлы, сырт шеңберiнiң ұзындығы 180 см-ден артық, бiрақ 240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трапециялық көлденең қималы шексiз жетекшi белдiктер (танапты белдiктер), қырлылардан басқа, сырт шеңберiнiң ұзындығы 180 см-ден артық, бiрақ 240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шексiз, тiстi жетекшi белдiктер, сырт шеңберiнiң ұзындығы 60 см, бiрақ 150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шексiз, тiстi жетекшi белдiктер, сырт шеңберiнiң ұзындығы 150 см, бiрақ 198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пневматикалық резеңке шиналар мен қақпақшалар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автомобильдерге арналған (жүктiк-жолаушылық автомобиль-күйме мен спорттық автомобильдердi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автобустарға және жүк тасымалдайтын моторлық көлiк құралдарына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 пайдалануға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шаруашылығында қолданылатын көлiк құралдары мен машиналарға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немесе өнеркәсiпте қолданылатын және отырғызу диаметрi 61 см-ден аспайтын көлiк құралдары мен машиналарына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немесе өнеркәсiпте қолданылатын және отырғызу диаметрi 61 см-ден асатын көлiк құралдары мен машиналарына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немесе орман шаруашылығында қолданылатын көлiк құралдары мен машиналарға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немесе өнеркәсiпте қолданылатын және отырғызу диаметрi 61 см-ден аспайтын көлiк құралдары мен машиналарына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немесе өнеркәсiпте қолданылатын және отырғызу диаметрi 61 см-ден асатын көлiк құралдарына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пневматикалық шиналар мен қақпақшалар, қалпына келтiрiлгендер немесе қолданыста болғандар; тегiс немесе жартылай пневматикалық шиналар мен қақпақшалар, шиналық протекторлар және резеңкелiк тоғынша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автомобильдерге арналған (жүктiк-жолаушылық автомобиль-күйме мен спорттық автомобильдердi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автобустарға немесе моторлы жүк тасымалдайтын көлiк құралдарына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 пайдалануға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автомобильдерге (жүктiк-жолаушылық автомобиль-күйме және спорттық автомобильдердi қоса алғанда), автобустарға немесе жүк тасымалдайтын моторлы көлiк құралдарына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вулканданған резеңкеден алынған, қатты резеңкеден жасалған фитингтерi бар немесе оларсыз гигиеналық немесе фармацевтикалық бұйымдар (емiзiктердi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контрацептивтер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мақсаттарға арналған, қатты резеңкеден басқа, вулканданған резеңкеден жасалған киiмдер және оларға керек-жарақтар (биялайларды, қолғаптарды және митенкiлердi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вулканизацияланған резеңкеден жасалған басқа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кеуектi резеңкеден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арналған жабындар және кiлемшелер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кеңселiк резеңкелер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қабаттар, шайбылар және өзге де тығыздағыштар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үрленген немесе үрленбеген кемелiк немесе айлақтық амортизаторлар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үрленген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нысандардағы қатты резеңке (мысалы, эбонит), қалдықтар мен сынықтарды қоса алғанда; қатты резеңкеден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Жүнсiз, бөлiнген немесе бөлiнбеген, бiрақ одан арғы өңдеусiз ipi қара малдардың (буйволдарды қоса алғанда) немесе жылқы тұқымдас жануарлардың терiлерiнен алынған иленген былғары және былғарылық краст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бөлiнбеген беткi жағы ыспаланған; беткi жағы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бөлiнбеген, ыспаланбаған; беткi жағы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қозылардың терiлерiнен алынған жүнсiз, бөлiнген немесе бөлiнбеген, иленген былғары және былғарылық краст; бiрақ одан арғы өңдеусiз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дымқыл түрде (хромдалған шала фабрикаттарды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түрде (краст)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жануарлардың терiлерiнен алынған, жүнсiз, бөлiнген немесе бөлiнбеген иленген былғары және былғарылық краст, бiрақ одан арғы өңдеусiз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дымқыл түрде (хромдалған шала фабрикатты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түрде (краст)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дымқыл түрде (хромдалған шала фабрикатты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түрде (краст)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рептилиялардың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дымқыл түрде (хромдалған шала фабрикатты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түде (краст)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 қара малдың (буйволдарды қоса алғанда) немесе жылқы тұқымдас жануарлардың, жүнсiз, бөлiнген немесе бөлiнбеген, иленгеннен кейiн қосымша өңделген немесе пергментке келтiрiлген түрiн қоса алғанда былғарылық краст түрiндегi былғары, 4114 тауар позициясындағы былғарыдан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ыспаланбаған беткi жағы бөлiнбеген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ыспаланбаған беткi жағы бөлiнбеген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бөлiнген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немесе қозылардың терiлерiнен алынған жүнсiз, бөлiнген немесе бөлiнбеген, иленгеннен кейiн қосымша өңделген немесе пергаментке келтiрiлген түрiн қоса алғанда, қойлардың немесе қозылардың терiсiнен жасалған былғарылық краст түрiндегi былғары, 4114 тауар позициясындағы былғарыдан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немесе қозылардың терiлерiнен алынған жүнсiз немесе түк баспаған, бөлiнген немесе бөлiнбеген, иленгеннен кейiн қосымша өңделген немесе пергаментке келтiрiлген түрiн қоса алғанда, басқа жануарлардың терiсiнен жасалған былғарылық краст түрiндегi былғары, 4114 тауар позициясындағы былғарыдан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ешкiлердiң немесе лақтардың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рептилиялардың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Күдepi (қиыстырған күдерiнi қоca алғанда); сырланған былғары және сырланған ламинацияланған былғары; металдандырылған былғары: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күдepi (қиыстырған күдерiнi қоca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сырланған былғары және сырланған ламинацияланған былғары, металдандырылған былғары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былғарының немесе былғарылық талшықтардың негiзiндегi пластиналарда табақтар мен белдiктерде, немесе ленталарда, рулондағы немесе рулонсыз композициялық былғары; былғарыдан жасалған бұйымдарды өндiру үшiн жарамсыз, табиғи немесе композициялық былғарының қиықтары және басқа қалдықтары; былғарылық шаң, ұнтақ және ұн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былғарының немесе былғарылы талшықтардың негiзiндегi пластиналарда, табақтар мен белдiктерде, немесе ленталарда, рулондағы немесе рулонсыз композициялық былғары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былғарыдан жасалған бұйымдарды өндiру үшiн жарамсыз, табиғи немесе композициялық былғарының қиықтары және басқа қалдықтары; былғарылық шаң, ұнтақ және ұн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материалдардан жасалған, кез келген жануapлap үшiн ер-тұрман бұйымдары мен әбзел (жанқайыстарды, тiзгiндердi, тiзеқаптарды, тұмылдырықтарды, аттардың жапқыштарын, артпалы қапшықтарды, иттердiң жапқыштарын және ұқсас бұйымдарды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сандықтар, шабадандар, әйелдердiң шағын сөмке шабадандары, iс қағаздарына арналған кейстер, портфельдер, арқаға асатын мектеп сөмкелерi, көзiлдiрiктерге, дүрбiлерге, фотоаппараттарға, музыкалық аспаптарға, мылтықтарға арналған футлярлар, кобура және ұқсас қаптар; жол сөмкелерi, азық-түлiктерге немесе сусындарға арналған термос-сөмкелер, косметикаға арналған сөмкелер, рюкзактар, әйел сөмкелерi, шаруашылыққа арналған сөмкелер, портмоне, әмияндар, географиялық карталарға арналған футлярлар, портсигарлар, кисеттер, жұмысшы аспаптарына арналған сөмкелер, спорттық сөмкелер, шишаларға арналған футлярлар, зергерлiк бұйымдарға арналған қобдишалар, опа салғыштар, кескiш заттарға арналған футлярлар және табиғи немесе композициялық былғарыдан, пластмасса табақтарынан, тоқымалық материалдардан, вулканизацияланған талшықтардан немесе картоннан жасалған, не болмаса тұтастай немесе жартылай сондай материалдармен немесе қағазбен жабылған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табиғи былғарыдан немесе композициялық былғарыдан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пластмассадан немесе тоқыма материалдарынан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табиғи былғарыдан немесе композициялық былғарыдан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пластмасса табақтарынан немесе тоқыма материалдарынан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табиғи былғарыдан немесе композициялық былғарыдан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пластмасса табақтарынан немесе тоқыма материалдарынан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табиғи былғарыдан немесе композициялық былғарыдан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жағы пластмасса табақтарынан немесе тоқыма материалдарынан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былғарыдан немесе композициялық былғарыдан жасалған киiм заттары және киiм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мақсаттарға арнайы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белбеулер, белдiктер, портупеялар және оқшантай белдiктер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киiмге арналған өзге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 немесе композициялық былғарыдан жасалған басқа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Ішектерден, (жiбек иiрiм фиброиндерiнен алынған талшықтардан басқа) көкбауырлардан, қуықтардан немесе сiңiрлерден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жинақталмаған немесе жинақталған (басқа материалдардың қосылуысыз) үлбiрлiк терiлер (бастарды, құйрықтарды, аяқтарды және өзге бөлiктер мен қиқымдарды қоса алғанда) 4303 тауар позициясында көрсетiлгеннен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4302 11 00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түлкiлердiң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4302 20 00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 құйрығы, аяғы және өзге де бөлiктерi немесе жинақталмаған қиықтары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терiлер және олардың жинақталған бөлiктерi немесе қиықтары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үлбiрден жасалған киiм заттары, киiмге керек-жарақтар және өзге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заттары және киiмге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үлбiр және одан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Бөренелер, кеспек отындар, бұтақтар, шөпшек байламдары түрiндегi немесе ұқсас түрлерiндегi отындық сүрек; жаңқа немесе сүрек жоңқасы отындық түрлерiндегi; қоспалы немесе қоспасыз бөрене, брикеттер, түйiршiктер түрiндегi немесе ұқсас түрлердегi сүрек үгiндiлер мен қалдықтары және скрап: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отындық түйіршіктер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немесе трамвай жолдары үшiн ағаш шпалдары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қанықтырылған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Пiшiнделген ұзын тақтай түрiндегi (иректелген, қиысқан жiктерi бар, шпунтталған, шеттерi ойылған, жартылай шеңберлi калевкалар түрiндегi, қосылысы бар (фасонды,дөгеленген немесе соған ұқсас) кез келген жиек, ұштарындағы немесе тегiстiктегi, сүргiлеумен, жылтыратыңменөнделгемен немесе өнделмеген, ұштары жалғанған немесе жалғанбаған қылқан жапырақты кесу материалдары (едендi паркетпен жабуға арналған, жиналмаған тақтайшаларды және фриздердi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немесе басқа да сүректелген материалдан жасалған, қарамаймен немесе басқа да байланыстырылатын органикалық заттармен қанықтырылған немесе қанықтырылмаған ағаш жонатын тақтайшалар, жонуға бағдарланған тақташалар (OSB) (мысалы, вафельдi тақтайшалар)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жонатын тақтайшалар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жонуға бағдарланған тақташалар (OSB)</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май немесе басқа да органикалық заттар үстемеленген сүректен немесе басқа да сүректелген материалдан жасалған тақтайшалар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жуандығы 5 мм-ден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жуандығы 5 мм-ден астам, бiрақ 9 мм-ден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жуандығы 9 мм-ден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0,8 г/см 3 -ден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0,5 г/см 3 -тен асатын, бiрақ 0,8 г/см 3 -ден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0,5 г/см 3 -ден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Желiмделген фанер, фанер панелдер және қабатталған сүректен жасалған ұқсас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топтың қосалқы позициясына 2-ескертуде сүректен жасалған тропикалық тұқымдастар кем дегенде бiр қабаты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жапырақты тұқымдастардың кем дегенде сыртқы бiр қабаты бар 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кеспек, көп қабатты және бiлте тақташалы ұста тақтайшалары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 тақтайшалар, кеспектер немесе пiшiнделген нысандар түрiнде сығымдалған сүрек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Картиналардың, фотосуреттердiң, айналардың немесе соған ұқсас заттардың жақтаулары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жәшiктер, қораптар, буып-түйетiн көтермелер немесе себеттер, барабандар және ұқсас ыдыс; кабельдi ағаш барабандар; палеттер, тұғырықтар және өзге де тиейтiн ағаш қалқандар, ағаш ернеушелерi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жәшiктер, қораптар, буып-түйетiн көтермелер немесе себеттер, барабандар және ұқсас ыдыс; кабельдi барабандар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палеттер, тұғырықтар және өзге де тиейтiн қалқандар, ағаш ернеушелер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кiшкене бөшкелер, үлкен күбiлер, күбiлер және өзге де бөшкелiк бұйымдар мен, қалақты қоса алғанда сүректен жасалған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корпус және сүректен жасалған аспаптар, сыпырғы немесе шөткелердiң ағаш бөлiктерi мен тұтқалары; етiктiң ағаш қалыптары мен аяқкиiмге арналған тартқыштар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Ұсталық және балташылық, ұяшықты ағаш панельдердi қоса алғанда, ағаш, құрылыс бұйымдары, жиналатын қалқанды паркет, гонт және шатырлық кереге шабақ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балкон ағаштары мен олардың жақтаулары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және олардың жақтаулары мен босағалар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бетондауға арналған қалыптар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және шатырлық кереге шабақ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 пен баған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мозаикалық едендер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көп қабатты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және асүйлiк ағаш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Мозаикалық және безендiрiлген ағаш бұйымдар; қобдишалар және зергерлiк немесе пышақтар үшiн қораптар және ұқсас ағаш бұйымдар; мүсіншелер және өзге де сәндiк ағаш бұйымдар; 94-топта көрсетiлмеген жиһаздардың ағаш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мүсіншелер және өзге де сәндiк ағаш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киiмдерге арналған киiмiлгiштер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Орамдағы немесе парақтардағы газеттiк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баспа немесе басқа графикалық мақсаттар үшiн пайдаланылатын борланбаған қағаз және картон, және орамдағы немесе кез келген мөлшердегi төртбұрышты (шаршыны қоса алғанда) парақтардағы перфорацияланбаған карталар және перфорацияланбаған қағаз таспалар, 4801 немесе 4803-тауар позициясындағы қағаздардан басқа; қолдан құйылған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құйылған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картонның фото-, жылу- немесе электр сезгiштiгi үшiн негiз ретiнде пайдаланылатын қағаз немесе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қағаз-тұсқағаз үшiн негiз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40 г-ға жетпейтiн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40-тан немесе асатын, бiрақ 150 г-нан аспайтын орамдардағы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 м 2 40-тан немесе асатын, бiрақ 150 г-нан аспайтын парақта бiр бетiнiң мөлшерi 435 мм-ден көп емес, ал екiншi бетi жазылған күйiнде 297 мм-ден көп емес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40-тан 150 г-ға дейiнгi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150 г-нан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жағының мөлшерi 435мм-ден аспайтын, екiншiсi 297 мм-ден аспайтын жазылған күйдегi табақтарда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Крепирлерленген немесе крепирленбеген, гофрленген немесе гофрленбеген, батырылып бедерленген немесе батырылып бедерленбеген, перфорацияланған немесе перфорацияланбаған, үстiңгi бетi боялған немесе боялмаған, басылған немесе басылмаған орамдардағы немесе парақтардағы дәретхана қағазы, сулық немесе бет сүртуге арналған сулық, сүлгi немесе жаялықтар және шаруашылық-тұрмыстық немесе санитарлық-гигиеналық мақсаттардағы қағаздың басқа түрлерi, целлюлоза мақта және целлюлоза талшығынан жасалған жайма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немесе 4803-тауар позициясында көрсетiлгендерден басқа, орамдардағы немесе парақтардағы краф-қағаз және борланбаған крафт-картон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бүкiл массасы бойынша бiркелкi ағартылған және 95%-дан астам жалпы массасын химиялық әдiспен алынған сүрек талшықтары құрайтын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бүкiл массасы бойынша бiркелкi ағартылған және 95%-нан астам жалпы массасын химиялық әдiспен алынған сүрек талшықтары құрайтын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әрi өңделмеген немесе аталған топқа 3-ескертуде көрсетiлгендей өңделген орамдардағы немесе парақтардағы борланбаған өзге де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целлюлоздан жасалған гофрлеуге арналған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массасынан алынған гофрлеуге арналған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150 1 м 2 г немесе одан кем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150 1 м 2 г-нан артық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сульфатты орам қағазы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сүзiлген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кровельдi картонға қағаз негiзi және картон негiзi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150 1 м 2 г немесе 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150 г-нан артық, бiрақ кемiнде 225 г</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1 м 2 225 г немесе артық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Орамдардағы немесе парақтардағы өсiмдiк пергаментi, май өткiзбейтiн қағаз, калька және пергамин және өзге де жылтыр мөлдiрлi немесе жартылай жылтыр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өсiмдiктi пергамент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өткiзбейтiн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пергамин және өзге де жылтыр мөлдiрлi немесе жартылай жылтыр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Үстiңгi бетi қапталмаған немесе сiңiрiлген, арматураланған немесе арматураланбаған, орамдардағы немесе парақтардағы көп қабатты (тегiс қабат қағазды немесе картонды адгезивтiң көмегiмен желiмдеу жолымен дайындалған)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тауар позициясында көрсетiлгендерден бacқa орамдардағы немесе парақтардағы гофрленген (желiмделген немесе желiмделмеген сыртқы парағы тегiстелген), бекiтiлген, сығылған немесе перфорацияланған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гофрленген, перфорацияланған немесе перфорацияланбаған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қапшыққа бекiтiлген немесе гофрленген, сығылған немесе сығылмаған, перфорацияланған немесе перфорацияланбаған өзге крафт-қағаз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Орамдарда немесе парақтарда басылған көшiрiп басылатын, өздiгiнен көшiрiп басылатын қағаз немесе аударылатын қағаз (көшiру аппараттары немесе офсеттiк тілімше трафареттерi үшiн жамылғы және сiңдiрiлген қағаздарды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өз-өзiнен көшiретiн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Орамдарда немесе кез келген мөлшердегi (төртбұрыштыларын қоса) парақтағы бiр немесе екi жағынан коалинмен (қытай балшығы) немесе басқа да органикалық емес заттармен жабылған, байланыстырғыш заттарды пайдалана отырып немесе оларсыз және боялған немесе боялмаған, әшекейленген немесе әшекейленбеген бетi бар қандай бiр басқа жабындысыз басылған немесе басылмаған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жағының мөлшерi 435 мм-ден аспайтын, басқасы жазылған түрiнде 297 мм-ден аспайтын парақтарда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борланған салмағы жеңiл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массада бiркелкi ағартылған және 95%-нан астам жалпы массасын химиялық әдiспен алынған, массасы 1 м 2 150 г немесе одан аспайтын сүрек талшықтары құрайтын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массада бiркелкi ағартылған және 95%-нан астам жалпы массасын химиялық әдiспен алынған, массасы 1 м 2 150 г немесе одан аспайтын сүрек талшықтары құрайтын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4809 немесе 4810-тауар позицияларындағыдан басқа, орамдардағы немесе кез келген мөлшердегi төртбұрышты (шаршыны қоса алғанда) парақтардағы, жабындысы бар сiңiрiлген, ламинатталған, боялған немесе әшекейленген целлюлоза талшықтарынан жасалған қағаз, картон, целлюлоза мақтасы және жайма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гудрондалған, битумдалған немесе асфальтталған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желiмделетiн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 2 массасы 150 г-нан астам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немесе балауыз, парафин, стеарин, май немесе глицерин сiңiрiлген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целлюлоза мақтасы және целлюлоза талшығынан жасалған жайма қағаз, картон,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 тақташалар және қағаз массасынан жасалған сүзгi тілімшелер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Кiтапшалардың немесе трубкалардың мөлшерi мен нысаны бойынша кесiлген немесе кесiлмеген папиростық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кiтапшалар немесе трубкалар нысанындағы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5 см-ден аспайтын орамдардағы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Тұсқағаз және ұқсас қабырға жабындылары; терезелерге арналған мөлдiр қағаз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жасалған, беткi жағы бүршiктi, батырылған, бедерлi, боялған, басып салынған суреттерi бар немесе өзге тәсiлмен пластмасса қабатымен әшекейленген тұсқағаз және ұқсас қабырға жабындылары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Қораптар салынған немесе салынбаған көшiру, өздiгiнен көшiру және өзге де көшiру қағазы немесе аудару қағазы (4809 тауар позициясындағы қағаздардан басқа), көшiру аппараттарына арналған трафареттер және қағаздан жасалған офсеттiк тілімшелер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көшiру қағаздары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немесе картоннан жасалған конверттер, хатқа арналған карточкалар, суретсiз почталық ашықхаттар мен хат жазысуға арналған карточкалар; қағаздан немесе картоннан жасалған қағаз, кеңсе керек-жарақтарының жиынтығын құрайтын қораптар, сөмкелер, футлярлар мен компендиумдар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хатқа арналған карточкалар, суретi жоқ ашықхаттар мен хат жазысуға арналған карточкалар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немесе картоннан жасалған қағаз, кеңсе керек-жарақтарының жиынтығын құрайтын қораптар, сөмкелер, футлярлар мен компендиумдар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36 см-нен аспайтын орамдардағы немесе мөлшерi немесе нысаны бойынша кесiлген шаруашылық-тұрмыстық немесе санитарлық-гигиеналық мақсаттарға арналған целлюлоза талшықтарынан жасалған дәретхана қағазы және ұқсас қағаздар, целлюлоза матасы немесе жайма қағаз; бет орамалдары, косметикалық салфеткалар, сүлгiлер, дастархандар, майлықтар, ақжаймалар және шаруашылық-тұрмыстық немесе санитарлық-гигиеналық немесе медициналық мақсаттарға арналған ұқсас бұйымдар, қағаз массасынан, қағаздан, целлюлоза матасынан немесе целлюлоза талшықтарынан жасалған, жайма қағаздан жасалған киiм заттары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орамалдар, косметикалық сулықтар немесе бетке арналған сулық және сүлгi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 және майлықтар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заттары және киiмге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картоннан, целлюлоза мақтасынан немесе целлюлоза талшықтарынан жасалған жайма қағаздан жасалған үлкен картондар, жәшiктер, қораптар, қапшықтар, пакеттер және басқа да орам ыдыстары; мекемелерде, дүкендерде немесе ұқсас мақсаттарда пайдаланылатын қағаздан немесе картоннан жасалған картотекаларға арналған науалар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гофрленген қағаздан немесе гофрленген картоннан жасалған картондар, жәшiктер және қораптар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гофрленбеген қағаздан немесе гофрленбеген картоннан жасалған жинамалы картондар, жәшiктер және қораптар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40 см немесе одан да астам негiздегi қапшықтар мен пакеттер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кулидi қоса алғанда өзге де қапшықтар мен пакеттер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грампластинкаларға арналған конверттердi қоса алғанда, өзге де орамалар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картотекаға арналған қораптар, хаттарға арналған науарлар, мекемелерде, дүкендерде немесе ұқсас мақсаттарда құжаттарды сақтауға арналған жәшiктер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немесе картоннан жасалған тiркеу журналдары, бухгалтерлiк кiтаптар, қойын кiтаптары, тапсырыс кiтаптары, түбiртек кiтаптары, хаттарға, естелiк жазбаға арналған блокноттар, күнделiктер және ұқсас бұйымдар, дәптерлер, сорғыш қағазы, алынбалы қаптауышы бар блокноттар (жұлынбалы парақтарға және басқаларға арналған) блокноттар, папкалар, құжат тiгiлетiн папкалар, өздiгiнен көшiру iс бланкiлерi, парақтап салынған көшiру жиынтығы және басқа да кеңсе тауарлары; қағаздан немесе картоннан жасалған үлгiге арналған немесе топтамаға арналған альбомдар және кiтаптарға арналған мұқабалар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журналдары, бухгалтерлiк кiтаптар, қойын кiтаптары, тапсырыс кiтаптары, түбiртек кiтаптары, хаттарға, естелiк жазбаға арналған блокноттар, күнделiктер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дәптерлер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алынбалы мұқабалар (кiтаптарға арналған тыстан басқа), папкалар және құжаттар тiгiлетiн папкалар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көшiру iс бланкiлерi және парақтап салынған көшiру жиынтығы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үлгiге немесе топтамаға арналған альбомдар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басылмаған қағаздан немесе картоннан жасалған жапсырмалардың және этикеткалардың барлық түрлерi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массасынан жасалған орауыш, катушкалар, шпулалар және ұқсас ұстағыштар, қағаздар немесе (перфорацияланған немесе перфорацияланбаған, арматурланған немесе арматурланбаған)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жiптердi орауға пайдаланылатын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 немесе нысаны бойынша кесiлген қағаз, картон, целлюлоза мақтасы және өзге де целлюлоза талшықтарынан жасалған жайма қағаз; қағаз массасынан жасалған бұйымдар, қағаздар, картондар, целлюлоза мақтасы немесе целлюлоза талшықтарынан жасалған жайма қағаз,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сүзгi қағаз және картон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орамдағы, парақтардағы және дискiдегi аспаптарды тiркеу үшiн бағандар бөлiнген қағаздар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массасынан жасалған, құйылған немесе сығымдалған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кiтаптары, брошюралар, мұқабаланған немесе бөлек парақтар түрiндегi үнқағаздар және ұқсас баспа материалдары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парақ түрiндегi фальцтелген немесе фальцтелмеген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сөздiктер және энциклопедиялар және олардың шығарылу сериясы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Суреттi немесе суретсiз, жарнамалық материалдары бар немесе жоқ газеттер, журналдар және басқа да мерзiмдi басылымдар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кемiнде төрт рет шығарылатын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сурет кiтабы, сурет салуға арналған немесе бояуға арналған кiтаптар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қолжазба, мұқабаланған немесе мұқабаланбаған, безендiрiлген немесе безендiрiлмеген ноталар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Атластарды қоса алғанда, басылған географиялық және гидрографиялық карталар немесе барлық түрдегi ұқсас карталар, топографиялық жоспарлар және глобустар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глобустар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түрiнде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инженерлiк, өнеркәсiптiк, коммерциялық, топографиялық немесе ұқсас мақсаттарға арналған түпнұсқаны бiлдiретiн, қолмен орындалған жоспарлар мен сызбалар; қолжазба мәтiндерi; сенсибилизациялы қағаздағы фоторепродукциялар және жоғарыда аталған тауарлардың көшiрiлген даналары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 танылған атаулы құны бар немесе болатын елде жойылмаған, ағымдағы немесе жаңадан шығарылған почталық маркалар, мембаж маркалары немесе ұқсас маркалар; елтаңбалы қағаздар, банкноттар; түбiртек кiтаптар; акциялар, облигациялар немесе бондар және құнды қағаздардың ұқсас түрлерi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 суреттерi (декалькомания)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әйнектелуге қабiлеттi аудару суреттерi (декалькомания)</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суретпен безендiрiлген пошталық ашықхаттар; құттықтаулар, сәлемдемелер немесе хабарлаулар басылған, суретпен безендiрiлмеген, конвертi бар немесе конвертсiз, әшекейленген немесе әшекейленбеген карточкалар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Жыртпалыны қоса алғанда, басылған күнтiзбелердiң барлық түрлерi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репродукцияларын және фотографияларды қоса алғанда, басқа да баспа өнiмдерi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саудасының материалдары, тауар каталогi және ұқсас өнiмдер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репродукциялар, сызбалар және фотографиялар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өлшеп салынбаған жiбек жiбi (жiбек қалдықтарынан жасалған иiрiмжiптi қоспағанда)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өлшеп салынбаған жiбек жiбi қалдықтарынан жасалған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өлшеп салынған, жiбек қалдықтарынан жасалған жiбек жiбi және иiрiмжiп; жiбек құртының фиброинынан жасалған талшық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жiптерден немесе жiбек қалдықтарынан әзiрленген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тарақтау қалдықтарынан жасалған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тарақтау қалдықтарынан басқа, құрамында 85 мас.% немесе одан да көп жiбек жiптерi немесе жiбек қалдықтары бар 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немесе кардтық немесе тарақпен тарауға ұшыраған (кесiндiлерде, тарауға ұшыраған жүндердi қоса алғанда) жануарлардың биязы немесе қылшықты қылы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тарауға ұшыраған жүн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кесiндiлерде тарауға ұшыраған жүн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 ешкiлерi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ұшыраған жануарлардың биязы жүнi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өлшеп салынбаған аппараттық иiрудiң иiрiмжiбi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 немесе одан да көп жүнi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мас.%-дан кем жүнi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өлшеп салынбаған тарақпен иiрудiң жүндiк иiрiмжiбi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 немесе одан да көп жүнi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мас.%-дан кем жүнi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салынбаған (аппараттық немесе тарақпен иiру) жануарлардың биязы қылынан жасалған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аппараттық иiру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тарақпен иiру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жануарлардың жүнiнен немесе биязы қылынан жасалған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 немесе одан да көп жануарлардың жүнi немесе биязы қылы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немесе өлшенiп оралмаған (жылқы қылынан жасалған зер жiбiн қоса алғанда) жануарлардың қылшықты қылынан немесе жылқы қылынан жасалған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Аппараттық иiрудiң жүндiк иiрiмжiбiнен немесе жануарлардың биязы қылынан аппараттық иiру иiрiмжiбiнен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г/м 2 -ден аспайтын беттiк тығыздығымен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химиялық жiптермен араласқан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химиялық талшықтармен араласқан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Тарақпен тараудағы жүндiк иiрiмжiптен немесе тарақпен тараудағы жануарлардың биязы қылынан алынған иiрiмжiптен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200 г/м 2 -нан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химиялық жiптермен араласқан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химиялық талшықтармен араласқан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қылшықты қылынан немесе жылқы қылынан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ұшыраған мақта талшығы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немесе өлшенiп салынбаған мақта тiгiн жiптерi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талшықтары 85 мас.% немесе одан да көп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салынбаған, құрамында 85 мас.% немесе одан астам мақта талшықтары бар мақта иiрiмжiбi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 немесе одан асатын сызықтық тығыздықтағы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дтекстен аспайтын, бiрақ кемiнде 232,56 дтекс сызықтық тығыздықтағы (14 метрлiк нөмiрден жоғары, бiрақ 43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 дтекстен аспайтын, бiрақ кемiнде 192,31 дтекс сызықтық тығыздықтағы (43 метрлiк нөмiрден жоғары, бiрақ 52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 дтекстен аспайтын, бiрақ кемiнде 125 дтекс сызықтық тығыздықтағы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дтекстен аспайтын сызықтық тығыздықтағы (80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 немесе одан астам сызықтық тығыздықтағы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дтекстен аспайтын, бiрақ кемiнде 232,56 дтекс сызықтық тығыздықтағы (14 метрлiк нөмiрден жоғары, бiрақ 43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 дтекстен аспайтын, бiрақ кемiнде 191,31 дтекс сызықтық тығыздықтағы (43 метрлiк нөмiрден жоғары, бiрақ 52 метрлiк немiрден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 дтекстен аспайтын, бiрақ кемiнде 125 дтекс сызықтық тығыздықтағы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дтекстен аспайтын, бiрақ кемiнде 106,38 дтекс сызықтық тығыздықтағы (80 метрлiк нөмiрден жоғары, бiрақ 94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 дтекстен аспайтын, бiрақ кемiнде 83,33 дтекс сызықтық тығыздықтағы (94 метрлiк нөмiрден жоғары, бiрақ 120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5205 28 000 0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 дтекстен аспайтын сызықтық тығыздықтағы (120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сызықтық тығыздығы 714,29 дтекс немесе одан да көп (бiржiптi иiрiмжiп үшiн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дтекстен аспайтын сызықтық тығыздықтағы, бiрақ кемiнде 232,56 дтекс (бiржiптi иiрiмжiп үшiн 14 метрлiк нөмiрден жоғары, бiрақ 43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232,56 дтекстен аспайтын сызықтық тығыздықтағы, бiрақ кемiнде 192,31 дтекс (бiржiптi иiрiмжiп үшiн 43 метрлiк нөмiрден жоғары, бiрақ 52 метрлi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192,31 дтекстен аспайтын сызықтық тығыздықтағы, бiрақ кемiнде 125 дтекс (бiржiптi иiрiмжiп үшiн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5205 35 000 0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125 дтекстен аспайтын сызықтық тығыздықтағы (бiржiптi иiрiмжiп үшiн 80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дтекстегi немесе одан да көп сызықтық тығыздықтағы (бiржiптi иiрiмжiп үшiн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дтекстен аспайтын сызықтық тығыздықтағы, бiрақ кемiнде 232,56 дтекс (бiржiптi иiрiмжiп үшiн 14 метрлiк нөмiрден жоғары, бiрақ 43 метрлi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232,56 дтекстен аспайтын сызықтық тығыздықтағы бiрақ кемiнде 192,31 дтекс (бiржiптi иiрiмжiп үшiн 43 метрлiк нөмiрден жоғары, бiрақ 52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192,31 дтекстен аспайтын сызықтық тығыздықтағы, бiрақ кемiнде 125 дтекс (бiржiптi иiрiмжiп үшiн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125 дтекстен аспайтын сызықтық тығыздықтағы, бiрақ кемiнде 106,38 дтекстен (бiржiптi иiрiмжiп үшiн 80 метрлiк нөмiрден жоғары, бiрақ 94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106,38 дтекстен аспайтын сызықтық тығыздықтағы, бiрақ кемiнде 83,3 дтекстен (бiржiптi иiрiмжiп үшiн 94 метрлiк нөмiрден жоғары, бiрақ 120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5205 48 000 0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83,33 дтекстен аспайтын сызықтық тығыздықтағы (бiржiптi иiрiмжiп үшiн 120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салынбаған, құрамы 85 мас.%-дан аспайтын мақта талшықтары бар мақта иiрiмжiбi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 немесе одан да көп сызықтық тығыздықтағы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дтекстен аспайтын, бiрақ кемiнде 232,56 дтекс сызықтық тығыздықтағы (14 метрлiк нөмiрден жоғары, бiрақ 43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 дтекстен аспайтын, бiрақ кемiнде 192,31 дтекс сызықтық тығыздықтағы (43 метр нөмiрден жоғары, бiрақ 52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 дтекстен аспайтын, бiрақ кемiнде 125 дтекс сызықтық тығыздықтағы (52 метрлiк нөмiрден жоғары, бiрақ 80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5206 15 000 0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дтекстен аспайтын сызықтық тығыздықтағы (80 метр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 немесе одан да көп сызықтық тығыздықтағы (14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714,29 дтекстен аспайтын, бiрақ кемiнде 232,56 дтекс сызықтық тығыздықтағы (14 метр нөмiрден жоғары, бiрақ 43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 дтекстен аспайтын, бiрақ кемiнде 192,3 дтекс сызықтық тығыздықтағы (43 метрлiк нөмiрден жоғары, бiрақ 52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192,31 дтекстен аспайтын, бiрақ кемiнде 125 дтекс сызықтық тығыздықтағы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дтекстен аспайтын сызықтық тығыздықтағы (80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 немесе одан да көп сызықтық тығыздықтағы (бiржiптi иiрiмжiп үшiн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дтекстен аспайтын, бiрақ кемiнде 232,56 дтекс сызықтық тығыздықтағы (бiржiптi иiрiмжiп үшiн 14 метрлiк нөмiрден жоғары, бipaқ 43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232,56 дтекстен аспайтын, бiрақ кемiнде 192,31 дтекс сызықтық тығыздықтағы (бiржiптi иiрiмжiп үшiн 43 метрлiк нөмiрден жоғары, бiрақ 52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192,31 дтекстен аспайтын, бiрақ кемiнде 125 дтекс сызықтық тығыздықтағы (бiржiптi иiрiмжiп үшiн 52 метр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5206 35 000 0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125 дтекстен аспайтын сызықтық тығыздықтағы (бiржiптi иiрiмжiп үшiн 80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 немесе одан да көп сызықтық тығыздықтағы (бiржiптi иiрiмжiп үшiн 14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714,29 дтекстен аспайтын, бiрақ кемiнде 232,56 дтекс сызықтық тығыздықтағы (бiржiптi иiрiмжiп үшiн 14 метрлiк нөмiрден жоғары, бipaқ 43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232,56 дтекстен аспайтын, бiрақ кемiнде 192,31 дтекс сызықты тығыздықтағы (бiржiптi иiрiмжiп үшiн 43 метрлiк нөмiрден жоғары, бiрақ 52 метр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192,31 дтекстен аспайтын, бiрақ кемiнде 125 дтекс сызықтық тығыздықтағы (бiржiптi иiрiмжiп үшiн 52 метрлiк нөмiрден жоғары, бiрақ 80 метрлiк нөмiрден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5206 45 000 0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иiрiмжiп үшiн 125 дтекстен аспайтын сызықтық тығыздықтағы (бiржiптi иiрiмжiп үшiн 80 метрлiк нөмiрден жоғары)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мақта иiрiмжiбi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мас.%-дан немесе одан да көп мақта талшықтары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г/м аспайтын беттiк тығыздықтағы құрамында 85 мac %-дан немесе одан да көп мақта талшықтары бар мақта маталары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аспайтын беттiк 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аспайтын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аспайтын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аспайтын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г/м 2 астам беттiк тығыздықтағы 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 2 аспайтын беттiк тығыздықтағы 85 мас.%-дан немесе одан да астам мақта талшықтары бар мата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деним немесе джинсилiк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өрiмнiң өзге де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г/м 2 аспайтын беттiк тығыздықтағы негiзiнен немесе тек химиялық талшықтармен араласқан, құрамында 85 мас.%-дан кем мақта талшықтары бар мақта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г/ м 2 астам беттiк тығыздықтағы негiзiнен немесе тек химиялы талшықтармен араласқан, құрамында 85 мас.%-дан кем мақта талшықтары бар мақта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деним немесе джинсалық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өрiмнiң өзге де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саржаны қоса алғанда, 3 немесе 4-жiптiк саржалық өрiм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мақта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иiрiмжiптерден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иiрiмжiптерден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иiрiмжiбi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ширатылған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 талшықтардан немесе 5303-тауар позициясындағы басқа да тоқыма қабықтық талшықтардан жасалған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ширатылған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өсiмдiк тоқыма талшықтарынан жасалған иiрiмжiп; қағаз иiрiмжiбi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пенька иiрiм жiбi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 талшықтардан немесе 5303-тауар позициясындағы басқа да тоқыма қабықтық талшықтардан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өсiмдiк тоқыма талшықтарынан жасалған маталар; қағаз иiрiмжiбiнен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немесе өлшенiп салынбаған химиялық жiптерден жасалған тiгiн жiптерi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дтекстен аспайтын сызықтық тығыздықтағы синтетикалық даражiптердi қоса алғанда, бөлшек сауда үшiн өлшенiп салынбаған кешендi синтетикалық жiптер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берiктiктегi полиэфир жiптерi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дтекстен аспайтын жалаң жiптiң сызықтық тығыздықтағы нейлоннан немесе басқа да 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дтекстен астам жалаң жiптiң сызықтық тығыздықтағы нейлоннан немесе басқа да 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эластомерлi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нейлоннан немесе басқа да 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полиэфир, iшiнара бағдарланған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5402 48 000 0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полипропилендi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нейлоннан немесе басқа да 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нейлоннан немесе басқа да полиамидтерден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дтекстен аспайтын сызықтық тығыздықтағы жасанды даражiпттердi қоса алғанда, бөлшек сауда үшiн өлшенiп салынбаған кешендi синтетикалық жiптер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берiктiктегi вискоза жiптерi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ширатылмаған немесе 120 кр/м аспайтын ширатпадағы вискоза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кр/м астам ширатпадағы вискоза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ацетилцеллюлоздан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вискозадан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ацетилцеллюлозадан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дтекс немесе одан да көп сызықтық тығыздықтағы және мөлшерi 1 мм-ден аспайтын көлденең кесудегi синтетикалық даражiптер; енi 5 мм-ден аспайтын синтетикалық тоқыма материалдардан жасалған жалпақ және оған ұқсас жiптер (мысалы, жасанды соломка)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эластомерлi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полипропилен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дтекс немесе одан да көп сызықтық тығыздықтағы және мөлшерi 1 мм-ден аспайтын көлденең кесiлген жасанды даражiптер; енi 5 мм-ден аспайтын синтетикалық тоқыма материалдарынан жасалған жалпақ және оған ұқсас жiптер (мысалы, жасанды соломка)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салынған кешендi химиялық жiптер (тiгiн жiптерiнен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тауар позициясындағы материалдардан жасалған маталарды қоса алғанда, синтетикалық кешендi жiптен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нейлоннан немесе басқа да полиамидтер мен полиэфирден жоғары берiктiктегi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немесе оған ұқсас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 бөлiмге берiлген 9-ескертуде айтылған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 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85 мас.%-дан немесе одан да көп текстурленбеген полиэфир жiптерi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5405-тауар позициясындағы материалдардан жасалған маталарды қоса алғанда, жасанды кешендi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берiктiктегi вискоза жiптерiнен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жiптердiң жгуты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 немесе басқа да полиамиттерден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акрилдi немесе модакрилдi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жiптердiң жгуты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тарақпен тарауға немесе иiру үшiн басқа дайындықтарға ұшырамаған синтетикалық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арамидтерден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акрилдi немесе модакрилдi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тарақпен тарауға немесе иiру үшiн басқа дайындықтарға ұшырамаған жасанды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вискозды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талшықтардың қалдықтары (түтiп таралған, иiру қалдықтары мен ыдыратылған шикiзатты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тарақпен тарауға немесе иiру үшiн басқа дайындықтарға ұшыраған синтетикалық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нейлонды немесе басқа да полиамиттерден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акрилдi немесе модакрилдi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тарақпен тарауға немесе иiру үшiн басқа дайындықтарға ұшыраған жасанды талшықтар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талшықтардан жасалған тiгiн жiптерi, бөлшек саудада сату үшiн өлшеп оралған немесе өлшеп оралмаған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талшықтардан жасалған иiрiмжiп (тiгiн жiбiнен басқа), бөлшек саудада сату үшiн өлшеп оралмаған: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жiптi иiрiм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рет ширатылған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рет ширатылған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бiржiптi иiрiм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рет ширатылған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жiптi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рет ширатылған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жасанды талшықтармен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мақта талшықтарымен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мақта талшықтарымен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мақта талшықтарымен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 жасалған иiрiмжiптер (тiгiн жiбiнен басқа), бөлшек саудада сату үшiн өлшеп оралмаған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жiптi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ширатылған (ширатылған) немесе бiр рет ширатылған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мақта талшықтарымен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иiрiмжiптер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талшықтардан жасалған иiрiмжiп (тiгiн жiбiнен басқа), бөлшек саудада сату үшiн өлшеп оралмаған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мас.%-дан немесе одан артық осы талшықтарды құрайтын синтетикалық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мас.%-дан кем осы талшықтардың құрайтын синтетикалық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мас.%-дан немесе одан артық осы талшықтарды құрайтын синтетикалық талшықтардан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мас %-дан-нан кем осы талшықтарды құрайтын, негiзiнен немесе тек қана мақта талшықтарымен араласқан 170 г/м 2 -тан аспайтын үстiңгi тығыздығы бар синтетикалық талшықтардан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қайтарма саржаны қоса алғандағы, 3 немесе 4 жiптiк саржалық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полиэфирлi талшықтардан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 талшықтардан жасалған 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мас.%-дан кем осы талшықтарды құрайтын синтетикалық талшықтардан жасалған, негiзiнен немесе тек қана мақта талшықтарымен араласқан, 170 г/м 2 артық үстiңгi тығыздығы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қайтарма саржаны қоса алғандағы, 3 немесе 4 жiптiк саржалық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қайтарма саржаны қоса алғандағы, 3 немесе 4 жiптiк саржалық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 талшықтардан жасалған 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жаймалық өрiмдi полиэфирлi талшықтардан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қайтарма саржаны қоса алғандағы, 3 немесе 4 жiптiк саржалық өрiмдi полиэфирлi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 талшықтардан жасалған 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талшықтардан жасалған өзге де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вискоз талшықтармен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химиялық талшықтармен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химиялық талшықтармен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жүнмен немесе жануарлардың жiңiшке қылымен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немесе тек қана химиялық талшықтарымен араласқан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материалдардан жасалған мақта және одан жасалған бұйымдар; ұзындығы бойынша 5 мм-ден аспайтын тоқыма талшықтары (түбiт), тоқыма шаңы және түйiндер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талшықтарынан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түбiтi мен шаңы және түйiндерi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Сiңiрiлген немесе сiңiрiлмеген, жабылған немесе жабылмаған, қатырмаланған немесе қатырмаланбаған киiз немесе фетр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 өтетiн киiз немесе фетр және тоқылып-тiгiлген талшықты жайма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жiңiшке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Сiңiрiлген немесе сiңiрiлме- ген, жабылған немесе жабылмаған, қатырмаланған немесе қатырмаланбаған тоқыма емес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25 г/м 2 -ден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25 г/м 2 -ден астам, бiрақ 70 г/м 2 –денаспайтын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70 г/м 2 -ден астам, бiрақ 150 г/м 2 -ден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150 г/м 2 -ден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25 г/м 2 -ден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25 г/м 2 -ден астам, бiрақ 70 г/м 2 -ден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70 г/м 2 -ден астам, бiрақ 150 г/м 2 -ден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беттiк тығыздығы 150 г/м 2 -ден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жабындысы бар резеңке жiп және бау тоқыма жiптер, жалпақ жiптер және 5404 немесе 5405-тауар позициясының жабылған немесе резеңкеден немесе пластмассадан қабығы бар ұқсас жiптерi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жабындысы бар резеңке жiп және бау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жiп немесе жалпақ жiп немесе 5404 немесе 5405 тауар позициясының жiп, жолақ немесе таспа немесе ұнтақ түрiнде металмен бiрiктiрiлген немесе металлмен қапталған ұқсас жiптерi болып табылатын металдандырылған, жалатылған, оқалы немесе оқалы емес 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Оқалы жiп және жалпақ және 5404 немесе 5405- тауар позициясының оқалы (5405-тауар позициясына енетiндерден және жылқы қылынан жасалған оқалы жiптерден басқа) жiптерi; шашақты иiрiмжiп (флокирлi шашақжiптi қоса); қалыпқа келтірілген iлмектi иiрiмжiп</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Өрiлген немесе өрiлмеген, немесе өрмедегi немесе өрмесiз және сiңiрiлген немесе сiңiрiлмеген, жабылған немесе жабылмаған, резеңкеден немесе пластмассадан жасалған, қапталған немесе қапталмаған жетек арқандар, жiптер, арқандар және тростар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орамдық жетек арқан немесе шпагат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орамдық жетек арқан немесе шпагат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синтетикалық талшықтардан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арқандардан, жiптерден немесе арқандардан тоқылған торлар және аулар; тоқыма материалдарынан жасалған дайын балық аулайтын аулар және басқа да дайын 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аулайтын дайын 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Жiптерден немесе иiрiмжiптерден, 5405 немесе 5405-тауар позициясының жалпақ немесе ұқсас жiптерiнен, жетек арқандардан, жiптерден, арқандардан немесе тростардан жасалған, басқа жерде аталмаған немесе енгiзiлмеген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дайын емес түйiншектi кiлемдер және өзге де еденге төселетiн тоқыма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"Кiлем", "сумах", "кермани" және осы сияқты қол жұмысының кiлемдерiн қоса алғанда тафтинктiк емес немесе флокирленбеген, дайын немесе дайын емес тоқылған кiлемдер және өзге де еденге төселетiн тоқыма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"кiлем", "сумах", "кермани" және осы сияқты қол жұмысының кiлемдерi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дайын емес түктi емес</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дайын емес кiлемдер және тафтинктiк өзге де еден төсенiштерi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нейлоннан және өзге полиамидтардан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химиялық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Тафтингтiк немесе тафтингтiк емес, дайын немесе дайын емес кiлемдер және еден төсенiштерi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көлемi 0,3 м 2 пластиналар түрiнде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немесе дайын емес кiлемдер және еденге төселетiн тоқыма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немесе 5806-тауар позициясының маталарынан басқа түктi маталар және шашақ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жұқа қылынан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кесiлмеген арқаулық түгi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кесiлген түгi бар шибарқыт-корд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арқаулық түгi бар басқа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шашақ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5801 27 000 0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түгi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кесiлмеген арқаулық түгi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кесiлген түгi бар шибарқыт-корд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арқаулық түгi бар басқа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шашақ жiптерден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5801 37 000 0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түгi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5806-тауар позициясының енсiз маталарынан басқа, ұзын түктi сүлгiлiк маталар және ұқсас ұзын түктiк маталар; 5703-тауар позициясының бұйымдарынан басқа тафтингтiк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түктi сүлгiлiк маталар және ұқсас басқа тоқыма материалдардан жасалған ұзынтүктi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тафтингтiк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5806-тауар позициясының енсiз маталарынан басқа қайта кесiлген өрiм маталары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жаймаларды, машинамен және қолмен тоқылған тоқыма жаймаларды қоспағанда селдiр перде және өзге торлы жаймалар; 6002-6006 тауар позициясының жаймаларынан басқа тiлiктерден, таспалардан немесе жеке ою-өрнектер түрiндегi шiлтерлер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селдiр перде және өзге торлы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тоқылған шiлтер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тоқылған бельгиялық, обьюссондық, бовэ типiндегi гобелендер және дайын немесе дайын емес инемен тiгiлген (мысалы, тығыз, айқұш-ұйқыш тiгiлген) ұқсас гобелендер мен гобелендер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5807-тауар позициясындағы бұйымдардан басқа, жiңiшке маталар; нақтылаусыз, желiммен (болдюк) бекiтiлген жiңiшке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ұзынтүктi маталар (түктi сүлгiлiк маталар меп ұқсас түктi маталарды қоса алғанда) және синелден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5 мас.%-дан немесе одан да астам эластомерлiк немесе резеңке жiптерi бар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иiрiмжiптерiнен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арқаусыз, желiммен (болдюк) бекiтiлген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Тiлiктердегi, таспалардағы немесе нысан немесе көлемi бойынша пiшiмделген, бiрақ кестеленбеген жапсырмалар, эмблемалар және ұқсас тоқыма материалдардан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75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болып тоқылған ызба; машинамен немесе қолмен тоқылған тоқымалардан басқа кестеленбеген бөлiктердегi әрлеу материалдары; қылқаламдар, бумашашақтар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болып тоқылған ызба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жiптерден жасалған маталар және 5605 тауар позициясының жиhаздық мата ретiнде киiмге немесе ұқсас мақсаттарға қолданылатын, басқа жерлерде аталмаған немесе енгiзiлмеген металлдандырылған жiптен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 түрiндегi, таспа түрiндегi немесе жеке ою-өрнектер түрiндегi кестелер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көрiнбейтiн тегiстелген негiздiң кестелерi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тауар позициясының кестелерiнен басқа тоқыма материалдарының жұмсақ қабатты тiгу немесе басқа жолмен бiрiктiрiлген бiр немесе бiрнеше қабаттарынан тұратын сырылған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түптеулерiн дайындауға немесе ұқсас мақсаттарда пайдаланылатын шайырланған немесе крахмалданған тоқыма материалдар; калька; кескiндемеге арналған тегiстелген кенеп; қатырғы және қалпақтардың қаңқасына арналған ұқсас қатты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түптеулерiн дайындауға немесе ұқсас мақсаттарда пайдаланылатын шайырланған немесе крахмалданған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берiктiктегi нейлон немесе өзге полиамидтi, полиэфирлi немесе вискозалық жiптерден жасалған шиналарға арналған кордтық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нейлон немесе өзге полиамидтi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полиэфирлi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5902-тауар позициясының материалдарынан басқа сiңiрiлген жабындысы бар немесе пластмассалармен қатырмаланған тоқыма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поливинилхлоридпен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бойынша пiшiлген немесе пiшiлмеген линолеум; тоқымалық негiздегi нысан бойынша пiшiлген немесе пiшiлмеген еден төсенiштерi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материалдардан жасалған қабырға жабындылары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5902-тауар позициясының материалдарынан басқа резеңкеленген тоқыма материалдары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20 см-ден аспайтын жабысқақ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тәсiлдермен сiңiрiлген немесе жабындыланған тоқыма материалдар; театрлық сәндемелер, көркем сурет студиялары немесе ұқсастар үшiн түр қалқа болып табылатын безелген кенептер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Шамдарға, жермайлықтарға, тұтатқыштарға, май шамдарға немесе ұқсас бұйымдарға арналған тоқылған, тоқылған тоқыма немесе трикотаж бiлтелер; газ фонарларына арналған калильдi торлар және сiңiрiлген немесе сiңiрiлмеген газ фонарларының калильдi торларына арналған түтiктi трикотаж жайма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материалдардан жасалған астары, қаптамасы немесе жабдықтары бар немесе оларсыз тоқыма шлангтер және ұқсас тоқыма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Сiңiрiлген немесе сiңiрiлмеген, жабындысы бар немесе жабындысы жоқ, пластмассамен қатырмаланған немесе қатырмаланбаған немесе металлмен немесе өзге материалмен арматураланған тоқыма материалдардан конвейерлiк таспалар және қозғалтатын белдiктер, немесе бельтингтер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топқа арналған 7-ескертуде келтiрiлген техникалық мақсаттарға арналған тоқыма материалдар мен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инелi таспаларға қолданылатын жабындысы бар немесе резеңкемен, былғарымен немесе басқа материалмен қатырмаланған тоқыма материалдар, киiз немесе фетр және киiз астарлы маталар және тоқыма ұршықтарды жабындылауға арналған резеңкемен сiңiрiлген енсiз шибарқыттан жасалған маталарды қоса алғанда басқа да техникалық мақсаттарда қолданылатын ұқсас материалдар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немесе дайын емес түрдегi елек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тығыздығы 650 г/ м 2 кем болатын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беткi тығыздығы 650 г/ м 2 немесе одан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шаштарынан жасалған маталарды қоса алғанда май сығуға немece ұқсас мақсаттарға арналған сыққыштарда пайдаланылатын сүзгiш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Ұзынтүктi жаймалар мен түктi жаймаларды қоса алғанда машинамен немесе қолмен тоқылған түктi трикотаж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ұзынтүктi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6001-тауар позициясының жаймаларынан басқа енi 30 см аспайтын, 5 мас.%-дан немесе одан да көп эластомерлi немесе резеңке жiптердi құрайтын машинамен немесе қолмен тоқылған трикотаж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мас.%-дан немесе одан да көп эластомерлi жiптердi құрайтын, бiрақ резеңке жiптерi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немесе 6002-тауар позицияларының трикотаж жаймаларынан басқа енi 30 см аспайтын машинамен немесе қолмен тоқылған трикотаж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иiрiмiнен немесе жануарлардың биязы қылының жiп иiрiмдерiнен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6001-тауар позициясының жаймаларынан басқа енi 30 см аспайтын, 5 мас.%-дан немесе одан да көп эластомерлi немесе резеңке жiптердi құрайтын машинамен немесе қолмен тоқылған трикотаж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мас.%-дан немесе одан да көп эластомерлi жiптердi құрайтын, бiрақ резеңке жiптерi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6001-6004-тауар позициясының трикотаж жаймаларынан басқа желiжiптiк жаймалар (оқалар дайындауға арналған трикотаждық машиналарда тоқылғандарды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 немесе ағартылған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 немесе ағартылғандар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жiп иiрiмдерiнен: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 немесе ағартылғандар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жiп иiрiмдерiнен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машинамен немесе қолмен тоқылған трикотаж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иiрiмiнен немесе жануарлардың биязы қылының жiп иiрiмдерiнен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 немесе ағартылғандар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жiп иiрiмдерiнен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 немесе ағартылғандар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жiп иiрiмдерiнен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ағартылмағандар немесе ағартылғандар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түстi жiп иiрiмдерiнен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6103-тауар позициясы бұйымдарынан басқа машинамен немесе қолмен тоқылған трикотаж, ер адамдар немесе ұл балаларға арналған пальто, қысқа пальто, желбейлер, жадағайлар, күртешелер (шаңғылықтарды қоса алғанда), жұқа күртелер, қалың күртелер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6104-тауар позициясы бұйымдарынан басқа машинамен немесе қолмен тоқылған трикотаж, әйел адамдар немесе қыз балаларға арналған пальто, қысқа пальто, желбейлер, жадағайлар, күртешелер (шаңғылықтарды қоса алғанда), жұқа күртелер, қалың күртелер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ер адамдар немесе ұл балаларға арналған костюмдер, жиынтықтар, пиджактар, блайзерлер, шалбарлар, көкiрекшесi және бауы бар шалбарлар, бриджилер және шортылар (сулық денежабымдардан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әйел адамдарға немесе қыз балаларға арналған костюмдер, жиынтықтар, жакеттер, блайзерлер, көйлектер, юбкалар, юбка-шалбарлар, шалбарлар, көкiрекшесi және бауы бар шалбарлар, бриджилер және шортылар (сулық денежабындардан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ер адамдар немесе ұл балаларға арналған жейделер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әйел адамдар немесе қыз балаларға арналған әйел жейдесi, блузкалар, блузондар және блузондар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ер адамдар немесе ұл балаларға арналған дамбалдар, трусилер, түнгi жейде, пижамалар, суға түскенде киетiн халаттар, үй халаттары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әйел адамдар немесе қыз балаларға арналған iшкi көйлектер, iшкi юбка, трусилер, панталондар, түнгi жейделер, пижамалар, пеньюарлар, суға түсетiн халаттар, үй халаттары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майкалар, жеңi бар фуфайкалар және өзге де iштен киетiн фуфайкалар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свитерлер, пуловерлер, кардигандар, көкiрекшелер мен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 ешкiсiнiң биязы жүнiнен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6110 20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балалар киiмi және балалар киiмiнiң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спорт, шаңғы және сулық денежабым костюмдерi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шаңғылық костюмдер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5906 немесе 5907 тауар позициясының машинамен немесе қолдан тоқылған трикотаждық жаймадан жасалған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трикотаждық жаймадан жасалған өзге 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колготкалар, шұлықтар, қысқа шұлықтар, ұйықтар және өзге де аяқ басына киетiндер, қысымды тарататын компрессиялық аяқ басына киетiндердi (мысалы, күре тамыры ұлғаюмен ауыратындарға арналған шұлықтар) қоса алғанда, және ұлтансыз аяқ-киiм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тарататын компрессиялық аяқ басына киетiндер (мысалы, күре тамыры ұлғаюмен ауыратындарға арналған шұлықтар)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 жiптiң сызықтық тығыздығы 6,7 текстен кем болатын 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 жiптiң сызықтық тығыздығы 6,7 текстен кем немесе одан астам болатын 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жалаң жiптiң кемiнде 6,7 текс болатын сызықтық тығыздықтағы жiптерден жасалған әйел шұлықтары немесе қысқа шұлықтар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6115 96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биялайлар, қолғаптар мен митенкалар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немесе резеңке сiңiрiлген немесе пластмассамен немесе резеңкемен 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өзге де дайын трикотаж киiм керек-жарақтары; машинамен немесе қолдан тоқылған трикотаж киiм бөлiктерi немесе киiм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шәлiлер, шарфтар, кашнелер, жамылғылар, бетперделер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тауар позициясының бұйымдарынан басқа, ер адамдар немесе кiшкентай ер балаларға арналған пальто, қысқа пальто, желбегейлер, плащтар, күртешелер (шаңғылықты қоса алғанда), жұқа күртешелер, қалың күртешелер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тауар позициясы бұйымдарынан басқа, әйел адамдар немесе кiшкентай қыз балаларға арналған пальто, қысқа пальто, желбегейлер, плащтар, күртешелер (шаңғылықты қоса алғанда), жұқа күртешелер, қалың үртешелер мен осыған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адамдарнемесе кiшкентай ер балаларға арналған костюмдер, жиынтықтар, пиджактар, блайзерлер, шалбарлар, көкрекшесi мен тартпа бауы бар комбинезондар, бриджилер мен шортылар (сулық денежабымдардан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қыз балаларға арналған костюмдер, жиынтықтар, жакеттер, блайзерлер, көйлектер белдешелер, белдеше-шалбарлар, шалбарлар көкiрекшесi және бауы бар шалбарлар, бриджилер және шортылар (сулық денежабымдардан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6205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немесе ер балаларға арналған жейделер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немесе кiшкентай қыз балаларға арналған блузкалар, блуздар мен блузондар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жiптерден немесе жiбек қалдықтарынан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немесе кiшкентай ер балаларға арналған майкалар мен басқа да iштен киетiн фуфайкалар, дамбалдар, шолақ дамбалдар, түнгi iш көйлектер, пижамалар, суға түскенде киетiн халаттар, үй халаттары мен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немесе кiшкентай қыз балаларға арналған майкалар мен өзге де iштен киетiн фуфайкалар, iш көйлектер, iшкi дембелшелер, қысқа дамбалдар, панталондар, түнгi iш көйлектер, пижамалар, пеньюарлар, суға түскенде киетiн халаттар мен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киiмдерi мен балалар киiмдерiне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5603, 5903, 5906 немесе 5907 тауар позицияларының материалдарынан дайындалған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немесе 5603 тауар позицияларының материалдарынан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11- 6201 19 қосалқы позицияларда көрсетiлген үлгiдегi өзге 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11-6202 19 қосалқы позицияларда көрсетiлген үлгiдегi өзге 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немесе кiшкентай ер балаларға арналған өзгеде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немесе кiшкентай қыз балаларға арналған өзге 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шаңғылық және суға түсетiн костюмдер; өзге де киiм заттары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немесе кiшкентай ер балаларға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немесе кiшкентай қыз балаларға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шаңғылық костюмдер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 басқа 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немесе трикотаж емес төсқаптар, белдiктер, корсеттер, иықбаулар, байлауыштар мен ұқсас бұйымдар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белдiктер және трусилер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грациялар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Шәлiлер, шарфтар, кашнелер, жамылғылар, бетперделер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жiптерден немесе жiбек қалдықтарынан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Галстуктер, көбелек пiшiндi галстуктер және мойын орамалдар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жiбек жiптерден немесе жiбек қалдықтарынан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Биялайлар, қолғаптар мен митенкалар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өзге де киiм керек-жарақтары; 6212 тауар позициясына енгiзiлгендердi қоспағанда, киiмнiң бөлiктерi немесе киiм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көрпелерi мен жамылғылар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көрпелер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жүндiк иiрiмжiптен немесе жануарлардың жұқа қылынан жасалған иiрiм жiптен жасалған жол көрпелерi (электрлiлерден басқа) мен жамылғылары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 жол көрпелерi (электрлiлерден басқа) мен жамылғылары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 жол көрпелерi (электрлiлерден басқа) мен жамылғылары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жол көрпелерi мен жамылғылары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Төсектiк, асханалық, дәретханалық және ас үйлiк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төсектiк ақ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трикотаждық асханалық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 жайма маталар немесе ұқсас маталық түктi материалдардан, мақта иiрiмжiптен жасалған дәретханалық және ас үйлiк жаймалар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Перделер (портьерлердi қоса алғанда) мен iшкi терезе перделерi; ламбрекендер немесе керуетке арналған шашақты әдiптер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тауар позициясының мүлiктерiнен басқа, басқа да сәндiк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трикотаждық емес 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трикотаждық емес 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трикотаждық емес 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Орамдық қаптар мен қағаз қапшықтар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 тауар позициясының кендерден немесе өзге де тоқымалық қабық талшықтарынан жасалған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иiрiмжiптен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үлкен икемдi аралық контейнерлер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полиэтиленнен немесе полипропиленнен жасалған белдеулерден немесе таспалардан немесе ұқсас нысандардан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Брезенттер, төбелiк қалқалар, тенттер; шатырлар; қайыққа арналған желкендер, виндсерфинг немесе құрлықтық көлiк құралдарына арналған тақтайшалар; кемпингке арналған 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жiптерден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тоқыма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үрмелi матрацтар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үлгiлерiн қоса алғанда, басқа да дайын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ыдыс-аяқ жууға, шаң сүртуге арналған шүберектер және ұқсас сүрту материалдары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жилеттерi мен белдiктерi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саудаға арналып буылған кiлемдер, гобелендер, кестеленген дастархандар немесе майлықтар немесе ұқсас тоқыма бұйымдар дайындауға арналған, керек-жарақтарымен қоса немесе оларсыз маталар мен иiрiлген жiптерден немесе жiптерден тұратын жиынтықтар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Ұлтанды және жiппен де, түйреуiшпен де, шегемен де, бұрандамен де, бекiткiшпен де, қандай да болмасын басқа да ұқсас тәсiлдермен ұлтанға бекiтiлмейтiн және онымен бiрiкпейтiн резеңке немесе пластмассадан жасалған үстi бар су өткiзбейтiн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тұмсығында метал қорғағышы бар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балтырды жауып тұратын, бiрақ тiзенi жаппайтын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немесе пластмассадан қонышы бар ұлтанды өзге де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шаңғылық бәтеңкелер, шаңғылық жарыс аяқ киiмi және сноубордқа арналған бәтеңкелер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ұлтанға бастырмалармен бекiтiлген баулармен немесе белдеушелер жасалған қонышты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балтырды жауып тұратын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пластмассадан, табиғи немесе құрақ терiден жасалған ұлтанды және қонышы табиғи былғарыдан жасалған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бәтеңкелер, шаңғымен жүгiруге арналған аяқ киiмдер және сноубордқа арналған бәтеңкелер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былғарыдан жасалған ұлтанды және қонышы аяқ алқымы арқылы өтiп, табанның үлкен башпайын қамтитын табиғи былғары баулардан жасалған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тұмсығында металл қорғағышы бар өзге де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балтырды жауып тұратын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балтырды жауып тұратын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пластмассадан, табиғи немесе құрақ былғарыдан жасалған ұлтанды және қонышы тоқыма материалдардан жасалған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киiм; тенниске, баскетболға, гимнастикаға, жаттығуға арналған аяқ киiм және ұқсас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құрақ былғарыдан жасалған ұлтанды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аяқ киiм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құрақ былғарыдан жасалған қонышты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материалдардан жасалған қонышты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киiмнiң бөлiктерi (аяқ киiмнiң негiзгi ұлтарақпен бекiтiлген немесе бекiтiлмеген қонышын қоса алғанда); салынған ұлтарақтар, iшкi ұлтандар мен ұқсас бұйымдар; шұлық-қоныштар, қоныш-байпақтар және ұқсас бұйымдар,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сiрелер мен iшкi және аралық қатты бөлшектердi қоспағанда, аяқ киiмнiң қонышы мен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немесе пластмассадан жасалған ұлтандар мен өкшелер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өрiлген немесе кез келген материалдың жолақтардың қосу жолымен дайындалған, астарлы немесе астарсыз, өңделген немесе өңделмеген қалпақтар мен өзге де бас киiмдер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тракотаждық немесе шiлтердiң, фетрдiң немесе өзге де тоқыма материалдарының тұтас (бiрақ жолақтардан жасалған емес) құрақтарынан дайындалған, астарлы немесе астарсыз немесе өңделген немесе өңделмеген, кез келген материалдан жасалған шашқа арналған торлар, өңделген немесе өңделмеген қалпақтар мен өзге де бас киiмдер, астарлы немесе астарсыз немесе өңделген немесе өңделмеген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астарлы немесе астарсыз, өңделген немесе өңделмеген өзге де бас киiмдер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бас киiмдер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резеңкеден немесе пластмассадан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киiмдерге арналған таспалар, астарлар, сыртқаптар, негiздер, арқаулар, қалқаншалар мен баулар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Қолшатырлар мен күннен қорғайтын шатырлар (қолшатыр-таяқтарды, бау қолшатырлары мен ұқсас қолшатырларды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 қолшатырлары мен ұқсас қолшатырлар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өзегi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Таяқтар, таяқ-орындықтар, бишiктер, салт атпен жүруге арналған қамшылар мен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немесе 6602 тауар позициясының бұйымдарына арналған бөлiктер, әрлеу бөлшектерi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өзектерге (таяқтарға) орнатылған арқауларды қоса алғанда, қолшатырлардың арқаулары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тастан (сланецтен басқа) төсенiш төсеуге арналған төсемтас, жиектастар мен плиталар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Ескерткiштер немесе құрылыс үшiн өңделген тас (сланецтен басқа), және 6801 тауар позициясының тауарларынан басқа, одан жасалған бұйымдар; табиғи тастан (сланецтi қоса алғанда) жасалған мозайкаларға арналған кубиктер немесе ұқсас бұйымдар; табиғи тастан (сланецтi қоса алғанда) жасалған, жасанды сырланған түйiршiктер, үгiндiлер және ұнтақ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үлкен қыры 7 см-ден кем емес мөлшерлi жағымен шаршыға кiрiгетiн тiк бұрыш немесе тiк бұрыш емес плиткалар, кубиктер (шаршыны қоса алғанда) және ұқсас бұйымдар; қолдан сырланған түйiршiктер, үгiндiлер және ұнтақ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травертин және алебастр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травертин және алебастр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әктастар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сланец пен сланецтен немесе агломериялацияланған сланецтен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Тегiстеуге, қайрауға, жалтыратуға, икемдеуге немесе кесуге арналған диiрментас, қайрақ тастар, тегiстеу шеңберлерi мен ұқсас арқау құрастырмаларынсыз бұйымдар, басқа материалдардан жасалған бөлшектермен жиынтықтағы немесе бұл бөлшектерсiз, қолдан қайрауға арналған тастар және олардың табиғи тастан агломериялацияланған табиғи немесе жасанды абразивтерден немесе қыштан жасалған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тегiстеуге, қайрауға немесе уатуға арналған диiрмен тастар мен қайрақ тастар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агломериялацияланған қолдан жасалған немесе табиғи алмастан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агломериялацияланған абразивтерден немесе қыштан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қайрауға немесе жалтыратуға арналған тастар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Кесiлген немесе тiгiлген, немесе белгiлi бiр нысан алу үшiн басқа тәсiлмен өңделген немесе өңделмеген мата, қағаз, картон, немесе өзге де негiздегi, табиғи немесе жасанды абразивтiк ұнтақ немесе дән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мата тоқыма негiздегi ғана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қағаз немесе картон негiздегi ғана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материалдардан негiзiнде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Қожмақта, минералдық силикат мақта және ұқсас минерал маталар; қатпарланған вермикулит, iсiнген балшықтар, көбiктi қож бен ұқсас iсiңкi минералдық өнiмдер; 6811 немесе 6812 тауар позицияларының немесе 69-тобының бұйымдарынан басқа, жылуоқшаулағыш, дыбысоқшаулағыш немесе дыбыс жұтқыш минералдық материалдардан жасалған қоспалар мен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төкпелi, беттердегi немесе рулондардағы қожмақта, минералдық силикат мақта және ұқсас минерал мақталар (олардың қоспаларын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қатпарланған вермикулит, iсiнген балшықтар, көбiктi қож бен өзге де iсiнiңкi минералдық өнiмдер (олардың қоспаларын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Асфальттан немесе ұқсас материалдардан жасалған бұйымдар (мысалы, мұнай битумынан немесе таскөмiр пiспесiнен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орамадағы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Панельдер, тақталар, тақташалар, блоктар және цементпен, гипспен немесе өзге де минералдық байланыстырғыш заттаpмен агломериалацияланған өсiмдiк талшықтарынан, сабаннан немесе жаңқалардан, жоңқалардан, бөлшектерден, үгiндiлерден немесе басқа да ағаш қалдықтарынан жасалған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Гипстен немесе оның негiзiндегi қоспалардан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қағазбен немесе картонмен жабылған немесе арматураланған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Цементтен, бетоннан немесе жасанды тастан жасалған арматураланбаған немесе арматураланған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блоктары мен кiрпiштер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үйлiктi қоса алғанда құрылысқа арналған құрама құрылыс блоктары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Асбоцементтен, целлюлоза талшықтары бар цементтен немесе ұқсас материалдардан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асбест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гофрленген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6811 82 000 0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табақтар, панельдер, тақташалар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асбест талшықтар; асбестiң немесе асбест пен магний карбонатының негiзiндегi қоспалар; осы қоспалардан немесе асбесттен жасалған 6811 немесе 6813 тауар позициясының тауарларынан басқа арматураланған немесе арматураланбаған бұйымдар (мысалы, жiптер, маталар, киiмдер, бас киiмдер, аяқ киiм, аратөсемдер)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крокидолитадан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киiмдер, киiмдердiң керек-жарақтары, аяқ киiм және бас киiмдер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қалың картон және киiз, немесе фетр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нығыздалған асбесттен жасалған табақтар немесе орамдар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Құрастырылмаған, тежегiштер, iлiнiспелер немесе ұқсас құрылғылар үшiн пайдаланылатын, тоқыма немесе басқа да материалдармен бiрлесiп немесе оларсыз асбесттiң, басқа да минералдық заттардың немесе целлюлозаның негiзiндегi фрикциялық материалдар және олардан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асбест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тежегiш колодкалар жапсырғыштары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картон немесе басқа негiздегi немесе онсыз, агломериалацияланған немесе қайта өңделген слюданы қоса алғанда, өңделген слюда және одан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агломериалацияланған немесе қайта өңделген слюдадан жасалған, негiздегi немесе онсыз пластиналар, табақтар және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тастан немесе басқа минералдық заттардан жасалған бұйымдар (көмiртегi талшықтарын, көмiртегi талшықтарынан жасалған бұйымдар мен торфтан жасалған бұйымдарды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графиттан немесе электротехникада пайдаланылмайтын өзге де көмiртегiлiк материалдардан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торфтан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магнезитi, доломитi немесе хромитi барлар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(мысалы, кизельгурдан, триполиттен немесе диатомиттен) жасалған немесе ұқсас кремнеземдiк жыныстардан жасалған кiрпiштер, блоктар, тақташалар және басқа да қыш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немесе ұқсас кремнеземдiк жыныстардан жасалған бұйымдардан басқа отқа төзiмдi кiрпiштер, блоктар, тақташалар және ұқсас отқа төзiмдi қыш құрылыс материалдары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MgO, СаО немесе Сr2O 3 қайта есептегенде жеке немесе бiрге алынған Mg, Са немесе Сr элементтерiнiң 50 мас.%-дан астамын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балшық-топырақтың (Аl2О3), кремнеземнiң (SiO2) немесе осы өнiмдер қоспаларының немесе қосылыстарының 50 мас.%-дан астамын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немесе ұқсас кремнеземдiк жыныстардан басқа өзге де отқа төзiмдi қыш бұйымдары (мысалы, реторттар, тиглдер, муфелдер, саптамалаp, бұқтырмалар, тiреуiштер, сынамалау тостағандары, түтiктер, түтiкшелер, қаптамалар, шыбықтар, өзектер)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графиттiң немесе басқа да көмiртегi нысандарының немесе осы өнiмдердiң қоспаларының 50 мас.%-дан астамын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балшық-топырақтың (Аl2О3) немесе балшық-топырақтың кремнеземмен (SiO2) қоспасының 50 мас. %-дан астамын қамтитын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кiрпiштерi, еденге арналған блоктар, көтерiп тұратын немесе қаптамалық құрастырмаларды толтыру үшiн қыш тастар және қыштан жасалған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кiрпiштер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Жабынғыш, дефлекторлар, түтiн шығу құбырларының үстiндегi зонттар, түтiнжүргiштердiң бөлiктерi, сәулет әшекейлерi және қыштан жасалатын өзге де құрылыс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жабынғыш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құбырлар, оқшауланған құбыр желiлерi, су бұрғыштар және түтiктердiң фитингтерi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Өруге арналған тақталар, еденге, пештерге, каминдерге немесе зертасталған қыш қабырғаларға арналған қаптама тақташалар; таскестелiк жұмыстарға арналған зертасталған қыш кубиктер және негiздегi немесе онысыз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қырлары бiр жағы 7 см-ге жетпейтiн шаршыға кiрiгуi мүмкiн плиткалар немесе басқа нысандағы ұқсас бұйымдар, кубиктер мен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Төсеуге арналған плиталар, едендi, пештердi, каминдердi немесе қабырғаларды қаптауға арналған жалтыратылған қыш плиткалар; мозайкалық жұмыстарға арналған жалтыратылған қыш кубиктер немесе, мынадай негiздегi немесе оларсыз,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тақташалар, кубиктер және ең үлкен қырлары бiр жағы 7 см-ге жетпейтiн шаршыға кiрiгуi мүмкiн тiкбұрыш немесе басқа нысандағы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химиялық немесе басқа да техникалық мақсаттарға арналған қыш бұйымдар; қыш науалар, кеспектер және ауыл шаруашылығында пайдаланылатын ұқсас ыдыстар; қыш құмыралар, ыдыстар және тауарларды тасымалдау немесе буып-түю үшiн пайдаланылатын ұқсас бұйымдар; зертханалық, химиялық немесе басқа да техникалық мақсаттарға арналған қыш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 шкаласы бойынша 9 немесе одан да көп қаттылық эквивалентi бар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қолжуғыштар, раковиналардың аспалары, ванналар, биде, унитаздар, ағызу бәктерi, писсуарлар және қыштан жасалған ұқсас санитарлық-техникалық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жасалған асхана, ас үй ыдыстары және өзге де шаруашылық және дәретхана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және ас үй ыдыстары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басқа, қыштан жасалған асхана, ас үй ыдыстары және өзге де шаруашылық және дәретхана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Статуэткалар және қыштан жасалған өзге де әсемдiк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қыш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Құйылған және прокаттық, табақтар түрiндегi немесе пiшiнделген жұтатын, шағылыстыратын немесе шағылыстырмайтын қабаты бар немесе жоқ, алайда қандай да бiр өзге тәсiлмен өңделмеген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боялған (көлемi күңгiрттелген), өндiрiлген, жапсырмалы немесе жарықты жұтатын, шағылыстыратын немесе шағылыстырмайтын қабаты бар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арматураланған беттер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Созылған және үрленген, жалпақ, жұтатын, шағылыстыратын немесе шағылыстырмайтын қабаты бар немесе жоқ, алайда қандай да бiр өзге тәсiлмен өңделмеген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боялған (көлемi күңгiрттелген) сөндiрiлген, жапсырмалы немесе жарықты жұтатын, шағылыстыратын немесе шағылыстырмайтын қабаты бар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Термикалық жалтыратылған шыны және бетi тегiстелген немесе жалтыратылған, табақтар түрiндегi жұтатын, шағылыстыратын немесе шағылыстырмайтын қабаты бар немесе жоқ, алайда қандай да бiр өзге тәсiлмен өңделмеген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жұтатын, шағылыстыратын немесе шағылыстырмайтын қабаты бар арматураланбаған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ауқымы боялған (көлемi күңгiрттелген), сөндiрiлген, жапсырмалы немесе тек тегiстелген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арматураланған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Иiлген, қырланған, қырналған, тесiлген, эмалданған немесе өзге де тәсiлмен өңделген, бiрақ рамаға салынбаған немесе басқа материалдармен қиыстырылмаған 7003, 7004 немесе 7005 тауар позицияларындағы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Нығыздалған (шыңдалған) немесе көп қабaтты қауiпсiз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 жердегi, әуе және су көлiгiнде немесе зымырандық- ғарыштық жүйелер үшiн пайдалануға мүмкiндiк беретiн мөлшерлi және пiшiндi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 жердегi, әуе және су көлiгiнде немесе зымырандық-ғарыштық жүйелер үшiн пайдалануға мүмкiндiк беретiн мөлшерлi және пiшiндi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жасалған көп қабатты оқшаулағыш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жақты шолу айналарын қоса алғанда, рамаларға салынған немесе рамасыз шыны айналар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арналған артқы жақты шолу айналары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рамасыз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рамаға салынған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Бутыльдар, бөтелкелер, құтылар, күбiлер, құмыралар, банкiлер, ампулалар және тауарларды сақтауға, тасымалдауға немесе қaттауға арналған өзге де шыны ыдыстар; консервiлеуге арналған шыны банкiлер; шыныдан жасалған сақтандырғыш тығындар, тығындар, қақпақтар және өзге де ұқсас шыны бұйымдары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тығындар, қақпақтар және өзге де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шыны баллондар (колбалар мен түтiкшелердi қоса алғанда) жәнe электр лампаларына, электронды-сәулелiк түтiкшелерге немесе ұқсас бұйымдарға арналған фитингтерсiз олардың шыны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жабдықтары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электронды-сәулелiк түтiкшелер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және ас үйлiк шыны ыдыстар, дәретхана және кеңсе керек-жарақтары, үй жасауларына немесе ұқсас мақсаттарға арналған шыны бұйымдар (7010 немесе 7018 тауар позицияларының бұйымдарынан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қыштан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хрусталiнен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хрусталiнен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хрусталiнен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о C-тан 300 о С-қа дейiнгi температуралар аралығында К-ға 5x10-6 аспайтын желiлiк кеңею коэффициентi бар шыныдан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хрусталiнен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 беру құралдарына арналған шыны бұйымдары және оптикалық өңделмеген шыныдан жасалған оптикалық эпелинттер (7015 тауар позициясын енгiзiлгендерден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Сағаттарға арналған шынылар, көрудi түзететiн немесе түзетпейтiн көзiлдiрiктерге арналып иiлген, ойық етiлiп майыстырылған шынылар немесе оптикалық өңделмеген ұқсас шынылар; қуыс шыны сфералар мен олардың көрсетiлген шыныларды дайындауға арналған сегменттерi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Көрудi түзететiн көзiлдiрiктерге арналған шынылар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Көруге арналған блоктар, плиталар, кiрпiш, тақташалар және құрылыста пайдаланылатын арматураланған немесе арматураланбаған, престелген немесе құйылған шыныдан жасалған өзге де бұйымдар; мозайкалық немесе ұқсас әсемдеу жұмыстарына арналған негiзi бар немесе негiзсiз шыны кубиктер және өзге де шағын шыны нысандар; әшекей әйнектер және ұқсас бұйымдар; қабық түрiндегi немесе басқа нысандағы блоктар, панелдер, плиталар нысанындағы ұяшықты немесе көбiктi шыны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өрнектік немесе ұқсас әсемдеу жұмыстарына арналған негiзi бар немесе негiзсiз шыны кубиктер және өзге де шағын шыны нысандары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гигиеналық немесе фармацевтикалық мақсаттарға арналған градуирленген немесе градуирленбеген, калибрленген немесе калибрленбеген шыны ыдыстар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қорытылған кварцтан немесе басқа да қорытылған кремнеземдерден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о C-тен 300 о С-қа дейiнгi температуралар аралығында К-ға 5х10-6 аспайтын желiлiк кеңею коэффициентi бар өзге де шыныдан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моншақтар, iнжуге ұқсатылған бұйымдар, қымбат бағалы немесе жартылай қымбат бағалы тастар және шыныдан жасалған ұқсас шағын нысандар, бижутерийден басқа олардан жасалған бұйымдар; протездерден басқа шыны көздер; статуэткалар және бижутериядан басқа дәнекерлеу лампасымен өңделген шыныдан жасалған әсемдеу бұйымдары; диаметрi 1 мм-ден аспайтын шыны микросфералар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моншақтар, iнжуге ұқсатылған бұйымдар, қымбат бағалы немесе жартылай қымбат бағалы тастар және шыныдан жасалған ұқсас шағын нысандар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диаметрi 1 мм-ден аспайтын шыны микросфералар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талшық (шынымақтаны қоса алғанда) және одан жасалған бұйымдар (мысалы, иiрiмжiп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50 мм-ден аспайтын штапелденген талшық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созба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жұқа маталар (бетперделер)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созбадан жасалған маталар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30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желiлiк тығыздығы бiр қабат жiпке 136 текстен аспайтын жiптен тоқылған, беттiк тығыздығы 250г/м2 аз жаймалық өрiмдi енi 30 см-ден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жасалған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600 мм немесе одан да көп, ыстықтай иленген, жалатылмаған, гальванды немесе басқа да қаптамаларсыз, темiрден немесе легирленбеген болаттан жасалған тегiс илек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0,5 мм-ден кем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 лакталған немесе пластмассамен 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немесе легирленген болаттан жасалған бұрыштар, фасондық немесе арнайы 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 илектен алынған, суық деформацияланған немесе суық күйiнде өңделген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бұрғыланған немесе бұрғыланбаған, перфорацияланған немесе перфорацияланбаған, монолиттелген немесе құрастырылған элементтерден жасалған шпунтталған құрылымдар; қара металдардан жасалған бұрыштар, фасондық және арнайы пiсiрiлген 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шпунтталған құрылымдар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бұрыштар, фасондық және арнайы 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немесе трамвай жолдары үшiн пайдаланылатын, қара металдардан жасалған бұйымдар; рельстердi бiрiктiруге немесе бекiтуге үшiн арналған рельстер, жанама рельстер және тiстi рельстер, ауыстырылатын рельстер, қатаң қиылысу айқастырмалары, ауыстырылатын штангалар және өзге де көлденең қосылғыштар, шпалдар, түйiспе жапсырмалар және төсемдер, сыналар, тipeк тақталар, iлмектi рельс бұрандамалары, төсемдер мен кергiштер, тұғырлар, жақтаулар және өзге де бөлшектер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ауыстырылатын рельстер, қатаң қиылысу айқастырмалары, ауыстырылатын штангалар және өзге де көлденең қосылғыштар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түйiспе жапсырмалар және тiрек төсемдер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Шойынды құймадан жасалған түтiктер, түтiкшелер және қуыс 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Жiксiз, қара металдардан жасалған түтiктер, түтiкшелер және қуыс профильдер (шойынды құймадан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тотығуға төзiмдi болаттан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тотығуға төзiмдi бұрғылау түтiктерi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дағдылы бұрғылау түтiктерi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тотығуға төзiмдi болаттан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тартылған немесе суықтай басылған (суық күйiнде жаншылған)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тартылған немесе суықтай басылған (суық күйiнде жаншылған)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тартылған немесе суықтай басылған (суық күйiнде жаншылған)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қималы, сыртқы диаметрi 406,4 мм-ден астам, қара металдардан жасалған түтiктер мен өзге де түтiкшелер (мысалы, пiсiрiлген, шегеленген немесе ұқсас тәсiлмен бiрiктiрiлген)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 жiктi, флюспен доғалық дәнекерлеу әдiсiмен дайындалған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дәнекерленген тiк жiктiлер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немесе газ ұңғымасын бұрғылау кезiнде пайдаланылатын айналдыра отырғызылған құбырлар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түзу жiктi дәнекерленген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түтiктер, түтiкшелер және өзге де қуыс профильдер (мысалы, жiгi ашық немесе дәнекерленген, шегеленген немесе ұқсас тәсiлмен бiрiктiрiлген)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тотығуға төзiмдi болаттан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тотығуға төзiмдi болаттан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легирленбеген болаттан жасалған, дөңгелек қималы, дәнекерленген,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коррозияға төзiмдi болаттан жасалған, дөңгелек қималы, дәнекерленген,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дәнекерленгендер, дөңгелек қималы, өзге де легирленген болаттан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төртбұрышты қоса немесе тiкбұрышты көлденең қималы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дөңгелек емес, көлденең кималы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Қаpa металдардан жасалған, түтiктерге немесе түтiкшелерге арналған фитингтер (мысалы, байланыстырғыштар, иiндер, имектер)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соғылмаған шойыннан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фланцтар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оймамен жарақталған иiндер, қайтарулар және имектер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қыспақтарды пiсiруге арналған фитингтер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фланцтар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бұрандалармен жарақталған иiндер, қайтарулар және иiндер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қыспақтарды дәнекерлеуге арналған фитингтер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металл конструкциялары (9406 тауар позициясындағы құрастырылатын құрылыс конструкцияларынан басқа) және олардың бөлiктерi (мысалы, көпiрлер мен олардың бөлiктерi, шлюз қақпалары, мұнаралар, торланған дiңгектер, шатырға арналған арқалықтар, құрылыс фермалары, есiктер мен терезелер және олардың рамалары, есiктерге арналған табалдырықтар, жалюздар, балюстрадалар, тiреуiштер және колонналар); қара металдардан жасалған, металл конструкцияларында пайдалану үшiн арналған табақтар, шыбықтар, фасондық профильдер, түтiктер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көпiрлер және көпiрдiң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дiңгектер және торланған дiңгектер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терезелер және олардың рамалары мен есiктерге арналған табалдырықтар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металдық құрылыс ағаштары, қалыптар, тipeуiш қабырғалар немесе шахта бекiтпелерiне арналған жабдық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сыйымдылығы 300 л-ден астам, қаптамасы немесе жылу оқшаулағышы бар немесе оларсыз, бiрақ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ыдыстар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сыйымдылығы 300 л-ден астам, қаптамасы немесе жылу оқшаулағышы бар немесе оларсыз, бiрақ механикалық немесе жылу техникалық жабдықтарсыз, кез келген заттарға (сығылған немесе сұйылтылған газдан басқа) арналған цистерналар, күбiлер, барабандар, канистралар, жәшiктер және ұқсас ыдыстар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50 л-ден немесе одан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қалайымен немесе қаусыршамен жабылған консервi банкiлерi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сығылған немесе сұйылтылған газға арналған сыйымдылықтар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металдардан жасалған, электрлiк оқшаулаусыз иiрiлген сым, тростар, арқан-жiптер, өрме баулар, iлмектер және ұқсас бұйымдар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иiрiлген сымдар, тростар және арқан-жiптер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тiкенектi сым; тiкенектi немесе тiкенектi емес, иiрiлген құрсаулық болат немесе жалаң қабатты жалпақ сым, қара металдардан жасалған, қоршауға арналған бос иiрiлген қос сым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жасалатын, металл матасы (шексiз таспаларды қоса алғанда), керегеторлар, торлар және сымнан жасалған қоршаулар; қара металдардан жасалған қималап шығаратын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арналған коррозияға төзiмдi болаттан жасалған шексiз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коррозияға төзiмдi болаттан жасалған өрме мата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ұяшықтардың көлемi 100 см 2 немесе одан астам, қиылысқан жерлерi дәнекерленген, сымнан жасалған, көлденең қимасының ең көп көлемi 3 мм-ден немесе одан астам, керегеторлар, торлар, және қоршаулар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пластмассамен 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қималап шығарылған бет</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шынжырлар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роликтi шынжырлар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шынжырлар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сырғанауға қарсы шынжырлар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кергiшi бар жалпақ буынды шынжырлар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дәнекерленген буындармен,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Зәкiрлер, темiр табандар және қара металдардан жасалған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шегелер, кнопкалар, сызу түймешелерi, қатпарланған шегелер, қысқыштар (8305 тауар позициясына енгiзiлгендерден басқа) және мысты басы бар бұйымдардан басқа, басқа материалдардан жасалған басы бар немесе жоқ,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бұрамалар, бұрандамалар, сомындар, глухарлар, бұрама iлмектер, тойтарма шегелер, сыналар, шплинттер, шайбалар (серiппелiлердi қоса алғанда)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глухарлар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ағашқа арналған бұрама шегелер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енбелi iлмектер және балдақтар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оймалы бұрамалар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сомындармен немесе шайбалармен жинақталған немесе оларсыз, өзге де бұрамалар мен бұрандалар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серiппелi шайбалар және өзге де тоқтатқыш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шайбалар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тойтарма шегелер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7318 24 000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сыналар мен шплинттер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қолөнерiне арналған тiгiн инелер, тоқу сымдар, бiздер, тоқу iлгектері, деккер инелерi және ұқсас бұйымдар; қара металдардан жасалған, басқа жерде аталмаған немесе енгiзiлмеген ағылшын және өзге де түйрегiштер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түйрегiштерi және өзге де түйрегiштер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серiппелер, серiппегiштер және оларға арналған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 серiппегiштерi және оларға арналған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бұрама серiппелер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жылытатын пештер, жылыту-пiсiру пештерi және тамақ пiсiруге арналған пештер (орталық жылытудың қосымша қазандарының пештерiн қоса алғанда), қуыру ыдыстары, қуыру табалары, плитаға арналған жанарғылар, тамақты жылытуға арналған жылытқыштар және ұқсас тұрмыстық электрлiк емес құрылғылар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 ғана немесе газ және басқа да отын түрлерiнде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 құрылғыларды қоса, өзге 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 ғана немесе газ және басқа да отын түрлерiнде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cұйық отында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отында құрылғыларды қоса, өзге 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электрлiк емес қыздырумен орталық жылытуға арналған радиаторлар және олардың бөлiктерi; қара металдардан жасалған, ыстық суды беруге арналған (сондай-ақ таза немесе салқындатылған ауаны беруге арналған құрылғыларды қоса алғанда), электрлiк емес қыздырғыштармен, қозғалтқыш жетегiнiң кiрiстiрiлген желдеткiшiмен немесе ауа үрлегiшпен жабдықталған ауа қыздырғыштары мен бөлу құрылғылары және oлapдың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құймадан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тұрмыстық қажеттiлiкке арналған асхана бұйымдары, ас үй немесе өзге де бұйымдар және олардың бөлiктерi; қара металдардан жасалған жүн; қара металдардан жасалған, ас үй ыдыстарын жууға арналған жөке, тазалауға немесе жалтыратуға арналған жәкешiктер, қолғаптар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жүн; ас үй ыдыстарын жууға арналған жөке, тазалауға немесе жалтыратуға арналған жөкешiктер, қолғаптар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кiреукеленбеген, шойын құймадан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кiреукеленген, шойын құймадан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коррозияға төзiмдi болаттан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кiреукеленген, қара металдардан жасалған (шойын құймадан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санитарлық-техникалық жабдық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коррозияға төзiмдi болаттан жасалған раковиналар және қолжуғыштар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кiреукеленбеген немесе кiреукеленген, шойын құймадан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бөлiктердi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өзге де құйма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соғылмаған шойыннан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ұнтақтағыш шарлар және диiрмендерге арналған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ұнтақтағыш шарлар және диiрмендерге арналған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металдан дайындалған сымнан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сым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қимасының ең көп мөлшерi 6 мм-ден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мырыш (латунь) негiзiндегi қорытпалардан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никель (купроникель) негiзiндегi қорытпалардан немесе мыс, никель және мырыш (нейзильбер) негiзiндегi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0,15 мм-ден аспайтын (негiзiн есептемегенде) мыс фольгасы (негiзсiз немесе қағаз, картон, пластмасса немесе ұқсас материалдар негiзiнде)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түтiктер және түтiкшелер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мырыш (латунь) негiзiндегi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никель (купроникель) негiзiндегi қорытпалардан жасалған немесе мыс, никель және мырыш (нейзильбер) негiзiндегi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Түтiктерге немесе түтiкшелерге арналған мыс фитингiлерi (мысалы, жалғастырғыштар, иiндер, ернемектер)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мыстан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оқшаулаусыз мыстан жасалған иiрiлген сым, тростар, өрме баулар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шегелер, түймешегелер, сызба түймешегелерi, қапсырмалар (8305 тауар позициясына жататындардан басқа) және мыстан жасалған немесе мыс бастиектермен қара металдардан жасалған ұқсас бұйымдар; мыстан жасалған бұрамалар, бұрандамалар, сомындар, глухарлар, бұрама iлмектер, тойтармалар, сыналар, шплинттер, шайбалар (серiппелердi қоса алғанда) және мыстан жасалған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шегелер мен түймешегелер, сызба түймешегелерi, қапсырмалар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шайбалар (серiппелi шайбаларды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бұрамалар; бұрандамалар мен сомындар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тұрмыстық қажеттiлiкке арналған асхана бұйымдары, ас үй немесе өзге де бұйымдар; мыстан жасалған, ас үй ыдыстарын жууға арналған жөке, тазалауға немесе жалтыратуға арналған жөкешiктер, колғаптар және ұқсас бұйымдар; мыстан жасалған санитарлық-техникалық жабдық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бақырдан қажеттiлiктерге арналған асхана бұйымдары, ас үй немесе өзге де бұйымдар; ас үй ыдыстарын жууға арналған жөке, тазалауға немесе жалтыратуға арналған жөкешiктер, қолғаптар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жабдық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мыстан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шынжырлар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құйылған, фасондық, қалыпталған немесе соғылған, бiрақ соңғы өңдеуге ұшырамаған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шыбықтар, профильдер және сым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никельден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никельден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плиталар, табақтар, жолақтар немесе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никельден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түтiктер, түтiкшелер және оларға арналған фитингтер (мысалы, жалғастырғыштар, иiндер, ернемектер)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никельден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қорытпалардан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түтiктер мен түтiкшелерге арналған фитингтер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никельден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сымнан жасалған мата, кергеторлар және 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алюминий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шыбықтары мен профильдерi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легирленген алюминийден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қуыс профильдер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сымы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қимасының ең көп мөлшерi 7 мм-ден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қимасының ең көп мөлшерi 7 мм-ден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0,2 мм-ден астам алюминийден жасалған плиталар, табақтар, жолақтар немесе 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алюминийден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алюминийден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(негiзiн есепке алмағанда) 0,2 мм-ден алюминий фольгасы (қағаздан, картоннан, пластмассадан немесе ұқсас материалдардан жасалған негiзсiз немесе негiзiмен)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бiрақ кейiннен өңделмеген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Алюминийден жасалған түтiктер мен түтiкшелер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легирленбеген алюминийден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қорытпаларынан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түтiктерге немесе түтiкшелерге арналған фитингтер (мысалы, жалғастырғыштар, иiндер, ернемектер)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металл құрылымдары (9406 тауар позициясындағы құрастырылатын құрылыс металл құрылымдарынан басқа) және олардың бөлiктерi (мысалы, көпiрлер және олардың бөлiктерi, мұнаралар, керегеторлы дiңгектер, шатырларға арналған аражабындар, құрылыс фермалар, есiктер, терезелер және олардың жақтаулары, есiктерге арналған табалдырықтар, балюстрадалар, тiректер және колонналар); металл құрылымдарда пайдалануға арналған алюминийден жасалған табақтар, шыбықтар, бағыттар, түтiктер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терезелер және олардың жақтаулары, есiктерге арналған табалдырықтар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резервуарлар, цистерналар, бактар және алюминийден жасалған ұқсас сыйымдылықтар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күбiлер, атанақтар, банкiлер, жәшiктер және алюминийден жасалған ұқсас сыйымдылықтар (қатты немесе майыспалы түтiк түрiндегi сыйымдылықтарды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майыспалы түтiк түрiндегi сыйымдылықтар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немесе сұйылтылған газдарға арналған алюминий сыйымдылықтар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оқшаулаусыз алюминийден жасалған иiрiлген сым, тростар, өрме баулар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өзегiмен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Алюминийден жасалған асхана, ас үй бұйымдары немесе тұрмыстық қажеттiлiкке арналған өзге де бұйымдар және олардан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санитарлық-техникалық жабдық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алюминидан тұрмыcтық қажеттiлiктерге арналған асхана бұйымдары, ас үй немесе өзге де бұйымдар; ас үй ыдыстарын жууға арналған жөке, тазалауға немесе жалтыратуға арналған жөкешiктер, қолғаптар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жабдық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алюминийден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шегелер, түймешегелер, қапсырмалар (8305 тауар позициясына енгiзiлгендерден басқа) бұрамалар, бұрандамалар, сомындар, енбелi iлмектер, тойтармалар, сыналар, шпинттер, шайбалар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сымнан жасалған мата, керегеторлар, торлар және қоршаулар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Қорғасыннан жасалған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аспаптары: үшкiр және жалпақ күректер, кетпендер, қайлалар, тяпкалар, айырлар және тырмалар; балталар, шапқыштар және соған ұқсас шабатын құралдар; бау қайшылардың барлық түрлерi; шалғылар, орақтар, шөптi ұсатуға арналған пышақтар, бaқ қайшылары, ағаш жаруға арналған сыналар және ауыл шаруашылығында, бағбаншылықта немесе орман шаруашылығында пайдаланылатын басқа да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үшкiр және жалпақ күpeктep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кетпендер, қайлалар, тяпкалар және тырмалар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балталар, шапқыштар және соған ұқсас шабатын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 қайшылар және бiр қолмен жұмыс iстеуге арналған ұқсас қайшылар (құстың жүнiн қырқуға арналған қайшыны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тал-шiлiктердi қырқуға арналған қайшылар, бау қайшылары және екi қолмен жұмыс iстеуге арналған ұқсас қайшылар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бағбаншылықта немесе орман шаруашылығында пайдаланылатын басқа да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8202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аралар; аралардың барлық үлгiсiне арналған табақтар (көлденеңiнен кесуге арналған, ойықтарды кесiп шығуға арналған немесе тiссiз табақтарды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 араларға арналған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жұмыс бөлiгiмен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бөлiктерiн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тiзбектi араларға арналған табақ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кесетiн араларға арналған тура сызықты табақтар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8202 99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Егеулер, майда егеулер, түрпiлер, қысқыштар (тiстеуiктердi қоса алғанда), жалпақауыздар, атауыздар, iскектер, шымшуырлар, металл кескiш қайшылар, құбыр кескiш қондырғылар, сомын кескiш қайшылар, тескiштер және осындай қол аспаптары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егеулер, майда егеулер, түрпiлер және соған ұқсас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қысқыштар (тiстеуiктердi қoca алғанда), жалпақауыздар, атауыздар, iскектер, шымшуырлар және соған ұқсас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кескiш қайшылар және соған ұқсас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кескiш қондырғылар, сомын кескiш қайшылар, кескiштер және соған ұқсас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қол кiлттерi (торсиометрлермен гайкалық кiлттердi қоса алғанда, бiрақ мойыншаларды қоспағанда); сабы бар немесе оларсыз, гайкалық кiлттергe арналған ауыспалы бастар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айырылыспайтын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айырылысатын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 бар немесе оларсыз, гайкалық кiлттерге арналған ауыспалы бастар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енгiзiлмеген қол аспаптары (алмас әйнек кескiштердi қоса алғанда): дәнекерлеу лампалары; станоктардың керек-жарақтары мен бөлiктерiнен баcқa, қысқыштар, қыспалар мен осындай бұйымдар; төстер; тасымал ошақтар; қолды ұста көрiктерi, тiрек рамалары немесе аяқ жетегi бар абразивтi дөңгелектер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немесе сыртқы ойманы бұрғылауға, кесуге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балғалар мен шой балғалар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 өңдеуге арналған сүргiлер, қашаулар, стамескалар және соған ұқсас кескiш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бұрауыштар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лампалары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қысқыштар, қыспалар және соған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көрсетiлген қосалқы позициясының екi немесе одан астам бұйымдардың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8202-8205 тауар позициясындағы екi немесе одан астам жиынтықты бөлшек саудаға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созып шыңдау немесе сығып шығару аспабын, жартас жыныстарын немесе топырақтарды бұрғылау аспабын қоса алғанда, механикалық жетегi бар немесе жоқ станоктарға арналған ауыспалы қол аспаптары (мысалы, престеу, штамптау, шауып алу, кесу, бұрғылау, кеңейту, тiгу, фрезерлеу, токарьлық өңдеу немесе бұрап кiргiзу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қыштан жасалған жұмыс бөлiгiмен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бөлiктердi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созып шыңдау немесе сығып шығаруға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престеу, штамптау немесе шауып алуға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немесе сыртқы ойманы кесуге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жыныстарын бұрғылауға арналған аспаптардан басқа, бұрғылауға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кеңейтуге және созуға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фрезерлеуге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токарьлық өңдеуге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ауыспалы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немесе механикалық құрал-жабдықтарға арналған пышақтар мен кесу тiлгiштерi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өңдеуге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өнеркәсiбiнде пайдаланылатын, ас үй аспаптары үшiн немесе машиналар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бағбаншылықта немесе орман шаруашылығында пайдаланылатын, машиналар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Аспапқа орнатылмаған, оған арналған, металды қыштан жасалған пластиналар, қайрақтар, ұштар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пен сусындарды әзiрлеуге, өңдеуге немесе беруге арналған, салмағы 10 кг немесе одан кем, қолмен басқарылатын механикалық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 тауар позициясындағы пышақтардан басқа, кескiш ұстара жүздi, ара тектec немесе олларсыз пышақтар (ағаш кесуге арналған пышақтарды қоса алғанда) және оларға арналған жүздер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бұйымдардың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8211 91 000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жүздерi орнықтырылған асханалық пышақтар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жүздерi орнықтырылған өзге де пышақтар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жүздерде орнықтырылмаған пышақтар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саптар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ұстаралар және оларға арналған ұстараның жүздерi (жүздерiне арналған дайындамаларды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Жүздерге арналған тiлiк дайындамаларды қоса алғанда, қауiпсiз ұсталарға арналған жүздер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пiшуге арналған қайшылар және осындай қайшылар мен оларға арналған жүздер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кесетiн бұйымдар (мысалы, шаш алатын машинкалар, қасапшылар үшiн арнайы пышақтар және шаппалар, қағаздарға арналған пышақтар); маникюр немесе педикюр жинақтары және құралдары (тырнақ егегiштi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қағаздарға арналған, конверттердi ашуға және мәтiндердi тазартуға арналған пышақтар, қаламдарға арналған ұштағыштар және олар үшiн жүздер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маникюр немесе педикюр жинақтары және құралдары (тырнақ егегiштi қoca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айыр, палаулықтар, келсер, тортқа арналған күрекшелер, балықтың, майдың пышақтары, қант қысқыштар және ұқсас ас үйлiк және асханалық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металдармен гальвандық тәсiлмен қапталған, ең азы бiр бұйымды құрайтын ас үйлiк және асханалық аспаптардың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өзгe де ас үйлiк және асханалық аспаптардың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металдармен гальвандық тәсiлмен 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аспалы және ойық құлыптар (кiлттiң, кодтық комбинацияның көмегiмен жұмыс iстейтiн немесе электрлiк); ысырмалы тиектер жәнe қымбат бағалы емес металдардан жасалған құлыптармен бiрiктiрiлетiн ысырмалы тиектi рамкалар; жоғарыда көрсетiлген қымбат бағалы емес металдардан жасалған кез келген бұйымдарға арналған кiлттер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құлыптар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құралдарына орнатуға арналған құлыптар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жиhазға орнатуға арналған құлыптар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құлыптар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ысырмалы тиектер және құлыптармен бiрiктiрiлген ысырмалы тиектi рамкалар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8301 60 000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жеткiзiлетiн кiлттер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Жиhазға, есiктерге, баспалдақтарға, терезелерге, перделерге, көлiк құралдарының салондарына, ер-тұрман бұйымдарына, шабадандарға, жәшiктерге, қобдишаларға немесе ұқсас бұйымдарға пайдаланылатын қымбат бағалы емес металдардан жасалған бекiту арматурасы; қалпақтарға арналған iлгiштер, қалпақтарға арналған iлмектер, кронштейндер және қымбам бағалы емес металдардан жасалған ұқсас бұйымдар; қымбат бағалы емес металдардан жасалған бекiту керек-жарақтары бар жиhаз дөңгелектерi; қымбат бағалы емес металдардан жасалған есiктердi жабуға арналған автоматты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топсалар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жиhаз дөңгелектерi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құралдарына арналған бекiту арматурасы, фурнитура және өзге де ұқсас бөлшектер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қолданылатын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жиhазға қолданылатын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қалпақтарға арналған iлгiштер, қалпақтарға арналған iлмектер, кронштейндер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8302 60 000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есiктердi жабуға арналған автоматты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Жанбайтын шкафтар, сейфтер және есiктер мен банк қоймаларындағы құндылықтарды қауiпсiз сақтауға арналған жабылатын жәшiктер, ақша мен құжаттарды сақтауға арнайы арналған жәшiктер және қымбат бағалы емес металдармен брондалған немесе күшейтiлген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тауар позициясының контор жиhаздарынан бсқа қымбат бағалы емес металдардан жасалған iс қағаздарына арналған шкафтар, картотекаларғa арналған шкафтар, қағаздарға арналған науашалар, қағаздарға арналған тағандар, қаламдарға арналған науашалар, мөрлерге арналған тағандар және ұқсас контор немесе кеңсе жабдықтары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құжат тiккiштерге немесе папкаларға арналған фурнитура, кеңсе қысқыштары мен қыстырғыштар, индекстiк кәртiшке көрсеткiштерi және өзге де кеңсе бұйымдары; блоктардағы, қымбат бағалы емес металдардан жасалған сым қапсырмалар (мысалы, кеңсе мақсаттары, жиhазды қаптау, қаттау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тiккiштерге немесе папкаларға арналған фурнитура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блоктардағы сым қапсырмалар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Бөлiктерiн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қоңыраулар, гонгтар және электрлi емес ұқсас бұйымдар; қымбат бағалы емес металдардан жасалған статуэткалар және басқа да әшекейлер; фотосуреттерге, картиналарға арналған қымбат бағалы емес металдардан жасалған жақтаулар; қымбат бағалы емес металдардан жасалған айналар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гонгтар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гальвандық тәсiлмен қымбат бағалы металмен 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фотосуреттерге, картиналарға арналған жақтаулар немесе өзге де жақтаулар; айналар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Фитингтерi бар немесе оларсыз, қымбат бағалы емес металдардан жасалған иiлгiш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қымбат бағалы емес металдардан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киiм, аяқ киiм, тенттер, сөмкелер, жол керек-жарақтары немесе басқа да дайын бұйымдар үшiн пайдаланылатын iлгектер, iлгектi жақтаулар, айылбастар, айылбас-iлгектер, iлмешектер, сақиналар, блокшалар және ұқсас бұйымдар; қымбат бағалы емес металдардан жасалған түтiкшелi немесе қосарланған шегеншелер; қымбат бағалы емес металдардан жасалған моншақтар мен жылтырақтар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iлмешектер, сақиналар және блокшалар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түтiкшелi немесе қосарланған шегеншелер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бөлiктерiн қосқанда,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Шөлмектерге арналған тығындар, қалпақшалар мен қақпақтар (кроналы тығындарды, бұралып ашылатын қалпақшаларды және құюға арналған бөлiмi бар тығындарды қоса алғанда), шөлмектерге арналған бекiткiш қақпақтар, ойылған тығындар, тығындардың қабықтары, қымбат бағалы емес металдардан жасалған нығыздаушы және өзге де буып-түю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кроналы қалпақшалар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тауар позициясының бұйымдарынан басқа, көрсеткiштер, атаулар, мекен-жайлар жазылған қымбат бағалы емес металдардан жасалған табличкалар және ұқсас табличкалар, нөмiрлер және өзге де нышандар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немесе металдардың карбидтерiнен жасалған жабындысы немесе флюстi материалдардан жасалған өзегi бар, металдарды немесе металдардың карбидтерiн төменгi температурада дәнекерлеу, жоғары температурада дәнекерлеу, пiсiру немесе шөктiру үшiн пайдаланылатын сым, шыбықтар, түтiктер, пластиналар, электродтар және ұқсас бұйымдар қымбат бағалы емес металдардың пiсiрiлген ұнтағынан жасалған тозаңдатумен металдандыру үшiн пайдаланылатын сым және шыбықтар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бар қымбат бағалы емес металдардан жасалған, доғалық электрмен дәнекерлеу үшiн пайдаланылатын электродтар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доғалық электрмен пiсiру үшiн пайдаланылатын, қымбат бағалы емес металдардан жасалған өзектi сым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төменгi температурада дәнекерлеу, жоғары температурада дәнекерлеу, немесе газбен пiсiру үшiн пайдаланылатын қымбат бағалы емес металдардан жасалған жабындылы шыбықтар және өзектi сым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қазандары немесе басқа да бу өндiретiн қазандар (төменгi қысымдағы бу өндiруге де қабiлеттi орталық жылыту жүйесiнiң су қазандарынан басқа); өте ысытылған су 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өндiргiштiгi сағатына 45 т-дан астам су құбырлы 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өндiргiштiгi сағатына 45 т-дан аспайтын су құбырлы 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қиыстырылғандарды қoca алғанда, өзге де бу өндiретiн 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қыздырғышы бар 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тауар позициясының қазандарынан басқа орталық жылу қазандары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қазандарымен бiрге пайдалануға арналған қосалқы жабдықтар (мысалы, экономайзерлер, бу қыздырғыштар, күйе кетiргiштер, газ рекуператорлары); бу-су немесе басқа да бу күш қондырғыларына арналған конденсаторлар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қазандарымен бiрге пайдалануға арналған қосалқы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бу-cу немесе басқа да бу-күш қондырғыларға арналған конденсаторлар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генераторлары немесе тазалау қондырғылары бар немесе оларсыз су газы генераторлары; ацетилендiк газ генераторлары және тазалау қондырғылары бар немесе оларсыз ұқсас газ генераторлары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генераторлары немесе тазалау қондырғылары бар немесе оларсыз су газы генераторлары; ацетилендiк газ генераторлары және тазалау қондырғылары бар немесе оларсыз ұқсас газ генераторлары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буы турбиналары және өзге де бу турбиналары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кеме қондырғыларына арналған турбиналар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40 МВт-тан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40 МВт-тан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немесе қайталап түсетiн қозғалысты поршеньдi ұшқындап от алатын iштен жану двигaтeльдерi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цилиндрлерiнiң жұмыс көлемi 50 см 3 -ден аспайтын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50 см 3 -ден астам, бiрақ 250 см 3 -ден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250 см 3 -ден астам, бiрақ 1000 см 3 -ден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1000 см 3 -ден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Қысымнан жалын шығаратын поршеньдi iштен жану қозғалтқыштары (дизельдер немесe жартылай дизельдер)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кеме қондырғыларына арналған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87-топтың көлiк құралдарын қозғалысқа келтiру үшiн пайдаланылатын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және негiзiнен 84 07 немесе 84 08 тауар позициясының қозғалтқыштарына арналған 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ұшқындап от алатын поршеньдi iштен жану қозғалтқыштарына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Гидротурбиналар, су дөңгелектерi мен оларға реттеуiштерi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1000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1000 кВт-тан астам, бiрақ 10 000 кВт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10 000 кВт-тан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реттеуiштердi қоса алғанда,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Турбореактивтiк және турбовинттiк қозғалтқыштар, өзге дe газ турбиналары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тартым күшi 25 кН-нан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тартым күшi 25 кН-нан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1100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1100 кВт-тан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5000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5000 кВт-тан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турбореактивтiк және турбовинттiк қозғалтқыштардың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қозғалтқыштар мен күш қондырғылары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турбореактивтiктерден басқа, реактивтi қозғалтқыштар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қолданыстағы (цилиндрлер)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қолданыстағы (цилиндрлер)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өлшегiштерi бар немесе оларсыз сұйықты сорғылар; сұйықты көтергiштер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 май құю станциялары мен гараждарда пайдаланылатын жанар-жағар май материалдарына арналған 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11 немесе 8413 19 қосалқы позицияларының сорғыларынан басқа қол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отындық, май немесе iштен жану қозғалтқыштары үшiн суыту сұйығына арналған 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көлемдi үдемелi-қайтпалы 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көлемдi роторлы 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ортадан тепкiш 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8413 82 00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 көтергiштер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көтергiштердiң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немесе вакуумды сорғылар, ауа немесе газ компрессорлары мен желдеткiштерi; желдеткiш немесе рециркуляциялық сору қалпақтары немесе желдеткiштi, сүзгiлi немесе сүзгiсiз шкафтар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вакуумды сорғылар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қол немесе аяқ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жабдықтарында пайдаланылатын компрессорлар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дөңгелектi шассилерге орнатылған тiркемелi компрессорлар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125 Bт-тан аспайтын электр двигателi орнатылған үстелдiк, қабырғалық, едендiк, төбелiк, шатырларға немесе терезелерге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үлкен көлденең мөлшерi 120 cм-ден аспайтын қалпақтар немесе тартпалы шкафтар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жеке реттелмейтiн кондиционерлердi қоса алғанда, ауаның температурасы мен ылғалдылығын өзгертуге арналған двигателi мен аспаптары бар желдеткiштермен жабдықталған ауаны тазалауға арналған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терезелiк немесе қабырғалық түрдегi, бiрыңғай корпуста немесе» сплит-жүйеде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құралдарындағы адамдар үшiн пайдаланылатын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қондырғысы мен тоңазыту/жылыту циклын қосуға арналған клапан орнатылған (реверсивтiк жылу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қондырғысы орнатылған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8415 83 000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 қондырғысы орнатылмаған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отынға арналған, ыдыратылған қатты отынға немесе газға арналған жағу шiлтерлерi; олардың механикалық торларын, механикалық күл аластағыштарды және осыған ұқсас құрылғыларды қоса алғанда, механикалық отындар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отынға арналған жағу жанарғылар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қиыстырылғандарды қоса алғанда, өзге де жағу жанарғылар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механикалық торларын, механикалық күл аластағыштарды және осыған ұқсас құрылғыларды қоса алғанда, механикалық отындар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жағатын, электрлiк емес пештердi қoca алғанда, өнеркәсiптiк немесе зертханалық көрiктер мен пештер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кендердi, пириттiк кендердi немесе металдарды күйдiруге, балқытуға немесе өзгелей термоөңдеуге арналған көрiктер мен пештер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кондитерлiк пештердi қоса алғанда, нан пiсiру пештерi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сыртқы есiктерi бар қиыстырылған тоңазытқыш-мұздатқыштар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компрессиялық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800 л-ден аспайтын ларь түрiндегi мұздатқыштар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900 л-ден аспайтын тiк тұратын үлгiдегi мұздатқыш шкафтар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 немесе мұздатқыш жабдықтар орнатылған сақтау және көрсетуге арналған өзге де ұқсас жиhаздар (камералар, жайма сөрелер, сөрелер және ұқсас жиһаздар)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тауар позициясының ауаны тазартуға арналған қондырғыдан басқа жылу сорғылары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тоңазыту-мұздату жабдықтарын орнатуға арналған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мақсатта пайдаланылатын машиналар мен жабдықтарды қоспағанда, температураны өзгертудi жылыту, пiсiру, қуыру, тазарту, тазалау, зарарсыздандыру, пастеризациялау, буландыру, кептiру, бумен өңдеу, конденсациялау немесе салқындату ретiнде пайдаланылатын материалдар процестерiн өңдеуге арналған электрмен жылытылатын немесе электрмен жылытылмайтын өнеркәсiптiк немесе зертханалық жабдықтар (8514 тауар позициясының пештерiн, камераларын және басқа да жабдықтарын қоспағанда); инерттiк емес су жылытқыштар немесе жылу беретiн электрлi емес су аккумуляторлары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инерттiк емес газды су жылытқыштары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хирургиялық немесе зертханалық зарарсыздандырғыштар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сүрекке, целлюлозаға, қағазға немесе картонға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8419 40 000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тазартуға немесе тазалауға арналған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немесе газдарды сұйылтуға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сусындар дайындауға немесе тамақ дайындауға немесе жылытуға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немесе шыны өңдеуге арналған машиналардан басқа, каландрлар немесе басқа да бiлiктi машиналар, және оларға арналған бiлiктер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каландрлар немесе басқа да бiлiктi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тепкiш кептiргiштердi қоса алғанда, центрифугалар; сұйықтарды немесе газдарды сүзуге немесе тазалауғa арналған жабдықтар мен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сепараторлары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төсек-орынға арналған кептiргiштер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сүзуге немесе тазалауға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басқа, сусындарды сүзуге немесе тазалауға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iштен жану қозғалтқыштарындағы майды немесе отынды сүзуге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8421 29 000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iштен жану қозғалтқыштарына арналған ауа сүзгiлерi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тепкiш кептiргiштердi қоса алғанда, центрифугалардың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машиналар; бөтелкелердi немесе басқа ыдыстарды жууға немесе кептiруге арналған жабдықтар, бөтелкелердi, шыны сауыттарды толтыруға, тығындауға, жәшiктердi, қаптарды немесе басқа ыдыстарды жабуға, оларға сүргi салуға немесе жапсырма желiмдеуге арналған жабдықтар; бөтелкелердi, шыны сауыттарды, тубтарды және осыған ұқсас ыдыстарды қалпақшалармен немесе қақпақпен бiтеп тығындауға арналған жабдықтар; буып-түюге немесе opaуғa арналған өзге де жабдықтар (жылу ұстағыш материалдармен тауар орайтын жабдықтарды қоса алғанда); сусындарға газ араластыруға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бөтелкелердi немесе басқа ыдыстарды жууға немесе кептiруге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бөтелкелердi, шыны сауыттарды толтыруға, тығындауға, жәшiктердi, қаптарды немесе басқа ыдыстарды жабуға, оларға сүргi салуға немесе жапсырма желiмдеуге арналған жабдықтар; бөтелкелердi, шыны сауыттарды, тубтарды және осыған ұқсас ыдыстарды қалпақшалармен немесе қақпақпен бiтеп тығындауға арналған жабдықтар; сусындарға газ араластыруға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буып-түюге немесе орауға арналған өзге де жабдықтар (жылу ұстағыш материалдармен тауар орайтын жабдықтарды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Өлшенетiн жүктi ауырлық күшiмен қозғалысқа келтiретiн есептеу немесе бақылау машиналарын қоса алғанда, өлшеуге арналған жабдықтар (сезiмталдығы 0,05 г немесе одан да жоғары таразылардан басқа); барлық түрдегi таразыларға арналған теңдестiргiштер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емшектегi балаларды қоса алғанда, адамдарды өлшеуге арналған таразылар; тұрмыстық таразылар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конвейердегi бұйымдарды үздiксiз өлшеуге арналған таразылар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массаға реттелген таразылар және бункерлiк таразыларды қоса алғанда, белгiлi бiр массадағы жүктi ыдысқа немесе контейнерге салатын таразылар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өлшеу салмағы 30 кг-нан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көп өлшеу салмағы 30 кг-нан астам, бiрақ 5000 кг-нан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үлгiдегi таразыларға арналған теңдестiргiштер; өлшеуге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Сұйықтарды немесе ұнтақтарды лақтыруға, шашыратуға немесе тозаңдатуға арналған механикалық құрылғылар (қолмен басқару тетiгi бар немесе онысыз); толтырылған немесе толтырылмаған от сөндiргiштер; пульверизаторлар және соған ұқсас құрылғылар; бу немесе құм себелейтiн және осыларға ұқсас лақтыру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немесе толтырылмаған от сөндiргiштер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пульверизаторлар және соған ұқсас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немесе құм себелейтiн машиналар және осыларға ұқсас лақтыру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немесе бағбандыққа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Скиптi көтергiштерден басқа, көтергiш тальдар және көтергiштер; шығырлар және кабестандар; домкраттар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қозғалтқышының жеткiзгiшi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қозғалтқышының жеткiзгiшiмен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гараж көтергiштерi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гидравликалық домкраттар мен көтергiштер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деррик-крандары; кабель крандарды қоса алғанда, көтергiш крандар; көтергiш кранмен жарақталған көтергiш жылжымалы фермалар, портальды жүк тиегiштер мен тiркемелер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тiректерге орнатылған көпiрлiк крандар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дөңгелекпен жүретiн жылжымалы көтергiш фермалар және портальды тиегiштер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мұналары крандар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портальды немесе тiректерге орнатылған жебелi крандар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дөңгелекпен жүретiн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автокөлiк құралдарын монтаждауға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Ашалы қысқышы бар автотиеуiштер; көтергiш нeмece тиеп-түсiру жабдықтарымен жарақтандырылған өзге тиеуiштер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қозғалтқышының жеткiзгiшi бар өздiгiнен жүретiн тиегiштер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жүретiн өзге де тиегiштер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тиегiштер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көтеруге, тасымалдауға, тиеуге немесе түсiруге арналған машиналар мен құрылғылар (мысалы, лифтiлер, эскалаторлар, конвейерлер, аспалы жолдар),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лифтiлер мен скиптi көтергiштер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көтергiштер мен конвейерлер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жер асты жұмыстарына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шөмiштiлер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таспалылар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эскалаторлар мен жаяу адамдарға арнaлғaн жолдар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және жүк тасымалдауға арналған аспалы жолдар, шаңғы көтергiштерi; фуникулерлерге арналған тарту тетiктерi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Бұрылмайтын немесе бұрылатын күрегi бар өздiгiнен жүретiн бульдозерлер, грейдерлер, жоспарлаушылар, скреперлер, механикалық-күректер, экскаваторлар, бiр шөмiштi тиегiштер, тегiстейтiн машиналар, жол аунақтары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шынжыр табанды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грейдерлер және жоспарлаушылар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скреперлер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тегiстейтiн машиналар мен жол аунақтары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шөмiштi фронтальды тиегiштер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бұрылатын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соқғалы және роторлы қар тазартқыштар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тiреуiштер қағуға және суырып алуға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соқалы және роторлы қap тазартқыштар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8430 41 000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өздiгiнен жүретiн машиналар мен тетiктер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нығыздауға немесе тығыздауға арналған машиналар мен тетiктер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8425-8430 тауар позицияларының жабдықтарына арналған 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тауар позициясының машиналарының немесе тетiктерiнiң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тауар позициясының машиналарының немесе тетiктерiнiң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лифтiлердiң, скиптi көтергiштердiң немесе эскалаторлардың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шөмiштер, грейферлер, қармап алғыштар және ожаулар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бульдозерлердiң бұрылмайтын немесе бұрылатын күректерi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немесе 8430 49 қосалқы позицияларының бұрғылау немесе үңгiлеу машиналарының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дайындауға және өңдеуге арналған ауыл шаруашылығы, баубақша немесе орман шаруашылығы машиналары; көгалдар мен спорталаңдарына арналған аунақтар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дискiлi тырмалар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сепкiштер, отырғызғыштар және көшет отырғызғыш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және минералдық тыңайтқыш шашқыштар мен бөлгiште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Сабанды немесе пiшендi дестелерге буып-түюге арналған тайлағыш престер мен престердi қоса алғанда, ауылшаруашылығы дақылдарын жинауға немесе бастыруға арналған машиналар немесе тетiктер; пiшен орақтары немесе көгал орақтары 8437 тауар позициясының машиналарынан басқа жұмыртқаны, жемiс өнiмдерiн немесе басқа да ауыл шаруашылығы өнiмдерiн тазалауға, сорттауға немесе сұрыптауға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жазықтықта айналатын кескiш бөлiгi бар моторлы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тракторларда құрастырылатындарды қоса алғанда орақтар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шөп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байлағыш престердi қocа алғанда, сабанды немесе пiшендi дестеге буып-түюге арналған престер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8433 51 000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жинағыш комбайндар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бастыруға арналған өзге де машиналар мен тетiктер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түйнектердi немесе тамыр-жемiстi өсiмдiктердi жинауға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жұмыртқаны, жемiс өнiмдерiн немесе басқа да ауыл шаруашылығы өнiмдерiн тазалауға, сорттауға немесе сұрыптауға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қондырғылары мен аппараттары, сүт өңдеуге және қайта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қондырғылары мен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өңдеуге және қайта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жасауға, сидра, жемiс шырындарын және осыған ұқсас сусындар өндiру үшiн пайдаланылатын сыққыштар, ұнтақтаушылар және осыған ұқсас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бағбандыққа, орман шаруашылығына және омарташылыққа арналған жабдықтар, соның iшiнде механикалық немесе жылытқыш құрылғылары бар тұқым өсiруге арналған жабдықтар, өзгелері; құс шаруашылығына арналған инкубаторлар мен брудерлер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үшiн азық дайындауға арналған машиналар мен тетiктер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инкубаторлар мен брудерлер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шаруашылығына арналған жабдықтардың немесе инкубаторлар мен брудерлердiң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астықты және құрғақ бұршақ дәндi дақылдарды тазалауға, сұрыптауға немесе iрiктеуге арналған машиналар; ұн тарту өнеркәсiбiне арналған жабдықтар немесе ауыл шаруашылығы фермаларында пайдаланылатын жабдықтардан басқа, дәндi немесе құрғақ бұршақ дәндi дақылдарды өңдеуге арналған басқа да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астықты және құрғақ бұршақ дәндi дақылдарды тазалуға, сұрыптауға немесе iрiктеуге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немесе ұшпайтын өсiмдiк майларын немесе сары май бөлiп алуға немесе жасауға арналған жабдықтардан басқа, азық-түлiк өнiмдерiн немесе сусындарды өнеркәсiптiк жолмен жасауға немесе өндiруге арналған, аталған топтың басқа жерiнде аталмаған немесе енгiзiлмеген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бөлке бұйымдарын, макарондар, спагетти немесе осыған ұқсас өнiмдердi өндiруге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 өнеркәсiбiне, какао ұнтағын немесе шоколад өндiруге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өнеркәсiбiне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қайнату өнеркәсiбiне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немесе құс етiн қайта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 тұқымдарын, жаңғақтарды немесе көкөнiстердi қайта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целлюлоза материалдарынан масса өндiруге немесе қағаз немесе қатырма қағаз дайындауға және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целлюлоза материалдарынан масса өндiруге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немесе қатырма қағаз дайындауға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немесе қатырма қағаз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целлюлоза материалдарынан масса өндiруге арналған жабдықтардың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блоктарын тiгуге арналған машиналарды қоса алғанда, кiтап түптейтiн жабдықта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үлгiдегi кесетiн машиналарды, өзгелepдi қоса алғанда, қағаз массасынан, қағаздан немесе қатырма қағаздан бұйымдар жасауға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кесетiн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пакеттер, қапшықтар немесе конверттер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пiшiндеуден ерекшеленетiн тәсiлдермен қатырма қағаз қораптарын, қораптарды, жәшiктердi, түтiктердi, барабандарды немесе осыған ұқсас ыдыстарды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массасынан, қағаздан немесе қатырма қағаздан жасалған бұйымдарды пiшiндеуге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Табақтар, цилиндрлер және басқа да баспахана нысандарын әзiрлеуге немесе жасауға арналған (8456-8465 тауар позицияларында көрсетiлген станоктардан басқа) машиналар, аппаратура мен жабдықтар; табақтар, цилиндрлер және басқа да баспахана нысандары; табақтар, цилиндрлер және баспа мақсаттары үшiн жасалған литографиялық тастар (мысалы, қайралған, тегiстелген немесе жалтыратылған)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аппаратура мен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аталған машиналардың, аппаратура мен жабдықтардың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табақтар, цилиндрлер және басқа да баспахана нысандары, табақтар, цилиндрлер және баспа мақсаттары үшiн жасалған литографиялық тастар (мысалы, қайралған, тегiстелген немесе жалтыратылған)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Табақтардың, цилиндрлердiң және 8442 тауар позициясының басқа да баспа нысандарының көмегiмен басу үшiн пайдаланылатын баспа машиналары; өзге де принтерлер, көшiру аппараттары мен факсимильдi аппараттар, iрiккен немесе бiрiкпеген; олардың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офсеттiк басуға арналған орамды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парақты, кеңселiк мынадай офсеттiк басуға арналған машиналар (орамын жазғанда бiр бетi 22 см-дан аспайтын, ал екiншiсi 36 см-ден аспайтын парақтарын пайдаланатын)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офсеттiк басуға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флексографикалықтарды қоспағанда, мынадай жоғары баспаханалық басуға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флексографикалықтарды қоспағанда, орамдылғаннан басқа, мынадай жоғары баспаханалық басуға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флексографикалық басуға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8443 17 000 0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басуға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немесе басып шығару, көшiру немесе факсимильдi беру сияқты одан да көп функцияларды орындайтын, есептеуiш машиналарына немесе желiге қосу мүмкiндiгiне ие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есептеуiш машиналарына немесе желiге қосу мүмкiндiгiне ие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табақтардың, цилиндрлердiң және 8442 тауар позициясының басқа да баспа нысандарының көмегiмен басу үшiн пайдаланылатын баспа машиналарының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тоқыма материалдарды эктрудициялауға, созуға, тоқуға, бояуға және қиюға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талшықтарын дайындауға арналған машиналар; жiп иiру, есу немесе орау машиналары және тоқыма жiп жасауға арналған басқа да жабдықтар; пiллә орау немесе орау машиналары (арнайы орау машиналарын қоса алғанда) және 8446 және 8447 тауар позицияларында көрсетiлген машиналарда пайдалану үшiн тоқыма жiп әзiрлейтiн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тарақпен тарайтын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таспалы немесе созбалы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жiп иiру тоқыма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есу немесе орау тоқыма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тоқыма машиналары (арнайы орау машиналарын қoca алғанда) немесе пiллә орау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30 см-ден аспайтын мата дайындауға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қозғалтқыштан жеткiзгiшiмен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30 см-ден астам мата дайындауға арналған қайықсыздар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тоқу-тiгу, зер жiптерiн, торғын, шiлтер, кесте тоқу үшiн қолданылатын, кесте тiгетiн, заттың жиектерiн немесе жапсарларын әдiптеу үшiн пайдаланылатын машиналар және тафтингтiк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диаметрi 165 мм-ден аспайтын цилиндрлi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диаметрi 165 мм-ден астам цилиндрлi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жұқа тоқитын машиналар; тоқу-тiгу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8445, 8446 немесе 8447 тауар позицияларының машиналарымен бiрге пайдалануға арналған қосалқы жабдықтар (мысалы, ремизо көтергiш күймешелер, жаккард машиналары, автоматты түрде тоқтату тетiктерi, қайықшаларды ауыстыру тетiктерi); тек қана немесе негiзiнен аталған тауар позициялардың немесе 8444, 8445, 8446 немесе 8447 тауар позицияларының машиналарына арналған бөлiктер мен керек-жарақтар (мысалы, ұршықтар мен мүйiзшелер, инелi гарнитура, тарақтар, фильерлер, қайықшалар, ремизгалар немесе ремиздiк рамалар, трикотаж инелерi)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ремизо көтергiш күймешелер мен жаккард машиналары; карталардың санын азайтуға арналған тетiктер, аталған машиналармен бiрге пайдалануға арналған көшiру карта ойғыш немесе карта тiккiш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тауар позициясы машиналарының немесе олардың қосалқы құрылғыларының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инелi гарнитура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инелi гарнитурадан басқа, тоқыма талшықтарды дайындауға арналған машиналардың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ұршықтар, мүйiзшелер, сақиналар және жүгiртпелер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станоктарына арналған бердолар, ремизкалар мен ремиздiк рамалар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платиналар, инелер және iлгектер, тiгiстер, көктеулер, өрiмдер жасау үшiн қызмет ететiн басқа да элементтер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ораммен немесе пiшумен шұға, киiз және фетр немесе тоқылмаған материалдар өндiру немесе әрлеу үшiн қолданылатын жабдықтар, соның iшiнде фетр қалпақтар, қалпaқтар жасауға арналған қалып шығаруға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Сығу құрылғысымен жабдықтандырылған машиналарды қоса алған- да, тұрмыстық немесе кiр жуатын орындарға арналған кiр жуғыш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автоматты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тепкiш сығу құрылғылары орнатылған өзге де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кг-нан аспайтын құрғақ сиятын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Жiптердi, маталарды немесе дайын тоқыма бұйымдарын жууға, тазалауға, сығуға, кептiруге, үтiктеуге, нығыздауға (материалдарды қыздыруға арналған престердi қоса алғанда), ағартуға, бояуға, өңдеуге, әрлеуге, жылтыратуға немесе сiңдiруге арналған жабдықтар (8450 тауар позициясында көрсетiлген машиналардан басқа) немесе линолеум секiлдi еден жамылғыларын өндiруде пайдаланылатын тоқыма немесе басқа да негiзiне паста жағатын машиналар; тоқыма маталарды орайтын, тарқататын, жинайтын, кесетiн немесе тесетiн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тазалауға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кг-нан аспайтын құрғақ кiр сиятын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үтiктеу машиналары мен престер (материалдарды термобекiтуге арналған престердi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жууға, ағартуға немесе бояуға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маталарды орайтын, тарқататын, жинайтын, кесетiн немесе тесетiн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тауар позициясының кiтап блоктарын тiгуге арналған кiтаптардан басқа, тiгiн машиналары; тiгiн машиналары үшiн әдейi арналған жиhаз, негiз және футлярлар; тiгiн машиналарына арналған инелер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тiгiн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 машиналарына арналған инелер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 машиналары үшiн әдейi арналған жиhаз, негiз және футлярлар және олардың бөлiктерi; тiгiн машиналарының өзге де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 машиналарынан басқа, терi немесе былғары дайындауға, илеуге немесе өңдеуге арналған немесе терiден немесе былғарыдан аяқ киiм немесе басқа бұйымдар жасауға немесе жөндеуге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немесе былғары дайындауға, илеуге немесе өңдеуге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киiм дайындауға немесе өңдеуге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Металлургияда немесе құю өндiрiсiнде пайдаланылатын конвертерлер, құю шөмiштерi, текшелеп құйғыштар және құю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текшелеп құйғыштар және шөмiштер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илектеу орнақтары мен оларға арналған бiлiкшелер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түтiк илектеу орнақтары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илектеу немесе ыстықтай және суықтай илектеудiң қиыстырылған орнақтары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илектеу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илектеу орнақтарына арналған бiлiкшелер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 немесе басқа да жарық немесе фотонды сәуленiң, ультрадыбыстық, электроразрядтық, электрохимиялық, электронды сәулелiк, ионды сәулелiк немесе плазмалық-доғалық процестердiң көмегiмен материалды алып тастау жолымен кез келген материалдарды өңдеуге арналған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өткiзгiш табақтарды немесе аспаптарды шығаруда пайдаланылатын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 процестерiн пайдаланып жұмыс iстейтiн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электроразрядтық процестердi пайдалана отырып жұмыс iстейтiн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орталықтары, металл өңдеуге арналған бiр тұғырлы және көп тұғырлы агрегат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орталықтары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тұғырлы агрегат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тұғырлы агрегат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кесетiн токарьлық станоктар (көп мақсатты токарьлық станоктарды қoca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тауар позициясында көрсетiлген токарьлық станоктардан (көп мақсатты токарьлық станоктарды қоса алғанда) басқа, металды ойып алу жолымен бұрғылауға, қашап өңдеуге, жоңғылауға, сыртқы немесе iшкi бұрандалар салуға арналған металл кесетiн станоктар (желiлiк құрылысты агрегат станоктарын қoca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желiлiк құрылысты агрегат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қашап өңдеу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8459 70 000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бұранда кесу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Сыдыра ажарлау, қайрау, тегiстеу, хонингтеу, ысқылау, жалтырату станоктары және 8461 тауар позициясында көрсетiлген тiс кесу, тiс тегiстеу немесе тiс өңдеу станоктарынан басқа, металдар мен металқыш материалдарды тегiстеу тастарының, абразивтердiң немесе жалтыратқыш құралдардың көмегiмен басқа да тазалап өңдеу операцияларын жасауға арналған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8460 31 000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хонинговальды немесе жетiлдiретiн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Бойлап сүргiлеу, көлденең сүргiлеу, уату, созу, тiс кесу, тiс тегiстеу немесе тiс өңдеу, аралау, кесу станоктары және материалды алып тастау жолымен металды немесе қыш металдарды өңдеуге арналған басқа жерде аталмаған немесе енгiзiлмеген басқа да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сүргiлеу немесе уату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 кесу, тiс тегiстеу немесе тiс өңдеу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немесе кесу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көлемдi қалыптау, соғу немесе қалыптау арқылы өңдеуге арналған станоктар (престердi қоса алғанда); ию, көмкеру, түзеу, кесу, тесу немесе шабу станоктары (престердi қоса алғанда); жоғарыда аталмаған, металл немесе металл карбидiн өңдеуге арналған басқа да престер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соғу немесе қалыптау (престердi қоса алғанда) машиналар мен балғалар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8462 31 000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престер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алып тастамастан металдарды немесе металл қышты өңдеуге арналған өзге де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шыбықтарды, түтiктердi, бағыттарды, сымдарды немесе осыған ұқсас бұйымдарды созуға арналған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салу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сымнан бұйымдар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Тастарды, қышты, бетонды асбоцементты немесе ұқсас минералды материалдарды өңдеуге немесе шыныны суық өңдеуге арналған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тегiстеу немесе жалтырату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тығын, сүйек, эбонит, қатты пластмассалар немесе осыған ұқсас қатты материалдар өңдеуге арналған станоктар (шегелердiң, қапсырмалардың, желiмнiң көмегiмен немесе басқа тәсiлдермен жинауға арналған машиналарды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операциялардың арасында аспап ауыстырмастан механикалық өңдеу бойынша әртүрлi операциялар орындауға қабiлеттi станоктар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сүргiлеу, фрезерлеу немесе сүргiлеу-шыңдау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тегiстеу, құммен тегiстеу немесе жалтырату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 немесе жинау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немесе уату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8465 96 000 0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 ұсату немесе аршу станоктары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немесе бөлшектердi бекiтуге арналған құрылғыларды, өздiгiнен ашылатын бұранда кесу бастиектерiн, бөлу бас тиектерiн және станоктардың басқа да арнайы құрылғыларын қоса алғанда, тек қана немесе негiзiнен 8456-8465 тауар позицияларының жабдықтарына арналған бөлiктер мен керек-жарақтар; қол аспаптарының барлық түрлерiне арналған жұмыс аспаптарын бекiту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бeкiтугe арналған құрылғылар мен өздiгiнен ашылатын бұранда кесу бастиектерi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өңделетiн бөлшектердi бекiтуге арналған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бас тиектерi және станоктардың басқа да арнайы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 тауар позициясының станоктарына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 тауар позициясының станоктарына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8456-8461 тауар позицияларының станоктарына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8466 94 000 0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немесе 8463 тауар позициясының станоктарына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гидравликалық немесе электрлi немесе электрсiз қозғалтқыштар орнатылған қол аспаптары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 қозғалысты (айналма-соққыш қозғалысты қиыстырылғандарды қoca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түрдегi бұрғылар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тiзбектi 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тiзбектi аралардың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аспаптардың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тауар позициясының машиналары мен аппараттарынан басқа, төменгi температурада дәнекерлеуге, жоғары температурада дәнекерлеуге немесе пiсiруге арналған, кесу үшiн жарамды немесе жарамсыз жабдықтар мен аппараттар; үстiнен термоөңдеуге арналған, газбен жұмыс iстейтiн машиналар мен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үрлемелi газбен жұмыс iстейтiн қол бiлтелерi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жұмыс iстейтiн өзге де жабдықтар мен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 мен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тауар позициясының принтерлерiнен басқа, жазу машинкалары; мәтiндердi өңдеуге арналған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 мен жазуға, дыбысын шығаруға және деректердi көзбен көрсетуге арналған есептеу функциялары бар қалта машиналары; бухгалтерлiк машиналар, почталық маркiлеу машиналары, билет аппараттары мен есептеу құрылғылары бар басқа да ұқсас машиналар; касса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жұмыс iстеуге қабiлеттi жазуға, дыбысын шығаруға және деректердi көзбен көрсетуге арналған есептеу функциялары бар қалта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құрылғысы орнатылған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есептеу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машиналары және олардың блоктары; магниттiк немесе оптикалық санағыш құрылғылар, деректердi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енгiзiлмеген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болмағанда орталық деректер өңдеу блогынан, клавиатура мен дисплейден тұратын массасы 10 кг-нан аспайтын сандық есептеу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корпуста ең болмағанда орталық деректер өңдеу блогы мен бiрiктiрiлген немесе бiрiктiрiлмеген енгiзу және шығару құрылғылары болатын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түрiнде жеткiзiлетiн өзге де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немесе 8471 49 қосалқы позицияларында сипатталғандардан өзгеше, бiр корпуста мынадай құрылғылардың есте сақтау құрылғысының, енгiзу құрылғысының, шығару құрылғысының бipeyi немесе екеуi болатын деректер өңдеудiң блоктары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корпуста есте сақтау құрылғысын қамтитын немесе қамтымайтын енгiзу немесе шығару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 сақтау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есептеу машиналарының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кеңсе жабдықтары (мысалы, гектографиялық немесе трафареттiк көбейту аппараттары, жөнелту машиналары, банкноттарды беруге арналған автоматты құрылғылар, монеталарды сорттауға, есептеуге немесе буып-түюге арналған машиналар, қарындаштарды ұштауға арналған машинкалар, перфорациялық машиналар немесе қапсырмалармен бекiтуге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Көшiру-көбейту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сорттауға немесе қаттауға немесе конверттерге салуға, немесе почта хат-хабарларын байлауға арналған машиналар, почта хат-хабарларын ашуға, жабуға немесе мөр басуға арналған машиналар және почта маркаларын желiмдеуге немесе аластауға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8469-8472 тауар позицияларының машиналарына арналған бөлiктер мен керек-жарақтар (тасымалдауға арналған қаптардан, қаптамалардан және осыған ұқсас бұйымдардан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тауар позициясы машиналарының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10, 8470 21 немесе 8470 29 кiшi қосалқы позиция электронды есептеу машиналарының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тауар позициясы машиналарының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 тауар позициясы машиналарының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8469-8472 тауар позицияларының екеуiне немесе одан да көбiне кiретiн машиналарға тең дәрежеде арналған 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күйiндегi топырақты, тасты, қатты күйдегi (оның iшiнде ұнтақ немесе қоймалжың)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минералдық өнiмдердi агломерациялауға, қалыптауға немесе құюға арналған жабдықтар, құмнан құю қалыптарын жасауға арналған қалыптау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сорттау, елеу, айыру, шаюға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уатуға немесе ұнтақтауға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араластырғыштар немесе ерiтiндi қосқыштар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заттарды битуммен қосуға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Электp немесе электрондық шамдарды, түтiкшелердi немесе электрондық-сәулелiк түтiкшелердi немесе шыны колбалардағы газды-разрядты шамдарды құрастыруға арналған машиналар; шыныны немесе шыны бұйымдарын жасауға немесе ыстықтай өңдеуге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немесе электрондық шамдарды, түтiкшелердi немесе электрондық-сәулелiк түтiкшелердi немесе шыны колбалардағы газды-разрядты шамдарды құрастыруға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талшықты немесе оның дайындамаларын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 мен монеталарды айыруға арналған автоматтарды қoca алғанда, сауда автоматтары (мысалы, почта маркаларын, сигареттердi, азық-түлiк тауарлары мен сусындарды сатуға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жылытатын немесе салқындататын құрылғылар орнатылған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жылытатын немесе салқындататын құрылғылар орнатылған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Резеңкенi немесе пластмассаны өңдеуге немесе осы материалдардан өнiм шығаруға арналған аталған топтың басқа жерiнде аталмаған және енгiзiлмеген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инжекциялық-құю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экструдерлер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үрлеп құю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құюға арналған машиналар мен өзге де термоқалыптау машиналары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шиналардың бұдырларын құю немесе қалпына келтiруге немесе құюға немесе пневматикалық шиналар мен доңғалақтың тысы камераларын қалыптаудың басқа да түрiне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 дайындауға және жасауға арналған аталған топтың басқа жерiнде аталмаған және енгiзiлмеген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басқа жерiнде аталмаған және енгiзiлмеген дербес функциялары бар машиналар және механикалық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құрылысқа немесе басқа да ұқсас жұмыстарға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немесе ұшпайтын өсiмдiк майларын немесе сарымайларды бөлуге немесе дайындауға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cүpeк жаңқаларынан немесе сүрек талшықтарынан плиталар немесе басқа да талшықты материалдардан плиталар дайындауға арналған престер және сүректердi немесе тығындарды өңдеуге арналған өзге де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жiптер немесе тростар дайындауға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басқа жерiнде аталмаған және енгiзiлмеген өнеркәсiптiк роботтар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буландыру түрiндегi ауа салқындатқыштар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өткiзгiштердi орауыштарға орауға арналған машиналарды қоса алғанда, металдарды өңдеуге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қосуға, араластыруға, ұсақтауға, ұнтақтауға, елеуге, електен өткiзуге, ұсатуға, эмульгирлеуге немесе араластыруға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 өндiрiсiне арналған oпoктap; құю табандықтары; құю модельдерi; металдарды, металдардың карбидтерiн, шыныны, минералдық материалдарды, резеңке мен пластмассаны құюға арналған нысандар (құйма қалыптардан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 өндiрiсiне арналған опоктар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табандықтары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 модельдерi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үрлеп немесе қысыммен құюға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құюға арналған нысандар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материалдарды құюға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үрлеп немесе қысыммен құюға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8480 79 000 0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Редукциялық немесе термореттегiш клапандарды қоса алғанда, құбырларға, қазандықтар резервуарларға, цистерналарға, бактарға немесе осыған ұқсас ыдыстарға арналған шүмектер, клапандар, шұралар және осыған ұқсас арматура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реттеуге арналған редукциялық клапандар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гидравликалық немесе пневматикалық трансмиссияларға арналған клапандар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керi клапандар (қайтарымсыз)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немесе жеңiлдету клапандары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арматура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 немесе шығыршықты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жиынтықтағы сепараторлы және шығыршықты iшкi конус сақиналарын қоса алғанда, шығыршықты конус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8482 30 000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сфералық шығыршықты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инелi шығыршықты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 шығыршықтары бар өзге де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8482 80 000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түйiршiктi-шығыршықты қиыстырылғандарды қоса алғанда, өзге де iшпектер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түйiршiктер, инелi шығыршықтар және шығыршықтар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Трансмиссиялық бiлiктер (жұдырық және иiндiлердi қоса алғанда) және қос иiндер; iшпектердiң корпустары мен бiлiктерге арналған сырғанау iшпектерi; шестерналар мен тiстi берiлiстер; түйiршiктi немесе шығыршықты бұрама берiлiстер; гидротрансформаторларды қоса алғанда, берiлiс қораптары мен басқа да жылдамдық өзгерткiштер; шкивтердiң блоктарын қоса алғанда, тегершiктер мен шкивтер; жалғастырғыштар мен бiлiктердi бiрiктiруге арналған құрылғылар (әмбебап булықтарды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трансмиссиялық бiлiктер (жұдырық және иiндiлердi қоса алғанда) және қос иiндер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 немесе шығыршықты алдыңғы беттегiнен орнатылған iшпектердiң корпустары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түйiршiктi немесе шығыршықты iшпектер орнатылмаған iшпектердiң корпустары; бiлiктерге арналған сырғанау iшпектерi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тiстi дөңгелектерден, тiзбектi жұлдызшалардан және берiлiстердiң басқа да жеке жеткiзiлетiн элементтерден басқа, тiстi берiлiстер; түйiршiктi немесе шығыршықты бұрама берiлiстер; гидротрансформаторларды қоса алғанда, берiлiс қораптары мен басқа да жылдамдық өзгерткiштер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шкивтердiң блоктарын қоса алғанда, тегершiктер мен шкивтер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жалғастырғыштар мен бiлiктердi бiрiктiруге арналған құрылғылар (әмбебап булықтарды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тiстi дөңгелектер, тiзбектi жұлдызшалар және жеке жеткiзiлетiн басқа да берiлiс элементтерi, 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материалмен қосылған немесе металдың екi немесе одан да көп қабаттарынан тұратын табақтық металдан жасалған төсемдер мен осыған ұқсас бiрiктiргiш элементтер; төсемдердiң және пакеттерге, конверттерге немесе осыған ұқсас бумаларға салынған ұқсас бiрiктiру элементтерiнiң жиынтықтары немесе комплектiлерi; механикалық нығыздағыштар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материалмен қосылған немесе металдың екi немесе одан да көп қабаттарынан тұратын табақтық металдан жасалған төсемдер мен осыған ұқсас бiрiктiргiш элементтер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нығыздағыштар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 немесе негiзiнен жартылай өткiзгiш була немесе тілімшелерді, жартылай өткiзгiш құралдарды, электрондық интегралдық схемаларды немесе жалпақ дисплейлi панелдердi өндiруге арналған машиналар мен аппаратуралар; осы топқа 9В к ескертуiнде аталған машиналар мен аппаратуралар;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 немесе тілімшелерді өндiруге арналған машиналар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өткiзгiш құралдарды, электрондық интегралдық схемаларды өндiруге арналған машиналар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дисплейлi панельдердi өндiруге арналған машиналар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топқа 9В к ескертуiнде аталған машиналар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қосылыстары, оқшаулағыштары, түйiспелерi, орауыштары немесе басқа да электр бөлшектерi жоқ, аталған топтың басқа жерiнде аталмаған немесе енгiзiлмеген жабдықтардың бөлiктepi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кемелерге арналған бұрамалар мен олардың қалақтары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 және генераторлары (электргенераторлық қондырғылардан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37,5 Вт-тан аспайтын қозғалтқыш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37,5 Вт-тан астам ауыспалы/тұрақты тоқ әмбебап қозғалтқыштары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750 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750 Вт-тан астам, бiрақ 75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кВт-тан астам, бiрақ 375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375 кВт-тан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бiр фазалы ауыспалы тоқ қозғалтқыштары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750 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750 Вт-тан астам, бiрақ 75 кВт-тан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кВт-тан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кВА астам, бiрақ 375 кВА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375 кВА-дан астам, бiрақ 750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кВА-дан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Электрогенераторлық қондырғы және айналмалы электрлi өзгерткiш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75 кВА-дан астам, бiрақ 375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375 кВА-дан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жылуы ұшқынмен оталу поршеньдi қозғалтқыштары бар электргенераторлы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энергиясымен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электр өзгерткiш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Негiзiнен 8501 немесе 8502 тауар позициясының тек машиналары үшiн көзделген бөлшектер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трансформаторлары, статтық электр өзгерткiштерi (мысалы, түзеткiштер), индуктивтi және дроселдi катушкалар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қуаттандырылатын лампа немесе түтiк үшiн балласты элементтер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650 кВА-дан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650 кВА-дан астам, бiрақ 10000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10 000 кВА-дан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 кВА-дан астам, бiрақ 16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16 кВА-дан астам, бiрақ 500 кВА-дан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500 кВА-дан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статтық өзгерткiш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индуктивтi және дросселдi катушкалар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Электрмагниттер; тұрақты магниттер және магниттелгеннен кейiн тұрақты магнитке ауыстыру үшiн көзделген бұйымдар; электр магниттi немесе тұрақты магниттерi бар қысым патрондары, қысқыштар және ұқсас бекiту қондырғылары; электр магниттi ажыратқыштар, муфталар және тежегiштер; электр магниттi көтергiш басшалар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электромагниттi ажыратқыштар, муфталар және тежегiштер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бөлшектердi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элементтер және алғашқы батареялар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марганцевтi-диоксид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сынапты-оксид</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күмiс-оксидi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литийлiк</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ауалы-мырышты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алғашқы элементтер және алғашқы батареялар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арналған төрт бұрышты (оның iшiнде шаршылы) немесе өзге де нысандағы сепараторларды қоса алғанда, электр аккумуляторлары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поршеньдi қозғалтқыш үшiн пайдаланылатын қорғасын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қорғасын аккумуляторлар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никельдi-кадмий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никельдi-темiр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никельдi-гидридтi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ионды-литий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аккумуляторлар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1500 Вт-тан астам емес, шаңды жинауға арналған қапшығы бар немесе көлемi 20 л-дан астам басқа шаң жинағыш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шаңсорғыштар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8508 70 000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тауар позициясының шаңсорғыштарынан басқа орнатылған электр қозғалтқыштары бар тұрмыстық электромеханикалық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өнiмдерiн ұсатқыштар және араластырғыштар; жемiс- жидек немесе көкөнiстерге арналған шырын сыққыштар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Электрұстаралар, шаш қиюға арналған машинкалар және қосылған электр қозғалтқыштары бар шаш алуға арналған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электрұстаралар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қиюға арналған машинка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алуға арналған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Ұшқыннан немесе жанғыш қоспаның қысымынан от алатын (мысалы, магнето, тұтану катушкасы, тұтану оттығы, қызу оттығы, стартерлер) iштен жану қозғалтқыштарын тұтатуға немесе от алдыруға арналған электр жабдықтapы; осындай қозғалтқыштармен бiрге пайдаланылатын үлгiдегi генераторлар (мысалы, тұрақты және ауыспалы тоқтың) және ажыратқыштар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тұтату оттықтары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үлгiдегi магнето; магниттi семсерлер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Бөлгiштер; тұтату катушкасы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стартерлер және стартер-генераторлар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генераторлар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8511 80 000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немесе дабыл беру жабдықтары (8539 тауар позициясындағы бұйымдардан бacқa), шыны тазартқыштар, велосипедтерде немесе моторлы көлiк құралдарында пайдаланылатын күңгiрттенуге қарсы және булануға қарсы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велосипедтерде пайдаланылатын жарықтандыру немесе көзбен көрiп дабыл беру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жарықтандыру немесе көзбен көрiп дабыл беру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 дабыл беру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тазартқыш, күңгiрттенуге қарсы және булануға қарсы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тауар позициясындағы жарықтандырғыш жабдықтардан басқа, өзiнiң жеке энергия көздерiнен (мысалы, құрғақ элементтер батареясы, аккумуляторлар, магнето) жұмыс iстейтiн ықшам электр шамдары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Өнеркәсiптiк немесе зертханалық электр пештерi мен камералары (индукция құбылысы немесе диэлектpлiк ысырап негiзiнде жұмыс iстейтiндерiн қоса алғанда); индукция құбылысы немесе диэлектpлiк ысырап көмегiмен материалдарды термикалық өңдеуге арналған өнеркәсiптiк немесе зертханалық жабдық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пештер мен қарсыласу камералары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индукция құбылысы немесе диэлектpлiк ысырап негiзiнде жұмыс iстейтiн пештер мен 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пештер мен 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индукция құбылысы немесе диэлектpлiк ысырап көмегiмен материалдарды термикалық өңдеуге арналған 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кесу операцияларын орындай алуына немесе орындай алмауына қарамастан электрмен (оның iшiнде газды электрмен жылытатын), лазермен немесе басқа жарықпен немесе фотонмен, ультрадыбыспен, электрондысәулемен, магниттi-импульспен немесе плазмалық-доғамен төменгi температурада дәнекерлеуге, жоғары температурада дәнекерлеуге немесе пiсiруге арналған машиналар мен аппараттар; металдарды немесе металл қышты ыстықтай суаруға арналған электр машиналар мен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төменгi температурада дәнекерлеуге арналған дәнекерлегiштер мен дәнекерлеу пистолеттерi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немесе жартылай автоматты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немесе жартылай автоматты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мен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Инерциясыз немесе жинақтауыш электрмен су жылытқыштар, батырмалы электр жылытқыштар; кеңiстiктi жылытатын және топырақты жылытатын электр жабдығы, шашты күтуге арналған электр термиялық аппараттар (мысалы шаш кептiргiштер, бигудилер, ыстықтай бұйралайтын қыстырғыштар), қол кептiргiштер; электр үтiктер; өзге де тұрмыстық электр жылытқыш приборлар; 8545 тауар позициясында көрсетiлгендерден басқа электр жылытқыш қарсылықтар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инерциясыз немесе жинақтауыш электрмен су жылытқыштар және батырмалы электр жылытқыштар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жинақтайтын радиаторлар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шаш кептiргiштер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шаш күтуге арналған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кептiруге арналған аппараттар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микротолқынды пештер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пештер; электр плиталары, электр плиткалары, қайнататын электр қазандары; грильдер мен ростерлер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немесе шай әзiрлеуге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электр қарсылауыштары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ұялы желiсiне немесе байланыстың басқа да сымсыз желiлерiне арналған телефон аппараттарын қоса алғанда телефон аппараттары; 8443, 8525, 8527 немесе 8528 тауар позицияларының берушi немесе қабылдаушы аппаратураларынан басқа байланыстың сымды немесе сымсыз желiлерiнде коммуникацияға арналған аппаратураларды қоса алғанда (мысалы, байланыстың локальды немесе жаһандық желiлерде) дауысты, бейненi немесе басқа да деректердi беруге немесе қабылдауға арналған өзге де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тұтқасы бар сым байланысына арналған телефон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ұялы желiсiне немесе байланыстың басқа да сымсыз желiлерiне арналған телефон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8517 18 000 0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станциялар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коммутациялық құрылғылар мен маршрутизаторларды қоса алғанда дауысты, бейненi немесе басқа да деректердi қабылдау, қайта құрау және беру немесе қайта қалпына келтiруге арналған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Микрофондар мен олардың беркiтпелерi; корпусына орнатылған немесе орнатылмаған дауыс зорайтқыштар; 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 дыбыс жиiлiгiн электр күшейткiштер; электр дыбыс күшейткiш жинақталымдар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микрофондар мен олардың беркiтпелерi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корпусына орнатылған жалқы дауыс зорайтқыштар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корпусқа орнатылған дауыс зорайтқыштар жинақталымдары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жиiлiгiнiң электр күшейткiштерi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дыбыс күшейткiштерi жинақталымдары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8519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жазатын немесе дыбыс шығаратын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тиындармен, банкноттармен, банктiк карточкалармен, жетондармен немесе басқа да төлем құралдары арқылы қосылатын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күй ойнатқыш құрылғылары (дектер)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 автоматты түрде жауап бергiштер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 оптикалық немесе жартылай өткiзгiш тасымалдағыштарды қолданатын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Бейнетюнер орнатылған немесе орнатылмаған бейнежазғыш немесе бейнекөрсеткiш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 таспадағысы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8519-8521 тауар позицияларының аппаратурасымен бiрге пайдалануға жарайтын бөлшектер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алғыштар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 бұйымдарынан өзге, күйтабақтар, дискiлердi дайындауға арналған матрицалар мен мастер-дискiлердi қоса алғанда жазылған немесе жазылмаған дискiлер, таспалар, қатты энергияға тәуелсiз деректердi сақтау құрылғылары, «зияткерлiк карточкалары» және дыбысты немесе басқа да құбылыстарды жазуға арналған басқа да тасымалдағыштар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 жолағы бар карточкалар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жазылмағандары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энергияға тәуелсiз деректердi сақтау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«зияткерлiк карточкалары»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Радиохабарына немесе телевизияға арналған өзiнiң құрамында енгiзетiн және енгiзбейтiн қабылдағыш, дыбыс жазғыш немесе дыбыс шығарғыш құрылғысы бар таратқыш аппаратура; теледидар камералары, цифрлы камералар және жазғыш бейнекамералары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таратқыш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құрамына қабылдағыш құрылғысы бар таратқыш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камералары, цифрлы камералар және жазғыш бейнекамералары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Радиолокаторлық, радионавигациялық аппаратура және қашықтықтан басқаратын радиоаппаратура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радиолокаторлық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8526 92 000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қашықтықтан басқаратын радиоаппаратура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корпуста дыбыс жазғыш немесе дыбыс шығарғыш аппаратурамен немесе сағатпен бiрге орнатылған немесе орнатылмаған, радиохабар таратуға арналған қабылдағыш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радиоқабылдағышы бар кассеталы қалта плейерлер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жазғыш немесе шығарғыш аппаратурасымен бiрге орнатылғандары, 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жазғыш немесе шығарғыш аппаратурасымен бiрге орнатылғандары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жазғыш немесе шығарғыш аппаратурасымен бiрге орнатылғандары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жазғыш немесе шығарғыш аппаратурасымен бiрге орнатылғандары, бiрақ сағатпен бiрге орнатылғандары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қабылдағыш аппаратурасымен бiрге орнатылмаған мониторлар және проекторлар; радиохабар қабылдағышы немесе дыбыс бейне жазып алатын немесе шығаратын аппаратурасын енгiзетiн немесе енгiзбейтiн, теледидар байланысына арналған қабылдағыш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тауар позициясының жүйесiн есептеуде айрықша немесе баса назарда қолданылатын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тауар позициясының жүйесiн есептеуде айрықша немесе баса назарда қолданылатын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тауар позициясының жүйесiн есептеуде айрықша немесе баса назарда қолданылатын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құрамына видеодисплей немесе экран енгiзуге арналмаған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 түрлi-түстi бейненi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монохромды бейнелi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8525-8528 тауар позициясының аппаратурасына арналған бөлшектер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антенналар және осы бұйымдармен бiрге пайдаланылатын барлық түрдегi бейнелеу антенналары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жолдар, трамвай жолдары, автомобиль жолдары, iшкi су жолдары, көлiк қою алаңдары, айлақ құрылыстары немесе әуеайлақтар сигнализациясының, қауiпсiздiгiн қамтамасыз етудiң және/немесе қозғалысын басқарудың электр құрылғылары (8608 тауар позициясының жабдықтарынан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жолдарға немесе трамвай жолдарына арналған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немесе 8530 тауар позициясының жабдықтарынан басқа, дыбыстық немесе визуалдық сигнализациялық электр жабдықтары (мысалы, қоңыраулар, сиреналар, индикатор панельдер, сигнализациялық күзет құрылғылары немесе өрт сигналын беретiн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сигнализациялық күзет құрылғылары немесе өрт сигналын беретiн құрылғылар және осыған ұқсас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кристаллдарда немесе жарық диодтарында орнатылған құрылғылары бар индикаторлы панельдер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айнымалы немесе нақыштаушы электр конденсаторлар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 Гц жиiлiктегi электр тiзбектерiне арналған және 0,5 кВА-дан кем емес реактивтi қуатқа есептелген тұрақты сыйымдылық конденсаторлары (әлует конденсаторлары)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тантал</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электролиттi аллюминий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қабатты қыш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қыш</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немесе пластмасса диэлектрилi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айнымалы сыйымдылық немесе нақыштаушы конденсаторлар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Жылытқыш элементтерден басқа электр резисторлар (реостаттар мен потенциометрлердi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көмiр, композиттi немесе үлдiрлi резисторлар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20 Вт-тан аспайтыны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20 Вт-тан аспайтыны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реостаттар мен потенциометрлердi қоса алғанда басқа да айнымалы резисторлар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Баспалық сызбалар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В-дан асатын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балқығыш сақтағыштар, жайтартқыштар, кернеу шектегiштер, кернеу секiрiсiн сөндiрушiлер, қосқыш қорапшалар, ток қабылдағыштар, ток алғыштар және өзге де қосқыштар)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жатық сақтағыштар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кВ-дан аз кернеуге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ағытқыштар мен үзгiштер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жайтартқыштар, кернеу шектегiштер және кернеу секiрiсiн сөндiрушiлер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В-дан аспайтын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реле, жатық сақтағыштар, тербелiс сөндiрушiлер, ашамайлы ашалар мен розеткiлер, электр шамдарына арналған патрондар, қосқыш қорапшалар): талшықты-оптикалық, талшықты-оптикалық бұраулар немесе кәбiлдерге арналған қосқыштар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балқығыш сақтағыштар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ажыратқыштар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тiзбектерiн қорғауға арналған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В-дан аспайтын кернеуге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ауыстырып-қосқыштар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шамдарға арналған патрондар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талшықты-оптикалық бұраулар немесе кәбiлдерге арналған қосқыштар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тауар позициясының жалғау құрылғыларынан өзге, электр тогын басқаруға немесе бөлуге арналған 8535 немесе 8536 тауар позициясының екi немесе одан көп, оның iшiнде 90-топтың аспаптардын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В-дан аспайтын кернеуге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В-дан асатын кернеуге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8535, 8536 немесе 8537 тауар позициясының аппаратурасына арналған бөлшектер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 тауар позициясының бұйымдарына арналған, бiрақ тиiстi аппаратурамен жинақталмаған пульттер, панельдер, консольдар, үстелдер, бөлу қалқандары мен өзге де тұғыршалар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Герметикалық бағытталған жарығы бар шамдарды, сондай-ақ ультракүлгiн немесе инфрақызыл шамдарды қоса алғанда, электр немесе газ разрядты қыздыру шамдары; доғалық 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герметикалық бағытталған жарығы бар 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жiбi бар галогендiлерi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200 Вт-дан аспайтын және 100 В-дан асатын кернеуге арналған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термокатоды бар люминесценттi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сынапты немесе натрийлi шамдар; металл-галогендi 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доғалық 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Термокатодты, суық катодты немесе фотокатодты электронды шамдар мен түтiктер (мысалы, вакуумдi немесе бу не газ толтырылған шамдар мен түтiктер, сынапты доғалық түзеткiш шамдар мен түтiктер және электронды-сәулелi түтiктер, телевизия хабарын бергiш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8540 11 000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бейнелi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монохромды бейнелi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 хабарын бергiш түтiктер; электронды-оптикалық түрлендiргiштер мен бейненiң жарықтылығын күшейткiштер; өзге де фотокатодты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люминофордың экрандағы нүктелерiнiң 0,4 мм-ден кем қадамдары бар, түрлi-түстi, деректердi/графиктердi шығаруға арналған дисплейлер түтiктерi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электронды-сәулелi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8540 71 000 0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магнетрондар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8540 79 000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шамдар мен қабылдағыш немесе күшейткiш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электронды-сәулелi түтiктердi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Диодтар, транзисторлар мен осыған ұқсас жартылай өткiзгiш аспаптар; панелiне орнатылған немесе орнатылмаған, модулiне жинақталған немесе жинақталмаған фотогальваникалық элементтердi қоса алғанда, фотосезгiш жартылай өткiзгiш аспаптар; жарық шығаратын диодтар; жинақталған пьезоэлектрлiк кристаллдар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фотодиодтардан немесе жарық шығаратын диодтардан өзге диодтар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шашырату қуаты 1 Вт-тан кем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фотосезгiш аспаптардан өзге тиристорлар, динисторлар және тринисторлар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панелiне орнатылған немесе орнатылмаған, модулiне жинақталған немесе жинақталмаған фотогальваникалық элементтердi қоса алғанда, фотосезгiш жартылай өткiзгiш аспаптар; жарық шығаратын диодтар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жартылай өткiзгiш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пьезоэлектрлiк кристаллдар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интегралды сызбалар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жадылық құрылғылар, логикалық сызбалар, күшейткiштер, синхронизатор немесе басқа да сызбалармен бiрiккен немесе бiрiкпеген процессорлар мен бақылағыштар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жадылық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8542 33 000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күшейткiштер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топтың басқа жерiнде аталмаған немесе енгiзiлмеген жеке функциялары бар электр машиналары мен аппаратурасы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бөлшектердi үдеткiштер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сигналдар генераторлары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гальваникалық жабуға, электролизге немесе электрофорезге арналған машиналар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аппаратура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Оқшауланған сымдар (эмальданғандарын немесе анодталғандарын қоса алғанда), кәбiлдер (коакси-альдыларын қоса алғанда) мен басқа да жалғағыш тетiктерi бар немесе жоқ оқшауланған электр сымдары;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коаксиальдi кәбiлдер мен басқа да коаксиальдi электр сымдары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құралдарында, ұшақтарда немесе кемелерде пайдаланылатын тұтату шамдалына арналған сымдар жиынтығы мен басқа да сымдар жиынтығы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жалғағыш тетiктермен жарақталғандары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1000 В-ден асатын кернеуге арналған электр өткiзгiштерi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кәбiлдер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 электродтар, көмiр шөткелер, шамдарға немесе батареяларға арналған көмiрлер және басқа да электротехникада қолданылатын, металы бар немесе металы жоқ, графиттен немесе басқа көмiртек түрлерiнен жасалған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пештерде пайдаланылатындары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шөткелер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мынадай материалдардан жасалған электр оқшаулағыштар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тауар позициясының оқшаулағышынан өзге пiшiндеу кезiнде тек қана жинақтау мақсатында беркiтiлген кейбiр металл құрауыштарды (мысалы, бұрандалы патрондарды) есептемегенде, толығымен оқшаулағыш материалдардан дайындалған электр машиналарына, құрылғыларына немесе жабдыққа арналған оқшаулағыш арматура; оқшаулағыш материалмен қапталған, қымбат бағалы емес металлдан жасалған, электр өткiзгiшке арналған түтiктер мен олардың жалғастырғыш тетiктерi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оқшаулағыш арматура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оқшаулағыш арматура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көзiнен қоректенетiн, немесе аккумуляторлық темiр жол локомотивтерi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көзiнен қоректенетiн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аккумуляторларынан қоректенетiн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темiр жол локомотивтерi; локомотивтiк тендерлер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дизельдi электр локомотивтерi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 тауар позициясына енгiзiлгендерден басқа, жолаушы, тауар немесе жол жүгiн таситын моторлы темiр жол немесе трамвай вагондары, ашық платформалар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8603 10 000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көзiнен қоректенетiн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жүретiн немесе өздiгiнен жүрмейтiн, темiр жол немесе трамвай жолдары жөндеу немесе техникалық қамтамасыз ету үшiн пайдаланылатын техникалық құралдар (мысалы, шеберхана вагондары, крандар, шпал ұрғыш машиналар, жол түзеткiш машиналар, бақылау-өлшегiш вагондары және жолдарды тексеруге арналған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жүрмейтiн жолаушылардың темiр жол немесе трамвай вагондары өздiгiнен жүрмейтiн (8604 тауар позициясына енгiзiлгендерден басқа) жол жүгiн, пошта таситын және өзге де арнайы темiр жол немесе трамвай вагондары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өздiгiнен жүретiн темiр жол немесе трамвай вагондары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түрдегi цистерна вагондары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10 қосалқы позициясына енгiзiлгендерден басқа, өздiгiнен түсiргiш вагондар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және жабылатын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60 см асатын ашылмайтын бортты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локомотивтерiнiң немесе трамвайдың моторлы вагондарының немесе жылжымалы құрамның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бастайтын арбашықтар және қозғалғыш теңгеру арбашықтар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арбашықтар, қозғалғыш теңгеру арбашықтар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бөлiктердi қоса алғанда,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тежегiштер және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iлмектер және өзге де тiркесетiн құрылғылар, буферлар,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локомотивтердiң</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жолдарға, iшкi су жолдарына, көлiк тұрақтарына, кемежайларға немесе аэроалаңдарға арналған электр қауiпсiздiгiн қамтамасыз ету немесе қозғалысты басқару құрылғылары; келтiрiлген құрылғылардың және жабдықтардың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Көлiктiң бiр немесе бiрнеше түрiмен тасымалдауға арналған арнайы жабдықталған контейнерлер (сұйық жүктердi немесе газдарды тасымалдауға арналған ыдыстарды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(8709 тауар позициясының тракторларынан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жүретiн жүргiзушi басқаратын тракторлар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тiркемеге арналған доңғалақты тракторлар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шынжыр табанды тракторлар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10 немесе одан да көп адамды тасымалдауға арналған моторлы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iштен жану қозғалтқышымен, қысыммен тұтанатын (дизельмен немесе жартылай дизельмен)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Жолаушы-жүк автомобиль-күйме және жарысқа қатысатын автомобильдердi қоса алғанда негiзiнен адамдарды тacуға арналған жеңiл автомобильдер және өзге де моторлы көлiк құралдары (8702 тауар позициясының моторлы көлiк құралдарынан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қармен жүруге арналған көлiк құралдары; ойыншыларды гольфқа тасуға арналған автомобильдер және ұқсас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1000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1000 см3 астам, бiрақ 1500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1500 см3 астам, бiрақ 3000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цилиндрiнiң жұмыс көлемi 3000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1500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цилиндрiнiң жұмыс көлемi 1500 см3 астам, бiрақ 2500 см3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цилиндрiнiң жұмыс көлемi 2500 см3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бұзылған жағдайда пайдалануға арналған өзi аударғыш автомобильдер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құралдардың толық массасы 5 т.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толық массасы 5 т. жоғары, 20 т.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толық массасы 20 т. асатын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массасы 5 т. аспайтын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толық массасы 5 т. асатын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қозғалтқышты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автомобилдер, су себетiн және жуатын машиналар, автошеберханалар, рентген қондырғылары бар автомобилдер), жолаушыларды тасымалдау үшiн пайдаланылатындардан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aвтокpaндap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автобұрғылау</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көлiк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автобетонараластырғыштар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 позициясының моторлы көлiк құралдарына арналған қозғалтқыштар орнатылған шассилер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 позициясының моторлы көлiк құралдарына арналған шанақтар (кабиналарды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тауар позициясының көлiк құралдарына арналған кузовтар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 позициясының моторлы көлiк құралдарының бөлiктерi жәнe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бамперлер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 белдiгi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тежегiштер, сервокүшейткiшi бар тежегiштер,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берiлiс қораптар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дифференциалымен жетекшi көпiрлер немесе трансмиссияның басқа элементтерiмен бiрге және басты емес көпiрлер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жүрiс доңғалақтары, олардың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iлме жүйесi және олардың бөлiктерi (амортизаторларды қосқанда)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сөндiргiштер және түтiн шығаратын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жинақталған iлiнiсу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рөл доңғалақтары, рөл бағанасы және рөл тетiктерiнiң картерлерi;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 жүйелi пневматикалық жастықшалар;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Зауыттарда, қоймаларда, айлақтарда немесе әуежайларда жүктердi шағын қашықтықтарға тасымалдау үшiн пайдаланылатын, көтергiш немесе тиегiш қондырғылармен жабдықталмаған өндiрiске арналған, өздiгiнен жүретiн көлiк құралдары; темiр жол платформаларында пайдаланылатын сүйретпелер; жоғарыда аталған көлiк құралдарының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көмекшi қозғалтқыш, арбасы бар немесе жоқ, мотоциклдер (мопедтердi қоса алғанда) мен велосипедтер; арбалар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50 см3 аспайтын, поршеннiң қайтпалы-түспелi қозғалысты iштен жану қозғалтқышымен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50 см3-ден астам, бiрақ 250 см3-тен аспайтын поршеннiң қайтпалы-түспелi қозғалысты iштен жану қозғалтқышы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250 см3-ден астам, бiрақ 500 см3-тен аспайтын поршеннiң қайтпалы-түспелi қозғалысты iштен жану қозғалтқышымен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500 см3 астам, бiрақ 800 см3 аспайтын поршеньнiң қайтпалы-түспелi қозғалысты iштен жану қозғалтқышымен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цилиндрлерiнiң жұмыс көлемi 800 см3 аспайтын, поршеннiң қайтпалы-түспелi қозғалысты iштен жану қозғалтқышымен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 жоқ, екi дөңгелектi велосипедтер және велосипедтердiң бacқa да түрлерi (үш дөңгелектi жүк таситын велосипедтердi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арналған қозғалтқышпен немесе басқа да қозғау тетiктерiмен жарақталған немесе жарақталмаған жылжуға қабiлеттi адамдар үшiн арбалар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арналған механикалық қондырғыларсыз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8711-8713 тауар позициясының көлiк құралдарына арналған бөлшектер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мотоциклдердiң (мопедтердi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жылжуға қабiлеттi адамдар үшiн арбалар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рамалар мен ашалар,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құрсаулар мен шарбақтар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еркiн жүрудiң тежеуiш күпшектерiнен және тежегiш төлкелерiнен басқа төлкелер, озбалы жалғастырғыштардың шынжырлы жұлдызшалары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еркiн жүрудiң тежегiш күпшектерiнен және төлке тежегiштерден басқа, тежегiштер,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8714 95 000 0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педальдар және айналмақшы тетiк,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арбалар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Тiркемелер мен жартылай тiркемелер; басқа да өздiгiнен жүрмейтiн көлiк құралдары;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автотiркемесi" түрiндегi тұруға немесе автотуристерге арналған тiркемелер мен жартылай тiркемелер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жүк тиейтiн немесе ауыл шаруашылығына арналған өздiгiнен жүк түсiретiн тiркемелер мен жартылай тiркемелер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тiркемелi-цистерналар және жартылай тiркемелi-цистерналар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тiркемелер және жартылай тiркемелер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көлiк құрылғылары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Аэростаттар мен дирижабльдер; планерлар, дельтапландар және басқа да моторсыз ұшу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ұшу аппараттары (мысалы, тiкұшақтар, ұшақтар); ғарыш аппараттары (жер серiктерiн қоса алғанда) және қосалқы орбиталық пен ғарыш зымыран тасығыштары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жабдықталған аппараттың массасы 2000 кг-нан аспайтын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боc жабдықталған аппараттың массасы 2000 кг-нан астам</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жабдықталған аппараттың массасы 2000 кг-нан аспайтын ұшақтар және өзге де ұшу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8802 30 000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жабдықталған аппараттың массасы 2000 кг-нан астам, бiрақ 15000 кг-нан аспайтын ұшақтар және өзге де ұшу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8802 40 00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жабдықталған аппараттың массасы 2000 кг-нан астам, бiрақ 15000 кг-нан аспайтын ұшақтар және өзге де ұшу аппараттары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 (жер серiктерiн қоса алғанда) және қосалқы орбиталық пен ғарыш зымыран тасығыштары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немесе 8802 тауар позициясының ұшу аппараттардың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винттерi және көтергiш винттер мен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және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дe ұшақтардың және тiкұшақтардың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Парашюттер (басқарылатын парашюттер мен парапландар) және ротошюттер; олардың бөлiктерi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аппараттарына арналған бастапқы аппараттар; палубалы тежегiш немесе ұқсас қондырғылар; жазғы құрамға арналған жердегi тренажерлар;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саяхатқа, экскурсияға арналған кемелер, паромдар, жүктi кемелер, баржалар және жолаушыларды немесе жүктердi тасымалдауға арналған ұқсас жүзу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саяхатқа, экскурсияғa арналған кемелер және негiзiнен жолаушыларды тасымалдауға арналған ұқcac жүзу құралдары; барлық түрдегi паромдар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20 қосалқы позициясына енгiзiлгендерден басқа, тоңазытқыш 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жүк және жолаушы жүк жүзу құралдары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аулауға арналған кемелер; жүзбелi базалар және балық өнiмдерiн қайта өңдеуге және консервiлеуге арналған өзге де 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Яхталар және демалуға немесе спортқа арналған өзге де жүзу құралдары; еспелi қайықтар және каноэ</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үрлемелi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қозғалтқышы бар немесе жоқ желкендi 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қозғалтқышы бар қайықтан басқа моторлы қайықтар мен катерлер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Буксирлар және кеме-итергiштер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маяктар, өрт сөндiру кемелерi, жер снарядтары, жүзбелi крандар және жүзбелi мiндеттерi олардың негiзгi функцияларымен салыстырғанда екiншi дәрежеде болып табылатын өзге де жүзу құралдары; жүзбелi доктар; жүзбелi немесе судың астында жұмыс iстейтiн бұрғылау немесе пайдаланылатын платформалар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снарядтары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жүзбелi немесе судың астында жұмыс iстейтiн бұрғылау немесе пайдаланылатын платформалар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Еспелi қайықтардан басқа, соғыс кемелерiн және құтқару кемелердi қоса алғанда өзге де кемелер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дe жүзу құралдары (мысалы, салдар, жүзбелi бактар, кессондар, дебаркадерлар, буи және бакендер)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үрлемелi салдар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талшықтар мен талшықты оптикалық бұраулар; 8544 тауар позициясында көрсетiлгендерден басқа, талшықты оптикалық кәбiлдер; поляризацияланған материалдардан жасалған табақтар мен пластиналар; линзалар (контактiлi линзаларды қоса алғанда), призмалар, шынылар және кез келген материалдардан жасалған, оптикалық жағынан өңделмеген шыныдан жасалған элементтерден басқа, қасекiленбеген өзге де оптикалық элементтер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талшықтар және талшықты оптикалық бұраулар мен кәбiлдер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поляризацияланған материалдардан жасалған табақтар мен тілімшелер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контактiлi линзалар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жасалған көзiлдiрiк линзалары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материалдардан жасалған көзiлдiрiктерге арналған линзалар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материалдардан жасалған көзiлдiрiк линзалары, призмалары, айна және басқа оптикалық элементтерi, құралдар және аспаптың бөлiктерi немесе соларға бейiмделген құралдар, оптикалық өңделмеген шынылардан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камералар, проекторлар немесе фото үлкейткiштер немесе жабдықтар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Көзiлдiрiктерге, қорғаушы көзiлдiрiктерге немесе ұқсас оптикалық аспаптарға арналған қасекiлер мен арматуралар,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материалдардан жасалған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Көзiлдiрiктер, қорғаушы көзiлдiрiктер мен түзетушi, қорғаушы немесе басқа да осындай оптикалық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күннен қорғайтын көзiлдiрiктер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Дүрбiлер, монокулярлар, өзге де көзбен көру түтiктерi және олардың арматуралары; радиоастрономиялық аспаптардан басқа, өзге де астрономиялық және олардың арматурасы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бинокльдер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 (арматураны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Фотокамералар (кинокамераларды қоса алғанда); 8539 тауар позициясының газразрядты шамдарынан басқа, фотожарқылдар мен жарқыл шамдар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тілімшелерді немесе цилиндрлердi дайындау үшiн пайдаланылатын фотокамералар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астында түсiруге, аэрофототүсiруге немесе iшкi органдарды медициналық немесе хирургиялық тексеруге арналған фотокамералар; сот немесе криминалистика мақсаттары үшiн салыстыру жүргiзуге мүмкiндiк беретiн 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разрядтық ("электр") фотожарқылдар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фотокамералар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жазатын немесе дыбыс шығаратын құрылғылары бар немесе жоқ кинокамералар мен кинопроекторлар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кинокамералар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кинопроекторлар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кинокамералар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9007 92 000 0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кинопроекторлар үшiн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Киномотографиялықтардан басқа, бейнелеу проекторлары; фотоүлкейткiштер және көрiнiстердi кiшiрейтiп көрсетуге арналған жабдық (киномотографиялықтардан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Фотозертханаларға (кинозертханаларды қоса алғанда) арналған, осы топтың басқа жерiнде аталмаған немесе енгiзiлмеген аппаратура мен жабдықтар; негатоскоптар; проекциялық экрандар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9010 60 000 0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проекциялық экрандар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 позицияларының мейiлiнше дәл сипатталған бұйымдардан басқa, сұйық кристалдардағы қондырғылар; лазерлi диодтардан басқа, лазерлер; осы топтың басқа жерiнде аталмаған немесе енгiзiлмеген, өзге де оптикалық аспаптар мен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қару-жарақтарға қондырғылар ретiнде арналған телескопиялық нысаналар; перископтар; аталған топтағы немесе ХVI бөлiмдегi машиналардың, аспаптардың немесе аппараттардың бөлiктерi ретiнде дайындалған көру түтiктерi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лазерлi диодтардан басқа, лазерлер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аспаптар және өзге де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 айқындауға арналған компастар, навигациялық аспаптар мен құралдар және басқа да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 айқындауға арналған компастар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аэронавигацияға немесе ғарыш навигациясына арналған аспаптар мен құралдар (компастан өзгелер)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аспаптар мен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Компостарды қоспағанда, топографиялық фотограмметриялықты қоса алғанда, гидрографиялық, мұхиттықгpaфиялық, гидрологиялық, метереологиялық немесе геофизикалық аспаптар мен құралдар; қашықтық өлшегiштер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өлшегiштер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теодолиттер мен тахеометрлер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нивелирлер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фотограмметриялықты, геодезиялықты немесе типографиялық аспаптар мен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аспаптар мен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таразылары бар немесе оларсыз сезiмталдығы 0,05 г немесе одан астам таразылар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Сызуға, белгiлеуге және математикалық есептерге арналған құралдар (мысалы, сызу машиналары, пантографтар, транспортирлер, сызу жиынтықтары, логарифмдiк сызғыштар, дискiсi бар калькуляторлар); аталған топтың басқа жерiнде аталмаған немесе енгiзiлмеген, сызықтық мөлшерлердi өлшеуге арналған қол құралдары (мысалы, өлшеу өзегілер мен рулеткалар, микрометрлер, кронциркульдер)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немесе автоматтандырылмаған, сызу үстелдерi мен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сызуға, белгiлеуге және математикалық есептерге арналған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микрометрлер, кронциркульдер, штангенциркульдер және калибрлар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Сцинтигрифиялық аппаратураны, электромедициналық аппаратураны қоса алғанда, медицинада, хирургияда, стомотологияда немесе мал дәрiгерлiгiнде қолданылатын аспаптар мен құралдар, өзгелері және көздiң қарашығын зерттеуге арналған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 сканерлеуге арналған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магниттiк-резонанстық томографтар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сцинтиграфиялық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ультракүлгiн немесе инфрақызыл сәулелердi пайдалану үшiн негiзделген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инесi бар немесе инесiз шприцтер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тiгiстерiн жатқызу үшiн металл труба тектес ине</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стаматологиялық құрал-жабдықтармен бiр негiзге бiрiктiрiлген не бiрiктiрiлмеген бормашиналар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аспаптар мен құрылғылар,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мен жабдықтар,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терапияға арналған аппаратура; массаждық аппараттар; кәсiптiк жарамдылығын психологиялық тексеруге арналған аппаратура; озонмен, оттегiмен және аэрозольмен және аэрозольмен емдеуге, қолдан тыныс алдыруға арналған аппаратура немесе басқа да терапевтiк тыныс алу аппаратурасы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терапияға арналған аппаратура; массаждық аппараттар; кәсiптiк жарамдылығын психологиялық тексеруге арналған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озонмен, оттегiмен және аэрозольмен және аэрозольмен емдеуге, қолдан тыныс алдыруға арналған аппаратура немесе өзге де терапевтiк тыныс алу аппаратурасы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тетiктерi мен ауыстырмалы сүзгiлерi жоқ тыныс алу маскаларынан өзге де құралдар және қорғау маскалардан басқа, газ маскалары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терапияға арналған аппаратура; массаждық аппараттар; кәсiптiк жарамдылығын психологиялық тексеруге арналған аппаратура; озонмен, оттегiмен және аэрозольмен және аэрозольмен емдеуге, қолдан тыныс алдыруға арналған аппаратура немесе басқа да терапевтiк тыныс алу аппаратурасы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ортопедиялыққа немесе сынықтарды емдеуге арналған құралдар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тicтep</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буындар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аппараттары, бөлiктерi мен жабдықтарынан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керек-жарақтардан басқа, жүрек ширатқыштар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Рентгенографиялық немесе радиотерапевтiк аппаратураны, рентгендiк түтiктердi және басқа да рентгендiк сәулелену генераторларын, кернеуi жоғары қысымды генераторларды, басқару қалқандары мен пульттерiн, экрандарды тексеруге немесе емдеуге арналан столдарды, креслоларды және соған ұқсас тексетуге немесе емделуге арналғандарды қоса алғанда, рентгендiк, альфа-, бета- немесе гамма- сәулеленудi пайдалануға негiзделген, медициналық, хирургиялық, стоматологиялық немесе малдәрiгерлiк пайдалану үшiн арналған немесе арналмаған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компьютерлiк томографтар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9022 13 000 0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стоматологияда пайдалану үшiн,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9022 14 000 0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хирургиялық, стоматологиялық немесе ветеринарлық пайдалану үшiн 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пайдалануға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хирургиялық, стоматологиялық немесе малдәрiгерлiк пайдалану үшiн арналған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пайдалануға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рентгендiк түтiктер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керек-жарақтарды қоса алғанда, 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мақсатына арналған (мысалы, үйрету немесе экспонаттау кезiнде), басқадай пайдалануға жарамсыз аспаптар, аппаратуралар және модельдер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(мысалы, металдар, ағаш, тоқыма материалдары, қағаздар, пластмассалар) қаттылығын, берiктiгiн, созылуын және қысылуын, икемдiлiгiн немесе басқа да механикалық қасиеттерiн сынауға арналған машиналар мен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сынауға арналған машиналар мен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мен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Жазатын қондырғылары бар немесе жазатын қондырғылары жоқ, сұйыққа батырған кезде жұмыс iстейтiн ареометрлер мен ұқсас аспаптар, термометрлер, пирометрлер, барометрлер, гигрометрлер және психрометрлер, осы аспаптардың кез келген комбинациялары, басқа да аспаптармен бiрiкпеген, термометрлер мен пирометрлер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есептейтiн, сұйықтай</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приборлар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9015, 9028 немесе 9032 тауар позициясының аспаптар мен аппаратурадан басқа, сұйық пен газдың шығынын, деңгейiн, қысымын немесе басқа да өзгермелi сипаттамаларын өлшеуге немесе бақылауға арналған аспаптар немесе аппаратуралар (мысалы, шығынды өлшегiштер, деңгейдi көрсеткiштер, монометрлер, жылу өлшегiштер)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сұйықтардың шығынын немесе деңгейiн өлшеуге немесе бақылауға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өлшеуге немесе бақылауға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мен аппаратура,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немесе химиялық талдауға арналған аспаптар мен аппаратура (мысалы, поляриметрлер, рефрактометрлер, спектрометрлер, газ және түтiн талдағыштар); тұтқырлығын, кеуектiлiгiн, кеңейтiлуiн, бетiнiң созылуын немесе осындайларды өлшеуге немесе бақылауға арналған аспаптар мен аппаратуралар; жылудың, дыбыстың немесе жарықтың мөлшерiн өлшеуге немесе бақылауға арналған аспаптар мен аппараттар (экспонометрлердi қоса алғанда); микротомдар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бен бу талдағыштар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электрофорезге арналған хроматографтар мен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сәулелендiру әсерiне негiзделген спектрометрлер, спектрофотометрлер және спектрографтар (ультракүлгiн, спектрдiң көрiнетiн бөлiгi, инфрақызыл)</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сәулелендiру әсерiне негiзделген аспаптар мен аппаратура (ультракүлгiн, спектрдiң көрiнетiн бөлiгi, инфрақызыл),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аспаптар мен аппаратура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микротомдар; бөлшектер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Калибрлеушiлердi қоса алғанда, газды, сұйықты немесе электр энергиясын беру немесе өндiру есептеуiштерi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есептеуiштерi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есептеуiштерi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есептеуiштер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Айналымын есептейтiн есептеуiштер, өнiмнiң мөлшерiн есептейтiн есептеуiштер, таксометрлер, мильде өткен аралықты өлшейтiн есептеуiштер, қадам өлшеуiштер және ұқсас аспаптар; 9014 немесе 9015 тауар позициясының аспаптар мен құралдардан басқа, спидометрлер мен тахометрлер; стробоксоптар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айналымын есептейтiн есептеуiштер, өнiмнiң мөлшерiн есептейтiн есептеуiштер, таксометрлер, мильде өткен аралықты өлшейтiн есептеуiштер, қадам өлшеуiштер және ұқсас аспаптар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спидометрлер және тахометрлер; стробоскоптар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тауар позициясының өлшеу аспаптардан басқа, электрдiң шамаларын өлшеуге немесе бақылауға арналған осциллоскоптар, спектp анализаторлары, өзге де аспаптар мен аппаратуралар; альфа-, бетта-, гамма-, ренттендiк, ғарыштық немесе өзге де иондаушы сәулелердi аңғару мен өлшеуге арналған аспаптар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сәулелердi аңғару мен өлшеуге арналған аспаптар мен аппаратуралар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осциллоскоптар мен осциллографтар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жазатын құрылғылары жоқ әмбебап аспаптары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жазатын құрылғылары бар әмбебап аспаптары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жазатын құрылғылары жоқ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жазатын құрылғылар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телекоммуникациялар үшiн арналған аспаптар мен аппаратура, өзгелері (мысалы, айқасқан кедергiлердiң, күшейткiш коэффиценттердiң, бұрмалау коэффициенттердiң, псофометрлердiң өлшеуiштерi)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өткiзгiш пластиналарды өлшеуге немесе аспаптарды тексеруге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9030 84 000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жазатын құрылғылары бар,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басқа жерiнде аталмаған немесе енгiзiлмеген өлшеуге немесе бақылауға арналған аспаптар, қондырғылар және машиналар; профильдiк жобалар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бөлшектерге арналған баланстық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стендтерi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9031 41 000 0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өткiзгiш аспаптарының өндiрiсiнде пайдаланылатын, жартылай өткiзгiш тілімшелерді тексеруге арналған немесе фотомаскаларды немесе фотошаблондарды тексеруге арналған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9031 49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9031 80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қондырғылар және өзге де машиналар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 мен керек-жарақтары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реттеу немесе басқаруға арналған аспаптар мен қондырғылар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маностаттар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9032 81 000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немесе пневматикалық</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9032 89 000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9032 90 000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90-топтағы машиналарға, аспаптарға, құралдарға немесе аппаратураға бөлшектер мен керек-жарақтар (осы топтың басқа жерiнде аталмаған немесе енгiзiлмеген)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iшектi музыка аспаптары (мысалы, гитаралар, скрипкалар, арфалар)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рухани музыка аспаптары (мысалы, кларнеттер, трубалар, волынкалар), жәрмеңкелiк органдарданмен механикалық шарманкалардан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Соқпалы музыка аспаптары (мысалы, барабандар, ксилофондар, табақтар, кастаньеттер, маракастар)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Төсектерге өзгеретiн немесе өзгермейтiн, отыруға арналған жиhаз (9402 тауар позициясында көрсетiлгендерден басқа) және оның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көлiк құралдарында пайдаланылатын үлгiдегi орындықтар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9401 20 000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құралдарында пайдаланылатын үлгiдегi орындықтар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9401 30 0000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қондырғылардың биiктiгiн реттейтiн отыруға арналған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саяжайды немесе серуендiктi қоспағанда, төсекке өзгеретiн, отыруға арналған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бамбуктан немесе ротангтан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9401 71 000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қапталған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9401 80 000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отыруға арналған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хирургиялық, стоматологиялық, немесе мал дәрiгерлiк жиhаз (мысалы, операцияға арналған үстелдер, қарауға арналған үстелдер, механикалық қондырғылары бар аурухана төсектерi, стоматологиялық креслолар); шаштараз креслолары және айналуға және бiр уақыттa еңкею мен көтеруге арналған, қондырғылары бар ұқсас креслолары; жоғарыда ескерiлген бұйымдардың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шаштараз немесе ұқсас креслолары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жиhаз және оның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мекемелерде пайдаланылатын үлгiдегi металл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мекемелерде пайдаланылатын үлгiдегi ағаш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үлгiсiндегi ағаш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ұйықтайтын бөлме үлгiсiндегi ағаш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 жиhазы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9403 70 000 0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жиhаз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бамбуктан немесе ротангтан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өзгесi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негiздерi; серiппелерi бар немесе кез келген материалдармен толтырылған немесе ұсақ саңылаулы резеңкеден немесе пластмассадан тұратын, жапқышы бар немесе жапқышсыз, төсекорынның керек-жарақтары және жиhаздық ұқсас бұйымдар (мысалы, матрацтар, сырылған көрпелер,мамық сырылған көрпелер, диван жастықтары, пұфтар мен жастықтар)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матрацтық негiздерi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саңылаулы резеңкеден немесе пластмассадан тұратын, жапқышы бар немесе жапқышсыз</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ұйықтайтын бөлменiң қаптары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енгiзiлмеген, прожекторларды, жарықты тiк бағыттайтын шамдарды, фарларды және олардың бөлшектерiн қоса алғанда, шамдар мен жарықтандырғыш жабдықтар; жарық көрсеткiштерi, атауы бар немесе атымен, немесе мекенжайымен жарық табличкалары және жарық көздерi орнатылған ұқсас бұйымдар, және басқа жерде аталмаған немесе енгiзiлмеген,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Люстралар және аспалы немесе қабырғаға қыстыратын, ашық қоғамдық орындарды немесе көлiк магистральды жарықтандыру үшiн пайдаланылатын үлгiдегi жарықтандырғыш жабдықтардан басқа, өзге де электр жарықтандырғыш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үстелге, еденге немесе төсектiң жанына қоятын электр шамдары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жылғы шыршалардың әшекейлерi үшiн пайдаланылатын үлгiдегi жарықтандырғыш жабдықтардың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 мен жарықтандырғыш жабдықтар,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электрсiз шамдар мен жарықтандырғыш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көрсеткiштерi, атауы бар немесе атымен, немесе мекен-жайымен жарық маңтайшалары және ұқсас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құрылыс құрастырмалары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дөңгелектi велосипедтер, самокаттар, педальдi автомобильдер және дөңгелектерi бар ұқсас ойыншықтар; қуыршақтарға арналған арбалар; қуыршақтар; өзге де ойыншықтар; кiшiрейтiп көрсететiн көлемдегi ("масштабта") модельдер және iске қосылған немесе iске қосылмаған, ойын-сауыққа арналған ұқсас модельдер; барлық түрдегi бас қатырғыштар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Консоли мен бейне ойындардың жабдықтаулары, пинбол, бильярд ойындарына арналған үстелдердi, казино ойынына арналған арнаулы үстелдердi және боулингкеарналған автоматтандырылған жабдықты қоса алғанда, ойын-сауыққа арналған тауарлар, үстелдi немесе бөлмелi ойындар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бильярдтың басқа түрлерiне арналған бұйымдар мен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 боулингке арналған жабдықтардан басқа, тиындармен, банкноттармен, банктiк карточкалармен, жетон немесе ұқсас бұйымдармен iске қосылатын өзге де ойындар: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карталары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сиқырлар мен әзiлдердi көpceтуге арналған заттарды қоса алғанда, мерекелерге, карнавалдарға арналған бұйымдар немесе көңiл көтеруге арналған өзге де бұйымдар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жылғы және рождестволық мейрамдарға арналған тауарлар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топтың басқа жерiнде аталмаған немесе енгiзiлмеген, жалпы дене шынықтырумен, гимнастикамен, жеңiл атлетикамен, өзге де спорт түрлерiмен немесе ашық ауада ойнауға арналған (үстел теннисiн қоса алғанда) шұғылдануға арналған немесе ашық ауада ойындарға арналған мүкәммал мен жабдықтары; жүзу бассейндерi және балаларға арналған бассейндер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 бекiтулерi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виндсерфингке арналған тақтайлар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клюшкалар, жинақтар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9506 40 000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үстелдi тенниске арналған мүкәммал мeн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9506 51 000 0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iшегiмен немесе iшексiз, тенниске арналған ракеткалар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9506 59 000 0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тенниске арналған доптар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үрлемелi доптар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9506 70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конькилерi бар коньки бәтеңкелерiн қоса алғанда, мұз конькилерi мен ролик конькилерi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9506 91</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дене шынықтырумен, гимнастикамен немесе атлетикамен шұғылдануға арналған мүкәммал мен жабдықтар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9506 99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қармақтары, қармақ бауды пайдалану арқылы балық аулауға арналған күршектер мен басқа да құралдар; балық аулау торлары, көбелек аулайтын торлар және осындай торлар; құс пiшiндерi түрiндегi алдауыштар (9208 немесе 9705 тауар позициясында көрсетiлгендерден басқа) және аңшылық пен нысана атуға арналған басқа да керек-жарақтар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қармақтары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 баулары бар немесе қармақ бауларсыз, балық аулау күршектерi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аулауға арналған, қармақ бауы бар катушкалар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Әткеншектер, алтыбақандар, тирлер және өзге де аттракциондар; жылжымалы цирктер және жылжымалы айуанханалар; жылжымалы театрлар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Сыпырғыштар, щеткалар (тетiктердiң, аспаптардың немесе көлiк құралдардың бөлiктерi болып табылатын щеткаларды қоса алғанда), едендi жинауға арналған қозғалтқышсыз механикалық қол щеткалары, швабралар және шаңды қағуға арналған қауырсыннан жасалған сыпырғылар; сыпырғыштарды немесе щетка бұйымдарын жасау үшiн дайындалған түйiндер мен будалар; сырлауға арналған жастықшалар мен бiлiкшелер; резеңкелi швабрлар (ылғалды алуға арналған резеңкелi бiлiкшелерден басқа)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тiс протездерiне арналған щеткаларды қоса алғанда, тiс щеткалары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9603 30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безендiру қылқаламдары, жазуға арналған қылқаламдар және косметиканы жағуға арналған өзге де қылқаламдар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9603 40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бояуларды, темперлердi, лактарды жағуға арналған қылқаламдар немесе ұқсас қылқаламдар (9603 30 қосалқы позициясында көрсетiлгендерден басқа); бояуға арналған малярлы жастықшалар мен валиктар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9603 50 000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тетiктiң, аспаптардың немесе көлiк құралдардың бөлiктерi болып табылатын щеткалар, 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Елеуiштер мен қол електерi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үшiн пайдаланылатын, тiгуге немесе киiмдер мен аяқ-киiмдердi тазалауға арналған жол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Түймелер, батырмалар, түймелеуiлмектерi, түймелеуге арналған қалыптар және осы бұйымдардың өзге де бөлiктepi; түймелерге арналған дайындамалар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батырмалар, түймелеу-iлмектерi және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жабындысы жоқ, пластмассадан жасалғандар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9606 22 000 0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жабындысы жоқ, қымбат емес бағалы металлдан</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түймелерге арналған қалыптар және түймелердiң өзге де бөлiктерi; түймелерге арналған дайындамалар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Сыдырма-түймелерi мен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тiстерi бар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9607 20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Шариктi қаламсаптар; фетрден және кеуектiлiк материалдардан жасалған ұшы бар қаламсаптар мен маркерлер; сия қаламсаптары, стилографтар мен өзге де қаламсаптар; көшiргiш қауырсындары; итеретiн немесе сырғыйтын өзегі бар қаламдар; қауырсындарға арналған ұстағыштар; 9609 тауар позициясының бұйымдардан басқа, жоғарыда айтылған бұйымдардың бөлшектерi (қақпақтарын және қысқыштарын қоса алғанда)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шариктi қаламсаптар </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фетрден және өзге де кеуектiлiк материалдардан жасалған ұшы бар қаламсаптар мен маркерлер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9608 30 000 0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сия қаламсаптар, стилографтар және өзге де қаламсаптар: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9608 40 000 0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итеретiн немесе сырғитын өзегі бap қаламдар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9608 50 000 0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немесе одан да көп бұйымдардан тұратын, жоғарыда келтiрiлген қосалқы позицияларда көрсетiлген жиындар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9608 60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шариктi қаламсаптарға арналған, шариктi ұшынан және сия балоннан тұратын өзектер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9608 91 000 0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қаламсаптарға арналған қауырсындар және қауырсынды ұстағыштар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9608 99 000 0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қаламдар (9608 тауар позициясында көрсетiлгендерден басқа), түрлi-түстi қаламдар, қаламдардың грифельдерi, пастелдер, көмiр қаламдары, жазуға немесе сурет салуға арналған борлар және тiгiншiлерге арналған борлар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қабықтағы грифельдерi бар, жай және түрлi-түстi қаламдар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немесе түрлi-түстi, қарындаштардың грифельдерi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9609 90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Рамадағы немесе рамасыз, жазуға немесе сурет салуға арналған грифельмен жазатын тақта</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Күндердi белгiлеуге, белгi қоюға немесе нөмiрлеуге арналған мөрлер, және қол жұмыстарына арналған, ұқсас құрылғылар (басуға немесе этикеткалар салуға арналған құрылғыларды қоса алғанда); қол компостерлерi, жинақталған қол верстаткалары және өздерiне сондай вестаткаларды енгiзетiн, баспа қол жиынтықтары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Сияға сiңдiрiлген немесе өзге де тәсiлмен өңделген, белгiнi қою үшiн арналған, катушкаларда, кассеталарда немесе оларсыз, жазу машинкаларына арналған таспалар немесе ұқсас таспалар; сияға, сiңдiрiлген немесе сiңдiрiлмеген, қорапшада немесе қорапшасыз, мөр жастықшалары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жастықшалары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немесе электрлiк оттықтарды қоса алғанда, темекi оттықтар және өзге де оттықтар, және шақпақ тастар мен бiлтелердi қоспағанда,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9613 10 000 0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рет қайта қоюға жарамайтын, газды қалталы оттықтар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рет қайта қоюға жарайтын, газды қалталы оттықтар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9613 80 000 0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оттықтар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Шылым түтiкшелерi (тостаған тәрiздi бөлшектерiн қоса алғанда), сигарларға немесе темекiге арналған мүштектер, және олардың бөлшектepi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Тарақтар, шашқа арналған тарақтар және ұқсас заттар; шашқа арналған түйреуiштер, бұйралауға арналған қысқыштар, 8516 тауар позициясында көрсетiлгендерден басқа, бигудилар мен ұқсас заттар, және олардың бөлшектерi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9615 11 000 0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эбониттi немесе пластмассалы</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9615 19 000 0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9615 90 000 0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мақсаттарға арналған хош иiстi заттардың тозаңдатқыштар мен ұқсас тозаңдатқыштар, олардың қондырғылары мен бастиектерi; косметикалық немесе жуыну заттарды жағуға арналған мамықшалар мен жастықшалар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9616 10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мақсаттарға арналған хош иiстi заттардың тозаңдатқыштары мен ұқсас тозаңдатқыштар, олардың қондырғылары мен бастиектерi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9616 20 000 0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косметикалық немесе иiс заттарды жағуға арналған мамықшалар мен жастықшалар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Термостар және жинақталған түрдегi өзге де вакуумдық ыдыстар; шиша колбадан басқа, олардың бөлiктерi</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9618 00 000 0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Тiгiншiлерге арналған манекендер және өзге де манекендер; манекен-автоматтар және витриналарды безендiруге арналған өзге де жылжымалы заттар</w:t>
            </w:r>
          </w:p>
        </w:tc>
      </w:tr>
      <w:tr>
        <w:trPr>
          <w:trHeight w:val="30" w:hRule="atLeast"/>
        </w:trPr>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материалдан болса, әйел гигиеналық прокладка мен тампондар, бала жаялық мен кішкене үшкіл жаялық және ұқсас бұйымдар</w:t>
            </w:r>
          </w:p>
        </w:tc>
      </w:tr>
    </w:tbl>
    <w:p>
      <w:pPr>
        <w:spacing w:after="0"/>
        <w:ind w:left="0"/>
        <w:jc w:val="left"/>
      </w:pPr>
      <w:r>
        <w:rPr>
          <w:rFonts w:ascii="Times New Roman"/>
          <w:b/>
          <w:i w:val="false"/>
          <w:color w:val="000000"/>
        </w:rPr>
        <w:t xml:space="preserve"> Көрсетілетін қызметтер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043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түрі</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 әзірлеу және/немесе енгізу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w:t>
            </w:r>
          </w:p>
        </w:tc>
      </w:tr>
    </w:tbl>
    <w:bookmarkStart w:name="z58" w:id="10"/>
    <w:p>
      <w:pPr>
        <w:spacing w:after="0"/>
        <w:ind w:left="0"/>
        <w:jc w:val="both"/>
      </w:pPr>
      <w:r>
        <w:rPr>
          <w:rFonts w:ascii="Times New Roman"/>
          <w:b w:val="false"/>
          <w:i w:val="false"/>
          <w:color w:val="000000"/>
          <w:sz w:val="28"/>
        </w:rPr>
        <w:t xml:space="preserve">
Отандық өңделген тауарларды,          </w:t>
      </w:r>
      <w:r>
        <w:br/>
      </w:r>
      <w:r>
        <w:rPr>
          <w:rFonts w:ascii="Times New Roman"/>
          <w:b w:val="false"/>
          <w:i w:val="false"/>
          <w:color w:val="000000"/>
          <w:sz w:val="28"/>
        </w:rPr>
        <w:t xml:space="preserve">
қызметтерді сыртқы нарықтарға жылжыту      </w:t>
      </w:r>
      <w:r>
        <w:br/>
      </w:r>
      <w:r>
        <w:rPr>
          <w:rFonts w:ascii="Times New Roman"/>
          <w:b w:val="false"/>
          <w:i w:val="false"/>
          <w:color w:val="000000"/>
          <w:sz w:val="28"/>
        </w:rPr>
        <w:t xml:space="preserve">
бойынша индустриялық-инновациялық        </w:t>
      </w:r>
      <w:r>
        <w:br/>
      </w:r>
      <w:r>
        <w:rPr>
          <w:rFonts w:ascii="Times New Roman"/>
          <w:b w:val="false"/>
          <w:i w:val="false"/>
          <w:color w:val="000000"/>
          <w:sz w:val="28"/>
        </w:rPr>
        <w:t xml:space="preserve">
қызмет субъектілері шығындарының         </w:t>
      </w:r>
      <w:r>
        <w:br/>
      </w:r>
      <w:r>
        <w:rPr>
          <w:rFonts w:ascii="Times New Roman"/>
          <w:b w:val="false"/>
          <w:i w:val="false"/>
          <w:color w:val="000000"/>
          <w:sz w:val="28"/>
        </w:rPr>
        <w:t xml:space="preserve">
бір бөлігін өтеу қағидаларына          </w:t>
      </w:r>
      <w:r>
        <w:br/>
      </w:r>
      <w:r>
        <w:rPr>
          <w:rFonts w:ascii="Times New Roman"/>
          <w:b w:val="false"/>
          <w:i w:val="false"/>
          <w:color w:val="000000"/>
          <w:sz w:val="28"/>
        </w:rPr>
        <w:t xml:space="preserve">
1-қосымша                       </w:t>
      </w:r>
    </w:p>
    <w:bookmarkEnd w:id="10"/>
    <w:bookmarkStart w:name="z59" w:id="11"/>
    <w:p>
      <w:pPr>
        <w:spacing w:after="0"/>
        <w:ind w:left="0"/>
        <w:jc w:val="both"/>
      </w:pPr>
      <w:r>
        <w:rPr>
          <w:rFonts w:ascii="Times New Roman"/>
          <w:b w:val="false"/>
          <w:i w:val="false"/>
          <w:color w:val="000000"/>
          <w:sz w:val="28"/>
        </w:rPr>
        <w:t>
      Шетелдік көрмелерге қатысатын индустриялық-инновациялық қызмет субъектілері қызметкерлеріне қонақ үй нөмірлерін жалдау бойынша шығыстарды өтеудің шекті cомалары АҚШ долларымен және евромен (тәулігіне)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443"/>
        <w:gridCol w:w="924"/>
        <w:gridCol w:w="811"/>
      </w:tblGrid>
      <w:tr>
        <w:trPr>
          <w:trHeight w:val="48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 Халықтық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Нью-Йорк қаласы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 Князьдігі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 Ислам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 Халық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 Мемлекеті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Араб Әмірліктері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Танзания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және Герцеговина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 Федеративтік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 Фасо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 Кооперативтік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 Араб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 Мемлекеті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 Араб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Кампучия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 Мемлекеті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 Федералды Ислам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 Халықтық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 Халықтық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Республикасы, Сеул қаласы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Код-д'Ивуар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 Мемлекеті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 қаласы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 Халықтық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 Князьдігі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 Ұлы Герцогтігі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 Ислам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 Федерациясы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 Құрама Штаттары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 Федеративтік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 Сұлтандығы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Палау аралы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Жаңа Гвинея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Пәкістан Ислам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 және Черногория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Араб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 Лион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Тайвань</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Тонго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 Шығыс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және Солтүстік Ирландия Құрама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 Егеменді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 Конфедерациясы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 Корольдігі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 Демократиялық Социалистік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Шығанақтағы аумақтар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Самоа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Экваториалды Гвинея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 Федеративтік Демократиялық Республикасы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2"/>
    <w:p>
      <w:pPr>
        <w:spacing w:after="0"/>
        <w:ind w:left="0"/>
        <w:jc w:val="both"/>
      </w:pPr>
      <w:r>
        <w:rPr>
          <w:rFonts w:ascii="Times New Roman"/>
          <w:b w:val="false"/>
          <w:i w:val="false"/>
          <w:color w:val="000000"/>
          <w:sz w:val="28"/>
        </w:rPr>
        <w:t xml:space="preserve">
Отандық өңделген тауарларды, </w:t>
      </w:r>
      <w:r>
        <w:br/>
      </w:r>
      <w:r>
        <w:rPr>
          <w:rFonts w:ascii="Times New Roman"/>
          <w:b w:val="false"/>
          <w:i w:val="false"/>
          <w:color w:val="000000"/>
          <w:sz w:val="28"/>
        </w:rPr>
        <w:t xml:space="preserve">
қызметтерді сыртқы нарықтарға </w:t>
      </w:r>
      <w:r>
        <w:br/>
      </w:r>
      <w:r>
        <w:rPr>
          <w:rFonts w:ascii="Times New Roman"/>
          <w:b w:val="false"/>
          <w:i w:val="false"/>
          <w:color w:val="000000"/>
          <w:sz w:val="28"/>
        </w:rPr>
        <w:t xml:space="preserve">
жылжыту бойынша индустриялық- </w:t>
      </w:r>
      <w:r>
        <w:br/>
      </w:r>
      <w:r>
        <w:rPr>
          <w:rFonts w:ascii="Times New Roman"/>
          <w:b w:val="false"/>
          <w:i w:val="false"/>
          <w:color w:val="000000"/>
          <w:sz w:val="28"/>
        </w:rPr>
        <w:t xml:space="preserve">
инновациялық қызмет субъектілері </w:t>
      </w:r>
      <w:r>
        <w:br/>
      </w:r>
      <w:r>
        <w:rPr>
          <w:rFonts w:ascii="Times New Roman"/>
          <w:b w:val="false"/>
          <w:i w:val="false"/>
          <w:color w:val="000000"/>
          <w:sz w:val="28"/>
        </w:rPr>
        <w:t xml:space="preserve">
шығындарының бір бөлігін өтеу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2"/>
    <w:bookmarkStart w:name="z61" w:id="13"/>
    <w:p>
      <w:pPr>
        <w:spacing w:after="0"/>
        <w:ind w:left="0"/>
        <w:jc w:val="both"/>
      </w:pPr>
      <w:r>
        <w:rPr>
          <w:rFonts w:ascii="Times New Roman"/>
          <w:b w:val="false"/>
          <w:i w:val="false"/>
          <w:color w:val="000000"/>
          <w:sz w:val="28"/>
        </w:rPr>
        <w:t>
Нысан</w:t>
      </w:r>
    </w:p>
    <w:bookmarkEnd w:id="13"/>
    <w:bookmarkStart w:name="z62" w:id="14"/>
    <w:p>
      <w:pPr>
        <w:spacing w:after="0"/>
        <w:ind w:left="0"/>
        <w:jc w:val="left"/>
      </w:pPr>
      <w:r>
        <w:rPr>
          <w:rFonts w:ascii="Times New Roman"/>
          <w:b/>
          <w:i w:val="false"/>
          <w:color w:val="000000"/>
        </w:rPr>
        <w:t xml:space="preserve"> 
Индустриялық-инновациялық қызмет субъектілері шығындарының</w:t>
      </w:r>
      <w:r>
        <w:br/>
      </w:r>
      <w:r>
        <w:rPr>
          <w:rFonts w:ascii="Times New Roman"/>
          <w:b/>
          <w:i w:val="false"/>
          <w:color w:val="000000"/>
        </w:rPr>
        <w:t>
бір бөлігін өтеуді алуға арналған өтінім</w:t>
      </w:r>
    </w:p>
    <w:bookmarkEnd w:id="14"/>
    <w:p>
      <w:pPr>
        <w:spacing w:after="0"/>
        <w:ind w:left="0"/>
        <w:jc w:val="both"/>
      </w:pPr>
      <w:r>
        <w:rPr>
          <w:rFonts w:ascii="Times New Roman"/>
          <w:b w:val="false"/>
          <w:i w:val="false"/>
          <w:color w:val="000000"/>
          <w:sz w:val="28"/>
        </w:rPr>
        <w:t>Кімге:______________________________________________________________</w:t>
      </w:r>
      <w:r>
        <w:br/>
      </w:r>
      <w:r>
        <w:rPr>
          <w:rFonts w:ascii="Times New Roman"/>
          <w:b w:val="false"/>
          <w:i w:val="false"/>
          <w:color w:val="000000"/>
          <w:sz w:val="28"/>
        </w:rPr>
        <w:t>
      (экспортты дамыту және жылжыту саласындағы Ұлттық даму институтының атауы)</w:t>
      </w:r>
    </w:p>
    <w:p>
      <w:pPr>
        <w:spacing w:after="0"/>
        <w:ind w:left="0"/>
        <w:jc w:val="both"/>
      </w:pPr>
      <w:r>
        <w:rPr>
          <w:rFonts w:ascii="Times New Roman"/>
          <w:b w:val="false"/>
          <w:i w:val="false"/>
          <w:color w:val="000000"/>
          <w:sz w:val="28"/>
        </w:rPr>
        <w:t>Кімнен: ____________________________________________________________</w:t>
      </w:r>
      <w:r>
        <w:br/>
      </w:r>
      <w:r>
        <w:rPr>
          <w:rFonts w:ascii="Times New Roman"/>
          <w:b w:val="false"/>
          <w:i w:val="false"/>
          <w:color w:val="000000"/>
          <w:sz w:val="28"/>
        </w:rPr>
        <w:t>
      (ұйымдық-құқықтық нысанын көрсете отырып, толық атауы)</w:t>
      </w:r>
      <w:r>
        <w:br/>
      </w:r>
      <w:r>
        <w:rPr>
          <w:rFonts w:ascii="Times New Roman"/>
          <w:b w:val="false"/>
          <w:i w:val="false"/>
          <w:color w:val="000000"/>
          <w:sz w:val="28"/>
        </w:rPr>
        <w:t>
Мемлекеттік тіркелген (қайта тіркелген) күні _______________________</w:t>
      </w:r>
      <w:r>
        <w:br/>
      </w:r>
      <w:r>
        <w:rPr>
          <w:rFonts w:ascii="Times New Roman"/>
          <w:b w:val="false"/>
          <w:i w:val="false"/>
          <w:color w:val="000000"/>
          <w:sz w:val="28"/>
        </w:rPr>
        <w:t>
      (куәлік №, кім және қашан берілген)</w:t>
      </w:r>
      <w:r>
        <w:br/>
      </w:r>
      <w:r>
        <w:rPr>
          <w:rFonts w:ascii="Times New Roman"/>
          <w:b w:val="false"/>
          <w:i w:val="false"/>
          <w:color w:val="000000"/>
          <w:sz w:val="28"/>
        </w:rPr>
        <w:t>
Өндірістік персоналдың саны ___________________________________ адам</w:t>
      </w:r>
      <w:r>
        <w:br/>
      </w:r>
      <w:r>
        <w:rPr>
          <w:rFonts w:ascii="Times New Roman"/>
          <w:b w:val="false"/>
          <w:i w:val="false"/>
          <w:color w:val="000000"/>
          <w:sz w:val="28"/>
        </w:rPr>
        <w:t>
      Қызмет түрі __________________________________________________</w:t>
      </w:r>
      <w:r>
        <w:br/>
      </w:r>
      <w:r>
        <w:rPr>
          <w:rFonts w:ascii="Times New Roman"/>
          <w:b w:val="false"/>
          <w:i w:val="false"/>
          <w:color w:val="000000"/>
          <w:sz w:val="28"/>
        </w:rPr>
        <w:t>
      Тел/факс: ____________________________________________________</w:t>
      </w:r>
    </w:p>
    <w:bookmarkStart w:name="z63" w:id="15"/>
    <w:p>
      <w:pPr>
        <w:spacing w:after="0"/>
        <w:ind w:left="0"/>
        <w:jc w:val="both"/>
      </w:pPr>
      <w:r>
        <w:rPr>
          <w:rFonts w:ascii="Times New Roman"/>
          <w:b w:val="false"/>
          <w:i w:val="false"/>
          <w:color w:val="000000"/>
          <w:sz w:val="28"/>
        </w:rPr>
        <w:t>
      1. Индустриялық-инновациялық қызмет субъектілері шеккен шығындары:</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1) Сыртқы нарықта нақты өнімді жылжытумен (брендинг) және айналдырумен байланысты шығындар:</w:t>
      </w:r>
      <w:r>
        <w:br/>
      </w:r>
      <w:r>
        <w:rPr>
          <w:rFonts w:ascii="Times New Roman"/>
          <w:b w:val="false"/>
          <w:i w:val="false"/>
          <w:color w:val="000000"/>
          <w:sz w:val="28"/>
        </w:rPr>
        <w:t>
      Отандық өнімнің немесе қызметтердің жарнамасы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13"/>
        <w:gridCol w:w="2513"/>
        <w:gridCol w:w="2173"/>
        <w:gridCol w:w="227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Шетелдік көрмелерге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13"/>
        <w:gridCol w:w="2513"/>
        <w:gridCol w:w="2133"/>
        <w:gridCol w:w="2313"/>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Каталог әзірлеу және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2594"/>
        <w:gridCol w:w="2756"/>
        <w:gridCol w:w="2272"/>
        <w:gridCol w:w="2395"/>
      </w:tblGrid>
      <w:tr>
        <w:trPr>
          <w:trHeight w:val="30" w:hRule="atLeast"/>
        </w:trPr>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w:t>
            </w:r>
          </w:p>
          <w:p>
            <w:pPr>
              <w:spacing w:after="20"/>
              <w:ind w:left="20"/>
              <w:jc w:val="both"/>
            </w:pPr>
            <w:r>
              <w:rPr>
                <w:rFonts w:ascii="Times New Roman"/>
                <w:b w:val="false"/>
                <w:i w:val="false"/>
                <w:color w:val="000000"/>
                <w:sz w:val="20"/>
              </w:rPr>
              <w:t>жұмыстарды</w:t>
            </w:r>
          </w:p>
          <w:p>
            <w:pPr>
              <w:spacing w:after="20"/>
              <w:ind w:left="20"/>
              <w:jc w:val="both"/>
            </w:pPr>
            <w:r>
              <w:rPr>
                <w:rFonts w:ascii="Times New Roman"/>
                <w:b w:val="false"/>
                <w:i w:val="false"/>
                <w:color w:val="000000"/>
                <w:sz w:val="20"/>
              </w:rPr>
              <w:t>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Шетелде өкілдік, кеңсе, қойма, сауда нүктесін ашу,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907"/>
        <w:gridCol w:w="2907"/>
        <w:gridCol w:w="2530"/>
        <w:gridCol w:w="2426"/>
      </w:tblGrid>
      <w:tr>
        <w:trPr>
          <w:trHeight w:val="30"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6"/>
    <w:p>
      <w:pPr>
        <w:spacing w:after="0"/>
        <w:ind w:left="0"/>
        <w:jc w:val="both"/>
      </w:pPr>
      <w:r>
        <w:rPr>
          <w:rFonts w:ascii="Times New Roman"/>
          <w:b w:val="false"/>
          <w:i w:val="false"/>
          <w:color w:val="000000"/>
          <w:sz w:val="28"/>
        </w:rPr>
        <w:t>
      2) Шетелге экспорттау мақсатында тауар белгілерін тіркеумен және өнімдерді сертификаттаумен байланысты рәсімдерді өткізуге арналған шығындар: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760"/>
        <w:gridCol w:w="3669"/>
        <w:gridCol w:w="2236"/>
        <w:gridCol w:w="1590"/>
      </w:tblGrid>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17"/>
    <w:p>
      <w:pPr>
        <w:spacing w:after="0"/>
        <w:ind w:left="0"/>
        <w:jc w:val="both"/>
      </w:pPr>
      <w:r>
        <w:rPr>
          <w:rFonts w:ascii="Times New Roman"/>
          <w:b w:val="false"/>
          <w:i w:val="false"/>
          <w:color w:val="000000"/>
          <w:sz w:val="28"/>
        </w:rPr>
        <w:t>
      3) Экспортты басқару саласында, оның ішінде шетелде эспортқа бағытталған өнім өндірісі саласында жұмыс істейтін қызметкерлерді, сондай-ақ индустриялық-инновациялық қызмет субъектілерінің кәсіпорындарына шетелдік сарапшы-консультанттарды шақыра отырып, оқыту бойынша қызметтерге ақы төлеуге арналған шығындар;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760"/>
        <w:gridCol w:w="3669"/>
        <w:gridCol w:w="2236"/>
        <w:gridCol w:w="1590"/>
      </w:tblGrid>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8"/>
    <w:p>
      <w:pPr>
        <w:spacing w:after="0"/>
        <w:ind w:left="0"/>
        <w:jc w:val="both"/>
      </w:pPr>
      <w:r>
        <w:rPr>
          <w:rFonts w:ascii="Times New Roman"/>
          <w:b w:val="false"/>
          <w:i w:val="false"/>
          <w:color w:val="000000"/>
          <w:sz w:val="28"/>
        </w:rPr>
        <w:t>       
4) Франшиза тартуға арналған шығындар: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760"/>
        <w:gridCol w:w="3669"/>
        <w:gridCol w:w="2236"/>
        <w:gridCol w:w="1590"/>
      </w:tblGrid>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9"/>
    <w:p>
      <w:pPr>
        <w:spacing w:after="0"/>
        <w:ind w:left="0"/>
        <w:jc w:val="both"/>
      </w:pPr>
      <w:r>
        <w:rPr>
          <w:rFonts w:ascii="Times New Roman"/>
          <w:b w:val="false"/>
          <w:i w:val="false"/>
          <w:color w:val="000000"/>
          <w:sz w:val="28"/>
        </w:rPr>
        <w:t>
      5) Индустриялық-инновациялық қызмет субъектісінің интернет-ресурсын құруға және іске қосуға арналған қызметтерге ақы төлеуге арналған шығындар: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760"/>
        <w:gridCol w:w="3669"/>
        <w:gridCol w:w="2236"/>
        <w:gridCol w:w="1590"/>
      </w:tblGrid>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20"/>
    <w:p>
      <w:pPr>
        <w:spacing w:after="0"/>
        <w:ind w:left="0"/>
        <w:jc w:val="both"/>
      </w:pPr>
      <w:r>
        <w:rPr>
          <w:rFonts w:ascii="Times New Roman"/>
          <w:b w:val="false"/>
          <w:i w:val="false"/>
          <w:color w:val="000000"/>
          <w:sz w:val="28"/>
        </w:rPr>
        <w:t>
      6) Маркетингтік зерттеу бойынша қызметтерге ақы төлеуге арналған шығындар: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760"/>
        <w:gridCol w:w="3669"/>
        <w:gridCol w:w="2236"/>
        <w:gridCol w:w="1590"/>
      </w:tblGrid>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Шығындардың бір бөлігін өтеуге мәлімделетін жалпы сомасы:</w:t>
      </w:r>
      <w:r>
        <w:br/>
      </w:r>
      <w:r>
        <w:rPr>
          <w:rFonts w:ascii="Times New Roman"/>
          <w:b w:val="false"/>
          <w:i w:val="false"/>
          <w:color w:val="000000"/>
          <w:sz w:val="28"/>
        </w:rPr>
        <w:t>
_____________________________________________________________ теңге</w:t>
      </w:r>
      <w:r>
        <w:br/>
      </w:r>
      <w:r>
        <w:rPr>
          <w:rFonts w:ascii="Times New Roman"/>
          <w:b w:val="false"/>
          <w:i w:val="false"/>
          <w:color w:val="000000"/>
          <w:sz w:val="28"/>
        </w:rPr>
        <w:t>
      (цифрмен және жазумен жазылған сомасы)</w:t>
      </w:r>
    </w:p>
    <w:bookmarkStart w:name="z70" w:id="21"/>
    <w:p>
      <w:pPr>
        <w:spacing w:after="0"/>
        <w:ind w:left="0"/>
        <w:jc w:val="both"/>
      </w:pPr>
      <w:r>
        <w:rPr>
          <w:rFonts w:ascii="Times New Roman"/>
          <w:b w:val="false"/>
          <w:i w:val="false"/>
          <w:color w:val="000000"/>
          <w:sz w:val="28"/>
        </w:rPr>
        <w:t>
      2. Экспортталатын өнім немесе қызмет туралы мәліметтер:</w:t>
      </w:r>
      <w:r>
        <w:br/>
      </w:r>
      <w:r>
        <w:rPr>
          <w:rFonts w:ascii="Times New Roman"/>
          <w:b w:val="false"/>
          <w:i w:val="false"/>
          <w:color w:val="000000"/>
          <w:sz w:val="28"/>
        </w:rPr>
        <w:t>
      КО СЭҚ БТН-ның 10 белгісі деңгейінде тауар позициясын көрсете отырып, өнім атауы:____________________________________________________________</w:t>
      </w:r>
      <w:r>
        <w:br/>
      </w:r>
      <w:r>
        <w:rPr>
          <w:rFonts w:ascii="Times New Roman"/>
          <w:b w:val="false"/>
          <w:i w:val="false"/>
          <w:color w:val="000000"/>
          <w:sz w:val="28"/>
        </w:rPr>
        <w:t>
      Импорттаушы ел және импорттаушы ұйымның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Экспорттық келісімшарттың атауы мен деректемелері:________________</w:t>
      </w:r>
      <w:r>
        <w:br/>
      </w:r>
      <w:r>
        <w:rPr>
          <w:rFonts w:ascii="Times New Roman"/>
          <w:b w:val="false"/>
          <w:i w:val="false"/>
          <w:color w:val="000000"/>
          <w:sz w:val="28"/>
        </w:rPr>
        <w:t>
      Өнімнің жүзеге асырылған экспортының көлемі немесе ақшалай көріністе:_______________ теңге.</w:t>
      </w:r>
    </w:p>
    <w:bookmarkEnd w:id="21"/>
    <w:bookmarkStart w:name="z71" w:id="22"/>
    <w:p>
      <w:pPr>
        <w:spacing w:after="0"/>
        <w:ind w:left="0"/>
        <w:jc w:val="both"/>
      </w:pPr>
      <w:r>
        <w:rPr>
          <w:rFonts w:ascii="Times New Roman"/>
          <w:b w:val="false"/>
          <w:i w:val="false"/>
          <w:color w:val="000000"/>
          <w:sz w:val="28"/>
        </w:rPr>
        <w:t>      Соңғы екі жыл ішінде өнімді немесе қызметті өткізудің жалпы көлеміндегі өнімді немесе қызметті экспорттау үлесі: ____%.</w:t>
      </w:r>
      <w:r>
        <w:br/>
      </w:r>
      <w:r>
        <w:rPr>
          <w:rFonts w:ascii="Times New Roman"/>
          <w:b w:val="false"/>
          <w:i w:val="false"/>
          <w:color w:val="000000"/>
          <w:sz w:val="28"/>
        </w:rPr>
        <w:t xml:space="preserve">
      3. Қазақстан Республикасы Үкіметінің 20__ жылғы «__» _____________ № ____ қаулысымен бекітілген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қағидаларының 10 тармағының талаптарына сәйкес құжаттар тізбесі: </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4._____________________________________________________________</w:t>
      </w:r>
      <w:r>
        <w:br/>
      </w:r>
      <w:r>
        <w:rPr>
          <w:rFonts w:ascii="Times New Roman"/>
          <w:b w:val="false"/>
          <w:i w:val="false"/>
          <w:color w:val="000000"/>
          <w:sz w:val="28"/>
        </w:rPr>
        <w:t>
      5._____________________________________________________________</w:t>
      </w:r>
    </w:p>
    <w:bookmarkEnd w:id="22"/>
    <w:p>
      <w:pPr>
        <w:spacing w:after="0"/>
        <w:ind w:left="0"/>
        <w:jc w:val="both"/>
      </w:pPr>
      <w:r>
        <w:rPr>
          <w:rFonts w:ascii="Times New Roman"/>
          <w:b w:val="false"/>
          <w:i w:val="false"/>
          <w:color w:val="000000"/>
          <w:sz w:val="28"/>
        </w:rPr>
        <w:t>      Уәкілетті тұлға: ___________________</w:t>
      </w:r>
      <w:r>
        <w:br/>
      </w:r>
      <w:r>
        <w:rPr>
          <w:rFonts w:ascii="Times New Roman"/>
          <w:b w:val="false"/>
          <w:i w:val="false"/>
          <w:color w:val="000000"/>
          <w:sz w:val="28"/>
        </w:rPr>
        <w:t>
      Қолы __________________________</w:t>
      </w:r>
      <w:r>
        <w:br/>
      </w:r>
      <w:r>
        <w:rPr>
          <w:rFonts w:ascii="Times New Roman"/>
          <w:b w:val="false"/>
          <w:i w:val="false"/>
          <w:color w:val="000000"/>
          <w:sz w:val="28"/>
        </w:rPr>
        <w:t>
      Өтінімді берген күні 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Кестелерді толтыру кезінде шот-фактураға және орындалған жұмыстар актісіне сәйкес жұмсалған шығындардың әрбір сомасын бөлек көрсету керек.</w:t>
      </w:r>
    </w:p>
    <w:bookmarkStart w:name="z72" w:id="23"/>
    <w:p>
      <w:pPr>
        <w:spacing w:after="0"/>
        <w:ind w:left="0"/>
        <w:jc w:val="both"/>
      </w:pPr>
      <w:r>
        <w:rPr>
          <w:rFonts w:ascii="Times New Roman"/>
          <w:b w:val="false"/>
          <w:i w:val="false"/>
          <w:color w:val="000000"/>
          <w:sz w:val="28"/>
        </w:rPr>
        <w:t xml:space="preserve">
Отандық өңделген тауарларды,  </w:t>
      </w:r>
      <w:r>
        <w:br/>
      </w:r>
      <w:r>
        <w:rPr>
          <w:rFonts w:ascii="Times New Roman"/>
          <w:b w:val="false"/>
          <w:i w:val="false"/>
          <w:color w:val="000000"/>
          <w:sz w:val="28"/>
        </w:rPr>
        <w:t xml:space="preserve">
қызметтерді сыртқы нарықтарға </w:t>
      </w:r>
      <w:r>
        <w:br/>
      </w:r>
      <w:r>
        <w:rPr>
          <w:rFonts w:ascii="Times New Roman"/>
          <w:b w:val="false"/>
          <w:i w:val="false"/>
          <w:color w:val="000000"/>
          <w:sz w:val="28"/>
        </w:rPr>
        <w:t xml:space="preserve">
жылжыту бойынша индустриялық- </w:t>
      </w:r>
      <w:r>
        <w:br/>
      </w:r>
      <w:r>
        <w:rPr>
          <w:rFonts w:ascii="Times New Roman"/>
          <w:b w:val="false"/>
          <w:i w:val="false"/>
          <w:color w:val="000000"/>
          <w:sz w:val="28"/>
        </w:rPr>
        <w:t>
инновациялық қызмет субъектілері</w:t>
      </w:r>
      <w:r>
        <w:br/>
      </w:r>
      <w:r>
        <w:rPr>
          <w:rFonts w:ascii="Times New Roman"/>
          <w:b w:val="false"/>
          <w:i w:val="false"/>
          <w:color w:val="000000"/>
          <w:sz w:val="28"/>
        </w:rPr>
        <w:t xml:space="preserve">
шығындарының бір бөлігін өтеу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23"/>
    <w:bookmarkStart w:name="z73" w:id="24"/>
    <w:p>
      <w:pPr>
        <w:spacing w:after="0"/>
        <w:ind w:left="0"/>
        <w:jc w:val="both"/>
      </w:pPr>
      <w:r>
        <w:rPr>
          <w:rFonts w:ascii="Times New Roman"/>
          <w:b w:val="false"/>
          <w:i w:val="false"/>
          <w:color w:val="000000"/>
          <w:sz w:val="28"/>
        </w:rPr>
        <w:t>
Нысан</w:t>
      </w:r>
    </w:p>
    <w:bookmarkEnd w:id="24"/>
    <w:bookmarkStart w:name="z74" w:id="25"/>
    <w:p>
      <w:pPr>
        <w:spacing w:after="0"/>
        <w:ind w:left="0"/>
        <w:jc w:val="left"/>
      </w:pPr>
      <w:r>
        <w:rPr>
          <w:rFonts w:ascii="Times New Roman"/>
          <w:b/>
          <w:i w:val="false"/>
          <w:color w:val="000000"/>
        </w:rPr>
        <w:t xml:space="preserve"> 
Индустриялық-инновациялық қызмет субъектілері</w:t>
      </w:r>
      <w:r>
        <w:br/>
      </w:r>
      <w:r>
        <w:rPr>
          <w:rFonts w:ascii="Times New Roman"/>
          <w:b/>
          <w:i w:val="false"/>
          <w:color w:val="000000"/>
        </w:rPr>
        <w:t>
шығындарының бір бөлігін өтеуді алуға арналған</w:t>
      </w:r>
      <w:r>
        <w:br/>
      </w:r>
      <w:r>
        <w:rPr>
          <w:rFonts w:ascii="Times New Roman"/>
          <w:b/>
          <w:i w:val="false"/>
          <w:color w:val="000000"/>
        </w:rPr>
        <w:t>
өтінімнің түйіндемесі</w:t>
      </w:r>
    </w:p>
    <w:bookmarkEnd w:id="25"/>
    <w:bookmarkStart w:name="z75" w:id="26"/>
    <w:p>
      <w:pPr>
        <w:spacing w:after="0"/>
        <w:ind w:left="0"/>
        <w:jc w:val="both"/>
      </w:pPr>
      <w:r>
        <w:rPr>
          <w:rFonts w:ascii="Times New Roman"/>
          <w:b w:val="false"/>
          <w:i w:val="false"/>
          <w:color w:val="000000"/>
          <w:sz w:val="28"/>
        </w:rPr>
        <w:t>
      1. Шығындардың бір бөлігін өтеуге өтінім берген ұйым туралы ақпарат:</w:t>
      </w:r>
      <w:r>
        <w:br/>
      </w:r>
      <w:r>
        <w:rPr>
          <w:rFonts w:ascii="Times New Roman"/>
          <w:b w:val="false"/>
          <w:i w:val="false"/>
          <w:color w:val="000000"/>
          <w:sz w:val="28"/>
        </w:rPr>
        <w:t>
      Ұйымдық-құқықтық нысанын көрсете отырып, ұйымның атауы _____________</w:t>
      </w:r>
      <w:r>
        <w:br/>
      </w:r>
      <w:r>
        <w:rPr>
          <w:rFonts w:ascii="Times New Roman"/>
          <w:b w:val="false"/>
          <w:i w:val="false"/>
          <w:color w:val="000000"/>
          <w:sz w:val="28"/>
        </w:rPr>
        <w:t>
      Мемлекеттік тіркелген (қайта тіркелген) күні___________________</w:t>
      </w:r>
      <w:r>
        <w:br/>
      </w:r>
      <w:r>
        <w:rPr>
          <w:rFonts w:ascii="Times New Roman"/>
          <w:b w:val="false"/>
          <w:i w:val="false"/>
          <w:color w:val="000000"/>
          <w:sz w:val="28"/>
        </w:rPr>
        <w:t>
      (куәлік №, кім және қашан берген)</w:t>
      </w:r>
      <w:r>
        <w:br/>
      </w:r>
      <w:r>
        <w:rPr>
          <w:rFonts w:ascii="Times New Roman"/>
          <w:b w:val="false"/>
          <w:i w:val="false"/>
          <w:color w:val="000000"/>
          <w:sz w:val="28"/>
        </w:rPr>
        <w:t>
      Өндірістік персоналдың саны ______________________________ адам</w:t>
      </w:r>
      <w:r>
        <w:br/>
      </w:r>
      <w:r>
        <w:rPr>
          <w:rFonts w:ascii="Times New Roman"/>
          <w:b w:val="false"/>
          <w:i w:val="false"/>
          <w:color w:val="000000"/>
          <w:sz w:val="28"/>
        </w:rPr>
        <w:t>
      Қызмет түрі _________________________________________________</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20___ жылғы «__» ______ № ____ қаулысымен бекітілген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қағидаларының 10- тармағының талаптарына сәйкес құжаттар тізбесі</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p>
    <w:bookmarkEnd w:id="26"/>
    <w:bookmarkStart w:name="z77" w:id="27"/>
    <w:p>
      <w:pPr>
        <w:spacing w:after="0"/>
        <w:ind w:left="0"/>
        <w:jc w:val="both"/>
      </w:pPr>
      <w:r>
        <w:rPr>
          <w:rFonts w:ascii="Times New Roman"/>
          <w:b w:val="false"/>
          <w:i w:val="false"/>
          <w:color w:val="000000"/>
          <w:sz w:val="28"/>
        </w:rPr>
        <w:t>
      3. Өтеуге мәлімделген шығындар:</w:t>
      </w:r>
      <w:r>
        <w:rPr>
          <w:rFonts w:ascii="Times New Roman"/>
          <w:b w:val="false"/>
          <w:i w:val="false"/>
          <w:color w:val="000000"/>
          <w:vertAlign w:val="superscript"/>
        </w:rPr>
        <w:t>1</w:t>
      </w:r>
    </w:p>
    <w:bookmarkEnd w:id="27"/>
    <w:bookmarkStart w:name="z78" w:id="28"/>
    <w:p>
      <w:pPr>
        <w:spacing w:after="0"/>
        <w:ind w:left="0"/>
        <w:jc w:val="both"/>
      </w:pPr>
      <w:r>
        <w:rPr>
          <w:rFonts w:ascii="Times New Roman"/>
          <w:b w:val="false"/>
          <w:i w:val="false"/>
          <w:color w:val="000000"/>
          <w:sz w:val="28"/>
        </w:rPr>
        <w:t>
      1. Сыртқы нарықта нақты өнімді жылжытумен (брендинг) және айналдырумен байланысты шығындар:</w:t>
      </w:r>
    </w:p>
    <w:bookmarkEnd w:id="28"/>
    <w:p>
      <w:pPr>
        <w:spacing w:after="0"/>
        <w:ind w:left="0"/>
        <w:jc w:val="both"/>
      </w:pPr>
      <w:r>
        <w:rPr>
          <w:rFonts w:ascii="Times New Roman"/>
          <w:b w:val="false"/>
          <w:i w:val="false"/>
          <w:color w:val="000000"/>
          <w:sz w:val="28"/>
        </w:rPr>
        <w:t>      Отандық өнімнің жарнамасы: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Шетелдік көрмелерге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Каталог әзірлеу және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Шетелде өкілдік, кеңсе, қойма, сауда нүктесін ашу, ұстау: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29"/>
    <w:p>
      <w:pPr>
        <w:spacing w:after="0"/>
        <w:ind w:left="0"/>
        <w:jc w:val="both"/>
      </w:pPr>
      <w:r>
        <w:rPr>
          <w:rFonts w:ascii="Times New Roman"/>
          <w:b w:val="false"/>
          <w:i w:val="false"/>
          <w:color w:val="000000"/>
          <w:sz w:val="28"/>
        </w:rPr>
        <w:t>
      2) Шетелге экспорттау мақсатында тауар белгілерін тіркеумен және өнімдерді сертификаттаумен байланысты рәсімдерді өткізуге арналған шығындар: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w:t>
            </w:r>
          </w:p>
          <w:p>
            <w:pPr>
              <w:spacing w:after="20"/>
              <w:ind w:left="20"/>
              <w:jc w:val="both"/>
            </w:pPr>
            <w:r>
              <w:rPr>
                <w:rFonts w:ascii="Times New Roman"/>
                <w:b w:val="false"/>
                <w:i w:val="false"/>
                <w:color w:val="000000"/>
                <w:sz w:val="20"/>
              </w:rPr>
              <w:t>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0"/>
    <w:p>
      <w:pPr>
        <w:spacing w:after="0"/>
        <w:ind w:left="0"/>
        <w:jc w:val="both"/>
      </w:pPr>
      <w:r>
        <w:rPr>
          <w:rFonts w:ascii="Times New Roman"/>
          <w:b w:val="false"/>
          <w:i w:val="false"/>
          <w:color w:val="000000"/>
          <w:sz w:val="28"/>
        </w:rPr>
        <w:t>
      3) Экспортты басқару саласында, оның ішінде шетелде экспортқа бағытталған өнім өндірісі саласында жұмыс істейтін қызметкерлерді, сондай-ақ индустриялық-инновациялық қызмет субъектілерінің кәсіпорындарына шетелдік сарапшы-консультанттарды шақыра отырып, оқыту бойынша қызметтерге ақы төлеуге арналған шығындар;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31"/>
    <w:p>
      <w:pPr>
        <w:spacing w:after="0"/>
        <w:ind w:left="0"/>
        <w:jc w:val="both"/>
      </w:pPr>
      <w:r>
        <w:rPr>
          <w:rFonts w:ascii="Times New Roman"/>
          <w:b w:val="false"/>
          <w:i w:val="false"/>
          <w:color w:val="000000"/>
          <w:sz w:val="28"/>
        </w:rPr>
        <w:t>       
4) Франшиза тартуға арналған шығындар: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32"/>
    <w:p>
      <w:pPr>
        <w:spacing w:after="0"/>
        <w:ind w:left="0"/>
        <w:jc w:val="both"/>
      </w:pPr>
      <w:r>
        <w:rPr>
          <w:rFonts w:ascii="Times New Roman"/>
          <w:b w:val="false"/>
          <w:i w:val="false"/>
          <w:color w:val="000000"/>
          <w:sz w:val="28"/>
        </w:rPr>
        <w:t>
      5) Индустриялық-инновациялық қызмет субъектісінің интернет-ресурсын құруға және іске қосуға арналған қызметтерге ақы төлеу бойынша шығындар: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33"/>
    <w:p>
      <w:pPr>
        <w:spacing w:after="0"/>
        <w:ind w:left="0"/>
        <w:jc w:val="both"/>
      </w:pPr>
      <w:r>
        <w:rPr>
          <w:rFonts w:ascii="Times New Roman"/>
          <w:b w:val="false"/>
          <w:i w:val="false"/>
          <w:color w:val="000000"/>
          <w:sz w:val="28"/>
        </w:rPr>
        <w:t>
      6) Маркетингтік зерттеу қызметтеріне ақы төлеуге арналған шығындар: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8"/>
        <w:gridCol w:w="2540"/>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атауы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келісімшарттың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 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валютасында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Шығындардың бір бөлігін өтеуге мәлімделетін жалпы сома:</w:t>
      </w:r>
      <w:r>
        <w:br/>
      </w:r>
      <w:r>
        <w:rPr>
          <w:rFonts w:ascii="Times New Roman"/>
          <w:b w:val="false"/>
          <w:i w:val="false"/>
          <w:color w:val="000000"/>
          <w:sz w:val="28"/>
        </w:rPr>
        <w:t>
______________________________________________________________ теңге</w:t>
      </w:r>
      <w:r>
        <w:br/>
      </w:r>
      <w:r>
        <w:rPr>
          <w:rFonts w:ascii="Times New Roman"/>
          <w:b w:val="false"/>
          <w:i w:val="false"/>
          <w:color w:val="000000"/>
          <w:sz w:val="28"/>
        </w:rPr>
        <w:t>
      (цифрмен және жазумен жазылған сомасы)</w:t>
      </w:r>
    </w:p>
    <w:bookmarkStart w:name="z84" w:id="34"/>
    <w:p>
      <w:pPr>
        <w:spacing w:after="0"/>
        <w:ind w:left="0"/>
        <w:jc w:val="both"/>
      </w:pPr>
      <w:r>
        <w:rPr>
          <w:rFonts w:ascii="Times New Roman"/>
          <w:b w:val="false"/>
          <w:i w:val="false"/>
          <w:color w:val="000000"/>
          <w:sz w:val="28"/>
        </w:rPr>
        <w:t>
      4.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қағидаларының 6-тармағының талаптарына сәйкес өтелуге жататын (жатпайтын) сома.</w:t>
      </w:r>
      <w:r>
        <w:br/>
      </w:r>
      <w:r>
        <w:rPr>
          <w:rFonts w:ascii="Times New Roman"/>
          <w:b w:val="false"/>
          <w:i w:val="false"/>
          <w:color w:val="000000"/>
          <w:sz w:val="28"/>
        </w:rPr>
        <w:t>
      Өтелуге жататын сома ______________ теңгені құрайды</w:t>
      </w:r>
      <w:r>
        <w:br/>
      </w:r>
      <w:r>
        <w:rPr>
          <w:rFonts w:ascii="Times New Roman"/>
          <w:b w:val="false"/>
          <w:i w:val="false"/>
          <w:color w:val="000000"/>
          <w:sz w:val="28"/>
        </w:rPr>
        <w:t>
      Өтелуге жатпайтын сома _____________ теңгені құрайды</w:t>
      </w:r>
      <w:r>
        <w:br/>
      </w:r>
      <w:r>
        <w:rPr>
          <w:rFonts w:ascii="Times New Roman"/>
          <w:b w:val="false"/>
          <w:i w:val="false"/>
          <w:color w:val="000000"/>
          <w:sz w:val="28"/>
        </w:rPr>
        <w:t>
</w:t>
      </w:r>
      <w:r>
        <w:rPr>
          <w:rFonts w:ascii="Times New Roman"/>
          <w:b w:val="false"/>
          <w:i w:val="false"/>
          <w:color w:val="000000"/>
          <w:sz w:val="28"/>
        </w:rPr>
        <w:t>
      5. Шығындарды өтеуді алушыларды анықтау кезінде назарға алынатын өлшемдер:</w:t>
      </w:r>
      <w:r>
        <w:br/>
      </w:r>
      <w:r>
        <w:rPr>
          <w:rFonts w:ascii="Times New Roman"/>
          <w:b w:val="false"/>
          <w:i w:val="false"/>
          <w:color w:val="000000"/>
          <w:sz w:val="28"/>
        </w:rPr>
        <w:t>
      шығарылатын өнімнің немесе қызметтің СЭҚ БТН-ның коды бойынша жүзеге асырылған экспорттың көлемі;</w:t>
      </w:r>
      <w:r>
        <w:br/>
      </w:r>
      <w:r>
        <w:rPr>
          <w:rFonts w:ascii="Times New Roman"/>
          <w:b w:val="false"/>
          <w:i w:val="false"/>
          <w:color w:val="000000"/>
          <w:sz w:val="28"/>
        </w:rPr>
        <w:t>
      шығындардың өтелетін бір бөлігінің сомасы:______________ теңгені құрайды.</w:t>
      </w:r>
      <w:r>
        <w:br/>
      </w:r>
      <w:r>
        <w:rPr>
          <w:rFonts w:ascii="Times New Roman"/>
          <w:b w:val="false"/>
          <w:i w:val="false"/>
          <w:color w:val="000000"/>
          <w:sz w:val="28"/>
        </w:rPr>
        <w:t>
      Өнім не қызметтер экспортының тиімділігі (көрсетілген өнімнің немесе қызметтің жүзеге асырылған экспорты көлемінің шығынның бір бөлігін өтеуге арақатынасы) теңгені құрайды.</w:t>
      </w:r>
      <w:r>
        <w:br/>
      </w:r>
      <w:r>
        <w:rPr>
          <w:rFonts w:ascii="Times New Roman"/>
          <w:b w:val="false"/>
          <w:i w:val="false"/>
          <w:color w:val="000000"/>
          <w:sz w:val="28"/>
        </w:rPr>
        <w:t>
      Бұл коэффициент өтелетін шығындардың әр теңгесіне экспорттық түсімнің қанша теңгеден келетіндігін көрсетеді.</w:t>
      </w:r>
      <w:r>
        <w:br/>
      </w:r>
      <w:r>
        <w:rPr>
          <w:rFonts w:ascii="Times New Roman"/>
          <w:b w:val="false"/>
          <w:i w:val="false"/>
          <w:color w:val="000000"/>
          <w:sz w:val="28"/>
        </w:rPr>
        <w:t>
</w:t>
      </w:r>
      <w:r>
        <w:rPr>
          <w:rFonts w:ascii="Times New Roman"/>
          <w:b w:val="false"/>
          <w:i w:val="false"/>
          <w:color w:val="000000"/>
          <w:sz w:val="28"/>
        </w:rPr>
        <w:t>
      6. Шығындардың бір бөлігін өтеуге болжанатын жалпы сома:</w:t>
      </w:r>
      <w:r>
        <w:br/>
      </w:r>
      <w:r>
        <w:rPr>
          <w:rFonts w:ascii="Times New Roman"/>
          <w:b w:val="false"/>
          <w:i w:val="false"/>
          <w:color w:val="000000"/>
          <w:sz w:val="28"/>
        </w:rPr>
        <w:t>
_____________________________________________________________ теңге</w:t>
      </w:r>
      <w:r>
        <w:br/>
      </w:r>
      <w:r>
        <w:rPr>
          <w:rFonts w:ascii="Times New Roman"/>
          <w:b w:val="false"/>
          <w:i w:val="false"/>
          <w:color w:val="000000"/>
          <w:sz w:val="28"/>
        </w:rPr>
        <w:t>
      (цифрмен және жазумен жазылған сомасы)</w:t>
      </w:r>
    </w:p>
    <w:bookmarkEnd w:id="34"/>
    <w:p>
      <w:pPr>
        <w:spacing w:after="0"/>
        <w:ind w:left="0"/>
        <w:jc w:val="both"/>
      </w:pPr>
      <w:r>
        <w:rPr>
          <w:rFonts w:ascii="Times New Roman"/>
          <w:b w:val="false"/>
          <w:i w:val="false"/>
          <w:color w:val="000000"/>
          <w:sz w:val="28"/>
        </w:rPr>
        <w:t>      Күні ____________________________</w:t>
      </w:r>
    </w:p>
    <w:p>
      <w:pPr>
        <w:spacing w:after="0"/>
        <w:ind w:left="0"/>
        <w:jc w:val="both"/>
      </w:pPr>
      <w:r>
        <w:rPr>
          <w:rFonts w:ascii="Times New Roman"/>
          <w:b w:val="false"/>
          <w:i w:val="false"/>
          <w:color w:val="000000"/>
          <w:sz w:val="28"/>
        </w:rPr>
        <w:t>      Ескертпе: шығындарды теңгемен қайта есептеу және жиынтық соманы есептеу үшін Қазақстан Республикасы Ұлттық Банкінің Өтінімдер қабылдау туралы хабарландыру шыққан күніне қолданыста болған валюталар бағамы қабылданады.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Кестелерді толтыру кезінде шот-фактураға және орындалған жұмыстар актісіне сәйкес жұмсалған шығындардың әрбір сомасын бөлек көрсету керек.</w:t>
      </w:r>
    </w:p>
    <w:bookmarkStart w:name="z87" w:id="35"/>
    <w:p>
      <w:pPr>
        <w:spacing w:after="0"/>
        <w:ind w:left="0"/>
        <w:jc w:val="both"/>
      </w:pPr>
      <w:r>
        <w:rPr>
          <w:rFonts w:ascii="Times New Roman"/>
          <w:b w:val="false"/>
          <w:i w:val="false"/>
          <w:color w:val="000000"/>
          <w:sz w:val="28"/>
        </w:rPr>
        <w:t xml:space="preserve">
Отандық өңделген тауарларды,  </w:t>
      </w:r>
      <w:r>
        <w:br/>
      </w:r>
      <w:r>
        <w:rPr>
          <w:rFonts w:ascii="Times New Roman"/>
          <w:b w:val="false"/>
          <w:i w:val="false"/>
          <w:color w:val="000000"/>
          <w:sz w:val="28"/>
        </w:rPr>
        <w:t xml:space="preserve">
қызметтерді сыртқы нарықтарға </w:t>
      </w:r>
      <w:r>
        <w:br/>
      </w:r>
      <w:r>
        <w:rPr>
          <w:rFonts w:ascii="Times New Roman"/>
          <w:b w:val="false"/>
          <w:i w:val="false"/>
          <w:color w:val="000000"/>
          <w:sz w:val="28"/>
        </w:rPr>
        <w:t xml:space="preserve">
жылжыту бойынша индустриялық- </w:t>
      </w:r>
      <w:r>
        <w:br/>
      </w:r>
      <w:r>
        <w:rPr>
          <w:rFonts w:ascii="Times New Roman"/>
          <w:b w:val="false"/>
          <w:i w:val="false"/>
          <w:color w:val="000000"/>
          <w:sz w:val="28"/>
        </w:rPr>
        <w:t>
инновациялық қызмет субъектілері</w:t>
      </w:r>
      <w:r>
        <w:br/>
      </w:r>
      <w:r>
        <w:rPr>
          <w:rFonts w:ascii="Times New Roman"/>
          <w:b w:val="false"/>
          <w:i w:val="false"/>
          <w:color w:val="000000"/>
          <w:sz w:val="28"/>
        </w:rPr>
        <w:t xml:space="preserve">
шығындарының бір бөлігін өтеу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35"/>
    <w:bookmarkStart w:name="z88" w:id="36"/>
    <w:p>
      <w:pPr>
        <w:spacing w:after="0"/>
        <w:ind w:left="0"/>
        <w:jc w:val="both"/>
      </w:pPr>
      <w:r>
        <w:rPr>
          <w:rFonts w:ascii="Times New Roman"/>
          <w:b w:val="false"/>
          <w:i w:val="false"/>
          <w:color w:val="000000"/>
          <w:sz w:val="28"/>
        </w:rPr>
        <w:t>
Нысан</w:t>
      </w:r>
    </w:p>
    <w:bookmarkEnd w:id="36"/>
    <w:bookmarkStart w:name="z89" w:id="37"/>
    <w:p>
      <w:pPr>
        <w:spacing w:after="0"/>
        <w:ind w:left="0"/>
        <w:jc w:val="left"/>
      </w:pPr>
      <w:r>
        <w:rPr>
          <w:rFonts w:ascii="Times New Roman"/>
          <w:b/>
          <w:i w:val="false"/>
          <w:color w:val="000000"/>
        </w:rPr>
        <w:t xml:space="preserve"> 
Индустриялық-инновациялық қызмет субъектілері</w:t>
      </w:r>
      <w:r>
        <w:br/>
      </w:r>
      <w:r>
        <w:rPr>
          <w:rFonts w:ascii="Times New Roman"/>
          <w:b/>
          <w:i w:val="false"/>
          <w:color w:val="000000"/>
        </w:rPr>
        <w:t>
шығындарының бір бөлігін өтеу туралы</w:t>
      </w:r>
      <w:r>
        <w:br/>
      </w:r>
      <w:r>
        <w:rPr>
          <w:rFonts w:ascii="Times New Roman"/>
          <w:b/>
          <w:i w:val="false"/>
          <w:color w:val="000000"/>
        </w:rPr>
        <w:t>
үлгілік келісім</w:t>
      </w:r>
    </w:p>
    <w:bookmarkEnd w:id="37"/>
    <w:p>
      <w:pPr>
        <w:spacing w:after="0"/>
        <w:ind w:left="0"/>
        <w:jc w:val="both"/>
      </w:pPr>
      <w:r>
        <w:rPr>
          <w:rFonts w:ascii="Times New Roman"/>
          <w:b w:val="false"/>
          <w:i w:val="false"/>
          <w:color w:val="000000"/>
          <w:sz w:val="28"/>
        </w:rPr>
        <w:t>      Астана қ.                        ___ жылғы _____ ______________</w:t>
      </w:r>
      <w:r>
        <w:br/>
      </w:r>
      <w:r>
        <w:rPr>
          <w:rFonts w:ascii="Times New Roman"/>
          <w:b w:val="false"/>
          <w:i w:val="false"/>
          <w:color w:val="000000"/>
          <w:sz w:val="28"/>
        </w:rPr>
        <w:t>
                                                   (жыл, күні, 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(Индустриялық-инновациялық қызмет субъектілері шығындарының бір бөлігін өтеу бөлігіндегі органның атауы, мемлекеттік тіркеу туралы мәліметтер)</w:t>
      </w:r>
      <w:r>
        <w:br/>
      </w:r>
      <w:r>
        <w:rPr>
          <w:rFonts w:ascii="Times New Roman"/>
          <w:b w:val="false"/>
          <w:i w:val="false"/>
          <w:color w:val="000000"/>
          <w:sz w:val="28"/>
        </w:rPr>
        <w:t>
бұдан әрі «Уәкілетті орган» деп аталатын, ___________________________</w:t>
      </w:r>
      <w:r>
        <w:br/>
      </w:r>
      <w:r>
        <w:rPr>
          <w:rFonts w:ascii="Times New Roman"/>
          <w:b w:val="false"/>
          <w:i w:val="false"/>
          <w:color w:val="000000"/>
          <w:sz w:val="28"/>
        </w:rPr>
        <w:t>
______________________________________________________________атынан</w:t>
      </w:r>
      <w:r>
        <w:br/>
      </w:r>
      <w:r>
        <w:rPr>
          <w:rFonts w:ascii="Times New Roman"/>
          <w:b w:val="false"/>
          <w:i w:val="false"/>
          <w:color w:val="000000"/>
          <w:sz w:val="28"/>
        </w:rPr>
        <w:t>
      (басшысының немесе оның міндетін атқаратын тұлғаның Т.А.Ә.)</w:t>
      </w:r>
      <w:r>
        <w:br/>
      </w:r>
      <w:r>
        <w:rPr>
          <w:rFonts w:ascii="Times New Roman"/>
          <w:b w:val="false"/>
          <w:i w:val="false"/>
          <w:color w:val="000000"/>
          <w:sz w:val="28"/>
        </w:rPr>
        <w:t>
_______________________________________________негізінде әрекет ететін             (Жарғы немесе Бұйрық)</w:t>
      </w:r>
      <w:r>
        <w:br/>
      </w:r>
      <w:r>
        <w:rPr>
          <w:rFonts w:ascii="Times New Roman"/>
          <w:b w:val="false"/>
          <w:i w:val="false"/>
          <w:color w:val="000000"/>
          <w:sz w:val="28"/>
        </w:rPr>
        <w:t>
___________________________________________________бір тараптан және</w:t>
      </w:r>
      <w:r>
        <w:br/>
      </w:r>
      <w:r>
        <w:rPr>
          <w:rFonts w:ascii="Times New Roman"/>
          <w:b w:val="false"/>
          <w:i w:val="false"/>
          <w:color w:val="000000"/>
          <w:sz w:val="28"/>
        </w:rPr>
        <w:t>
      (Қазақстан Республикасының заңды тұлғасының аты, шығындарының бір бөлігін өтеуді алушының атауы, мемлекеттік тіркеу туралы мәліметтер)</w:t>
      </w:r>
      <w:r>
        <w:br/>
      </w:r>
      <w:r>
        <w:rPr>
          <w:rFonts w:ascii="Times New Roman"/>
          <w:b w:val="false"/>
          <w:i w:val="false"/>
          <w:color w:val="000000"/>
          <w:sz w:val="28"/>
        </w:rPr>
        <w:t>
бұдан әрі «Индустриялық-инновациялық қызмет субъектісі» деп аталатын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(басшысының немесе оның міндетін атқаратын тұлғаның Т.А.Ә.)</w:t>
      </w:r>
      <w:r>
        <w:br/>
      </w:r>
      <w:r>
        <w:rPr>
          <w:rFonts w:ascii="Times New Roman"/>
          <w:b w:val="false"/>
          <w:i w:val="false"/>
          <w:color w:val="000000"/>
          <w:sz w:val="28"/>
        </w:rPr>
        <w:t>
_________________________________________________негізінде әрекет ететін          (Жарғы немесе сенімхат)</w:t>
      </w:r>
      <w:r>
        <w:br/>
      </w:r>
      <w:r>
        <w:rPr>
          <w:rFonts w:ascii="Times New Roman"/>
          <w:b w:val="false"/>
          <w:i w:val="false"/>
          <w:color w:val="000000"/>
          <w:sz w:val="28"/>
        </w:rPr>
        <w:t>
бұдан әрі Тараптар деп аталатындар Қазақстан Республикасы Үкіметінің _______ жылғы «___»___________ № ____ қаулысымен бекітілген Отандық өңделген тауарларды, қызметтерді сыртқы нарықтарға жылжыту бойынша индустриялық-инновациялық қызмет субъектілері шығындарының бір бөлігін өтеу қағидаларына (бұдан әрі – Қағидалар) сәйкес Уәкілетті органның _____ жылғы ____ _________ № ____ шешімінің (бұдан әрі – Уәкілетті органның шешімі) негізінде төмендегілер туралы осы Келісімді жасасты.</w:t>
      </w:r>
    </w:p>
    <w:bookmarkStart w:name="z90" w:id="38"/>
    <w:p>
      <w:pPr>
        <w:spacing w:after="0"/>
        <w:ind w:left="0"/>
        <w:jc w:val="left"/>
      </w:pPr>
      <w:r>
        <w:rPr>
          <w:rFonts w:ascii="Times New Roman"/>
          <w:b/>
          <w:i w:val="false"/>
          <w:color w:val="000000"/>
        </w:rPr>
        <w:t xml:space="preserve"> 
1. Негізгі ұғымдар</w:t>
      </w:r>
    </w:p>
    <w:bookmarkEnd w:id="38"/>
    <w:bookmarkStart w:name="z91" w:id="39"/>
    <w:p>
      <w:pPr>
        <w:spacing w:after="0"/>
        <w:ind w:left="0"/>
        <w:jc w:val="both"/>
      </w:pPr>
      <w:r>
        <w:rPr>
          <w:rFonts w:ascii="Times New Roman"/>
          <w:b w:val="false"/>
          <w:i w:val="false"/>
          <w:color w:val="000000"/>
          <w:sz w:val="28"/>
        </w:rPr>
        <w:t>
      1. Осы келісімде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Келісім – осы Келісімге, оған сәйкес Уәкілетті орган индустриялық-инновациялық қызмет субъектісінің отандық өңделген тауарларды, қызметтерді сыртқы нарыққа жылжыту кезінде олар шеккен шығындардың бір бөлігін индустриялық-инновациялық қызмет субъектісінің есеп шотына қаражаттарды аудару жолымен өтейді;</w:t>
      </w:r>
      <w:r>
        <w:br/>
      </w:r>
      <w:r>
        <w:rPr>
          <w:rFonts w:ascii="Times New Roman"/>
          <w:b w:val="false"/>
          <w:i w:val="false"/>
          <w:color w:val="000000"/>
          <w:sz w:val="28"/>
        </w:rPr>
        <w:t>
</w:t>
      </w:r>
      <w:r>
        <w:rPr>
          <w:rFonts w:ascii="Times New Roman"/>
          <w:b w:val="false"/>
          <w:i w:val="false"/>
          <w:color w:val="000000"/>
          <w:sz w:val="28"/>
        </w:rPr>
        <w:t>
      2) шығындардың бір бөлігін өтеу – отандық өңделген тауарларды, қызметтерді сыртқы нарықтарға жылжыту кезінде индустриялық-инновациялық қызмет субъектілері шеккен шығындарының бір бөлігін өтеу Қағидаларға сәйкес көрсетілетін рәсім.</w:t>
      </w:r>
    </w:p>
    <w:bookmarkEnd w:id="39"/>
    <w:bookmarkStart w:name="z94" w:id="40"/>
    <w:p>
      <w:pPr>
        <w:spacing w:after="0"/>
        <w:ind w:left="0"/>
        <w:jc w:val="left"/>
      </w:pPr>
      <w:r>
        <w:rPr>
          <w:rFonts w:ascii="Times New Roman"/>
          <w:b/>
          <w:i w:val="false"/>
          <w:color w:val="000000"/>
        </w:rPr>
        <w:t xml:space="preserve"> 
2. Келісімнің мәні</w:t>
      </w:r>
    </w:p>
    <w:bookmarkEnd w:id="40"/>
    <w:bookmarkStart w:name="z95" w:id="41"/>
    <w:p>
      <w:pPr>
        <w:spacing w:after="0"/>
        <w:ind w:left="0"/>
        <w:jc w:val="both"/>
      </w:pPr>
      <w:r>
        <w:rPr>
          <w:rFonts w:ascii="Times New Roman"/>
          <w:b w:val="false"/>
          <w:i w:val="false"/>
          <w:color w:val="000000"/>
          <w:sz w:val="28"/>
        </w:rPr>
        <w:t>
      2. Осы Келісімнің мәні Уәкілетті органның индустриялық-инновациялық қызмет субъектісіне шығындардың бір бөлігін __ теңге сомасындағы өтеуі болып табылады.</w:t>
      </w:r>
      <w:r>
        <w:br/>
      </w:r>
      <w:r>
        <w:rPr>
          <w:rFonts w:ascii="Times New Roman"/>
          <w:b w:val="false"/>
          <w:i w:val="false"/>
          <w:color w:val="000000"/>
          <w:sz w:val="28"/>
        </w:rPr>
        <w:t>
</w:t>
      </w:r>
      <w:r>
        <w:rPr>
          <w:rFonts w:ascii="Times New Roman"/>
          <w:b w:val="false"/>
          <w:i w:val="false"/>
          <w:color w:val="000000"/>
          <w:sz w:val="28"/>
        </w:rPr>
        <w:t>
      3. Шығындардың бір бөлігін өтеу Уәкілетті органның (___ жылғы _______ № __) шешімі негізінде жүзеге асырылады.</w:t>
      </w:r>
    </w:p>
    <w:bookmarkEnd w:id="41"/>
    <w:bookmarkStart w:name="z97" w:id="42"/>
    <w:p>
      <w:pPr>
        <w:spacing w:after="0"/>
        <w:ind w:left="0"/>
        <w:jc w:val="left"/>
      </w:pPr>
      <w:r>
        <w:rPr>
          <w:rFonts w:ascii="Times New Roman"/>
          <w:b/>
          <w:i w:val="false"/>
          <w:color w:val="000000"/>
        </w:rPr>
        <w:t xml:space="preserve"> 
3. Тараптардың құқықтары мен міндеттері</w:t>
      </w:r>
    </w:p>
    <w:bookmarkEnd w:id="42"/>
    <w:bookmarkStart w:name="z98" w:id="43"/>
    <w:p>
      <w:pPr>
        <w:spacing w:after="0"/>
        <w:ind w:left="0"/>
        <w:jc w:val="both"/>
      </w:pPr>
      <w:r>
        <w:rPr>
          <w:rFonts w:ascii="Times New Roman"/>
          <w:b w:val="false"/>
          <w:i w:val="false"/>
          <w:color w:val="000000"/>
          <w:sz w:val="28"/>
        </w:rPr>
        <w:t>
      4. Уәкілетті орган өзінің шешімі негізінде отандық өңделген тауарларды, қызметтерді сыртқы нарықтарға жылжыту индустриялық-инновациялық қызмет субъектісі бойынша шығындарының бір бөлігін өтеу үшін олардың шоттарына ақшалай қаражатты аударуды жүзеге асыруға міндетті.</w:t>
      </w:r>
      <w:r>
        <w:br/>
      </w:r>
      <w:r>
        <w:rPr>
          <w:rFonts w:ascii="Times New Roman"/>
          <w:b w:val="false"/>
          <w:i w:val="false"/>
          <w:color w:val="000000"/>
          <w:sz w:val="28"/>
        </w:rPr>
        <w:t>
</w:t>
      </w:r>
      <w:r>
        <w:rPr>
          <w:rFonts w:ascii="Times New Roman"/>
          <w:b w:val="false"/>
          <w:i w:val="false"/>
          <w:color w:val="000000"/>
          <w:sz w:val="28"/>
        </w:rPr>
        <w:t>
      5. Индустриялық-инновациялық қызмет субъектісінің:</w:t>
      </w:r>
      <w:r>
        <w:br/>
      </w:r>
      <w:r>
        <w:rPr>
          <w:rFonts w:ascii="Times New Roman"/>
          <w:b w:val="false"/>
          <w:i w:val="false"/>
          <w:color w:val="000000"/>
          <w:sz w:val="28"/>
        </w:rPr>
        <w:t>
      уәкілетті органның шешіміне сәйкес отандық өңделген тауарларды, қызметтерді сыртқы нарықтарға жылжытумен байланысты шығындардың бір бөлігін өтеуге;</w:t>
      </w:r>
      <w:r>
        <w:br/>
      </w:r>
      <w:r>
        <w:rPr>
          <w:rFonts w:ascii="Times New Roman"/>
          <w:b w:val="false"/>
          <w:i w:val="false"/>
          <w:color w:val="000000"/>
          <w:sz w:val="28"/>
        </w:rPr>
        <w:t>
      бас тарту және өтеу сомасын алған жағдайда, оны қайтару себебін көрсете отырып, өзінің шешімі туралы жазбаша хабарлау жолымен шығындардың бір бөлігін толық немесе ішінара өтеуге арналған қаражаттарды аударудан бас тартуға құқылы.</w:t>
      </w:r>
      <w:r>
        <w:br/>
      </w:r>
      <w:r>
        <w:rPr>
          <w:rFonts w:ascii="Times New Roman"/>
          <w:b w:val="false"/>
          <w:i w:val="false"/>
          <w:color w:val="000000"/>
          <w:sz w:val="28"/>
        </w:rPr>
        <w:t>
</w:t>
      </w:r>
      <w:r>
        <w:rPr>
          <w:rFonts w:ascii="Times New Roman"/>
          <w:b w:val="false"/>
          <w:i w:val="false"/>
          <w:color w:val="000000"/>
          <w:sz w:val="28"/>
        </w:rPr>
        <w:t>
      6. Уәкілетті орган өз құзыреті шегінде осы Келісімге қол қойғаннан кейін 10 жұмыс күнінен кешіктірмей индустриялық-инновациялық қызмет субъектілері шығындарының бір бөлігін осы Келісімде көрсетілген банктік деректемелері бойынша индустриялық-инновациялық қызмет субъектілеріне ақшалай қаражат аудару жолымен өтеуге міндеттенеді.</w:t>
      </w:r>
      <w:r>
        <w:br/>
      </w:r>
      <w:r>
        <w:rPr>
          <w:rFonts w:ascii="Times New Roman"/>
          <w:b w:val="false"/>
          <w:i w:val="false"/>
          <w:color w:val="000000"/>
          <w:sz w:val="28"/>
        </w:rPr>
        <w:t>
</w:t>
      </w:r>
      <w:r>
        <w:rPr>
          <w:rFonts w:ascii="Times New Roman"/>
          <w:b w:val="false"/>
          <w:i w:val="false"/>
          <w:color w:val="000000"/>
          <w:sz w:val="28"/>
        </w:rPr>
        <w:t>
      7. Индустриялық-инновациялық қызмет субъектісі Қазақстан Республикасының заңнамасын және осы Келісімнің ережелерін сақтауға міндеттенеді.</w:t>
      </w:r>
    </w:p>
    <w:bookmarkEnd w:id="43"/>
    <w:bookmarkStart w:name="z102" w:id="44"/>
    <w:p>
      <w:pPr>
        <w:spacing w:after="0"/>
        <w:ind w:left="0"/>
        <w:jc w:val="left"/>
      </w:pPr>
      <w:r>
        <w:rPr>
          <w:rFonts w:ascii="Times New Roman"/>
          <w:b/>
          <w:i w:val="false"/>
          <w:color w:val="000000"/>
        </w:rPr>
        <w:t xml:space="preserve"> 
4. Құпиялылық</w:t>
      </w:r>
    </w:p>
    <w:bookmarkEnd w:id="44"/>
    <w:bookmarkStart w:name="z103" w:id="45"/>
    <w:p>
      <w:pPr>
        <w:spacing w:after="0"/>
        <w:ind w:left="0"/>
        <w:jc w:val="both"/>
      </w:pPr>
      <w:r>
        <w:rPr>
          <w:rFonts w:ascii="Times New Roman"/>
          <w:b w:val="false"/>
          <w:i w:val="false"/>
          <w:color w:val="000000"/>
          <w:sz w:val="28"/>
        </w:rPr>
        <w:t>
      8. Осы Келісім бойынша Тараптардың әрқайсысы алған кез келген ақпарат және Келісімнің өзінің шарттары да құпия деп танылады және қарсы тараптың келісімінсіз жариялануға жатпайды.</w:t>
      </w:r>
      <w:r>
        <w:br/>
      </w:r>
      <w:r>
        <w:rPr>
          <w:rFonts w:ascii="Times New Roman"/>
          <w:b w:val="false"/>
          <w:i w:val="false"/>
          <w:color w:val="000000"/>
          <w:sz w:val="28"/>
        </w:rPr>
        <w:t>
</w:t>
      </w:r>
      <w:r>
        <w:rPr>
          <w:rFonts w:ascii="Times New Roman"/>
          <w:b w:val="false"/>
          <w:i w:val="false"/>
          <w:color w:val="000000"/>
          <w:sz w:val="28"/>
        </w:rPr>
        <w:t>
      9. Тарап басқа тараптың алдын ала жазбаша келісімінсіз Келісімнің мазмұнын немесе оның қандай да бір ережелерін, сондай-ақ осы Келісімді орындау мақсатында ұсынылған немесе алынған өзге ақпаратты, материалдарды ашуға құқығы жоқ.</w:t>
      </w:r>
    </w:p>
    <w:bookmarkEnd w:id="45"/>
    <w:bookmarkStart w:name="z105" w:id="46"/>
    <w:p>
      <w:pPr>
        <w:spacing w:after="0"/>
        <w:ind w:left="0"/>
        <w:jc w:val="left"/>
      </w:pPr>
      <w:r>
        <w:rPr>
          <w:rFonts w:ascii="Times New Roman"/>
          <w:b/>
          <w:i w:val="false"/>
          <w:color w:val="000000"/>
        </w:rPr>
        <w:t xml:space="preserve"> 
5. Форс-мажор</w:t>
      </w:r>
    </w:p>
    <w:bookmarkEnd w:id="46"/>
    <w:bookmarkStart w:name="z106" w:id="47"/>
    <w:p>
      <w:pPr>
        <w:spacing w:after="0"/>
        <w:ind w:left="0"/>
        <w:jc w:val="both"/>
      </w:pPr>
      <w:r>
        <w:rPr>
          <w:rFonts w:ascii="Times New Roman"/>
          <w:b w:val="false"/>
          <w:i w:val="false"/>
          <w:color w:val="000000"/>
          <w:sz w:val="28"/>
        </w:rPr>
        <w:t>
      10. Форс-мажор мән-жайларының басталуына қарай Тараптар міндеттемелерді орындаудан толық немесе ішінара босатылады. Тараптар табиғи және техногендік сипаттағы дүлей апаттарды, әскери іс-қимылдарды, ереуілдерді, жоғары мемлекеттік органдардың тыйым салатын немесе шектейтін сипаттағы шешімдерін форс-мажор жағдайлары деп түсінеді.</w:t>
      </w:r>
      <w:r>
        <w:br/>
      </w:r>
      <w:r>
        <w:rPr>
          <w:rFonts w:ascii="Times New Roman"/>
          <w:b w:val="false"/>
          <w:i w:val="false"/>
          <w:color w:val="000000"/>
          <w:sz w:val="28"/>
        </w:rPr>
        <w:t>
</w:t>
      </w:r>
      <w:r>
        <w:rPr>
          <w:rFonts w:ascii="Times New Roman"/>
          <w:b w:val="false"/>
          <w:i w:val="false"/>
          <w:color w:val="000000"/>
          <w:sz w:val="28"/>
        </w:rPr>
        <w:t>
      11. Форс-мажор мән-жайлары туындаған жағдайда тарап күнтізбелік жеті күн ішінде міндеттемелерді орындаудың мүмкін еместігі туралы басқа тарапты хабардар етуге міндетті. Осы талапты сақтамау тарапты жауапкершіліктен босататын негіз ретінде форс-мажор мән-жайына сілтеме жасаудан айырады.</w:t>
      </w:r>
      <w:r>
        <w:br/>
      </w:r>
      <w:r>
        <w:rPr>
          <w:rFonts w:ascii="Times New Roman"/>
          <w:b w:val="false"/>
          <w:i w:val="false"/>
          <w:color w:val="000000"/>
          <w:sz w:val="28"/>
        </w:rPr>
        <w:t>
</w:t>
      </w:r>
      <w:r>
        <w:rPr>
          <w:rFonts w:ascii="Times New Roman"/>
          <w:b w:val="false"/>
          <w:i w:val="false"/>
          <w:color w:val="000000"/>
          <w:sz w:val="28"/>
        </w:rPr>
        <w:t>
      12. Егер форс-мажор мән-жайы міндеттемелерді Келісімде көзделген мерзімде орындауға тікелей әсер еткен болса, егер тараптар өзгеше уағдаласпаған болса, онда бұл мерзім осындай мән-жайлардың қолданылу уақытына тиісінше кейінге шегеріледі.</w:t>
      </w:r>
    </w:p>
    <w:bookmarkEnd w:id="47"/>
    <w:bookmarkStart w:name="z109" w:id="48"/>
    <w:p>
      <w:pPr>
        <w:spacing w:after="0"/>
        <w:ind w:left="0"/>
        <w:jc w:val="left"/>
      </w:pPr>
      <w:r>
        <w:rPr>
          <w:rFonts w:ascii="Times New Roman"/>
          <w:b/>
          <w:i w:val="false"/>
          <w:color w:val="000000"/>
        </w:rPr>
        <w:t xml:space="preserve"> 
6. Хабарлама</w:t>
      </w:r>
    </w:p>
    <w:bookmarkEnd w:id="48"/>
    <w:bookmarkStart w:name="z110" w:id="49"/>
    <w:p>
      <w:pPr>
        <w:spacing w:after="0"/>
        <w:ind w:left="0"/>
        <w:jc w:val="both"/>
      </w:pPr>
      <w:r>
        <w:rPr>
          <w:rFonts w:ascii="Times New Roman"/>
          <w:b w:val="false"/>
          <w:i w:val="false"/>
          <w:color w:val="000000"/>
          <w:sz w:val="28"/>
        </w:rPr>
        <w:t>
      13. Келісімге сәйкес бір тараптың басқа тарапқа жолдайтын кез келген хабарламасы хат, жеделхат, кейіннен түпнұсқасын бере отырып, телекс немесе факс түрінде жіберіледі.</w:t>
      </w:r>
      <w:r>
        <w:br/>
      </w:r>
      <w:r>
        <w:rPr>
          <w:rFonts w:ascii="Times New Roman"/>
          <w:b w:val="false"/>
          <w:i w:val="false"/>
          <w:color w:val="000000"/>
          <w:sz w:val="28"/>
        </w:rPr>
        <w:t>
</w:t>
      </w:r>
      <w:r>
        <w:rPr>
          <w:rFonts w:ascii="Times New Roman"/>
          <w:b w:val="false"/>
          <w:i w:val="false"/>
          <w:color w:val="000000"/>
          <w:sz w:val="28"/>
        </w:rPr>
        <w:t>
      14. Хабарлама осы күндердің қайсысы кешірек болатынына қарай жеткізілгеннен кейін немесе күшіне енудің көрсетілген күнінде (егер хабарламада көрсетілген болса) күшіне енеді.</w:t>
      </w:r>
    </w:p>
    <w:bookmarkEnd w:id="49"/>
    <w:bookmarkStart w:name="z112" w:id="50"/>
    <w:p>
      <w:pPr>
        <w:spacing w:after="0"/>
        <w:ind w:left="0"/>
        <w:jc w:val="left"/>
      </w:pPr>
      <w:r>
        <w:rPr>
          <w:rFonts w:ascii="Times New Roman"/>
          <w:b/>
          <w:i w:val="false"/>
          <w:color w:val="000000"/>
        </w:rPr>
        <w:t xml:space="preserve"> 
7. Келісімнің қолданылу мерзімі</w:t>
      </w:r>
    </w:p>
    <w:bookmarkEnd w:id="50"/>
    <w:bookmarkStart w:name="z113" w:id="51"/>
    <w:p>
      <w:pPr>
        <w:spacing w:after="0"/>
        <w:ind w:left="0"/>
        <w:jc w:val="both"/>
      </w:pPr>
      <w:r>
        <w:rPr>
          <w:rFonts w:ascii="Times New Roman"/>
          <w:b w:val="false"/>
          <w:i w:val="false"/>
          <w:color w:val="000000"/>
          <w:sz w:val="28"/>
        </w:rPr>
        <w:t>
      15. Келісім қол қойылған күнінен бастап күшіне енеді және ағымдағы қаржы жылы аяқталғанға дейін қолданылады.</w:t>
      </w:r>
      <w:r>
        <w:br/>
      </w:r>
      <w:r>
        <w:rPr>
          <w:rFonts w:ascii="Times New Roman"/>
          <w:b w:val="false"/>
          <w:i w:val="false"/>
          <w:color w:val="000000"/>
          <w:sz w:val="28"/>
        </w:rPr>
        <w:t>
</w:t>
      </w:r>
      <w:r>
        <w:rPr>
          <w:rFonts w:ascii="Times New Roman"/>
          <w:b w:val="false"/>
          <w:i w:val="false"/>
          <w:color w:val="000000"/>
          <w:sz w:val="28"/>
        </w:rPr>
        <w:t>
      16. Егер Келісім жасасқаннан кейін индустриялық-инновациялық қызмет субъектісіне шығындарының бір бөлігін өтеу құқығы заңсыз берілгені анықталған болса, ол орындаусыз бұзылуға жатады.</w:t>
      </w:r>
    </w:p>
    <w:bookmarkEnd w:id="51"/>
    <w:bookmarkStart w:name="z115" w:id="52"/>
    <w:p>
      <w:pPr>
        <w:spacing w:after="0"/>
        <w:ind w:left="0"/>
        <w:jc w:val="left"/>
      </w:pPr>
      <w:r>
        <w:rPr>
          <w:rFonts w:ascii="Times New Roman"/>
          <w:b/>
          <w:i w:val="false"/>
          <w:color w:val="000000"/>
        </w:rPr>
        <w:t xml:space="preserve"> 
8. Тараптардың жауапкершілігі. Қолданылатын құқық</w:t>
      </w:r>
    </w:p>
    <w:bookmarkEnd w:id="52"/>
    <w:bookmarkStart w:name="z116" w:id="53"/>
    <w:p>
      <w:pPr>
        <w:spacing w:after="0"/>
        <w:ind w:left="0"/>
        <w:jc w:val="both"/>
      </w:pPr>
      <w:r>
        <w:rPr>
          <w:rFonts w:ascii="Times New Roman"/>
          <w:b w:val="false"/>
          <w:i w:val="false"/>
          <w:color w:val="000000"/>
          <w:sz w:val="28"/>
        </w:rPr>
        <w:t>
      17. Осы Келісімді орындамаған немесе тиісінше орындамаған жағдайда тараптарға Қазақстан Республикасының заңнамасында көзделген жауапкершілік жүктеледі.</w:t>
      </w:r>
      <w:r>
        <w:br/>
      </w:r>
      <w:r>
        <w:rPr>
          <w:rFonts w:ascii="Times New Roman"/>
          <w:b w:val="false"/>
          <w:i w:val="false"/>
          <w:color w:val="000000"/>
          <w:sz w:val="28"/>
        </w:rPr>
        <w:t>
</w:t>
      </w:r>
      <w:r>
        <w:rPr>
          <w:rFonts w:ascii="Times New Roman"/>
          <w:b w:val="false"/>
          <w:i w:val="false"/>
          <w:color w:val="000000"/>
          <w:sz w:val="28"/>
        </w:rPr>
        <w:t>
      18. Егер осы Келісім жасалғаннан (орындалғаннан) кейін Индустриялық-инновациялық қызмет субъектілері дұрыс емес құжаттарды беру жолымен отандық өңделген тауарларды, қызметтерді сыртқы нарықтарға жылжытумен байланысты шығындардың бір бөлігін өтеу құқығын алғаны анықталса, индустриялық-инновациялық қызмет субъектісіне Қазақстан Республикасының заңнамасында көзделген жауапкершілік жүктеледі, сондай-ақ шығындардың бір бөлігін өтеуге алынған сомаларды Уәкілетті орган белгілеген мерзімде қайтаруға міндетті.</w:t>
      </w:r>
      <w:r>
        <w:br/>
      </w:r>
      <w:r>
        <w:rPr>
          <w:rFonts w:ascii="Times New Roman"/>
          <w:b w:val="false"/>
          <w:i w:val="false"/>
          <w:color w:val="000000"/>
          <w:sz w:val="28"/>
        </w:rPr>
        <w:t>
</w:t>
      </w:r>
      <w:r>
        <w:rPr>
          <w:rFonts w:ascii="Times New Roman"/>
          <w:b w:val="false"/>
          <w:i w:val="false"/>
          <w:color w:val="000000"/>
          <w:sz w:val="28"/>
        </w:rPr>
        <w:t>
      19. Келісім үшін Қазақстан Республикасының қолданыстағы заңнамасының нормалары қолданылады.</w:t>
      </w:r>
    </w:p>
    <w:bookmarkEnd w:id="53"/>
    <w:bookmarkStart w:name="z119" w:id="54"/>
    <w:p>
      <w:pPr>
        <w:spacing w:after="0"/>
        <w:ind w:left="0"/>
        <w:jc w:val="left"/>
      </w:pPr>
      <w:r>
        <w:rPr>
          <w:rFonts w:ascii="Times New Roman"/>
          <w:b/>
          <w:i w:val="false"/>
          <w:color w:val="000000"/>
        </w:rPr>
        <w:t xml:space="preserve"> 
9. Өзге де шарттар</w:t>
      </w:r>
    </w:p>
    <w:bookmarkEnd w:id="54"/>
    <w:bookmarkStart w:name="z120" w:id="55"/>
    <w:p>
      <w:pPr>
        <w:spacing w:after="0"/>
        <w:ind w:left="0"/>
        <w:jc w:val="both"/>
      </w:pPr>
      <w:r>
        <w:rPr>
          <w:rFonts w:ascii="Times New Roman"/>
          <w:b w:val="false"/>
          <w:i w:val="false"/>
          <w:color w:val="000000"/>
          <w:sz w:val="28"/>
        </w:rPr>
        <w:t>
      20. Тараптар осы Келісім бойынша өзінің құқықтары мен міндеттемелерін біреуге толықтай да, ішінара да беруге құқығы жоқ.</w:t>
      </w:r>
      <w:r>
        <w:br/>
      </w:r>
      <w:r>
        <w:rPr>
          <w:rFonts w:ascii="Times New Roman"/>
          <w:b w:val="false"/>
          <w:i w:val="false"/>
          <w:color w:val="000000"/>
          <w:sz w:val="28"/>
        </w:rPr>
        <w:t>
</w:t>
      </w:r>
      <w:r>
        <w:rPr>
          <w:rFonts w:ascii="Times New Roman"/>
          <w:b w:val="false"/>
          <w:i w:val="false"/>
          <w:color w:val="000000"/>
          <w:sz w:val="28"/>
        </w:rPr>
        <w:t>
      21. Егер жазбаша нысанда жасалған және тараптардың уәкілетті өкілдері қол қойған әрі олардың мөрлерімен бекітілген жағдайда ғана Келісімге кез келген өзгерістер мен толықтырулар жарамды.</w:t>
      </w:r>
      <w:r>
        <w:br/>
      </w:r>
      <w:r>
        <w:rPr>
          <w:rFonts w:ascii="Times New Roman"/>
          <w:b w:val="false"/>
          <w:i w:val="false"/>
          <w:color w:val="000000"/>
          <w:sz w:val="28"/>
        </w:rPr>
        <w:t>
</w:t>
      </w:r>
      <w:r>
        <w:rPr>
          <w:rFonts w:ascii="Times New Roman"/>
          <w:b w:val="false"/>
          <w:i w:val="false"/>
          <w:color w:val="000000"/>
          <w:sz w:val="28"/>
        </w:rPr>
        <w:t>
      22. Келісім бірдей заңдық күші бар, Тараптардың әрқайсысы үшін бір-бірден орыс не мемлекеттік тілде екі данада жасалған.</w:t>
      </w:r>
      <w:r>
        <w:br/>
      </w:r>
      <w:r>
        <w:rPr>
          <w:rFonts w:ascii="Times New Roman"/>
          <w:b w:val="false"/>
          <w:i w:val="false"/>
          <w:color w:val="000000"/>
          <w:sz w:val="28"/>
        </w:rPr>
        <w:t>
</w:t>
      </w:r>
      <w:r>
        <w:rPr>
          <w:rFonts w:ascii="Times New Roman"/>
          <w:b w:val="false"/>
          <w:i w:val="false"/>
          <w:color w:val="000000"/>
          <w:sz w:val="28"/>
        </w:rPr>
        <w:t>
      23. Келісіммен реттелмеген бөлігінде Тараптар Қазақстан Республикасының заңнамасын басшылыққа алады.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641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(Уәкілетті органның атауы)</w:t>
            </w:r>
            <w:r>
              <w:br/>
            </w:r>
            <w:r>
              <w:rPr>
                <w:rFonts w:ascii="Times New Roman"/>
                <w:b w:val="false"/>
                <w:i w:val="false"/>
                <w:color w:val="000000"/>
                <w:sz w:val="20"/>
              </w:rPr>
              <w:t>
</w:t>
            </w:r>
            <w:r>
              <w:rPr>
                <w:rFonts w:ascii="Times New Roman"/>
                <w:b w:val="false"/>
                <w:i w:val="false"/>
                <w:color w:val="000000"/>
                <w:sz w:val="20"/>
              </w:rPr>
              <w:t>Мекенжайы:______________________________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СТН_____________________________</w:t>
            </w:r>
            <w:r>
              <w:br/>
            </w:r>
            <w:r>
              <w:rPr>
                <w:rFonts w:ascii="Times New Roman"/>
                <w:b w:val="false"/>
                <w:i w:val="false"/>
                <w:color w:val="000000"/>
                <w:sz w:val="20"/>
              </w:rPr>
              <w:t>
</w:t>
            </w:r>
            <w:r>
              <w:rPr>
                <w:rFonts w:ascii="Times New Roman"/>
                <w:b w:val="false"/>
                <w:i w:val="false"/>
                <w:color w:val="000000"/>
                <w:sz w:val="20"/>
              </w:rPr>
              <w:t>БСН _____________________________</w:t>
            </w:r>
            <w:r>
              <w:br/>
            </w:r>
            <w:r>
              <w:rPr>
                <w:rFonts w:ascii="Times New Roman"/>
                <w:b w:val="false"/>
                <w:i w:val="false"/>
                <w:color w:val="000000"/>
                <w:sz w:val="20"/>
              </w:rPr>
              <w:t>
</w:t>
            </w:r>
            <w:r>
              <w:rPr>
                <w:rFonts w:ascii="Times New Roman"/>
                <w:b w:val="false"/>
                <w:i w:val="false"/>
                <w:color w:val="000000"/>
                <w:sz w:val="20"/>
              </w:rPr>
              <w:t>ЖСК ____________________________</w:t>
            </w:r>
            <w:r>
              <w:br/>
            </w:r>
            <w:r>
              <w:rPr>
                <w:rFonts w:ascii="Times New Roman"/>
                <w:b w:val="false"/>
                <w:i w:val="false"/>
                <w:color w:val="000000"/>
                <w:sz w:val="20"/>
              </w:rPr>
              <w:t>
</w:t>
            </w:r>
            <w:r>
              <w:rPr>
                <w:rFonts w:ascii="Times New Roman"/>
                <w:b w:val="false"/>
                <w:i w:val="false"/>
                <w:color w:val="000000"/>
                <w:sz w:val="20"/>
              </w:rPr>
              <w:t>БАНК ____________________________</w:t>
            </w:r>
            <w:r>
              <w:br/>
            </w:r>
            <w:r>
              <w:rPr>
                <w:rFonts w:ascii="Times New Roman"/>
                <w:b w:val="false"/>
                <w:i w:val="false"/>
                <w:color w:val="000000"/>
                <w:sz w:val="20"/>
              </w:rPr>
              <w:t>
</w:t>
            </w:r>
            <w:r>
              <w:rPr>
                <w:rFonts w:ascii="Times New Roman"/>
                <w:b w:val="false"/>
                <w:i w:val="false"/>
                <w:color w:val="000000"/>
                <w:sz w:val="20"/>
              </w:rPr>
              <w:t>БСК _____________________________</w:t>
            </w:r>
            <w:r>
              <w:br/>
            </w:r>
            <w:r>
              <w:rPr>
                <w:rFonts w:ascii="Times New Roman"/>
                <w:b w:val="false"/>
                <w:i w:val="false"/>
                <w:color w:val="000000"/>
                <w:sz w:val="20"/>
              </w:rPr>
              <w:t>
</w:t>
            </w:r>
            <w:r>
              <w:rPr>
                <w:rFonts w:ascii="Times New Roman"/>
                <w:b w:val="false"/>
                <w:i w:val="false"/>
                <w:color w:val="000000"/>
                <w:sz w:val="20"/>
              </w:rPr>
              <w:t>Тел./факс ________________________</w:t>
            </w:r>
            <w:r>
              <w:br/>
            </w:r>
            <w:r>
              <w:rPr>
                <w:rFonts w:ascii="Times New Roman"/>
                <w:b w:val="false"/>
                <w:i w:val="false"/>
                <w:color w:val="000000"/>
                <w:sz w:val="20"/>
              </w:rPr>
              <w:t>
</w:t>
            </w:r>
            <w:r>
              <w:rPr>
                <w:rFonts w:ascii="Times New Roman"/>
                <w:b w:val="false"/>
                <w:i w:val="false"/>
                <w:color w:val="000000"/>
                <w:sz w:val="20"/>
              </w:rPr>
              <w:t>(Уәкілетті органның бірінші басшысының немесе өзге уәкілетті тұлғаның қолы,Т.А.Ә.)</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w:t>
            </w:r>
            <w:r>
              <w:br/>
            </w:r>
            <w:r>
              <w:rPr>
                <w:rFonts w:ascii="Times New Roman"/>
                <w:b w:val="false"/>
                <w:i w:val="false"/>
                <w:color w:val="000000"/>
                <w:sz w:val="20"/>
              </w:rPr>
              <w:t>
</w:t>
            </w:r>
            <w:r>
              <w:rPr>
                <w:rFonts w:ascii="Times New Roman"/>
                <w:b w:val="false"/>
                <w:i w:val="false"/>
                <w:color w:val="000000"/>
                <w:sz w:val="20"/>
              </w:rPr>
              <w:t>қызмет субъектісі</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(Индустриялық-инновациялық қызмет субъектісінің атауы)</w:t>
            </w:r>
          </w:p>
          <w:p>
            <w:pPr>
              <w:spacing w:after="20"/>
              <w:ind w:left="20"/>
              <w:jc w:val="both"/>
            </w:pPr>
            <w:r>
              <w:rPr>
                <w:rFonts w:ascii="Times New Roman"/>
                <w:b w:val="false"/>
                <w:i w:val="false"/>
                <w:color w:val="000000"/>
                <w:sz w:val="20"/>
              </w:rPr>
              <w:t>Мекенжайы:_____________________________</w:t>
            </w:r>
            <w:r>
              <w:br/>
            </w:r>
            <w:r>
              <w:rPr>
                <w:rFonts w:ascii="Times New Roman"/>
                <w:b w:val="false"/>
                <w:i w:val="false"/>
                <w:color w:val="000000"/>
                <w:sz w:val="20"/>
              </w:rPr>
              <w:t>
</w:t>
            </w: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СТН ____________________________</w:t>
            </w:r>
            <w:r>
              <w:br/>
            </w:r>
            <w:r>
              <w:rPr>
                <w:rFonts w:ascii="Times New Roman"/>
                <w:b w:val="false"/>
                <w:i w:val="false"/>
                <w:color w:val="000000"/>
                <w:sz w:val="20"/>
              </w:rPr>
              <w:t>
</w:t>
            </w:r>
            <w:r>
              <w:rPr>
                <w:rFonts w:ascii="Times New Roman"/>
                <w:b w:val="false"/>
                <w:i w:val="false"/>
                <w:color w:val="000000"/>
                <w:sz w:val="20"/>
              </w:rPr>
              <w:t>БСН ____________________________</w:t>
            </w:r>
            <w:r>
              <w:br/>
            </w:r>
            <w:r>
              <w:rPr>
                <w:rFonts w:ascii="Times New Roman"/>
                <w:b w:val="false"/>
                <w:i w:val="false"/>
                <w:color w:val="000000"/>
                <w:sz w:val="20"/>
              </w:rPr>
              <w:t>
</w:t>
            </w:r>
            <w:r>
              <w:rPr>
                <w:rFonts w:ascii="Times New Roman"/>
                <w:b w:val="false"/>
                <w:i w:val="false"/>
                <w:color w:val="000000"/>
                <w:sz w:val="20"/>
              </w:rPr>
              <w:t>ЖСК____________________________</w:t>
            </w:r>
            <w:r>
              <w:br/>
            </w:r>
            <w:r>
              <w:rPr>
                <w:rFonts w:ascii="Times New Roman"/>
                <w:b w:val="false"/>
                <w:i w:val="false"/>
                <w:color w:val="000000"/>
                <w:sz w:val="20"/>
              </w:rPr>
              <w:t>
</w:t>
            </w:r>
            <w:r>
              <w:rPr>
                <w:rFonts w:ascii="Times New Roman"/>
                <w:b w:val="false"/>
                <w:i w:val="false"/>
                <w:color w:val="000000"/>
                <w:sz w:val="20"/>
              </w:rPr>
              <w:t>БАНК __________________________</w:t>
            </w:r>
            <w:r>
              <w:br/>
            </w:r>
            <w:r>
              <w:rPr>
                <w:rFonts w:ascii="Times New Roman"/>
                <w:b w:val="false"/>
                <w:i w:val="false"/>
                <w:color w:val="000000"/>
                <w:sz w:val="20"/>
              </w:rPr>
              <w:t>
</w:t>
            </w:r>
            <w:r>
              <w:rPr>
                <w:rFonts w:ascii="Times New Roman"/>
                <w:b w:val="false"/>
                <w:i w:val="false"/>
                <w:color w:val="000000"/>
                <w:sz w:val="20"/>
              </w:rPr>
              <w:t>БСК ___________________________</w:t>
            </w:r>
            <w:r>
              <w:br/>
            </w:r>
            <w:r>
              <w:rPr>
                <w:rFonts w:ascii="Times New Roman"/>
                <w:b w:val="false"/>
                <w:i w:val="false"/>
                <w:color w:val="000000"/>
                <w:sz w:val="20"/>
              </w:rPr>
              <w:t>
</w:t>
            </w:r>
            <w:r>
              <w:rPr>
                <w:rFonts w:ascii="Times New Roman"/>
                <w:b w:val="false"/>
                <w:i w:val="false"/>
                <w:color w:val="000000"/>
                <w:sz w:val="20"/>
              </w:rPr>
              <w:t>Тел./факс _______________________</w:t>
            </w:r>
            <w:r>
              <w:br/>
            </w:r>
            <w:r>
              <w:rPr>
                <w:rFonts w:ascii="Times New Roman"/>
                <w:b w:val="false"/>
                <w:i w:val="false"/>
                <w:color w:val="000000"/>
                <w:sz w:val="20"/>
              </w:rPr>
              <w:t>
</w:t>
            </w:r>
            <w:r>
              <w:rPr>
                <w:rFonts w:ascii="Times New Roman"/>
                <w:b w:val="false"/>
                <w:i w:val="false"/>
                <w:color w:val="000000"/>
                <w:sz w:val="20"/>
              </w:rPr>
              <w:t>(Индустриялық-инновациялық қызмет субъектісінің бірінші басшысының немесе өзге уәкілетті тұлғаның қолы,Т.А.Ә)</w:t>
            </w:r>
          </w:p>
          <w:p>
            <w:pPr>
              <w:spacing w:after="20"/>
              <w:ind w:left="20"/>
              <w:jc w:val="both"/>
            </w:pPr>
            <w:r>
              <w:rPr>
                <w:rFonts w:ascii="Times New Roman"/>
                <w:b w:val="false"/>
                <w:i w:val="false"/>
                <w:color w:val="000000"/>
                <w:sz w:val="20"/>
              </w:rPr>
              <w:t>м.о.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