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3ad0" w14:textId="74d3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мен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 тамыздағы № 1021 қаулысы. Күші жойылды - Қазақстан Республикасы Үкіметінің 2015 жылғы 10 тамыздағы № 624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Қазақстан Республикасы Үкiметiнiң кейбiр шешiмдерiне енгiзiлетiн </w:t>
      </w:r>
      <w:r>
        <w:rPr>
          <w:rFonts w:ascii="Times New Roman"/>
          <w:b w:val="false"/>
          <w:i w:val="false"/>
          <w:color w:val="000000"/>
          <w:sz w:val="28"/>
        </w:rPr>
        <w:t>өзгерiстер мен толықтыру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кейiн күнтiзбелiк он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 К. Мәсiмов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1021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Үкiметiнiң кейбiр шешiмдерiне енгiзiлетiн өзгерiстер мен толықтыру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«Электрондық ақпараттық ресурстар мен ақпараттық жүйелердің мемлекеттік тіркелімін және депозитарийді жүргізу ережесін бекіту туралы» Қазақстан Республикасы Үкіметінің 2007 жылғы 21 қарашадағы № </w:t>
      </w:r>
      <w:r>
        <w:rPr>
          <w:rFonts w:ascii="Times New Roman"/>
          <w:b w:val="false"/>
          <w:i w:val="false"/>
          <w:color w:val="000000"/>
          <w:sz w:val="28"/>
        </w:rPr>
        <w:t>1124 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44, 517-құжат):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Электрондық ақпараттық ресурстар мен ақпараттық жүйелердің мемлекеттік тіркелімін және депозитарийді жүргізу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бөлігіндегі «он бес» деген сөздер «жеті»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41-1-тармақпен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«41-1. Депозитке беру объектілеріне депозитарлық нөмірлер берілгеннен кейін уәкілетті орган бес жұмыс күні ішінде депозитке беру объектісінің ақпараттық жүйелер, бағдарламалық өнімдер, бағдарламалық кодтар және нормативтік-техникалық құжаттама депозитарийінде тіркелгені туралы уәкілетті орган бекіткен нысан бойынша анықтама береді.».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24.02.2014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24.02.2014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