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287a" w14:textId="55f2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"Механикалық көлік құралдарын және олардың тіркемелерін міндетті техникалық байқауды ұйымдастыру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 Қазақстан Республикасы Үкiметiнiң 2011 жылғы 17 мамырдағы № 523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тамыздағы № 1027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1. «Механикалық көлiк құралдарын және олардың тiркемелерiн мiндеттi техникалық байқауды ұйымдастыру және жүргiзу қағидасын, механикалық көлiк құралдарын және олардың тiркемелерiн мiндеттi техникалық байқаудан өткiзудiң кезеңдiлiгiн, сондай-ақ техникалық байқаудың диагностикалық картасының нысанын бекiту туралы» Қазақстан Республикасы Үкіметінің 2011 жылғы 17 мамырдағы № 523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39, 474-құжат)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Механикалық көлiк құралдарын және олардың тiркемелерiн мiндеттi техникалық байқауды ұйымдастыру және жүргiзу қағидасы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техникалық байқаудың диагностикалық картасының нысаны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Механикалық көлік құралдарын және олардың тіркемелерін міндетті техникалық байқауды ұйымдастыру және жүргізу қағидасының 51-тармағының 2013 жылғы 1 қаңтардан бастап қолданысқа енгізілетін үшінші және төртінші бөліктерін қоспағанда, осы қаулы алғашқы ресми жарияланған күнiнен бастап күнтiзбелiк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7 тамыздағы</w:t>
      </w:r>
      <w:r>
        <w:br/>
      </w:r>
      <w:r>
        <w:rPr>
          <w:rFonts w:ascii="Times New Roman"/>
          <w:b w:val="false"/>
          <w:i w:val="false"/>
          <w:color w:val="000000"/>
          <w:sz w:val="28"/>
        </w:rPr>
        <w:t xml:space="preserve">
№ 1027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523 қаулысымен  </w:t>
      </w:r>
      <w:r>
        <w:br/>
      </w:r>
      <w:r>
        <w:rPr>
          <w:rFonts w:ascii="Times New Roman"/>
          <w:b w:val="false"/>
          <w:i w:val="false"/>
          <w:color w:val="000000"/>
          <w:sz w:val="28"/>
        </w:rPr>
        <w:t xml:space="preserve">
бекітілген    </w:t>
      </w:r>
    </w:p>
    <w:bookmarkStart w:name="z7" w:id="3"/>
    <w:p>
      <w:pPr>
        <w:spacing w:after="0"/>
        <w:ind w:left="0"/>
        <w:jc w:val="left"/>
      </w:pPr>
      <w:r>
        <w:rPr>
          <w:rFonts w:ascii="Times New Roman"/>
          <w:b/>
          <w:i w:val="false"/>
          <w:color w:val="000000"/>
        </w:rPr>
        <w:t xml:space="preserve"> 
Механикалық көлiк құралдарын және олардың тiркемелерiн</w:t>
      </w:r>
      <w:r>
        <w:br/>
      </w:r>
      <w:r>
        <w:rPr>
          <w:rFonts w:ascii="Times New Roman"/>
          <w:b/>
          <w:i w:val="false"/>
          <w:color w:val="000000"/>
        </w:rPr>
        <w:t>
мiндеттi техникалық байқауды ұйымдастыру және</w:t>
      </w:r>
      <w:r>
        <w:br/>
      </w:r>
      <w:r>
        <w:rPr>
          <w:rFonts w:ascii="Times New Roman"/>
          <w:b/>
          <w:i w:val="false"/>
          <w:color w:val="000000"/>
        </w:rPr>
        <w:t>
жүргiзу қағидасы 1. Жалпы ережелер</w:t>
      </w:r>
    </w:p>
    <w:bookmarkEnd w:id="3"/>
    <w:bookmarkStart w:name="z8" w:id="4"/>
    <w:p>
      <w:pPr>
        <w:spacing w:after="0"/>
        <w:ind w:left="0"/>
        <w:jc w:val="both"/>
      </w:pPr>
      <w:r>
        <w:rPr>
          <w:rFonts w:ascii="Times New Roman"/>
          <w:b w:val="false"/>
          <w:i w:val="false"/>
          <w:color w:val="000000"/>
          <w:sz w:val="28"/>
        </w:rPr>
        <w:t>
      1. Осы Механикалық көлiк құралдарын және олардың тiркемелерiн мiндеттi техникалық байқауды ұйымдастыру және жүргiзу қағидасы (бұдан әрi – Қағида) «Жол жүрiсi қауiпсiздiгi туралы» Қазақстан Республикасының 1996 жылғы 15 шiлдедегi </w:t>
      </w:r>
      <w:r>
        <w:rPr>
          <w:rFonts w:ascii="Times New Roman"/>
          <w:b w:val="false"/>
          <w:i w:val="false"/>
          <w:color w:val="000000"/>
          <w:sz w:val="28"/>
        </w:rPr>
        <w:t>Заңының</w:t>
      </w:r>
      <w:r>
        <w:rPr>
          <w:rFonts w:ascii="Times New Roman"/>
          <w:b w:val="false"/>
          <w:i w:val="false"/>
          <w:color w:val="000000"/>
          <w:sz w:val="28"/>
        </w:rPr>
        <w:t xml:space="preserve"> 6-бабына сәйкес әзiрлендi.</w:t>
      </w:r>
      <w:r>
        <w:br/>
      </w:r>
      <w:r>
        <w:rPr>
          <w:rFonts w:ascii="Times New Roman"/>
          <w:b w:val="false"/>
          <w:i w:val="false"/>
          <w:color w:val="000000"/>
          <w:sz w:val="28"/>
        </w:rPr>
        <w:t>
</w:t>
      </w:r>
      <w:r>
        <w:rPr>
          <w:rFonts w:ascii="Times New Roman"/>
          <w:b w:val="false"/>
          <w:i w:val="false"/>
          <w:color w:val="000000"/>
          <w:sz w:val="28"/>
        </w:rPr>
        <w:t>
      2. Осы Қағида Қазақстан Республикасының аумағында пайдаланылатын және жол жүрiсi қауiпсiздiгi жөнiндегi орталық атқарушы органда тiркелген механикалық көлiк құралдарын және олардың тiркемелерiн мiндеттi техникалық байқауды ұйымдастыру және жүргiзу тәртiбiн айқындайды.</w:t>
      </w:r>
      <w:r>
        <w:br/>
      </w:r>
      <w:r>
        <w:rPr>
          <w:rFonts w:ascii="Times New Roman"/>
          <w:b w:val="false"/>
          <w:i w:val="false"/>
          <w:color w:val="000000"/>
          <w:sz w:val="28"/>
        </w:rPr>
        <w:t>
</w:t>
      </w:r>
      <w:r>
        <w:rPr>
          <w:rFonts w:ascii="Times New Roman"/>
          <w:b w:val="false"/>
          <w:i w:val="false"/>
          <w:color w:val="000000"/>
          <w:sz w:val="28"/>
        </w:rPr>
        <w:t>
      3.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көлiктiк бақылау органы – Қазақстан Республикасы Көлiк және коммуникация министрлiгi Көлiктiк бақылау комитетiнiң аумақтық көлiктiк бақылау органдары;</w:t>
      </w:r>
      <w:r>
        <w:br/>
      </w:r>
      <w:r>
        <w:rPr>
          <w:rFonts w:ascii="Times New Roman"/>
          <w:b w:val="false"/>
          <w:i w:val="false"/>
          <w:color w:val="000000"/>
          <w:sz w:val="28"/>
        </w:rPr>
        <w:t>
</w:t>
      </w:r>
      <w:r>
        <w:rPr>
          <w:rFonts w:ascii="Times New Roman"/>
          <w:b w:val="false"/>
          <w:i w:val="false"/>
          <w:color w:val="000000"/>
          <w:sz w:val="28"/>
        </w:rPr>
        <w:t>
      2) механикалық көлiк құралының және оның тiркемелерiнiң иесi – механикалық көлiк құралын және оның тiркемелерiн меншiк құқығында, шаруашылық жүргiзу құқығында немесе шұғыл басқару құқығында немесе кез келген басқа да заңды негiзде иеленетiн жеке немесе заңды тұлға;</w:t>
      </w:r>
      <w:r>
        <w:br/>
      </w:r>
      <w:r>
        <w:rPr>
          <w:rFonts w:ascii="Times New Roman"/>
          <w:b w:val="false"/>
          <w:i w:val="false"/>
          <w:color w:val="000000"/>
          <w:sz w:val="28"/>
        </w:rPr>
        <w:t>
</w:t>
      </w:r>
      <w:r>
        <w:rPr>
          <w:rFonts w:ascii="Times New Roman"/>
          <w:b w:val="false"/>
          <w:i w:val="false"/>
          <w:color w:val="000000"/>
          <w:sz w:val="28"/>
        </w:rPr>
        <w:t>
      3) мiндеттi техникалық байқау жүргiзу – мiндеттi техникалық байқауға қатысушы ретiнде өз құқықтарына және мiндеттерiне сәйкес осы Қағидада көзделген техникалық байқау операторы жүзеге асыратын iс-қимылдар;</w:t>
      </w:r>
      <w:r>
        <w:br/>
      </w:r>
      <w:r>
        <w:rPr>
          <w:rFonts w:ascii="Times New Roman"/>
          <w:b w:val="false"/>
          <w:i w:val="false"/>
          <w:color w:val="000000"/>
          <w:sz w:val="28"/>
        </w:rPr>
        <w:t>
</w:t>
      </w:r>
      <w:r>
        <w:rPr>
          <w:rFonts w:ascii="Times New Roman"/>
          <w:b w:val="false"/>
          <w:i w:val="false"/>
          <w:color w:val="000000"/>
          <w:sz w:val="28"/>
        </w:rPr>
        <w:t>
      4) мiндеттi техникалық байқаудан өту – мiндеттi техникалық байқауға қатысушы ретiнде өз құқықтарына және мiндеттерiне сәйкес осы Қағидада көзделген механикалық көлiк құралдарының және олардың тiркемелерiнiң иесi жүзеге асыратын iс-қимылдар;</w:t>
      </w:r>
      <w:r>
        <w:br/>
      </w:r>
      <w:r>
        <w:rPr>
          <w:rFonts w:ascii="Times New Roman"/>
          <w:b w:val="false"/>
          <w:i w:val="false"/>
          <w:color w:val="000000"/>
          <w:sz w:val="28"/>
        </w:rPr>
        <w:t>
</w:t>
      </w:r>
      <w:r>
        <w:rPr>
          <w:rFonts w:ascii="Times New Roman"/>
          <w:b w:val="false"/>
          <w:i w:val="false"/>
          <w:color w:val="000000"/>
          <w:sz w:val="28"/>
        </w:rPr>
        <w:t>
      5) уәкiлеттi орган – Қазақстан Республикасы Көлiк және коммуникация министрлiгiнiң Көлiктiк бақылау комитетi;</w:t>
      </w:r>
      <w:r>
        <w:br/>
      </w:r>
      <w:r>
        <w:rPr>
          <w:rFonts w:ascii="Times New Roman"/>
          <w:b w:val="false"/>
          <w:i w:val="false"/>
          <w:color w:val="000000"/>
          <w:sz w:val="28"/>
        </w:rPr>
        <w:t>
</w:t>
      </w:r>
      <w:r>
        <w:rPr>
          <w:rFonts w:ascii="Times New Roman"/>
          <w:b w:val="false"/>
          <w:i w:val="false"/>
          <w:color w:val="000000"/>
          <w:sz w:val="28"/>
        </w:rPr>
        <w:t>
      6) техникалық байқау орталығының маманы – механикалық көлiк құралдарын және олардың тiркемелерiн мiндеттi техникалық байқауды жүргiзудi жүзеге асыратын техникалық байқау операторының қызметкерi;</w:t>
      </w:r>
      <w:r>
        <w:br/>
      </w:r>
      <w:r>
        <w:rPr>
          <w:rFonts w:ascii="Times New Roman"/>
          <w:b w:val="false"/>
          <w:i w:val="false"/>
          <w:color w:val="000000"/>
          <w:sz w:val="28"/>
        </w:rPr>
        <w:t>
</w:t>
      </w:r>
      <w:r>
        <w:rPr>
          <w:rFonts w:ascii="Times New Roman"/>
          <w:b w:val="false"/>
          <w:i w:val="false"/>
          <w:color w:val="000000"/>
          <w:sz w:val="28"/>
        </w:rPr>
        <w:t>
      7) бақылау-диагностикалық жабдық – механикалық көлiк құралдарының және олардың тiркемелерiнің техникалық жай-күйiнiң параметрлерiн анықтау үшiн қолданылатын сынау жабдықтары және өлшеу құралдары.</w:t>
      </w:r>
      <w:r>
        <w:br/>
      </w:r>
      <w:r>
        <w:rPr>
          <w:rFonts w:ascii="Times New Roman"/>
          <w:b w:val="false"/>
          <w:i w:val="false"/>
          <w:color w:val="000000"/>
          <w:sz w:val="28"/>
        </w:rPr>
        <w:t>
</w:t>
      </w:r>
      <w:r>
        <w:rPr>
          <w:rFonts w:ascii="Times New Roman"/>
          <w:b w:val="false"/>
          <w:i w:val="false"/>
          <w:color w:val="000000"/>
          <w:sz w:val="28"/>
        </w:rPr>
        <w:t>
      4. Механикалық көлiк құралдарын және олардың тiркемелерiн (бұдан әрi – көлiк құралдары) мiндеттi техникалық байқауды жүргiзудiң негiзгi мiндеттерi:</w:t>
      </w:r>
      <w:r>
        <w:br/>
      </w:r>
      <w:r>
        <w:rPr>
          <w:rFonts w:ascii="Times New Roman"/>
          <w:b w:val="false"/>
          <w:i w:val="false"/>
          <w:color w:val="000000"/>
          <w:sz w:val="28"/>
        </w:rPr>
        <w:t>
</w:t>
      </w:r>
      <w:r>
        <w:rPr>
          <w:rFonts w:ascii="Times New Roman"/>
          <w:b w:val="false"/>
          <w:i w:val="false"/>
          <w:color w:val="000000"/>
          <w:sz w:val="28"/>
        </w:rPr>
        <w:t>
      1) жол қозғалысына қатысушы көлiк құралдарының техникалық жай-күйiнiң осы Қағиданың </w:t>
      </w:r>
      <w:r>
        <w:rPr>
          <w:rFonts w:ascii="Times New Roman"/>
          <w:b w:val="false"/>
          <w:i w:val="false"/>
          <w:color w:val="000000"/>
          <w:sz w:val="28"/>
        </w:rPr>
        <w:t>41-тармағында</w:t>
      </w:r>
      <w:r>
        <w:rPr>
          <w:rFonts w:ascii="Times New Roman"/>
          <w:b w:val="false"/>
          <w:i w:val="false"/>
          <w:color w:val="000000"/>
          <w:sz w:val="28"/>
        </w:rPr>
        <w:t xml:space="preserve"> белгiленген талаптарға сәйкестiгiн бағалау;</w:t>
      </w:r>
      <w:r>
        <w:br/>
      </w:r>
      <w:r>
        <w:rPr>
          <w:rFonts w:ascii="Times New Roman"/>
          <w:b w:val="false"/>
          <w:i w:val="false"/>
          <w:color w:val="000000"/>
          <w:sz w:val="28"/>
        </w:rPr>
        <w:t>
</w:t>
      </w:r>
      <w:r>
        <w:rPr>
          <w:rFonts w:ascii="Times New Roman"/>
          <w:b w:val="false"/>
          <w:i w:val="false"/>
          <w:color w:val="000000"/>
          <w:sz w:val="28"/>
        </w:rPr>
        <w:t>
      2) көлiк құралдарының техникалық жай-күйiнiң осы Қағиданың </w:t>
      </w:r>
      <w:r>
        <w:rPr>
          <w:rFonts w:ascii="Times New Roman"/>
          <w:b w:val="false"/>
          <w:i w:val="false"/>
          <w:color w:val="000000"/>
          <w:sz w:val="28"/>
        </w:rPr>
        <w:t>41-тармағында</w:t>
      </w:r>
      <w:r>
        <w:rPr>
          <w:rFonts w:ascii="Times New Roman"/>
          <w:b w:val="false"/>
          <w:i w:val="false"/>
          <w:color w:val="000000"/>
          <w:sz w:val="28"/>
        </w:rPr>
        <w:t xml:space="preserve"> белгiленген талаптарға сәйкессiздiгi салдарынан туындаған жол-көлiк оқиғаларының алдын алу;</w:t>
      </w:r>
      <w:r>
        <w:br/>
      </w:r>
      <w:r>
        <w:rPr>
          <w:rFonts w:ascii="Times New Roman"/>
          <w:b w:val="false"/>
          <w:i w:val="false"/>
          <w:color w:val="000000"/>
          <w:sz w:val="28"/>
        </w:rPr>
        <w:t>
</w:t>
      </w:r>
      <w:r>
        <w:rPr>
          <w:rFonts w:ascii="Times New Roman"/>
          <w:b w:val="false"/>
          <w:i w:val="false"/>
          <w:color w:val="000000"/>
          <w:sz w:val="28"/>
        </w:rPr>
        <w:t>
      3) көлiк құралдарын пайдалану қауiпсiздiгiн қамтамасыз ету және көлiк құралдарын пайдаланудың қоршаған ортаға зиянды әсерiн төмендету;</w:t>
      </w:r>
      <w:r>
        <w:br/>
      </w:r>
      <w:r>
        <w:rPr>
          <w:rFonts w:ascii="Times New Roman"/>
          <w:b w:val="false"/>
          <w:i w:val="false"/>
          <w:color w:val="000000"/>
          <w:sz w:val="28"/>
        </w:rPr>
        <w:t>
</w:t>
      </w:r>
      <w:r>
        <w:rPr>
          <w:rFonts w:ascii="Times New Roman"/>
          <w:b w:val="false"/>
          <w:i w:val="false"/>
          <w:color w:val="000000"/>
          <w:sz w:val="28"/>
        </w:rPr>
        <w:t>
      4) көлiк құралдарының техникалық жай-күйi бойынша статистикалық талдау болып табылады.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Республикасында аккредиттелген дипломатиялық корпусқа және оның дипломатиялық иммунитетi бар қызметкерлерiне, шетелдiктерге және азаматтығы жоқ тұлғаларға, сондай-ақ Қазақстан Республикасындағы шетелдiк заңды тұлғалардың филиалдары мен өкiлдiктерiне, шетелдiк қатысуы бар кәсiпорындарға тиесiлi көлiк құралдарын мiндеттi техникалық байқау Қазақстан Республикасы Сыртқы iстер министрлiгiнiң дипломатиялық өкiлдiктерiмен жұмыс жөнiндегi ұйымдар арқылы жүргiзiледi.</w:t>
      </w:r>
      <w:r>
        <w:br/>
      </w:r>
      <w:r>
        <w:rPr>
          <w:rFonts w:ascii="Times New Roman"/>
          <w:b w:val="false"/>
          <w:i w:val="false"/>
          <w:color w:val="000000"/>
          <w:sz w:val="28"/>
        </w:rPr>
        <w:t>
</w:t>
      </w:r>
      <w:r>
        <w:rPr>
          <w:rFonts w:ascii="Times New Roman"/>
          <w:b w:val="false"/>
          <w:i w:val="false"/>
          <w:color w:val="000000"/>
          <w:sz w:val="28"/>
        </w:rPr>
        <w:t>
      6. Әскери жағдай немесе жұмылдыру жариялаған, әскерлердi ұрысқа әзiрлiктiң жоғарғы дәрежесiне көшiрген кезде көлiк құралдарының техникалық жай-күйiн тексеру жергiлiктi әскери басқару органдары өкiлдерiнiң қатысуымен техникалық байқау операторымен және Қазақстан Республикасы Үкiметiнiң 2005 жылғы 19 шiлдедегi № 747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Республикасындағы әскери-көлiк мiндеттiлiгi туралы ережеге сәйкес жүргiзiледi.</w:t>
      </w:r>
    </w:p>
    <w:bookmarkEnd w:id="4"/>
    <w:bookmarkStart w:name="z25" w:id="5"/>
    <w:p>
      <w:pPr>
        <w:spacing w:after="0"/>
        <w:ind w:left="0"/>
        <w:jc w:val="left"/>
      </w:pPr>
      <w:r>
        <w:rPr>
          <w:rFonts w:ascii="Times New Roman"/>
          <w:b/>
          <w:i w:val="false"/>
          <w:color w:val="000000"/>
        </w:rPr>
        <w:t xml:space="preserve"> 
2. Мiндеттi техникалық байқауды ұйымдастыру тәртiбi</w:t>
      </w:r>
    </w:p>
    <w:bookmarkEnd w:id="5"/>
    <w:bookmarkStart w:name="z26" w:id="6"/>
    <w:p>
      <w:pPr>
        <w:spacing w:after="0"/>
        <w:ind w:left="0"/>
        <w:jc w:val="both"/>
      </w:pPr>
      <w:r>
        <w:rPr>
          <w:rFonts w:ascii="Times New Roman"/>
          <w:b w:val="false"/>
          <w:i w:val="false"/>
          <w:color w:val="000000"/>
          <w:sz w:val="28"/>
        </w:rPr>
        <w:t>
      7. Мiндеттi техникалық байқауды көлiк құралының тiркелген жерiне және көлiк құралы иесiнiң тұрғылықты жерiне қарамастан, бiрақ көлiк құралының санатына сәйкес техникалық байқаудың стационарлық және ұтқыр желiлерiн пайдалана отырып, техникалық байқау операторлары жүргiзедi.</w:t>
      </w:r>
      <w:r>
        <w:br/>
      </w:r>
      <w:r>
        <w:rPr>
          <w:rFonts w:ascii="Times New Roman"/>
          <w:b w:val="false"/>
          <w:i w:val="false"/>
          <w:color w:val="000000"/>
          <w:sz w:val="28"/>
        </w:rPr>
        <w:t>
</w:t>
      </w:r>
      <w:r>
        <w:rPr>
          <w:rFonts w:ascii="Times New Roman"/>
          <w:b w:val="false"/>
          <w:i w:val="false"/>
          <w:color w:val="000000"/>
          <w:sz w:val="28"/>
        </w:rPr>
        <w:t>
      8. Көлiк құралдарының мiндеттi техникалық байқауын өткiзуді техникалық байқау операторларының тiзiлiмiне қосылған күнiнен бастап техникалық байқау операторлары жүзеге асырады.</w:t>
      </w:r>
      <w:r>
        <w:br/>
      </w:r>
      <w:r>
        <w:rPr>
          <w:rFonts w:ascii="Times New Roman"/>
          <w:b w:val="false"/>
          <w:i w:val="false"/>
          <w:color w:val="000000"/>
          <w:sz w:val="28"/>
        </w:rPr>
        <w:t>
</w:t>
      </w:r>
      <w:r>
        <w:rPr>
          <w:rFonts w:ascii="Times New Roman"/>
          <w:b w:val="false"/>
          <w:i w:val="false"/>
          <w:color w:val="000000"/>
          <w:sz w:val="28"/>
        </w:rPr>
        <w:t>
      9. Техникалық байқау операторлары жария шарт негiзiнде қызмет көрсетедi.</w:t>
      </w:r>
      <w:r>
        <w:br/>
      </w:r>
      <w:r>
        <w:rPr>
          <w:rFonts w:ascii="Times New Roman"/>
          <w:b w:val="false"/>
          <w:i w:val="false"/>
          <w:color w:val="000000"/>
          <w:sz w:val="28"/>
        </w:rPr>
        <w:t>
</w:t>
      </w:r>
      <w:r>
        <w:rPr>
          <w:rFonts w:ascii="Times New Roman"/>
          <w:b w:val="false"/>
          <w:i w:val="false"/>
          <w:color w:val="000000"/>
          <w:sz w:val="28"/>
        </w:rPr>
        <w:t>
      10. Көлiк құралдарының иелерi:</w:t>
      </w:r>
      <w:r>
        <w:br/>
      </w:r>
      <w:r>
        <w:rPr>
          <w:rFonts w:ascii="Times New Roman"/>
          <w:b w:val="false"/>
          <w:i w:val="false"/>
          <w:color w:val="000000"/>
          <w:sz w:val="28"/>
        </w:rPr>
        <w:t>
</w:t>
      </w:r>
      <w:r>
        <w:rPr>
          <w:rFonts w:ascii="Times New Roman"/>
          <w:b w:val="false"/>
          <w:i w:val="false"/>
          <w:color w:val="000000"/>
          <w:sz w:val="28"/>
        </w:rPr>
        <w:t>
      1) көлiк құралының тiркелген жерiне және өзiнiң тұрғылықты жерiне (тұрғылықты орнына) қарамастан, мiндеттi техникалық байқаудан өту үшiн техникалық байқау орталығын дербес таңдайды;</w:t>
      </w:r>
      <w:r>
        <w:br/>
      </w:r>
      <w:r>
        <w:rPr>
          <w:rFonts w:ascii="Times New Roman"/>
          <w:b w:val="false"/>
          <w:i w:val="false"/>
          <w:color w:val="000000"/>
          <w:sz w:val="28"/>
        </w:rPr>
        <w:t>
</w:t>
      </w:r>
      <w:r>
        <w:rPr>
          <w:rFonts w:ascii="Times New Roman"/>
          <w:b w:val="false"/>
          <w:i w:val="false"/>
          <w:color w:val="000000"/>
          <w:sz w:val="28"/>
        </w:rPr>
        <w:t>
      2) Механикалық көлiк құралдарын және олардың тiркемелерiн мiндеттi техникалық байқаудан өткiзудiң кезеңдiлiгiмен бекiтiлген мiндеттi техникалық байқауды өткiзу мерзiмiнiң шегiнде мiндеттi техникалық байқаудан өту уақытын дербес анықтайды;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заңнамасына сәйкес мiндеттi техникалық байқаудан өтудi жеке немесе өздерiнiң өкiлдерi арқылы жүзеге асырады;</w:t>
      </w:r>
      <w:r>
        <w:br/>
      </w:r>
      <w:r>
        <w:rPr>
          <w:rFonts w:ascii="Times New Roman"/>
          <w:b w:val="false"/>
          <w:i w:val="false"/>
          <w:color w:val="000000"/>
          <w:sz w:val="28"/>
        </w:rPr>
        <w:t>
</w:t>
      </w:r>
      <w:r>
        <w:rPr>
          <w:rFonts w:ascii="Times New Roman"/>
          <w:b w:val="false"/>
          <w:i w:val="false"/>
          <w:color w:val="000000"/>
          <w:sz w:val="28"/>
        </w:rPr>
        <w:t>
      4) техникалық байқау операторларына техникалық байқау операторлары белгiлеген тариф шегiнде мiндеттi техникалық байқау өткiзу қызметтерi үшiн төлем жүргiзедi;</w:t>
      </w:r>
      <w:r>
        <w:br/>
      </w:r>
      <w:r>
        <w:rPr>
          <w:rFonts w:ascii="Times New Roman"/>
          <w:b w:val="false"/>
          <w:i w:val="false"/>
          <w:color w:val="000000"/>
          <w:sz w:val="28"/>
        </w:rPr>
        <w:t>
</w:t>
      </w:r>
      <w:r>
        <w:rPr>
          <w:rFonts w:ascii="Times New Roman"/>
          <w:b w:val="false"/>
          <w:i w:val="false"/>
          <w:color w:val="000000"/>
          <w:sz w:val="28"/>
        </w:rPr>
        <w:t>
      5) мiндеттi техникалық байқаудан өту үшiн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ұсынады.</w:t>
      </w:r>
      <w:r>
        <w:br/>
      </w:r>
      <w:r>
        <w:rPr>
          <w:rFonts w:ascii="Times New Roman"/>
          <w:b w:val="false"/>
          <w:i w:val="false"/>
          <w:color w:val="000000"/>
          <w:sz w:val="28"/>
        </w:rPr>
        <w:t>
</w:t>
      </w:r>
      <w:r>
        <w:rPr>
          <w:rFonts w:ascii="Times New Roman"/>
          <w:b w:val="false"/>
          <w:i w:val="false"/>
          <w:color w:val="000000"/>
          <w:sz w:val="28"/>
        </w:rPr>
        <w:t>
      11. Мiндеттi техникалық байқаудан өту үшiн көлiк құралының иесi техникалық байқау операторына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көлiк құралын мемлекеттiк тiркеу туралы куәлiк;</w:t>
      </w:r>
      <w:r>
        <w:br/>
      </w:r>
      <w:r>
        <w:rPr>
          <w:rFonts w:ascii="Times New Roman"/>
          <w:b w:val="false"/>
          <w:i w:val="false"/>
          <w:color w:val="000000"/>
          <w:sz w:val="28"/>
        </w:rPr>
        <w:t>
</w:t>
      </w:r>
      <w:r>
        <w:rPr>
          <w:rFonts w:ascii="Times New Roman"/>
          <w:b w:val="false"/>
          <w:i w:val="false"/>
          <w:color w:val="000000"/>
          <w:sz w:val="28"/>
        </w:rPr>
        <w:t>
      2) жеке тұлғалардың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кодексi) белгiленген тәртiппен ағымдағы күнтiзбелiк жыл үшiн көлiк құралдары салығын төлегенiн растайтын немесе оны төлеуден босату құқығын растайтын құжаттар.</w:t>
      </w:r>
      <w:r>
        <w:br/>
      </w:r>
      <w:r>
        <w:rPr>
          <w:rFonts w:ascii="Times New Roman"/>
          <w:b w:val="false"/>
          <w:i w:val="false"/>
          <w:color w:val="000000"/>
          <w:sz w:val="28"/>
        </w:rPr>
        <w:t>
</w:t>
      </w:r>
      <w:r>
        <w:rPr>
          <w:rFonts w:ascii="Times New Roman"/>
          <w:b w:val="false"/>
          <w:i w:val="false"/>
          <w:color w:val="000000"/>
          <w:sz w:val="28"/>
        </w:rPr>
        <w:t>
      12. Көлiк құралдары иелерiнiң құжаттарын қабылдауға арналған үй-жай мыналар көрсетiлген ақпараттық стендiлерi бар көлiк құралдары иелерi үшiн қолжетiмдi жерде жабдықталады:</w:t>
      </w:r>
      <w:r>
        <w:br/>
      </w:r>
      <w:r>
        <w:rPr>
          <w:rFonts w:ascii="Times New Roman"/>
          <w:b w:val="false"/>
          <w:i w:val="false"/>
          <w:color w:val="000000"/>
          <w:sz w:val="28"/>
        </w:rPr>
        <w:t>
</w:t>
      </w:r>
      <w:r>
        <w:rPr>
          <w:rFonts w:ascii="Times New Roman"/>
          <w:b w:val="false"/>
          <w:i w:val="false"/>
          <w:color w:val="000000"/>
          <w:sz w:val="28"/>
        </w:rPr>
        <w:t>
      1) техникалық байқау операторының жұмыс режимi;</w:t>
      </w:r>
      <w:r>
        <w:br/>
      </w:r>
      <w:r>
        <w:rPr>
          <w:rFonts w:ascii="Times New Roman"/>
          <w:b w:val="false"/>
          <w:i w:val="false"/>
          <w:color w:val="000000"/>
          <w:sz w:val="28"/>
        </w:rPr>
        <w:t>
</w:t>
      </w:r>
      <w:r>
        <w:rPr>
          <w:rFonts w:ascii="Times New Roman"/>
          <w:b w:val="false"/>
          <w:i w:val="false"/>
          <w:color w:val="000000"/>
          <w:sz w:val="28"/>
        </w:rPr>
        <w:t>
      2) техникалық байқау операторының қызмет өңiрi;</w:t>
      </w:r>
      <w:r>
        <w:br/>
      </w:r>
      <w:r>
        <w:rPr>
          <w:rFonts w:ascii="Times New Roman"/>
          <w:b w:val="false"/>
          <w:i w:val="false"/>
          <w:color w:val="000000"/>
          <w:sz w:val="28"/>
        </w:rPr>
        <w:t>
</w:t>
      </w:r>
      <w:r>
        <w:rPr>
          <w:rFonts w:ascii="Times New Roman"/>
          <w:b w:val="false"/>
          <w:i w:val="false"/>
          <w:color w:val="000000"/>
          <w:sz w:val="28"/>
        </w:rPr>
        <w:t>
      3) қызмет өңiрiнде мiндеттi техникалық байқаудан өткiзу кестесi;</w:t>
      </w:r>
      <w:r>
        <w:br/>
      </w:r>
      <w:r>
        <w:rPr>
          <w:rFonts w:ascii="Times New Roman"/>
          <w:b w:val="false"/>
          <w:i w:val="false"/>
          <w:color w:val="000000"/>
          <w:sz w:val="28"/>
        </w:rPr>
        <w:t>
</w:t>
      </w:r>
      <w:r>
        <w:rPr>
          <w:rFonts w:ascii="Times New Roman"/>
          <w:b w:val="false"/>
          <w:i w:val="false"/>
          <w:color w:val="000000"/>
          <w:sz w:val="28"/>
        </w:rPr>
        <w:t>
      4) көлiктiк бақылау органының байланыс телефондары;</w:t>
      </w:r>
      <w:r>
        <w:br/>
      </w:r>
      <w:r>
        <w:rPr>
          <w:rFonts w:ascii="Times New Roman"/>
          <w:b w:val="false"/>
          <w:i w:val="false"/>
          <w:color w:val="000000"/>
          <w:sz w:val="28"/>
        </w:rPr>
        <w:t>
</w:t>
      </w:r>
      <w:r>
        <w:rPr>
          <w:rFonts w:ascii="Times New Roman"/>
          <w:b w:val="false"/>
          <w:i w:val="false"/>
          <w:color w:val="000000"/>
          <w:sz w:val="28"/>
        </w:rPr>
        <w:t>
      5) техникалық байқау операторының тарифтерi.</w:t>
      </w:r>
      <w:r>
        <w:br/>
      </w:r>
      <w:r>
        <w:rPr>
          <w:rFonts w:ascii="Times New Roman"/>
          <w:b w:val="false"/>
          <w:i w:val="false"/>
          <w:color w:val="000000"/>
          <w:sz w:val="28"/>
        </w:rPr>
        <w:t>
</w:t>
      </w:r>
      <w:r>
        <w:rPr>
          <w:rFonts w:ascii="Times New Roman"/>
          <w:b w:val="false"/>
          <w:i w:val="false"/>
          <w:color w:val="000000"/>
          <w:sz w:val="28"/>
        </w:rPr>
        <w:t>
      13. Техникалық байқау операторы көлiк құралдары иесiнiң өтiнiшi бойынша көлiк құралдарын мiндеттi техникалық байқаудан өткiзу кезiнде орындалатын жұмыстарға қатысты мәлiметтердi хабарлайды.</w:t>
      </w:r>
      <w:r>
        <w:br/>
      </w:r>
      <w:r>
        <w:rPr>
          <w:rFonts w:ascii="Times New Roman"/>
          <w:b w:val="false"/>
          <w:i w:val="false"/>
          <w:color w:val="000000"/>
          <w:sz w:val="28"/>
        </w:rPr>
        <w:t>
</w:t>
      </w:r>
      <w:r>
        <w:rPr>
          <w:rFonts w:ascii="Times New Roman"/>
          <w:b w:val="false"/>
          <w:i w:val="false"/>
          <w:color w:val="000000"/>
          <w:sz w:val="28"/>
        </w:rPr>
        <w:t>
      14. Техникалық байқау операторы:</w:t>
      </w:r>
      <w:r>
        <w:br/>
      </w:r>
      <w:r>
        <w:rPr>
          <w:rFonts w:ascii="Times New Roman"/>
          <w:b w:val="false"/>
          <w:i w:val="false"/>
          <w:color w:val="000000"/>
          <w:sz w:val="28"/>
        </w:rPr>
        <w:t>
</w:t>
      </w:r>
      <w:r>
        <w:rPr>
          <w:rFonts w:ascii="Times New Roman"/>
          <w:b w:val="false"/>
          <w:i w:val="false"/>
          <w:color w:val="000000"/>
          <w:sz w:val="28"/>
        </w:rPr>
        <w:t>
      1) мiндеттi техникалық байқауды өткiзу жөнiндегi жұмыстарды орындау процесінде осы Қағидада және Қазақстан Республикасының өзге де нормативтiк құқықтық актiлерiнде белгiленген талаптарды сақтайды;</w:t>
      </w:r>
      <w:r>
        <w:br/>
      </w:r>
      <w:r>
        <w:rPr>
          <w:rFonts w:ascii="Times New Roman"/>
          <w:b w:val="false"/>
          <w:i w:val="false"/>
          <w:color w:val="000000"/>
          <w:sz w:val="28"/>
        </w:rPr>
        <w:t>
</w:t>
      </w:r>
      <w:r>
        <w:rPr>
          <w:rFonts w:ascii="Times New Roman"/>
          <w:b w:val="false"/>
          <w:i w:val="false"/>
          <w:color w:val="000000"/>
          <w:sz w:val="28"/>
        </w:rPr>
        <w:t>
      2) пайдаланатын өндiрiстiк үй-жайлар, жабдықтар, материалдық ресурстар жай-күйiнiң және оларды пайдалану шарттарының белгiленген техникалық талаптарға, сондай-ақ метрологиялық нормалар мен қағидаларға сәйкестiгiн қамтамасыз етедi;</w:t>
      </w:r>
      <w:r>
        <w:br/>
      </w:r>
      <w:r>
        <w:rPr>
          <w:rFonts w:ascii="Times New Roman"/>
          <w:b w:val="false"/>
          <w:i w:val="false"/>
          <w:color w:val="000000"/>
          <w:sz w:val="28"/>
        </w:rPr>
        <w:t>
</w:t>
      </w:r>
      <w:r>
        <w:rPr>
          <w:rFonts w:ascii="Times New Roman"/>
          <w:b w:val="false"/>
          <w:i w:val="false"/>
          <w:color w:val="000000"/>
          <w:sz w:val="28"/>
        </w:rPr>
        <w:t>
      3)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көлiк құралдарының мiндеттi техникалық байқаудан өткенi туралы куәлiктердiң бланкiлерiн есепке алу және беру журналында мiндеттi техникалық байқаудан өткенi туралы куәлiктер бланкiлерiн жұмсауды есепке алуды жүзеге асырады;</w:t>
      </w:r>
      <w:r>
        <w:br/>
      </w:r>
      <w:r>
        <w:rPr>
          <w:rFonts w:ascii="Times New Roman"/>
          <w:b w:val="false"/>
          <w:i w:val="false"/>
          <w:color w:val="000000"/>
          <w:sz w:val="28"/>
        </w:rPr>
        <w:t>
</w:t>
      </w:r>
      <w:r>
        <w:rPr>
          <w:rFonts w:ascii="Times New Roman"/>
          <w:b w:val="false"/>
          <w:i w:val="false"/>
          <w:color w:val="000000"/>
          <w:sz w:val="28"/>
        </w:rPr>
        <w:t>
      4) мiндеттi техникалық байқауды өткiзу құны және мерзiмi туралы көлiктiк бақылау органына мәлiмет ұсынады;</w:t>
      </w:r>
      <w:r>
        <w:br/>
      </w:r>
      <w:r>
        <w:rPr>
          <w:rFonts w:ascii="Times New Roman"/>
          <w:b w:val="false"/>
          <w:i w:val="false"/>
          <w:color w:val="000000"/>
          <w:sz w:val="28"/>
        </w:rPr>
        <w:t>
</w:t>
      </w:r>
      <w:r>
        <w:rPr>
          <w:rFonts w:ascii="Times New Roman"/>
          <w:b w:val="false"/>
          <w:i w:val="false"/>
          <w:color w:val="000000"/>
          <w:sz w:val="28"/>
        </w:rPr>
        <w:t>
      5) жеке тұлғалар ұсынған ағымдағы күнтiзбелiк жыл үшiн көлiк құралдары салығын төлегенiн немесе оны төлеуден босату құқығын растайтын құжаттар негiзiнде механикалық көлiк құралдарын және олардың тiркемелерiн мiндеттi техникалық байқаудың бiрыңғай ақпараттық жүйесiне мәлiметтердi енгiзудi қамтамасыз етедi.</w:t>
      </w:r>
      <w:r>
        <w:br/>
      </w:r>
      <w:r>
        <w:rPr>
          <w:rFonts w:ascii="Times New Roman"/>
          <w:b w:val="false"/>
          <w:i w:val="false"/>
          <w:color w:val="000000"/>
          <w:sz w:val="28"/>
        </w:rPr>
        <w:t>
</w:t>
      </w:r>
      <w:r>
        <w:rPr>
          <w:rFonts w:ascii="Times New Roman"/>
          <w:b w:val="false"/>
          <w:i w:val="false"/>
          <w:color w:val="000000"/>
          <w:sz w:val="28"/>
        </w:rPr>
        <w:t>
      15. Техникалық байқау операторларына:</w:t>
      </w:r>
      <w:r>
        <w:br/>
      </w:r>
      <w:r>
        <w:rPr>
          <w:rFonts w:ascii="Times New Roman"/>
          <w:b w:val="false"/>
          <w:i w:val="false"/>
          <w:color w:val="000000"/>
          <w:sz w:val="28"/>
        </w:rPr>
        <w:t>
</w:t>
      </w:r>
      <w:r>
        <w:rPr>
          <w:rFonts w:ascii="Times New Roman"/>
          <w:b w:val="false"/>
          <w:i w:val="false"/>
          <w:color w:val="000000"/>
          <w:sz w:val="28"/>
        </w:rPr>
        <w:t>
      1) көлiк құралының иесiне мiндеттi техникалық байқау өткiзуден немесе техникалық байқаудың диагностикалық картасын әзірлемей мiндеттi техникалық байқаудан өткенi туралы куәлiктi беруден бас тартуына;</w:t>
      </w:r>
      <w:r>
        <w:br/>
      </w:r>
      <w:r>
        <w:rPr>
          <w:rFonts w:ascii="Times New Roman"/>
          <w:b w:val="false"/>
          <w:i w:val="false"/>
          <w:color w:val="000000"/>
          <w:sz w:val="28"/>
        </w:rPr>
        <w:t>
</w:t>
      </w:r>
      <w:r>
        <w:rPr>
          <w:rFonts w:ascii="Times New Roman"/>
          <w:b w:val="false"/>
          <w:i w:val="false"/>
          <w:color w:val="000000"/>
          <w:sz w:val="28"/>
        </w:rPr>
        <w:t>
      2) мiндеттi техникалық байқаудан өткiзу мерзiмiнiң бұзылуына байланысты мiндеттi техникалық байқауды өткiзу шарттарын өзгертуіне;</w:t>
      </w:r>
      <w:r>
        <w:br/>
      </w:r>
      <w:r>
        <w:rPr>
          <w:rFonts w:ascii="Times New Roman"/>
          <w:b w:val="false"/>
          <w:i w:val="false"/>
          <w:color w:val="000000"/>
          <w:sz w:val="28"/>
        </w:rPr>
        <w:t>
</w:t>
      </w:r>
      <w:r>
        <w:rPr>
          <w:rFonts w:ascii="Times New Roman"/>
          <w:b w:val="false"/>
          <w:i w:val="false"/>
          <w:color w:val="000000"/>
          <w:sz w:val="28"/>
        </w:rPr>
        <w:t>
      3) көлiк құралының иесiнен мiндеттi техникалық байқауды өткiзуге байланысты қосымша сыйақыны талап етуіне жол берілмейді.</w:t>
      </w:r>
      <w:r>
        <w:br/>
      </w:r>
      <w:r>
        <w:rPr>
          <w:rFonts w:ascii="Times New Roman"/>
          <w:b w:val="false"/>
          <w:i w:val="false"/>
          <w:color w:val="000000"/>
          <w:sz w:val="28"/>
        </w:rPr>
        <w:t>
</w:t>
      </w:r>
      <w:r>
        <w:rPr>
          <w:rFonts w:ascii="Times New Roman"/>
          <w:b w:val="false"/>
          <w:i w:val="false"/>
          <w:color w:val="000000"/>
          <w:sz w:val="28"/>
        </w:rPr>
        <w:t>
      16. Көлiк құралдарын мiндеттi техникалық байқаудан өткiзу уақыты 30 минуттан аспайды.</w:t>
      </w:r>
      <w:r>
        <w:br/>
      </w:r>
      <w:r>
        <w:rPr>
          <w:rFonts w:ascii="Times New Roman"/>
          <w:b w:val="false"/>
          <w:i w:val="false"/>
          <w:color w:val="000000"/>
          <w:sz w:val="28"/>
        </w:rPr>
        <w:t>
</w:t>
      </w:r>
      <w:r>
        <w:rPr>
          <w:rFonts w:ascii="Times New Roman"/>
          <w:b w:val="false"/>
          <w:i w:val="false"/>
          <w:color w:val="000000"/>
          <w:sz w:val="28"/>
        </w:rPr>
        <w:t>
      17. Көлiк құралдарына мiндеттi техникалық байқауды жүргiзуді мамандығы бойынша жұмыс өтiлi 1 жылдан кем емес, жоғары техникалық немесе орта-арнаулы техникалық бiлiмi бар көлiк құралдарының техникалық жай-күйiнiң технологиясын және диагностикалау технологиясын және әдiсiн игерген техникалық байқау орталығының маманы жүзеге асырады.</w:t>
      </w:r>
      <w:r>
        <w:br/>
      </w:r>
      <w:r>
        <w:rPr>
          <w:rFonts w:ascii="Times New Roman"/>
          <w:b w:val="false"/>
          <w:i w:val="false"/>
          <w:color w:val="000000"/>
          <w:sz w:val="28"/>
        </w:rPr>
        <w:t>
</w:t>
      </w:r>
      <w:r>
        <w:rPr>
          <w:rFonts w:ascii="Times New Roman"/>
          <w:b w:val="false"/>
          <w:i w:val="false"/>
          <w:color w:val="000000"/>
          <w:sz w:val="28"/>
        </w:rPr>
        <w:t>
      18. Техникалық байқау операторлары қызмет өңiрi шегiнде көлiк құралдарын мiндеттi техникалық байқаудан өткiзудi қамтамасыз етедi.</w:t>
      </w:r>
      <w:r>
        <w:br/>
      </w:r>
      <w:r>
        <w:rPr>
          <w:rFonts w:ascii="Times New Roman"/>
          <w:b w:val="false"/>
          <w:i w:val="false"/>
          <w:color w:val="000000"/>
          <w:sz w:val="28"/>
        </w:rPr>
        <w:t>
</w:t>
      </w:r>
      <w:r>
        <w:rPr>
          <w:rFonts w:ascii="Times New Roman"/>
          <w:b w:val="false"/>
          <w:i w:val="false"/>
          <w:color w:val="000000"/>
          <w:sz w:val="28"/>
        </w:rPr>
        <w:t>
      19. Техникалық байқау операторы елдi мекендердiң атауы, техникалық байқау операторымен көлiк құралдарына мiндеттi техникалық байқау жүргiзу күнi және орны туралы мәлiметтердi қамтитын, қызмет өңiрi шегiнде көлiк құралдарының мiндеттi техникалық байқауды өткiзу кестесiн (бұдан әрi – кесте) әзiрлейдi.</w:t>
      </w:r>
      <w:r>
        <w:br/>
      </w:r>
      <w:r>
        <w:rPr>
          <w:rFonts w:ascii="Times New Roman"/>
          <w:b w:val="false"/>
          <w:i w:val="false"/>
          <w:color w:val="000000"/>
          <w:sz w:val="28"/>
        </w:rPr>
        <w:t>
</w:t>
      </w:r>
      <w:r>
        <w:rPr>
          <w:rFonts w:ascii="Times New Roman"/>
          <w:b w:val="false"/>
          <w:i w:val="false"/>
          <w:color w:val="000000"/>
          <w:sz w:val="28"/>
        </w:rPr>
        <w:t>
      20. Кесте техникалық байқау операторының тiзiлiмiне енгiзiлген күннен бастап күнтiзбелiк он бес күн iшiнде техникалық байқау операторының тiркелген орны бойынша көлiктiк бақылау органына келiсуге ұсынылады.</w:t>
      </w:r>
      <w:r>
        <w:br/>
      </w:r>
      <w:r>
        <w:rPr>
          <w:rFonts w:ascii="Times New Roman"/>
          <w:b w:val="false"/>
          <w:i w:val="false"/>
          <w:color w:val="000000"/>
          <w:sz w:val="28"/>
        </w:rPr>
        <w:t>
</w:t>
      </w:r>
      <w:r>
        <w:rPr>
          <w:rFonts w:ascii="Times New Roman"/>
          <w:b w:val="false"/>
          <w:i w:val="false"/>
          <w:color w:val="000000"/>
          <w:sz w:val="28"/>
        </w:rPr>
        <w:t>
      21. Көлiктiк бақылау органы келiсуге ұсынылған кестенi ол келiп түскен күннен бастап бес жұмыс күнi iшiнде қарайды.</w:t>
      </w:r>
      <w:r>
        <w:br/>
      </w:r>
      <w:r>
        <w:rPr>
          <w:rFonts w:ascii="Times New Roman"/>
          <w:b w:val="false"/>
          <w:i w:val="false"/>
          <w:color w:val="000000"/>
          <w:sz w:val="28"/>
        </w:rPr>
        <w:t>
</w:t>
      </w:r>
      <w:r>
        <w:rPr>
          <w:rFonts w:ascii="Times New Roman"/>
          <w:b w:val="false"/>
          <w:i w:val="false"/>
          <w:color w:val="000000"/>
          <w:sz w:val="28"/>
        </w:rPr>
        <w:t>
      22. Кестенi көлiктiк бақылау органымен келiскеннен кейiн күнтiзбелiк он күн iшiнде техникалық байқау операторы халықты кесте туралы тиiстi әкiмшiлiк-аумақтық бiрлiктiң аумағында таратылатын мерзiмдi баспа басылымдары арқылы хабарлайды.</w:t>
      </w:r>
      <w:r>
        <w:br/>
      </w:r>
      <w:r>
        <w:rPr>
          <w:rFonts w:ascii="Times New Roman"/>
          <w:b w:val="false"/>
          <w:i w:val="false"/>
          <w:color w:val="000000"/>
          <w:sz w:val="28"/>
        </w:rPr>
        <w:t>
</w:t>
      </w:r>
      <w:r>
        <w:rPr>
          <w:rFonts w:ascii="Times New Roman"/>
          <w:b w:val="false"/>
          <w:i w:val="false"/>
          <w:color w:val="000000"/>
          <w:sz w:val="28"/>
        </w:rPr>
        <w:t>
      23. Тiзiлiмге енгiзiлген техникалық байқау операторы санын көрсете отырып, мiндеттi техникалық байқаудан өткенi туралы куәлiк бланкiлерiн (бұдан әрi – куәлiк бланкiлерi) беру туралы өтiнiшпен көлiктiк бақылау органына жүгiнедi.</w:t>
      </w:r>
      <w:r>
        <w:br/>
      </w:r>
      <w:r>
        <w:rPr>
          <w:rFonts w:ascii="Times New Roman"/>
          <w:b w:val="false"/>
          <w:i w:val="false"/>
          <w:color w:val="000000"/>
          <w:sz w:val="28"/>
        </w:rPr>
        <w:t>
</w:t>
      </w:r>
      <w:r>
        <w:rPr>
          <w:rFonts w:ascii="Times New Roman"/>
          <w:b w:val="false"/>
          <w:i w:val="false"/>
          <w:color w:val="000000"/>
          <w:sz w:val="28"/>
        </w:rPr>
        <w:t>
      24. Куәлiк бланкiлерiн беру туралы өтiнiштi көлiктiк бақылау органы екi жұмыс күнi iшiнде қарайды.</w:t>
      </w:r>
      <w:r>
        <w:br/>
      </w:r>
      <w:r>
        <w:rPr>
          <w:rFonts w:ascii="Times New Roman"/>
          <w:b w:val="false"/>
          <w:i w:val="false"/>
          <w:color w:val="000000"/>
          <w:sz w:val="28"/>
        </w:rPr>
        <w:t>
</w:t>
      </w:r>
      <w:r>
        <w:rPr>
          <w:rFonts w:ascii="Times New Roman"/>
          <w:b w:val="false"/>
          <w:i w:val="false"/>
          <w:color w:val="000000"/>
          <w:sz w:val="28"/>
        </w:rPr>
        <w:t>
      Куәлік бланкілерін беру туралы өтінімді қарау қорытындысы бойынша көліктік бақылау органы бір жұмыс күні ішінде техникалық байқау операторының электронды мекенжайына куәлік бланкілерін беру туралы жазбаша хабарламаны немесе дәлелденген бас тартуды ұсынады.</w:t>
      </w:r>
      <w:r>
        <w:br/>
      </w:r>
      <w:r>
        <w:rPr>
          <w:rFonts w:ascii="Times New Roman"/>
          <w:b w:val="false"/>
          <w:i w:val="false"/>
          <w:color w:val="000000"/>
          <w:sz w:val="28"/>
        </w:rPr>
        <w:t>
</w:t>
      </w:r>
      <w:r>
        <w:rPr>
          <w:rFonts w:ascii="Times New Roman"/>
          <w:b w:val="false"/>
          <w:i w:val="false"/>
          <w:color w:val="000000"/>
          <w:sz w:val="28"/>
        </w:rPr>
        <w:t>
      25. Куәлiк бланкiлерiн беру бiр жұмыс күнi iшiнде Қазақстан Республикасының заңнамасында белгiленген тәртiппен бюджет кiрiсiне түсетiн бланктiк өнiмдi өткiзу қызметi үшiн төлемнiң төленгенiн растайтын құжаттар ұсынылғаннан кейiн жүргiзiледi.</w:t>
      </w:r>
      <w:r>
        <w:br/>
      </w:r>
      <w:r>
        <w:rPr>
          <w:rFonts w:ascii="Times New Roman"/>
          <w:b w:val="false"/>
          <w:i w:val="false"/>
          <w:color w:val="000000"/>
          <w:sz w:val="28"/>
        </w:rPr>
        <w:t>
</w:t>
      </w:r>
      <w:r>
        <w:rPr>
          <w:rFonts w:ascii="Times New Roman"/>
          <w:b w:val="false"/>
          <w:i w:val="false"/>
          <w:color w:val="000000"/>
          <w:sz w:val="28"/>
        </w:rPr>
        <w:t>
      26.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көлiктiк бақылау органы куәлiк бланкiлерiн тiркеу, есепке алу және беру журналын жүргiзедi.</w:t>
      </w:r>
      <w:r>
        <w:br/>
      </w:r>
      <w:r>
        <w:rPr>
          <w:rFonts w:ascii="Times New Roman"/>
          <w:b w:val="false"/>
          <w:i w:val="false"/>
          <w:color w:val="000000"/>
          <w:sz w:val="28"/>
        </w:rPr>
        <w:t>
</w:t>
      </w:r>
      <w:r>
        <w:rPr>
          <w:rFonts w:ascii="Times New Roman"/>
          <w:b w:val="false"/>
          <w:i w:val="false"/>
          <w:color w:val="000000"/>
          <w:sz w:val="28"/>
        </w:rPr>
        <w:t>
      27. Техникалық байқау операторларының мiндеттi техникалық байқауды өткiзуден бас тартуға негiзi:</w:t>
      </w:r>
      <w:r>
        <w:br/>
      </w:r>
      <w:r>
        <w:rPr>
          <w:rFonts w:ascii="Times New Roman"/>
          <w:b w:val="false"/>
          <w:i w:val="false"/>
          <w:color w:val="000000"/>
          <w:sz w:val="28"/>
        </w:rPr>
        <w:t>
</w:t>
      </w:r>
      <w:r>
        <w:rPr>
          <w:rFonts w:ascii="Times New Roman"/>
          <w:b w:val="false"/>
          <w:i w:val="false"/>
          <w:color w:val="000000"/>
          <w:sz w:val="28"/>
        </w:rPr>
        <w:t>
      1) көлiк құралы иесiнiң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ұсынбауы;</w:t>
      </w:r>
      <w:r>
        <w:br/>
      </w:r>
      <w:r>
        <w:rPr>
          <w:rFonts w:ascii="Times New Roman"/>
          <w:b w:val="false"/>
          <w:i w:val="false"/>
          <w:color w:val="000000"/>
          <w:sz w:val="28"/>
        </w:rPr>
        <w:t>
</w:t>
      </w:r>
      <w:r>
        <w:rPr>
          <w:rFonts w:ascii="Times New Roman"/>
          <w:b w:val="false"/>
          <w:i w:val="false"/>
          <w:color w:val="000000"/>
          <w:sz w:val="28"/>
        </w:rPr>
        <w:t>
      2) жол қозғалысы саласындағы орталық уәкiлеттi органның келiсiмiнсiз, көлiк құралын мемлекеттiк тiркеу туралы куәлiктiң деректерiне сәйкес келмейтiн нөмiрлiк агрегаттары (қозғалтқыш, шасси, шанақ) ауыстырылған көлiк құралдарын мiндеттi техникалық байқаудан өткiзуге ұсыну;</w:t>
      </w:r>
      <w:r>
        <w:br/>
      </w:r>
      <w:r>
        <w:rPr>
          <w:rFonts w:ascii="Times New Roman"/>
          <w:b w:val="false"/>
          <w:i w:val="false"/>
          <w:color w:val="000000"/>
          <w:sz w:val="28"/>
        </w:rPr>
        <w:t>
</w:t>
      </w:r>
      <w:r>
        <w:rPr>
          <w:rFonts w:ascii="Times New Roman"/>
          <w:b w:val="false"/>
          <w:i w:val="false"/>
          <w:color w:val="000000"/>
          <w:sz w:val="28"/>
        </w:rPr>
        <w:t>
      3) мемлекеттiк нөмiр белгiлерiнсiз не көлiк құралының мемлекеттiк тiркеу туралы куәлiгiнде көрсетiлген белгiлерге сәйкес келмейтiн көлiк құралдарын мiндеттi техникалық байқауға ұсыну болып табылады.</w:t>
      </w:r>
      <w:r>
        <w:br/>
      </w:r>
      <w:r>
        <w:rPr>
          <w:rFonts w:ascii="Times New Roman"/>
          <w:b w:val="false"/>
          <w:i w:val="false"/>
          <w:color w:val="000000"/>
          <w:sz w:val="28"/>
        </w:rPr>
        <w:t>
</w:t>
      </w:r>
      <w:r>
        <w:rPr>
          <w:rFonts w:ascii="Times New Roman"/>
          <w:b w:val="false"/>
          <w:i w:val="false"/>
          <w:color w:val="000000"/>
          <w:sz w:val="28"/>
        </w:rPr>
        <w:t>
      28. Осы Қағиданың </w:t>
      </w:r>
      <w:r>
        <w:rPr>
          <w:rFonts w:ascii="Times New Roman"/>
          <w:b w:val="false"/>
          <w:i w:val="false"/>
          <w:color w:val="000000"/>
          <w:sz w:val="28"/>
        </w:rPr>
        <w:t>27-тармағында</w:t>
      </w:r>
      <w:r>
        <w:rPr>
          <w:rFonts w:ascii="Times New Roman"/>
          <w:b w:val="false"/>
          <w:i w:val="false"/>
          <w:color w:val="000000"/>
          <w:sz w:val="28"/>
        </w:rPr>
        <w:t xml:space="preserve"> көрсетiлген мiндеттi техникалық байқауды өткiзуден бас тарту негiздерiнiң бiрi анықталған жағдайында техникалық байқау операторы көлiк құралы иесiне ол туралы тез арада хабарлайды.</w:t>
      </w:r>
    </w:p>
    <w:bookmarkEnd w:id="6"/>
    <w:bookmarkStart w:name="z72" w:id="7"/>
    <w:p>
      <w:pPr>
        <w:spacing w:after="0"/>
        <w:ind w:left="0"/>
        <w:jc w:val="left"/>
      </w:pPr>
      <w:r>
        <w:rPr>
          <w:rFonts w:ascii="Times New Roman"/>
          <w:b/>
          <w:i w:val="false"/>
          <w:color w:val="000000"/>
        </w:rPr>
        <w:t xml:space="preserve"> 
3. Мiндеттi техникалық байқауды өткiзу тәртiбi</w:t>
      </w:r>
    </w:p>
    <w:bookmarkEnd w:id="7"/>
    <w:bookmarkStart w:name="z73" w:id="8"/>
    <w:p>
      <w:pPr>
        <w:spacing w:after="0"/>
        <w:ind w:left="0"/>
        <w:jc w:val="both"/>
      </w:pPr>
      <w:r>
        <w:rPr>
          <w:rFonts w:ascii="Times New Roman"/>
          <w:b w:val="false"/>
          <w:i w:val="false"/>
          <w:color w:val="000000"/>
          <w:sz w:val="28"/>
        </w:rPr>
        <w:t>
      29. Көлiк құралдарының мiндеттi техникалық байқауы техникалық байқау операторларының стационарлық және ұтқыр желiлерiнде жүзеге асырылады.</w:t>
      </w:r>
      <w:r>
        <w:br/>
      </w:r>
      <w:r>
        <w:rPr>
          <w:rFonts w:ascii="Times New Roman"/>
          <w:b w:val="false"/>
          <w:i w:val="false"/>
          <w:color w:val="000000"/>
          <w:sz w:val="28"/>
        </w:rPr>
        <w:t>
</w:t>
      </w:r>
      <w:r>
        <w:rPr>
          <w:rFonts w:ascii="Times New Roman"/>
          <w:b w:val="false"/>
          <w:i w:val="false"/>
          <w:color w:val="000000"/>
          <w:sz w:val="28"/>
        </w:rPr>
        <w:t>
      30. Мiндеттi техникалық байқауды жүзеге асыру кезiнде Қазақстан Республикасының техникалық реттеу және өлшем бiрлiктерін қамтамасыз ету саласындағы заңнаманың талаптарына сәйкес келетiн бақылау-диагностикалық жабдық қолданылады.</w:t>
      </w:r>
      <w:r>
        <w:br/>
      </w:r>
      <w:r>
        <w:rPr>
          <w:rFonts w:ascii="Times New Roman"/>
          <w:b w:val="false"/>
          <w:i w:val="false"/>
          <w:color w:val="000000"/>
          <w:sz w:val="28"/>
        </w:rPr>
        <w:t>
</w:t>
      </w:r>
      <w:r>
        <w:rPr>
          <w:rFonts w:ascii="Times New Roman"/>
          <w:b w:val="false"/>
          <w:i w:val="false"/>
          <w:color w:val="000000"/>
          <w:sz w:val="28"/>
        </w:rPr>
        <w:t>
      31. Бақылау-диагностикалық жабдық кедергiден қорғау желiсi арқылы жалғаспалы арна бойынша өлшенген деректердi автоматтандырылған түрде берудi қамтамасыз ететiн бiрыңғай цифрлi хаттама жөнiнде мiндеттi техникалық байқау желiлерiнiң бiрыңғай басқару жүйесiне бiрiктiрiледi.</w:t>
      </w:r>
      <w:r>
        <w:br/>
      </w:r>
      <w:r>
        <w:rPr>
          <w:rFonts w:ascii="Times New Roman"/>
          <w:b w:val="false"/>
          <w:i w:val="false"/>
          <w:color w:val="000000"/>
          <w:sz w:val="28"/>
        </w:rPr>
        <w:t>
</w:t>
      </w:r>
      <w:r>
        <w:rPr>
          <w:rFonts w:ascii="Times New Roman"/>
          <w:b w:val="false"/>
          <w:i w:val="false"/>
          <w:color w:val="000000"/>
          <w:sz w:val="28"/>
        </w:rPr>
        <w:t>
      32. Бақылау-диагностикалық жабдықтың құрамына мынадай жабдықтар кiредi:</w:t>
      </w:r>
      <w:r>
        <w:br/>
      </w:r>
      <w:r>
        <w:rPr>
          <w:rFonts w:ascii="Times New Roman"/>
          <w:b w:val="false"/>
          <w:i w:val="false"/>
          <w:color w:val="000000"/>
          <w:sz w:val="28"/>
        </w:rPr>
        <w:t>
</w:t>
      </w:r>
      <w:r>
        <w:rPr>
          <w:rFonts w:ascii="Times New Roman"/>
          <w:b w:val="false"/>
          <w:i w:val="false"/>
          <w:color w:val="000000"/>
          <w:sz w:val="28"/>
        </w:rPr>
        <w:t>
      1) роликтiк тежеуiш стендiсi;</w:t>
      </w:r>
      <w:r>
        <w:br/>
      </w:r>
      <w:r>
        <w:rPr>
          <w:rFonts w:ascii="Times New Roman"/>
          <w:b w:val="false"/>
          <w:i w:val="false"/>
          <w:color w:val="000000"/>
          <w:sz w:val="28"/>
        </w:rPr>
        <w:t>
</w:t>
      </w:r>
      <w:r>
        <w:rPr>
          <w:rFonts w:ascii="Times New Roman"/>
          <w:b w:val="false"/>
          <w:i w:val="false"/>
          <w:color w:val="000000"/>
          <w:sz w:val="28"/>
        </w:rPr>
        <w:t>
      2) люфтомер;</w:t>
      </w:r>
      <w:r>
        <w:br/>
      </w:r>
      <w:r>
        <w:rPr>
          <w:rFonts w:ascii="Times New Roman"/>
          <w:b w:val="false"/>
          <w:i w:val="false"/>
          <w:color w:val="000000"/>
          <w:sz w:val="28"/>
        </w:rPr>
        <w:t>
</w:t>
      </w:r>
      <w:r>
        <w:rPr>
          <w:rFonts w:ascii="Times New Roman"/>
          <w:b w:val="false"/>
          <w:i w:val="false"/>
          <w:color w:val="000000"/>
          <w:sz w:val="28"/>
        </w:rPr>
        <w:t>
      3) газ анализатор және түтiн өлшегiш;</w:t>
      </w:r>
      <w:r>
        <w:br/>
      </w:r>
      <w:r>
        <w:rPr>
          <w:rFonts w:ascii="Times New Roman"/>
          <w:b w:val="false"/>
          <w:i w:val="false"/>
          <w:color w:val="000000"/>
          <w:sz w:val="28"/>
        </w:rPr>
        <w:t>
</w:t>
      </w:r>
      <w:r>
        <w:rPr>
          <w:rFonts w:ascii="Times New Roman"/>
          <w:b w:val="false"/>
          <w:i w:val="false"/>
          <w:color w:val="000000"/>
          <w:sz w:val="28"/>
        </w:rPr>
        <w:t>
      4) жарық фарын тексерудiң электрондық аспабы;</w:t>
      </w:r>
      <w:r>
        <w:br/>
      </w:r>
      <w:r>
        <w:rPr>
          <w:rFonts w:ascii="Times New Roman"/>
          <w:b w:val="false"/>
          <w:i w:val="false"/>
          <w:color w:val="000000"/>
          <w:sz w:val="28"/>
        </w:rPr>
        <w:t>
</w:t>
      </w:r>
      <w:r>
        <w:rPr>
          <w:rFonts w:ascii="Times New Roman"/>
          <w:b w:val="false"/>
          <w:i w:val="false"/>
          <w:color w:val="000000"/>
          <w:sz w:val="28"/>
        </w:rPr>
        <w:t>
      5) рульмен басқару және iлгiштiң детальдарында люфтiлердi тексеру тестiлерi.</w:t>
      </w:r>
      <w:r>
        <w:br/>
      </w:r>
      <w:r>
        <w:rPr>
          <w:rFonts w:ascii="Times New Roman"/>
          <w:b w:val="false"/>
          <w:i w:val="false"/>
          <w:color w:val="000000"/>
          <w:sz w:val="28"/>
        </w:rPr>
        <w:t>
</w:t>
      </w:r>
      <w:r>
        <w:rPr>
          <w:rFonts w:ascii="Times New Roman"/>
          <w:b w:val="false"/>
          <w:i w:val="false"/>
          <w:color w:val="000000"/>
          <w:sz w:val="28"/>
        </w:rPr>
        <w:t>
      33. Көлік құралдарының санатына байланысты көлік құралдарының тежеуіштін басқаруын тексеру мынадай роліктік тежеуіш стенділерінде жүргізіледі:</w:t>
      </w:r>
      <w:r>
        <w:br/>
      </w:r>
      <w:r>
        <w:rPr>
          <w:rFonts w:ascii="Times New Roman"/>
          <w:b w:val="false"/>
          <w:i w:val="false"/>
          <w:color w:val="000000"/>
          <w:sz w:val="28"/>
        </w:rPr>
        <w:t>
</w:t>
      </w:r>
      <w:r>
        <w:rPr>
          <w:rFonts w:ascii="Times New Roman"/>
          <w:b w:val="false"/>
          <w:i w:val="false"/>
          <w:color w:val="000000"/>
          <w:sz w:val="28"/>
        </w:rPr>
        <w:t>
      1) N3 және 04 санаттары үшiн бiлiкке түсетiн барынша жүктемесi 16 тоннадан кем емес;</w:t>
      </w:r>
      <w:r>
        <w:br/>
      </w:r>
      <w:r>
        <w:rPr>
          <w:rFonts w:ascii="Times New Roman"/>
          <w:b w:val="false"/>
          <w:i w:val="false"/>
          <w:color w:val="000000"/>
          <w:sz w:val="28"/>
        </w:rPr>
        <w:t>
</w:t>
      </w:r>
      <w:r>
        <w:rPr>
          <w:rFonts w:ascii="Times New Roman"/>
          <w:b w:val="false"/>
          <w:i w:val="false"/>
          <w:color w:val="000000"/>
          <w:sz w:val="28"/>
        </w:rPr>
        <w:t>
      2) М2, М3, N2, О3 санаттары үшiн бiлiкке түсетiн барынша жүктемесi 10 тоннадан кем емес;</w:t>
      </w:r>
      <w:r>
        <w:br/>
      </w:r>
      <w:r>
        <w:rPr>
          <w:rFonts w:ascii="Times New Roman"/>
          <w:b w:val="false"/>
          <w:i w:val="false"/>
          <w:color w:val="000000"/>
          <w:sz w:val="28"/>
        </w:rPr>
        <w:t>
</w:t>
      </w:r>
      <w:r>
        <w:rPr>
          <w:rFonts w:ascii="Times New Roman"/>
          <w:b w:val="false"/>
          <w:i w:val="false"/>
          <w:color w:val="000000"/>
          <w:sz w:val="28"/>
        </w:rPr>
        <w:t>
      3) M1, N1, 02 санаттары үшiн бiлiкке түсетiн барынша жүктемесi 2 тоннадан кем емес;</w:t>
      </w:r>
      <w:r>
        <w:br/>
      </w:r>
      <w:r>
        <w:rPr>
          <w:rFonts w:ascii="Times New Roman"/>
          <w:b w:val="false"/>
          <w:i w:val="false"/>
          <w:color w:val="000000"/>
          <w:sz w:val="28"/>
        </w:rPr>
        <w:t>
</w:t>
      </w:r>
      <w:r>
        <w:rPr>
          <w:rFonts w:ascii="Times New Roman"/>
          <w:b w:val="false"/>
          <w:i w:val="false"/>
          <w:color w:val="000000"/>
          <w:sz w:val="28"/>
        </w:rPr>
        <w:t>
      4) L3, L4, L5 санаттары үшiн 1 доңғалаққа түсетiн барынша салмақ 0,6 тонна.</w:t>
      </w:r>
      <w:r>
        <w:br/>
      </w:r>
      <w:r>
        <w:rPr>
          <w:rFonts w:ascii="Times New Roman"/>
          <w:b w:val="false"/>
          <w:i w:val="false"/>
          <w:color w:val="000000"/>
          <w:sz w:val="28"/>
        </w:rPr>
        <w:t>
</w:t>
      </w:r>
      <w:r>
        <w:rPr>
          <w:rFonts w:ascii="Times New Roman"/>
          <w:b w:val="false"/>
          <w:i w:val="false"/>
          <w:color w:val="000000"/>
          <w:sz w:val="28"/>
        </w:rPr>
        <w:t>
      34. Барлық тежеуiш стендiлерiнiң санаттарына мыналар кiредi:</w:t>
      </w:r>
      <w:r>
        <w:br/>
      </w:r>
      <w:r>
        <w:rPr>
          <w:rFonts w:ascii="Times New Roman"/>
          <w:b w:val="false"/>
          <w:i w:val="false"/>
          <w:color w:val="000000"/>
          <w:sz w:val="28"/>
        </w:rPr>
        <w:t>
</w:t>
      </w:r>
      <w:r>
        <w:rPr>
          <w:rFonts w:ascii="Times New Roman"/>
          <w:b w:val="false"/>
          <w:i w:val="false"/>
          <w:color w:val="000000"/>
          <w:sz w:val="28"/>
        </w:rPr>
        <w:t>
      1) орнатылған өлшеу жүйесi;</w:t>
      </w:r>
      <w:r>
        <w:br/>
      </w:r>
      <w:r>
        <w:rPr>
          <w:rFonts w:ascii="Times New Roman"/>
          <w:b w:val="false"/>
          <w:i w:val="false"/>
          <w:color w:val="000000"/>
          <w:sz w:val="28"/>
        </w:rPr>
        <w:t>
</w:t>
      </w:r>
      <w:r>
        <w:rPr>
          <w:rFonts w:ascii="Times New Roman"/>
          <w:b w:val="false"/>
          <w:i w:val="false"/>
          <w:color w:val="000000"/>
          <w:sz w:val="28"/>
        </w:rPr>
        <w:t>
      2) тежеуiш жүйесiнiң тиiмдiлiгiн тексеру мүмкiндiгi;</w:t>
      </w:r>
      <w:r>
        <w:br/>
      </w:r>
      <w:r>
        <w:rPr>
          <w:rFonts w:ascii="Times New Roman"/>
          <w:b w:val="false"/>
          <w:i w:val="false"/>
          <w:color w:val="000000"/>
          <w:sz w:val="28"/>
        </w:rPr>
        <w:t>
</w:t>
      </w:r>
      <w:r>
        <w:rPr>
          <w:rFonts w:ascii="Times New Roman"/>
          <w:b w:val="false"/>
          <w:i w:val="false"/>
          <w:color w:val="000000"/>
          <w:sz w:val="28"/>
        </w:rPr>
        <w:t>
      3) автомобильдiң барлық түрлерi үшiн педальды күшейту өлшегiш датчигi;</w:t>
      </w:r>
      <w:r>
        <w:br/>
      </w:r>
      <w:r>
        <w:rPr>
          <w:rFonts w:ascii="Times New Roman"/>
          <w:b w:val="false"/>
          <w:i w:val="false"/>
          <w:color w:val="000000"/>
          <w:sz w:val="28"/>
        </w:rPr>
        <w:t>
</w:t>
      </w:r>
      <w:r>
        <w:rPr>
          <w:rFonts w:ascii="Times New Roman"/>
          <w:b w:val="false"/>
          <w:i w:val="false"/>
          <w:color w:val="000000"/>
          <w:sz w:val="28"/>
        </w:rPr>
        <w:t>
      4) көлiк құралдарының тежеуiш жүйесiндегi қысымның түсуiн пневматикалық жетекпен өлшеу мүмкiндiгi;</w:t>
      </w:r>
      <w:r>
        <w:br/>
      </w:r>
      <w:r>
        <w:rPr>
          <w:rFonts w:ascii="Times New Roman"/>
          <w:b w:val="false"/>
          <w:i w:val="false"/>
          <w:color w:val="000000"/>
          <w:sz w:val="28"/>
        </w:rPr>
        <w:t>
</w:t>
      </w:r>
      <w:r>
        <w:rPr>
          <w:rFonts w:ascii="Times New Roman"/>
          <w:b w:val="false"/>
          <w:i w:val="false"/>
          <w:color w:val="000000"/>
          <w:sz w:val="28"/>
        </w:rPr>
        <w:t>
      5) автомобиль тежеуiш жүйесiнiң iске қосылған уақытын тежеуiш жүйесiнiң пневматикалық жетегiмен өлшеу мүмкiндiгi;</w:t>
      </w:r>
      <w:r>
        <w:br/>
      </w:r>
      <w:r>
        <w:rPr>
          <w:rFonts w:ascii="Times New Roman"/>
          <w:b w:val="false"/>
          <w:i w:val="false"/>
          <w:color w:val="000000"/>
          <w:sz w:val="28"/>
        </w:rPr>
        <w:t>
</w:t>
      </w:r>
      <w:r>
        <w:rPr>
          <w:rFonts w:ascii="Times New Roman"/>
          <w:b w:val="false"/>
          <w:i w:val="false"/>
          <w:color w:val="000000"/>
          <w:sz w:val="28"/>
        </w:rPr>
        <w:t>
      6) тежеуiш стендiнде тексеру кезiнде жүк көлiк құралының роликтік секциясына көтеру мүмкiндiгiн немесе бiлiгiне жүктеменi имитациялауды қамтиды.</w:t>
      </w:r>
      <w:r>
        <w:br/>
      </w:r>
      <w:r>
        <w:rPr>
          <w:rFonts w:ascii="Times New Roman"/>
          <w:b w:val="false"/>
          <w:i w:val="false"/>
          <w:color w:val="000000"/>
          <w:sz w:val="28"/>
        </w:rPr>
        <w:t>
</w:t>
      </w:r>
      <w:r>
        <w:rPr>
          <w:rFonts w:ascii="Times New Roman"/>
          <w:b w:val="false"/>
          <w:i w:val="false"/>
          <w:color w:val="000000"/>
          <w:sz w:val="28"/>
        </w:rPr>
        <w:t>
      35. Газ анализатор және түтiн өлшегiштер мыналарды қамтиды:</w:t>
      </w:r>
      <w:r>
        <w:br/>
      </w:r>
      <w:r>
        <w:rPr>
          <w:rFonts w:ascii="Times New Roman"/>
          <w:b w:val="false"/>
          <w:i w:val="false"/>
          <w:color w:val="000000"/>
          <w:sz w:val="28"/>
        </w:rPr>
        <w:t>
</w:t>
      </w:r>
      <w:r>
        <w:rPr>
          <w:rFonts w:ascii="Times New Roman"/>
          <w:b w:val="false"/>
          <w:i w:val="false"/>
          <w:color w:val="000000"/>
          <w:sz w:val="28"/>
        </w:rPr>
        <w:t>
      1) СО және СН газ анализатор;</w:t>
      </w:r>
      <w:r>
        <w:br/>
      </w:r>
      <w:r>
        <w:rPr>
          <w:rFonts w:ascii="Times New Roman"/>
          <w:b w:val="false"/>
          <w:i w:val="false"/>
          <w:color w:val="000000"/>
          <w:sz w:val="28"/>
        </w:rPr>
        <w:t>
</w:t>
      </w:r>
      <w:r>
        <w:rPr>
          <w:rFonts w:ascii="Times New Roman"/>
          <w:b w:val="false"/>
          <w:i w:val="false"/>
          <w:color w:val="000000"/>
          <w:sz w:val="28"/>
        </w:rPr>
        <w:t>
      2) Lambda коэффициентiн өлшеу;</w:t>
      </w:r>
      <w:r>
        <w:br/>
      </w:r>
      <w:r>
        <w:rPr>
          <w:rFonts w:ascii="Times New Roman"/>
          <w:b w:val="false"/>
          <w:i w:val="false"/>
          <w:color w:val="000000"/>
          <w:sz w:val="28"/>
        </w:rPr>
        <w:t>
</w:t>
      </w:r>
      <w:r>
        <w:rPr>
          <w:rFonts w:ascii="Times New Roman"/>
          <w:b w:val="false"/>
          <w:i w:val="false"/>
          <w:color w:val="000000"/>
          <w:sz w:val="28"/>
        </w:rPr>
        <w:t>
      3) дизельдi қозғалтқыштың түтiн деңгейiн өлшеу.</w:t>
      </w:r>
      <w:r>
        <w:br/>
      </w:r>
      <w:r>
        <w:rPr>
          <w:rFonts w:ascii="Times New Roman"/>
          <w:b w:val="false"/>
          <w:i w:val="false"/>
          <w:color w:val="000000"/>
          <w:sz w:val="28"/>
        </w:rPr>
        <w:t>
</w:t>
      </w:r>
      <w:r>
        <w:rPr>
          <w:rFonts w:ascii="Times New Roman"/>
          <w:b w:val="false"/>
          <w:i w:val="false"/>
          <w:color w:val="000000"/>
          <w:sz w:val="28"/>
        </w:rPr>
        <w:t>
      36. Жарық фарын тексерудiң электрондық аспабы мыналарды қамтиды:</w:t>
      </w:r>
      <w:r>
        <w:br/>
      </w:r>
      <w:r>
        <w:rPr>
          <w:rFonts w:ascii="Times New Roman"/>
          <w:b w:val="false"/>
          <w:i w:val="false"/>
          <w:color w:val="000000"/>
          <w:sz w:val="28"/>
        </w:rPr>
        <w:t>
</w:t>
      </w:r>
      <w:r>
        <w:rPr>
          <w:rFonts w:ascii="Times New Roman"/>
          <w:b w:val="false"/>
          <w:i w:val="false"/>
          <w:color w:val="000000"/>
          <w:sz w:val="28"/>
        </w:rPr>
        <w:t>
      1) фарлардың барлық түрiн тексеру;</w:t>
      </w:r>
      <w:r>
        <w:br/>
      </w:r>
      <w:r>
        <w:rPr>
          <w:rFonts w:ascii="Times New Roman"/>
          <w:b w:val="false"/>
          <w:i w:val="false"/>
          <w:color w:val="000000"/>
          <w:sz w:val="28"/>
        </w:rPr>
        <w:t>
</w:t>
      </w:r>
      <w:r>
        <w:rPr>
          <w:rFonts w:ascii="Times New Roman"/>
          <w:b w:val="false"/>
          <w:i w:val="false"/>
          <w:color w:val="000000"/>
          <w:sz w:val="28"/>
        </w:rPr>
        <w:t>
      2) жарық күшiн тексеру.</w:t>
      </w:r>
      <w:r>
        <w:br/>
      </w:r>
      <w:r>
        <w:rPr>
          <w:rFonts w:ascii="Times New Roman"/>
          <w:b w:val="false"/>
          <w:i w:val="false"/>
          <w:color w:val="000000"/>
          <w:sz w:val="28"/>
        </w:rPr>
        <w:t>
</w:t>
      </w:r>
      <w:r>
        <w:rPr>
          <w:rFonts w:ascii="Times New Roman"/>
          <w:b w:val="false"/>
          <w:i w:val="false"/>
          <w:color w:val="000000"/>
          <w:sz w:val="28"/>
        </w:rPr>
        <w:t>
      37. Ақаулы және (немесе) белгiленген мерзiмде тексеруден өтпеген бақылау-диагностикалық жабдықты пайдалануға жол берілмейді.</w:t>
      </w:r>
      <w:r>
        <w:br/>
      </w:r>
      <w:r>
        <w:rPr>
          <w:rFonts w:ascii="Times New Roman"/>
          <w:b w:val="false"/>
          <w:i w:val="false"/>
          <w:color w:val="000000"/>
          <w:sz w:val="28"/>
        </w:rPr>
        <w:t>
</w:t>
      </w:r>
      <w:r>
        <w:rPr>
          <w:rFonts w:ascii="Times New Roman"/>
          <w:b w:val="false"/>
          <w:i w:val="false"/>
          <w:color w:val="000000"/>
          <w:sz w:val="28"/>
        </w:rPr>
        <w:t>
      38. Техникалық байқау операторлары көлiк құралдарының мiндеттi техникалық байқаудан өткізуді көлік құралдарын міндетті техникалық байқаудан өткізудің технологиялық процестеріне сәйкес жүзеге асырады. Көлік құралдарын міндетті техникалық байқаудан өткізудің технологиялық процесі әрбір стационарлық және ұтқыр техникалық байқау желілері үшін анықталған әдістерін және көлік құралдарымен олардың құрамдас бөліктерінің техникалық жай-күйінің осы Қағидамен және «Автомотокөлік құралдары. Міндетті техникалық байқау. Бақылаудың әдісі.» 1811-2011 Қазақстан Республикасының Мемлекеттік стандартымен (бұдан әрі – 1811-2011 ҚР МС) белгіленген талаптарға сәйкестігін тексеру бірізділігін қамтиды. Техникалық байқау орталығының аумағына және үй-жайына қойылатын талаптар 1811-2011 ҚР МС белгіленеді.</w:t>
      </w:r>
      <w:r>
        <w:br/>
      </w:r>
      <w:r>
        <w:rPr>
          <w:rFonts w:ascii="Times New Roman"/>
          <w:b w:val="false"/>
          <w:i w:val="false"/>
          <w:color w:val="000000"/>
          <w:sz w:val="28"/>
        </w:rPr>
        <w:t>
</w:t>
      </w:r>
      <w:r>
        <w:rPr>
          <w:rFonts w:ascii="Times New Roman"/>
          <w:b w:val="false"/>
          <w:i w:val="false"/>
          <w:color w:val="000000"/>
          <w:sz w:val="28"/>
        </w:rPr>
        <w:t>
      39. Мiндеттi техникалық байқау өткiзу екi кезеңдi қамтиды: дайындық және негiзгi.</w:t>
      </w:r>
      <w:r>
        <w:br/>
      </w:r>
      <w:r>
        <w:rPr>
          <w:rFonts w:ascii="Times New Roman"/>
          <w:b w:val="false"/>
          <w:i w:val="false"/>
          <w:color w:val="000000"/>
          <w:sz w:val="28"/>
        </w:rPr>
        <w:t>
</w:t>
      </w:r>
      <w:r>
        <w:rPr>
          <w:rFonts w:ascii="Times New Roman"/>
          <w:b w:val="false"/>
          <w:i w:val="false"/>
          <w:color w:val="000000"/>
          <w:sz w:val="28"/>
        </w:rPr>
        <w:t>
      40. Мiндеттi техникалық байқауды өткiзудiң дайындық кезеңiнде:</w:t>
      </w:r>
      <w:r>
        <w:br/>
      </w:r>
      <w:r>
        <w:rPr>
          <w:rFonts w:ascii="Times New Roman"/>
          <w:b w:val="false"/>
          <w:i w:val="false"/>
          <w:color w:val="000000"/>
          <w:sz w:val="28"/>
        </w:rPr>
        <w:t>
</w:t>
      </w:r>
      <w:r>
        <w:rPr>
          <w:rFonts w:ascii="Times New Roman"/>
          <w:b w:val="false"/>
          <w:i w:val="false"/>
          <w:color w:val="000000"/>
          <w:sz w:val="28"/>
        </w:rPr>
        <w:t>
      1) көлiк құралының маркасы, моделi және модификациясы белгiленедi;</w:t>
      </w:r>
      <w:r>
        <w:br/>
      </w:r>
      <w:r>
        <w:rPr>
          <w:rFonts w:ascii="Times New Roman"/>
          <w:b w:val="false"/>
          <w:i w:val="false"/>
          <w:color w:val="000000"/>
          <w:sz w:val="28"/>
        </w:rPr>
        <w:t>
</w:t>
      </w:r>
      <w:r>
        <w:rPr>
          <w:rFonts w:ascii="Times New Roman"/>
          <w:b w:val="false"/>
          <w:i w:val="false"/>
          <w:color w:val="000000"/>
          <w:sz w:val="28"/>
        </w:rPr>
        <w:t>
      2) көлiк құралының түсi белгiленедi;</w:t>
      </w:r>
      <w:r>
        <w:br/>
      </w:r>
      <w:r>
        <w:rPr>
          <w:rFonts w:ascii="Times New Roman"/>
          <w:b w:val="false"/>
          <w:i w:val="false"/>
          <w:color w:val="000000"/>
          <w:sz w:val="28"/>
        </w:rPr>
        <w:t>
</w:t>
      </w:r>
      <w:r>
        <w:rPr>
          <w:rFonts w:ascii="Times New Roman"/>
          <w:b w:val="false"/>
          <w:i w:val="false"/>
          <w:color w:val="000000"/>
          <w:sz w:val="28"/>
        </w:rPr>
        <w:t>
      3) тiркеу белгiлерiнiң бар болуы тексерiледi;</w:t>
      </w:r>
      <w:r>
        <w:br/>
      </w:r>
      <w:r>
        <w:rPr>
          <w:rFonts w:ascii="Times New Roman"/>
          <w:b w:val="false"/>
          <w:i w:val="false"/>
          <w:color w:val="000000"/>
          <w:sz w:val="28"/>
        </w:rPr>
        <w:t>
</w:t>
      </w:r>
      <w:r>
        <w:rPr>
          <w:rFonts w:ascii="Times New Roman"/>
          <w:b w:val="false"/>
          <w:i w:val="false"/>
          <w:color w:val="000000"/>
          <w:sz w:val="28"/>
        </w:rPr>
        <w:t>
      4) көлiк құралының конструкциясына енгiзiлген өзгерiстердiң болуы белгiленедi;</w:t>
      </w:r>
      <w:r>
        <w:br/>
      </w:r>
      <w:r>
        <w:rPr>
          <w:rFonts w:ascii="Times New Roman"/>
          <w:b w:val="false"/>
          <w:i w:val="false"/>
          <w:color w:val="000000"/>
          <w:sz w:val="28"/>
        </w:rPr>
        <w:t>
</w:t>
      </w:r>
      <w:r>
        <w:rPr>
          <w:rFonts w:ascii="Times New Roman"/>
          <w:b w:val="false"/>
          <w:i w:val="false"/>
          <w:color w:val="000000"/>
          <w:sz w:val="28"/>
        </w:rPr>
        <w:t>
      5) алынған қорытындылар көлiк құралын мемлекеттiк тiркеу туралы куәлiктiң деректерiмен салыстырылады (салғастырылады).</w:t>
      </w:r>
      <w:r>
        <w:br/>
      </w:r>
      <w:r>
        <w:rPr>
          <w:rFonts w:ascii="Times New Roman"/>
          <w:b w:val="false"/>
          <w:i w:val="false"/>
          <w:color w:val="000000"/>
          <w:sz w:val="28"/>
        </w:rPr>
        <w:t>
</w:t>
      </w:r>
      <w:r>
        <w:rPr>
          <w:rFonts w:ascii="Times New Roman"/>
          <w:b w:val="false"/>
          <w:i w:val="false"/>
          <w:color w:val="000000"/>
          <w:sz w:val="28"/>
        </w:rPr>
        <w:t>
      41. Мiндеттi техникалық байқаудың негiзгi кезеңi жиынтыққа қатысты тексеруден, пайдалану қауiпсiздiгiнiң жекелеген қасиеттерiн сипаттайтын параметрлердiң шектi мәндерiн, жекелеген құрамдас бөлiктердiң тозығын (ақауларын) пайдалануда рұқсат етiлген шектеулердi, жұмыс қабiлеттiлiгi көрсеткiштерiнiң шектi ықтимал нашарлауын сипаттайтын нормаларды, автокөлiк құралдарының  конструкцияларын өзгертудiң рұқсат етiлген шегiн шектеудi, оның iшiнде:</w:t>
      </w:r>
      <w:r>
        <w:br/>
      </w:r>
      <w:r>
        <w:rPr>
          <w:rFonts w:ascii="Times New Roman"/>
          <w:b w:val="false"/>
          <w:i w:val="false"/>
          <w:color w:val="000000"/>
          <w:sz w:val="28"/>
        </w:rPr>
        <w:t>
</w:t>
      </w:r>
      <w:r>
        <w:rPr>
          <w:rFonts w:ascii="Times New Roman"/>
          <w:b w:val="false"/>
          <w:i w:val="false"/>
          <w:color w:val="000000"/>
          <w:sz w:val="28"/>
        </w:rPr>
        <w:t>
      1) тежеуiшті басқаруды:</w:t>
      </w:r>
      <w:r>
        <w:br/>
      </w:r>
      <w:r>
        <w:rPr>
          <w:rFonts w:ascii="Times New Roman"/>
          <w:b w:val="false"/>
          <w:i w:val="false"/>
          <w:color w:val="000000"/>
          <w:sz w:val="28"/>
        </w:rPr>
        <w:t>
</w:t>
      </w:r>
      <w:r>
        <w:rPr>
          <w:rFonts w:ascii="Times New Roman"/>
          <w:b w:val="false"/>
          <w:i w:val="false"/>
          <w:color w:val="000000"/>
          <w:sz w:val="28"/>
        </w:rPr>
        <w:t>
      тежеуіш жүйесінің жұмыс істеу тиімділігін;</w:t>
      </w:r>
      <w:r>
        <w:br/>
      </w:r>
      <w:r>
        <w:rPr>
          <w:rFonts w:ascii="Times New Roman"/>
          <w:b w:val="false"/>
          <w:i w:val="false"/>
          <w:color w:val="000000"/>
          <w:sz w:val="28"/>
        </w:rPr>
        <w:t>
</w:t>
      </w:r>
      <w:r>
        <w:rPr>
          <w:rFonts w:ascii="Times New Roman"/>
          <w:b w:val="false"/>
          <w:i w:val="false"/>
          <w:color w:val="000000"/>
          <w:sz w:val="28"/>
        </w:rPr>
        <w:t>
      тұрақта тұру тежеуіш жүйесінің жұмыс істеу тиімділігін;</w:t>
      </w:r>
      <w:r>
        <w:br/>
      </w:r>
      <w:r>
        <w:rPr>
          <w:rFonts w:ascii="Times New Roman"/>
          <w:b w:val="false"/>
          <w:i w:val="false"/>
          <w:color w:val="000000"/>
          <w:sz w:val="28"/>
        </w:rPr>
        <w:t>
</w:t>
      </w:r>
      <w:r>
        <w:rPr>
          <w:rFonts w:ascii="Times New Roman"/>
          <w:b w:val="false"/>
          <w:i w:val="false"/>
          <w:color w:val="000000"/>
          <w:sz w:val="28"/>
        </w:rPr>
        <w:t>
      блоктауға қарсы тежеуіш жүйелері сигнализаторларының жұмыс істеуі;</w:t>
      </w:r>
      <w:r>
        <w:br/>
      </w:r>
      <w:r>
        <w:rPr>
          <w:rFonts w:ascii="Times New Roman"/>
          <w:b w:val="false"/>
          <w:i w:val="false"/>
          <w:color w:val="000000"/>
          <w:sz w:val="28"/>
        </w:rPr>
        <w:t>
</w:t>
      </w:r>
      <w:r>
        <w:rPr>
          <w:rFonts w:ascii="Times New Roman"/>
          <w:b w:val="false"/>
          <w:i w:val="false"/>
          <w:color w:val="000000"/>
          <w:sz w:val="28"/>
        </w:rPr>
        <w:t>
      тежеуіш жүйелерінің элементтерінің жай-күйі және тежеуіш жетегінің тұмшалануы</w:t>
      </w:r>
      <w:r>
        <w:br/>
      </w:r>
      <w:r>
        <w:rPr>
          <w:rFonts w:ascii="Times New Roman"/>
          <w:b w:val="false"/>
          <w:i w:val="false"/>
          <w:color w:val="000000"/>
          <w:sz w:val="28"/>
        </w:rPr>
        <w:t>
</w:t>
      </w:r>
      <w:r>
        <w:rPr>
          <w:rFonts w:ascii="Times New Roman"/>
          <w:b w:val="false"/>
          <w:i w:val="false"/>
          <w:color w:val="000000"/>
          <w:sz w:val="28"/>
        </w:rPr>
        <w:t>
      2) рульдi басқаруды:</w:t>
      </w:r>
      <w:r>
        <w:br/>
      </w:r>
      <w:r>
        <w:rPr>
          <w:rFonts w:ascii="Times New Roman"/>
          <w:b w:val="false"/>
          <w:i w:val="false"/>
          <w:color w:val="000000"/>
          <w:sz w:val="28"/>
        </w:rPr>
        <w:t>
</w:t>
      </w:r>
      <w:r>
        <w:rPr>
          <w:rFonts w:ascii="Times New Roman"/>
          <w:b w:val="false"/>
          <w:i w:val="false"/>
          <w:color w:val="000000"/>
          <w:sz w:val="28"/>
        </w:rPr>
        <w:t>
      руль тетiгiнiң және оны бекiтетiн картердiң, руль жетегiнiң, руль дөңгелегiнiң және руль колонкасының механикалық жай-күйi мен жұмыс iстеуi;</w:t>
      </w:r>
      <w:r>
        <w:br/>
      </w:r>
      <w:r>
        <w:rPr>
          <w:rFonts w:ascii="Times New Roman"/>
          <w:b w:val="false"/>
          <w:i w:val="false"/>
          <w:color w:val="000000"/>
          <w:sz w:val="28"/>
        </w:rPr>
        <w:t>
</w:t>
      </w:r>
      <w:r>
        <w:rPr>
          <w:rFonts w:ascii="Times New Roman"/>
          <w:b w:val="false"/>
          <w:i w:val="false"/>
          <w:color w:val="000000"/>
          <w:sz w:val="28"/>
        </w:rPr>
        <w:t>
      жалпы люфтi;</w:t>
      </w:r>
      <w:r>
        <w:br/>
      </w:r>
      <w:r>
        <w:rPr>
          <w:rFonts w:ascii="Times New Roman"/>
          <w:b w:val="false"/>
          <w:i w:val="false"/>
          <w:color w:val="000000"/>
          <w:sz w:val="28"/>
        </w:rPr>
        <w:t>
</w:t>
      </w:r>
      <w:r>
        <w:rPr>
          <w:rFonts w:ascii="Times New Roman"/>
          <w:b w:val="false"/>
          <w:i w:val="false"/>
          <w:color w:val="000000"/>
          <w:sz w:val="28"/>
        </w:rPr>
        <w:t>
      3) көру:</w:t>
      </w:r>
      <w:r>
        <w:br/>
      </w:r>
      <w:r>
        <w:rPr>
          <w:rFonts w:ascii="Times New Roman"/>
          <w:b w:val="false"/>
          <w:i w:val="false"/>
          <w:color w:val="000000"/>
          <w:sz w:val="28"/>
        </w:rPr>
        <w:t>
</w:t>
      </w:r>
      <w:r>
        <w:rPr>
          <w:rFonts w:ascii="Times New Roman"/>
          <w:b w:val="false"/>
          <w:i w:val="false"/>
          <w:color w:val="000000"/>
          <w:sz w:val="28"/>
        </w:rPr>
        <w:t>
      көру аясы;</w:t>
      </w:r>
      <w:r>
        <w:br/>
      </w:r>
      <w:r>
        <w:rPr>
          <w:rFonts w:ascii="Times New Roman"/>
          <w:b w:val="false"/>
          <w:i w:val="false"/>
          <w:color w:val="000000"/>
          <w:sz w:val="28"/>
        </w:rPr>
        <w:t>
</w:t>
      </w:r>
      <w:r>
        <w:rPr>
          <w:rFonts w:ascii="Times New Roman"/>
          <w:b w:val="false"/>
          <w:i w:val="false"/>
          <w:color w:val="000000"/>
          <w:sz w:val="28"/>
        </w:rPr>
        <w:t>
      әйнектердiң жай-күйi;</w:t>
      </w:r>
      <w:r>
        <w:br/>
      </w:r>
      <w:r>
        <w:rPr>
          <w:rFonts w:ascii="Times New Roman"/>
          <w:b w:val="false"/>
          <w:i w:val="false"/>
          <w:color w:val="000000"/>
          <w:sz w:val="28"/>
        </w:rPr>
        <w:t>
</w:t>
      </w:r>
      <w:r>
        <w:rPr>
          <w:rFonts w:ascii="Times New Roman"/>
          <w:b w:val="false"/>
          <w:i w:val="false"/>
          <w:color w:val="000000"/>
          <w:sz w:val="28"/>
        </w:rPr>
        <w:t>
      артқы көру айнасының жай-күйi және бекітілуі;</w:t>
      </w:r>
      <w:r>
        <w:br/>
      </w:r>
      <w:r>
        <w:rPr>
          <w:rFonts w:ascii="Times New Roman"/>
          <w:b w:val="false"/>
          <w:i w:val="false"/>
          <w:color w:val="000000"/>
          <w:sz w:val="28"/>
        </w:rPr>
        <w:t>
</w:t>
      </w:r>
      <w:r>
        <w:rPr>
          <w:rFonts w:ascii="Times New Roman"/>
          <w:b w:val="false"/>
          <w:i w:val="false"/>
          <w:color w:val="000000"/>
          <w:sz w:val="28"/>
        </w:rPr>
        <w:t>
      әйнек тазалағыштар;</w:t>
      </w:r>
      <w:r>
        <w:br/>
      </w:r>
      <w:r>
        <w:rPr>
          <w:rFonts w:ascii="Times New Roman"/>
          <w:b w:val="false"/>
          <w:i w:val="false"/>
          <w:color w:val="000000"/>
          <w:sz w:val="28"/>
        </w:rPr>
        <w:t>
</w:t>
      </w:r>
      <w:r>
        <w:rPr>
          <w:rFonts w:ascii="Times New Roman"/>
          <w:b w:val="false"/>
          <w:i w:val="false"/>
          <w:color w:val="000000"/>
          <w:sz w:val="28"/>
        </w:rPr>
        <w:t>
      әйнек жуғыштар;</w:t>
      </w:r>
      <w:r>
        <w:br/>
      </w:r>
      <w:r>
        <w:rPr>
          <w:rFonts w:ascii="Times New Roman"/>
          <w:b w:val="false"/>
          <w:i w:val="false"/>
          <w:color w:val="000000"/>
          <w:sz w:val="28"/>
        </w:rPr>
        <w:t>
</w:t>
      </w:r>
      <w:r>
        <w:rPr>
          <w:rFonts w:ascii="Times New Roman"/>
          <w:b w:val="false"/>
          <w:i w:val="false"/>
          <w:color w:val="000000"/>
          <w:sz w:val="28"/>
        </w:rPr>
        <w:t>
      4) сыртқы жарық аспаптарының, көздi шағыстырғыштар мен электр жабдығының саны, орналасуы, түстерi, көру бұрыштары, жай-күйi, жұмыс iстеуi және сипаттамалары:</w:t>
      </w:r>
      <w:r>
        <w:br/>
      </w:r>
      <w:r>
        <w:rPr>
          <w:rFonts w:ascii="Times New Roman"/>
          <w:b w:val="false"/>
          <w:i w:val="false"/>
          <w:color w:val="000000"/>
          <w:sz w:val="28"/>
        </w:rPr>
        <w:t>
</w:t>
      </w:r>
      <w:r>
        <w:rPr>
          <w:rFonts w:ascii="Times New Roman"/>
          <w:b w:val="false"/>
          <w:i w:val="false"/>
          <w:color w:val="000000"/>
          <w:sz w:val="28"/>
        </w:rPr>
        <w:t>
      алыс және жақын фаралар;</w:t>
      </w:r>
      <w:r>
        <w:br/>
      </w:r>
      <w:r>
        <w:rPr>
          <w:rFonts w:ascii="Times New Roman"/>
          <w:b w:val="false"/>
          <w:i w:val="false"/>
          <w:color w:val="000000"/>
          <w:sz w:val="28"/>
        </w:rPr>
        <w:t>
</w:t>
      </w:r>
      <w:r>
        <w:rPr>
          <w:rFonts w:ascii="Times New Roman"/>
          <w:b w:val="false"/>
          <w:i w:val="false"/>
          <w:color w:val="000000"/>
          <w:sz w:val="28"/>
        </w:rPr>
        <w:t>
      алдыңғы және артқы габариттiк (бүйiр) оттары, бүйiр сигналдық шамдары;</w:t>
      </w:r>
      <w:r>
        <w:br/>
      </w:r>
      <w:r>
        <w:rPr>
          <w:rFonts w:ascii="Times New Roman"/>
          <w:b w:val="false"/>
          <w:i w:val="false"/>
          <w:color w:val="000000"/>
          <w:sz w:val="28"/>
        </w:rPr>
        <w:t>
</w:t>
      </w:r>
      <w:r>
        <w:rPr>
          <w:rFonts w:ascii="Times New Roman"/>
          <w:b w:val="false"/>
          <w:i w:val="false"/>
          <w:color w:val="000000"/>
          <w:sz w:val="28"/>
        </w:rPr>
        <w:t>
      тежеуіш сигналдары;</w:t>
      </w:r>
      <w:r>
        <w:br/>
      </w:r>
      <w:r>
        <w:rPr>
          <w:rFonts w:ascii="Times New Roman"/>
          <w:b w:val="false"/>
          <w:i w:val="false"/>
          <w:color w:val="000000"/>
          <w:sz w:val="28"/>
        </w:rPr>
        <w:t>
</w:t>
      </w:r>
      <w:r>
        <w:rPr>
          <w:rFonts w:ascii="Times New Roman"/>
          <w:b w:val="false"/>
          <w:i w:val="false"/>
          <w:color w:val="000000"/>
          <w:sz w:val="28"/>
        </w:rPr>
        <w:t>
      бұру сілтегiштерi;</w:t>
      </w:r>
      <w:r>
        <w:br/>
      </w:r>
      <w:r>
        <w:rPr>
          <w:rFonts w:ascii="Times New Roman"/>
          <w:b w:val="false"/>
          <w:i w:val="false"/>
          <w:color w:val="000000"/>
          <w:sz w:val="28"/>
        </w:rPr>
        <w:t>
</w:t>
      </w:r>
      <w:r>
        <w:rPr>
          <w:rFonts w:ascii="Times New Roman"/>
          <w:b w:val="false"/>
          <w:i w:val="false"/>
          <w:color w:val="000000"/>
          <w:sz w:val="28"/>
        </w:rPr>
        <w:t>
      алдыңғы және артқы тұманға қарсы фаралары;</w:t>
      </w:r>
      <w:r>
        <w:br/>
      </w:r>
      <w:r>
        <w:rPr>
          <w:rFonts w:ascii="Times New Roman"/>
          <w:b w:val="false"/>
          <w:i w:val="false"/>
          <w:color w:val="000000"/>
          <w:sz w:val="28"/>
        </w:rPr>
        <w:t>
</w:t>
      </w:r>
      <w:r>
        <w:rPr>
          <w:rFonts w:ascii="Times New Roman"/>
          <w:b w:val="false"/>
          <w:i w:val="false"/>
          <w:color w:val="000000"/>
          <w:sz w:val="28"/>
        </w:rPr>
        <w:t>
      артқа жүру шамдары;</w:t>
      </w:r>
      <w:r>
        <w:br/>
      </w:r>
      <w:r>
        <w:rPr>
          <w:rFonts w:ascii="Times New Roman"/>
          <w:b w:val="false"/>
          <w:i w:val="false"/>
          <w:color w:val="000000"/>
          <w:sz w:val="28"/>
        </w:rPr>
        <w:t>
</w:t>
      </w:r>
      <w:r>
        <w:rPr>
          <w:rFonts w:ascii="Times New Roman"/>
          <w:b w:val="false"/>
          <w:i w:val="false"/>
          <w:color w:val="000000"/>
          <w:sz w:val="28"/>
        </w:rPr>
        <w:t>
      артқы нөмiрлiк белгiнi жарықтандыратын кiшкене лампалары;</w:t>
      </w:r>
      <w:r>
        <w:br/>
      </w:r>
      <w:r>
        <w:rPr>
          <w:rFonts w:ascii="Times New Roman"/>
          <w:b w:val="false"/>
          <w:i w:val="false"/>
          <w:color w:val="000000"/>
          <w:sz w:val="28"/>
        </w:rPr>
        <w:t>
</w:t>
      </w:r>
      <w:r>
        <w:rPr>
          <w:rFonts w:ascii="Times New Roman"/>
          <w:b w:val="false"/>
          <w:i w:val="false"/>
          <w:color w:val="000000"/>
          <w:sz w:val="28"/>
        </w:rPr>
        <w:t>
      авариялық сигнализация (көлік құралының конструкциясымен көзделген жағдайда);</w:t>
      </w:r>
      <w:r>
        <w:br/>
      </w:r>
      <w:r>
        <w:rPr>
          <w:rFonts w:ascii="Times New Roman"/>
          <w:b w:val="false"/>
          <w:i w:val="false"/>
          <w:color w:val="000000"/>
          <w:sz w:val="28"/>
        </w:rPr>
        <w:t>
</w:t>
      </w:r>
      <w:r>
        <w:rPr>
          <w:rFonts w:ascii="Times New Roman"/>
          <w:b w:val="false"/>
          <w:i w:val="false"/>
          <w:color w:val="000000"/>
          <w:sz w:val="28"/>
        </w:rPr>
        <w:t>
      5) дөңгелектер, шиналар мен аспалар:</w:t>
      </w:r>
      <w:r>
        <w:br/>
      </w:r>
      <w:r>
        <w:rPr>
          <w:rFonts w:ascii="Times New Roman"/>
          <w:b w:val="false"/>
          <w:i w:val="false"/>
          <w:color w:val="000000"/>
          <w:sz w:val="28"/>
        </w:rPr>
        <w:t>
</w:t>
      </w:r>
      <w:r>
        <w:rPr>
          <w:rFonts w:ascii="Times New Roman"/>
          <w:b w:val="false"/>
          <w:i w:val="false"/>
          <w:color w:val="000000"/>
          <w:sz w:val="28"/>
        </w:rPr>
        <w:t>
      шиналар бұжыртабанының тозуы және зақымдалуы;</w:t>
      </w:r>
      <w:r>
        <w:br/>
      </w:r>
      <w:r>
        <w:rPr>
          <w:rFonts w:ascii="Times New Roman"/>
          <w:b w:val="false"/>
          <w:i w:val="false"/>
          <w:color w:val="000000"/>
          <w:sz w:val="28"/>
        </w:rPr>
        <w:t>
</w:t>
      </w:r>
      <w:r>
        <w:rPr>
          <w:rFonts w:ascii="Times New Roman"/>
          <w:b w:val="false"/>
          <w:i w:val="false"/>
          <w:color w:val="000000"/>
          <w:sz w:val="28"/>
        </w:rPr>
        <w:t>
      аспа элементтерiнiң және оларды бекiткiштердiң (рессорлар, амортизаторлар, аспа иiнтiрегiшiнiң, шарнир элементтерінiң) механикалық жай-күйi;</w:t>
      </w:r>
      <w:r>
        <w:br/>
      </w:r>
      <w:r>
        <w:rPr>
          <w:rFonts w:ascii="Times New Roman"/>
          <w:b w:val="false"/>
          <w:i w:val="false"/>
          <w:color w:val="000000"/>
          <w:sz w:val="28"/>
        </w:rPr>
        <w:t>
</w:t>
      </w:r>
      <w:r>
        <w:rPr>
          <w:rFonts w:ascii="Times New Roman"/>
          <w:b w:val="false"/>
          <w:i w:val="false"/>
          <w:color w:val="000000"/>
          <w:sz w:val="28"/>
        </w:rPr>
        <w:t>
      доңғалақтардың дискілері мен құрсауларының жай-күйі, олар бекітілетін элементтердің бар болуы;</w:t>
      </w:r>
      <w:r>
        <w:br/>
      </w:r>
      <w:r>
        <w:rPr>
          <w:rFonts w:ascii="Times New Roman"/>
          <w:b w:val="false"/>
          <w:i w:val="false"/>
          <w:color w:val="000000"/>
          <w:sz w:val="28"/>
        </w:rPr>
        <w:t>
</w:t>
      </w:r>
      <w:r>
        <w:rPr>
          <w:rFonts w:ascii="Times New Roman"/>
          <w:b w:val="false"/>
          <w:i w:val="false"/>
          <w:color w:val="000000"/>
          <w:sz w:val="28"/>
        </w:rPr>
        <w:t>
      6) шасси мен шассиге агрегаттар мен тораптарды бекiту элементтерiнiң:</w:t>
      </w:r>
      <w:r>
        <w:br/>
      </w:r>
      <w:r>
        <w:rPr>
          <w:rFonts w:ascii="Times New Roman"/>
          <w:b w:val="false"/>
          <w:i w:val="false"/>
          <w:color w:val="000000"/>
          <w:sz w:val="28"/>
        </w:rPr>
        <w:t>
</w:t>
      </w:r>
      <w:r>
        <w:rPr>
          <w:rFonts w:ascii="Times New Roman"/>
          <w:b w:val="false"/>
          <w:i w:val="false"/>
          <w:color w:val="000000"/>
          <w:sz w:val="28"/>
        </w:rPr>
        <w:t>
      түтiн түтiктерi мен тұншықтырғыштардың;</w:t>
      </w:r>
      <w:r>
        <w:br/>
      </w:r>
      <w:r>
        <w:rPr>
          <w:rFonts w:ascii="Times New Roman"/>
          <w:b w:val="false"/>
          <w:i w:val="false"/>
          <w:color w:val="000000"/>
          <w:sz w:val="28"/>
        </w:rPr>
        <w:t>
</w:t>
      </w:r>
      <w:r>
        <w:rPr>
          <w:rFonts w:ascii="Times New Roman"/>
          <w:b w:val="false"/>
          <w:i w:val="false"/>
          <w:color w:val="000000"/>
          <w:sz w:val="28"/>
        </w:rPr>
        <w:t>
      көлiк құралының (тек автобустарға, шағын автобустарға және таксиге қатысты) салоны мен кабинасында зиянды заттардың болуы;</w:t>
      </w:r>
      <w:r>
        <w:br/>
      </w:r>
      <w:r>
        <w:rPr>
          <w:rFonts w:ascii="Times New Roman"/>
          <w:b w:val="false"/>
          <w:i w:val="false"/>
          <w:color w:val="000000"/>
          <w:sz w:val="28"/>
        </w:rPr>
        <w:t>
</w:t>
      </w:r>
      <w:r>
        <w:rPr>
          <w:rFonts w:ascii="Times New Roman"/>
          <w:b w:val="false"/>
          <w:i w:val="false"/>
          <w:color w:val="000000"/>
          <w:sz w:val="28"/>
        </w:rPr>
        <w:t>
      тiркеу құрылғыларының;</w:t>
      </w:r>
      <w:r>
        <w:br/>
      </w:r>
      <w:r>
        <w:rPr>
          <w:rFonts w:ascii="Times New Roman"/>
          <w:b w:val="false"/>
          <w:i w:val="false"/>
          <w:color w:val="000000"/>
          <w:sz w:val="28"/>
        </w:rPr>
        <w:t>
</w:t>
      </w:r>
      <w:r>
        <w:rPr>
          <w:rFonts w:ascii="Times New Roman"/>
          <w:b w:val="false"/>
          <w:i w:val="false"/>
          <w:color w:val="000000"/>
          <w:sz w:val="28"/>
        </w:rPr>
        <w:t>
      еденнiң (тек автобустарға, шағын автобустарға және таксиге қатысты);</w:t>
      </w:r>
      <w:r>
        <w:br/>
      </w:r>
      <w:r>
        <w:rPr>
          <w:rFonts w:ascii="Times New Roman"/>
          <w:b w:val="false"/>
          <w:i w:val="false"/>
          <w:color w:val="000000"/>
          <w:sz w:val="28"/>
        </w:rPr>
        <w:t>
</w:t>
      </w:r>
      <w:r>
        <w:rPr>
          <w:rFonts w:ascii="Times New Roman"/>
          <w:b w:val="false"/>
          <w:i w:val="false"/>
          <w:color w:val="000000"/>
          <w:sz w:val="28"/>
        </w:rPr>
        <w:t>
      жүргiзушi мен жолаушылар орындықтарының (тек автобустарға, шағын автобустарға және таксиге қатысты);</w:t>
      </w:r>
      <w:r>
        <w:br/>
      </w:r>
      <w:r>
        <w:rPr>
          <w:rFonts w:ascii="Times New Roman"/>
          <w:b w:val="false"/>
          <w:i w:val="false"/>
          <w:color w:val="000000"/>
          <w:sz w:val="28"/>
        </w:rPr>
        <w:t>
</w:t>
      </w:r>
      <w:r>
        <w:rPr>
          <w:rFonts w:ascii="Times New Roman"/>
          <w:b w:val="false"/>
          <w:i w:val="false"/>
          <w:color w:val="000000"/>
          <w:sz w:val="28"/>
        </w:rPr>
        <w:t>
      бамперлердің, шашыраудан қорғауға арналған құрылғылардың жай-күйi мен жұмыс iстеуi;</w:t>
      </w:r>
      <w:r>
        <w:br/>
      </w:r>
      <w:r>
        <w:rPr>
          <w:rFonts w:ascii="Times New Roman"/>
          <w:b w:val="false"/>
          <w:i w:val="false"/>
          <w:color w:val="000000"/>
          <w:sz w:val="28"/>
        </w:rPr>
        <w:t>
</w:t>
      </w:r>
      <w:r>
        <w:rPr>
          <w:rFonts w:ascii="Times New Roman"/>
          <w:b w:val="false"/>
          <w:i w:val="false"/>
          <w:color w:val="000000"/>
          <w:sz w:val="28"/>
        </w:rPr>
        <w:t>
      7) өзге де жабдықтың:</w:t>
      </w:r>
      <w:r>
        <w:br/>
      </w:r>
      <w:r>
        <w:rPr>
          <w:rFonts w:ascii="Times New Roman"/>
          <w:b w:val="false"/>
          <w:i w:val="false"/>
          <w:color w:val="000000"/>
          <w:sz w:val="28"/>
        </w:rPr>
        <w:t>
</w:t>
      </w:r>
      <w:r>
        <w:rPr>
          <w:rFonts w:ascii="Times New Roman"/>
          <w:b w:val="false"/>
          <w:i w:val="false"/>
          <w:color w:val="000000"/>
          <w:sz w:val="28"/>
        </w:rPr>
        <w:t>
      қауiпсiздiк белдiктерiнiң, балаларға арналған ұстау құрылғылары мен оларды бекiту орындарының;</w:t>
      </w:r>
      <w:r>
        <w:br/>
      </w:r>
      <w:r>
        <w:rPr>
          <w:rFonts w:ascii="Times New Roman"/>
          <w:b w:val="false"/>
          <w:i w:val="false"/>
          <w:color w:val="000000"/>
          <w:sz w:val="28"/>
        </w:rPr>
        <w:t>
</w:t>
      </w:r>
      <w:r>
        <w:rPr>
          <w:rFonts w:ascii="Times New Roman"/>
          <w:b w:val="false"/>
          <w:i w:val="false"/>
          <w:color w:val="000000"/>
          <w:sz w:val="28"/>
        </w:rPr>
        <w:t>
      өрт сөндiру құралдарының (тек автобустарға, шағын автобустарға, таксиге және қауіпті жүктерді тасымалдайтын көлік құралдарына қатысты);</w:t>
      </w:r>
      <w:r>
        <w:br/>
      </w:r>
      <w:r>
        <w:rPr>
          <w:rFonts w:ascii="Times New Roman"/>
          <w:b w:val="false"/>
          <w:i w:val="false"/>
          <w:color w:val="000000"/>
          <w:sz w:val="28"/>
        </w:rPr>
        <w:t>
</w:t>
      </w:r>
      <w:r>
        <w:rPr>
          <w:rFonts w:ascii="Times New Roman"/>
          <w:b w:val="false"/>
          <w:i w:val="false"/>
          <w:color w:val="000000"/>
          <w:sz w:val="28"/>
        </w:rPr>
        <w:t>
      авариялық тоқтау белгiлерiнiң;</w:t>
      </w:r>
      <w:r>
        <w:br/>
      </w:r>
      <w:r>
        <w:rPr>
          <w:rFonts w:ascii="Times New Roman"/>
          <w:b w:val="false"/>
          <w:i w:val="false"/>
          <w:color w:val="000000"/>
          <w:sz w:val="28"/>
        </w:rPr>
        <w:t>
</w:t>
      </w:r>
      <w:r>
        <w:rPr>
          <w:rFonts w:ascii="Times New Roman"/>
          <w:b w:val="false"/>
          <w:i w:val="false"/>
          <w:color w:val="000000"/>
          <w:sz w:val="28"/>
        </w:rPr>
        <w:t>
      алғашқы медициналық көмек көрсетуге арналған дәрi-дәрмек қобдишасының (тек автобустарға, шағын автобустарға, таксиге және қауіпті жүктерді тасымалдайтын көлік құралдарына қатысты);</w:t>
      </w:r>
      <w:r>
        <w:br/>
      </w:r>
      <w:r>
        <w:rPr>
          <w:rFonts w:ascii="Times New Roman"/>
          <w:b w:val="false"/>
          <w:i w:val="false"/>
          <w:color w:val="000000"/>
          <w:sz w:val="28"/>
        </w:rPr>
        <w:t>
</w:t>
      </w:r>
      <w:r>
        <w:rPr>
          <w:rFonts w:ascii="Times New Roman"/>
          <w:b w:val="false"/>
          <w:i w:val="false"/>
          <w:color w:val="000000"/>
          <w:sz w:val="28"/>
        </w:rPr>
        <w:t>
      дыбыстық сигналының;</w:t>
      </w:r>
      <w:r>
        <w:br/>
      </w:r>
      <w:r>
        <w:rPr>
          <w:rFonts w:ascii="Times New Roman"/>
          <w:b w:val="false"/>
          <w:i w:val="false"/>
          <w:color w:val="000000"/>
          <w:sz w:val="28"/>
        </w:rPr>
        <w:t>
</w:t>
      </w:r>
      <w:r>
        <w:rPr>
          <w:rFonts w:ascii="Times New Roman"/>
          <w:b w:val="false"/>
          <w:i w:val="false"/>
          <w:color w:val="000000"/>
          <w:sz w:val="28"/>
        </w:rPr>
        <w:t>
      спидометрдiң бар болуы, жай-күйі мен жұмыс істеуі;</w:t>
      </w:r>
      <w:r>
        <w:br/>
      </w:r>
      <w:r>
        <w:rPr>
          <w:rFonts w:ascii="Times New Roman"/>
          <w:b w:val="false"/>
          <w:i w:val="false"/>
          <w:color w:val="000000"/>
          <w:sz w:val="28"/>
        </w:rPr>
        <w:t>
</w:t>
      </w:r>
      <w:r>
        <w:rPr>
          <w:rFonts w:ascii="Times New Roman"/>
          <w:b w:val="false"/>
          <w:i w:val="false"/>
          <w:color w:val="000000"/>
          <w:sz w:val="28"/>
        </w:rPr>
        <w:t>
      8) қоршаған ортаға әсер ететін факторлар:</w:t>
      </w:r>
      <w:r>
        <w:br/>
      </w:r>
      <w:r>
        <w:rPr>
          <w:rFonts w:ascii="Times New Roman"/>
          <w:b w:val="false"/>
          <w:i w:val="false"/>
          <w:color w:val="000000"/>
          <w:sz w:val="28"/>
        </w:rPr>
        <w:t>
</w:t>
      </w:r>
      <w:r>
        <w:rPr>
          <w:rFonts w:ascii="Times New Roman"/>
          <w:b w:val="false"/>
          <w:i w:val="false"/>
          <w:color w:val="000000"/>
          <w:sz w:val="28"/>
        </w:rPr>
        <w:t>
      пайдаланылған газдар;</w:t>
      </w:r>
      <w:r>
        <w:br/>
      </w:r>
      <w:r>
        <w:rPr>
          <w:rFonts w:ascii="Times New Roman"/>
          <w:b w:val="false"/>
          <w:i w:val="false"/>
          <w:color w:val="000000"/>
          <w:sz w:val="28"/>
        </w:rPr>
        <w:t>
</w:t>
      </w:r>
      <w:r>
        <w:rPr>
          <w:rFonts w:ascii="Times New Roman"/>
          <w:b w:val="false"/>
          <w:i w:val="false"/>
          <w:color w:val="000000"/>
          <w:sz w:val="28"/>
        </w:rPr>
        <w:t>
      жанармайдың және пайдаланылатын сұйықтықтардың ағуы (моторлық және трансмиссиялық май, тежеуіш, гидравликалық және суытатын сұйықтық).</w:t>
      </w:r>
      <w:r>
        <w:br/>
      </w:r>
      <w:r>
        <w:rPr>
          <w:rFonts w:ascii="Times New Roman"/>
          <w:b w:val="false"/>
          <w:i w:val="false"/>
          <w:color w:val="000000"/>
          <w:sz w:val="28"/>
        </w:rPr>
        <w:t>
</w:t>
      </w:r>
      <w:r>
        <w:rPr>
          <w:rFonts w:ascii="Times New Roman"/>
          <w:b w:val="false"/>
          <w:i w:val="false"/>
          <w:color w:val="000000"/>
          <w:sz w:val="28"/>
        </w:rPr>
        <w:t>
      42. Мiндеттi техникалық байқауды өткiзудiң негiзгi кезеңiнде көлiк құралының қандай да бiр бөлiгiн ажыратусыз немесе алып тастаусыз орындалады.</w:t>
      </w:r>
      <w:r>
        <w:br/>
      </w:r>
      <w:r>
        <w:rPr>
          <w:rFonts w:ascii="Times New Roman"/>
          <w:b w:val="false"/>
          <w:i w:val="false"/>
          <w:color w:val="000000"/>
          <w:sz w:val="28"/>
        </w:rPr>
        <w:t>
</w:t>
      </w:r>
      <w:r>
        <w:rPr>
          <w:rFonts w:ascii="Times New Roman"/>
          <w:b w:val="false"/>
          <w:i w:val="false"/>
          <w:color w:val="000000"/>
          <w:sz w:val="28"/>
        </w:rPr>
        <w:t>
      43. Тiркемелер мен жартылай тiркемелердiң техникалық жай-күйi автопоезд құрамында да, ағытылған жай-күйiнде де (тартым-тiркеме құрылғысы мен тежегiш блоктауының жарамдылығын бақылау үшiн) тексерiледi.</w:t>
      </w:r>
      <w:r>
        <w:br/>
      </w:r>
      <w:r>
        <w:rPr>
          <w:rFonts w:ascii="Times New Roman"/>
          <w:b w:val="false"/>
          <w:i w:val="false"/>
          <w:color w:val="000000"/>
          <w:sz w:val="28"/>
        </w:rPr>
        <w:t>
</w:t>
      </w:r>
      <w:r>
        <w:rPr>
          <w:rFonts w:ascii="Times New Roman"/>
          <w:b w:val="false"/>
          <w:i w:val="false"/>
          <w:color w:val="000000"/>
          <w:sz w:val="28"/>
        </w:rPr>
        <w:t>
      44. Жүк автомобильдерiнiң, тiркемелер мен жартылай тiркемелердiң техникалық жай-күйiн тексеру толық жүктеме кезiнде жүргiзiледi.</w:t>
      </w:r>
      <w:r>
        <w:br/>
      </w:r>
      <w:r>
        <w:rPr>
          <w:rFonts w:ascii="Times New Roman"/>
          <w:b w:val="false"/>
          <w:i w:val="false"/>
          <w:color w:val="000000"/>
          <w:sz w:val="28"/>
        </w:rPr>
        <w:t>
</w:t>
      </w:r>
      <w:r>
        <w:rPr>
          <w:rFonts w:ascii="Times New Roman"/>
          <w:b w:val="false"/>
          <w:i w:val="false"/>
          <w:color w:val="000000"/>
          <w:sz w:val="28"/>
        </w:rPr>
        <w:t>
      45. Көлiк құралына мiндеттi техникалық байқауды жүргiзу нәтижелерi бойынша техникалық байқау операторы техникалық байқаудың диагностикалық картасын (бұдан әрi – диагностикалық карта) жасайды, оның негiзiнде мiндеттi техникалық байқаудан өту туралы куәлiк оның қолданылу мерзiмi көрсетiле отырып берiледi.</w:t>
      </w:r>
      <w:r>
        <w:br/>
      </w:r>
      <w:r>
        <w:rPr>
          <w:rFonts w:ascii="Times New Roman"/>
          <w:b w:val="false"/>
          <w:i w:val="false"/>
          <w:color w:val="000000"/>
          <w:sz w:val="28"/>
        </w:rPr>
        <w:t>
</w:t>
      </w:r>
      <w:r>
        <w:rPr>
          <w:rFonts w:ascii="Times New Roman"/>
          <w:b w:val="false"/>
          <w:i w:val="false"/>
          <w:color w:val="000000"/>
          <w:sz w:val="28"/>
        </w:rPr>
        <w:t>
      Көлік құралын міндетті техникалық байқаудан өткізу нәтижелері бірыңғай диагностикалық картаға қалыптастырылады.</w:t>
      </w:r>
      <w:r>
        <w:br/>
      </w:r>
      <w:r>
        <w:rPr>
          <w:rFonts w:ascii="Times New Roman"/>
          <w:b w:val="false"/>
          <w:i w:val="false"/>
          <w:color w:val="000000"/>
          <w:sz w:val="28"/>
        </w:rPr>
        <w:t>
</w:t>
      </w:r>
      <w:r>
        <w:rPr>
          <w:rFonts w:ascii="Times New Roman"/>
          <w:b w:val="false"/>
          <w:i w:val="false"/>
          <w:color w:val="000000"/>
          <w:sz w:val="28"/>
        </w:rPr>
        <w:t>
      46. Диагностикалық картаға техникалық байқау орталығының маманы қол қояды және көлiк құралының иесiне берiледi.</w:t>
      </w:r>
      <w:r>
        <w:br/>
      </w:r>
      <w:r>
        <w:rPr>
          <w:rFonts w:ascii="Times New Roman"/>
          <w:b w:val="false"/>
          <w:i w:val="false"/>
          <w:color w:val="000000"/>
          <w:sz w:val="28"/>
        </w:rPr>
        <w:t>
</w:t>
      </w:r>
      <w:r>
        <w:rPr>
          <w:rFonts w:ascii="Times New Roman"/>
          <w:b w:val="false"/>
          <w:i w:val="false"/>
          <w:color w:val="000000"/>
          <w:sz w:val="28"/>
        </w:rPr>
        <w:t>
      47. Мiндеттi техникалық байқаудан өткендiгi туралы куәлiкке техникалық байқау операторының басшысы немесе оның орнын басатын адам қол қояды.</w:t>
      </w:r>
      <w:r>
        <w:br/>
      </w:r>
      <w:r>
        <w:rPr>
          <w:rFonts w:ascii="Times New Roman"/>
          <w:b w:val="false"/>
          <w:i w:val="false"/>
          <w:color w:val="000000"/>
          <w:sz w:val="28"/>
        </w:rPr>
        <w:t>
</w:t>
      </w:r>
      <w:r>
        <w:rPr>
          <w:rFonts w:ascii="Times New Roman"/>
          <w:b w:val="false"/>
          <w:i w:val="false"/>
          <w:color w:val="000000"/>
          <w:sz w:val="28"/>
        </w:rPr>
        <w:t>
      48. Диагностикалық картаны толтыруды техникалық байқау операторы мiндеттi техникалық байқаудың бiрыңғай ақпараттық жүйесiмен өзара iс-әрекетін жүзеге асыратын мамандандырылған бағдарламалық қамтамасыз етуде қағаз тасығышта және электрондық түрде жүргiзедi.</w:t>
      </w:r>
      <w:r>
        <w:br/>
      </w:r>
      <w:r>
        <w:rPr>
          <w:rFonts w:ascii="Times New Roman"/>
          <w:b w:val="false"/>
          <w:i w:val="false"/>
          <w:color w:val="000000"/>
          <w:sz w:val="28"/>
        </w:rPr>
        <w:t>
</w:t>
      </w:r>
      <w:r>
        <w:rPr>
          <w:rFonts w:ascii="Times New Roman"/>
          <w:b w:val="false"/>
          <w:i w:val="false"/>
          <w:color w:val="000000"/>
          <w:sz w:val="28"/>
        </w:rPr>
        <w:t>
      49. Стационарлық және ұтқыр техникалық байқау желiлерi мiндеттi техникалық байқауды жүргiзу нәтижелерi туралы ақпаратты қалыптастыру, сақтау және беру үшiн мiндеттi техникалық байқаудың бiрыңғай ақпараттық жүйесiмен өзара iс-әрекетін жүзеге асыратын мамандандырылған бағдарламалық қамтамасыз ететін бағдарламалық-аппараттық кешенмен жабдықтанады.</w:t>
      </w:r>
      <w:r>
        <w:br/>
      </w:r>
      <w:r>
        <w:rPr>
          <w:rFonts w:ascii="Times New Roman"/>
          <w:b w:val="false"/>
          <w:i w:val="false"/>
          <w:color w:val="000000"/>
          <w:sz w:val="28"/>
        </w:rPr>
        <w:t>
</w:t>
      </w:r>
      <w:r>
        <w:rPr>
          <w:rFonts w:ascii="Times New Roman"/>
          <w:b w:val="false"/>
          <w:i w:val="false"/>
          <w:color w:val="000000"/>
          <w:sz w:val="28"/>
        </w:rPr>
        <w:t>
      50. Мiндеттi техникалық байқаудың бiрыңғай басқару жүйесi орталықтандырылған, бiрыңғай цифрлық хаттама бойынша бiрiктiрiлген және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бақылау-диагностикалық жабдықты басқару үшiн белгiленген бағдарламалық қамтамасыз етудiң болуы;</w:t>
      </w:r>
      <w:r>
        <w:br/>
      </w:r>
      <w:r>
        <w:rPr>
          <w:rFonts w:ascii="Times New Roman"/>
          <w:b w:val="false"/>
          <w:i w:val="false"/>
          <w:color w:val="000000"/>
          <w:sz w:val="28"/>
        </w:rPr>
        <w:t>
</w:t>
      </w:r>
      <w:r>
        <w:rPr>
          <w:rFonts w:ascii="Times New Roman"/>
          <w:b w:val="false"/>
          <w:i w:val="false"/>
          <w:color w:val="000000"/>
          <w:sz w:val="28"/>
        </w:rPr>
        <w:t>
      2) цифрлық хаттама негiзiнде жұмыс iстеу;</w:t>
      </w:r>
      <w:r>
        <w:br/>
      </w:r>
      <w:r>
        <w:rPr>
          <w:rFonts w:ascii="Times New Roman"/>
          <w:b w:val="false"/>
          <w:i w:val="false"/>
          <w:color w:val="000000"/>
          <w:sz w:val="28"/>
        </w:rPr>
        <w:t>
</w:t>
      </w:r>
      <w:r>
        <w:rPr>
          <w:rFonts w:ascii="Times New Roman"/>
          <w:b w:val="false"/>
          <w:i w:val="false"/>
          <w:color w:val="000000"/>
          <w:sz w:val="28"/>
        </w:rPr>
        <w:t>
      3) ресми және (немесе) мемлекеттiк тiлдердегi интерфейсi болады.</w:t>
      </w:r>
      <w:r>
        <w:br/>
      </w:r>
      <w:r>
        <w:rPr>
          <w:rFonts w:ascii="Times New Roman"/>
          <w:b w:val="false"/>
          <w:i w:val="false"/>
          <w:color w:val="000000"/>
          <w:sz w:val="28"/>
        </w:rPr>
        <w:t>
</w:t>
      </w:r>
      <w:r>
        <w:rPr>
          <w:rFonts w:ascii="Times New Roman"/>
          <w:b w:val="false"/>
          <w:i w:val="false"/>
          <w:color w:val="000000"/>
          <w:sz w:val="28"/>
        </w:rPr>
        <w:t>
      51. Бағдарламалық-аппараттық кешен компьютерлiк жабдықпен көлiк құралының бекіту құралынан тұрады.</w:t>
      </w:r>
      <w:r>
        <w:br/>
      </w:r>
      <w:r>
        <w:rPr>
          <w:rFonts w:ascii="Times New Roman"/>
          <w:b w:val="false"/>
          <w:i w:val="false"/>
          <w:color w:val="000000"/>
          <w:sz w:val="28"/>
        </w:rPr>
        <w:t>
</w:t>
      </w:r>
      <w:r>
        <w:rPr>
          <w:rFonts w:ascii="Times New Roman"/>
          <w:b w:val="false"/>
          <w:i w:val="false"/>
          <w:color w:val="000000"/>
          <w:sz w:val="28"/>
        </w:rPr>
        <w:t>
      Көлік құралының тежеуiш жүйесiн тексеру фото бекітілген роликтiк тежеуiш стендiсiмен қамтамасыз етіледі. Фото бекіту құралы роликтiк тежеуiш стендiсiнде мемлекеттік тіркеу нөмірлік белгісі және автомобильдің алдынғы білігі орналасуымен бір мезгілді шолумен қамтамасыз етеді.</w:t>
      </w:r>
      <w:r>
        <w:br/>
      </w:r>
      <w:r>
        <w:rPr>
          <w:rFonts w:ascii="Times New Roman"/>
          <w:b w:val="false"/>
          <w:i w:val="false"/>
          <w:color w:val="000000"/>
          <w:sz w:val="28"/>
        </w:rPr>
        <w:t>
</w:t>
      </w:r>
      <w:r>
        <w:rPr>
          <w:rFonts w:ascii="Times New Roman"/>
          <w:b w:val="false"/>
          <w:i w:val="false"/>
          <w:color w:val="000000"/>
          <w:sz w:val="28"/>
        </w:rPr>
        <w:t>
      Міндетті техникалық байқаудан өткізу технологиялық үдерісі бейне бекіту құралымен тіркеледі. Бейне құралы барлық техникалық байқау желісі орналасуымен бір мезгілді шолумен қамтамасыз етеді.</w:t>
      </w:r>
      <w:r>
        <w:br/>
      </w:r>
      <w:r>
        <w:rPr>
          <w:rFonts w:ascii="Times New Roman"/>
          <w:b w:val="false"/>
          <w:i w:val="false"/>
          <w:color w:val="000000"/>
          <w:sz w:val="28"/>
        </w:rPr>
        <w:t>
</w:t>
      </w:r>
      <w:r>
        <w:rPr>
          <w:rFonts w:ascii="Times New Roman"/>
          <w:b w:val="false"/>
          <w:i w:val="false"/>
          <w:color w:val="000000"/>
          <w:sz w:val="28"/>
        </w:rPr>
        <w:t>
      Техникалық байқаудың операторы көлік құралдарының тексеру барлық рәсімін күн сайынға бейне файылы жазбасының мұрағаттық сақталуын 6 ай iшiнде қамтамасыз етедi.</w:t>
      </w:r>
      <w:r>
        <w:br/>
      </w:r>
      <w:r>
        <w:rPr>
          <w:rFonts w:ascii="Times New Roman"/>
          <w:b w:val="false"/>
          <w:i w:val="false"/>
          <w:color w:val="000000"/>
          <w:sz w:val="28"/>
        </w:rPr>
        <w:t>
</w:t>
      </w:r>
      <w:r>
        <w:rPr>
          <w:rFonts w:ascii="Times New Roman"/>
          <w:b w:val="false"/>
          <w:i w:val="false"/>
          <w:color w:val="000000"/>
          <w:sz w:val="28"/>
        </w:rPr>
        <w:t>
      52. Мiндеттi техникалық байқауды жүргiзу нәтижелерi бойынша мамандандырылған бағдарламалық қамтамасыз ету арқылы мiндеттi техникалық байқаудың бiрыңғай ақпараттық жүйесiне көлiк құралының иесi, көлiк құралы, мiндеттi техникалық байқауды жүргiзу нәтижелерi, куәлiктердiң берiлген бланктерi туралы ақпарат берiледi.</w:t>
      </w:r>
      <w:r>
        <w:br/>
      </w:r>
      <w:r>
        <w:rPr>
          <w:rFonts w:ascii="Times New Roman"/>
          <w:b w:val="false"/>
          <w:i w:val="false"/>
          <w:color w:val="000000"/>
          <w:sz w:val="28"/>
        </w:rPr>
        <w:t>
</w:t>
      </w:r>
      <w:r>
        <w:rPr>
          <w:rFonts w:ascii="Times New Roman"/>
          <w:b w:val="false"/>
          <w:i w:val="false"/>
          <w:color w:val="000000"/>
          <w:sz w:val="28"/>
        </w:rPr>
        <w:t>
      53. Егер мiндеттi техникалық байқауды жүргiзу нәтижелерi бойынша көлiк құралын пайдалануға тыйым салынатын ақаулар мен шарттар анықталмаса, мiндеттi техникалық байқау өткiзiлдi деп саналады.</w:t>
      </w:r>
      <w:r>
        <w:br/>
      </w:r>
      <w:r>
        <w:rPr>
          <w:rFonts w:ascii="Times New Roman"/>
          <w:b w:val="false"/>
          <w:i w:val="false"/>
          <w:color w:val="000000"/>
          <w:sz w:val="28"/>
        </w:rPr>
        <w:t>
</w:t>
      </w:r>
      <w:r>
        <w:rPr>
          <w:rFonts w:ascii="Times New Roman"/>
          <w:b w:val="false"/>
          <w:i w:val="false"/>
          <w:color w:val="000000"/>
          <w:sz w:val="28"/>
        </w:rPr>
        <w:t>
      Бұл жағдайда көлiк құралының иесiне диагностикалық картаның негiзiнде мiндеттi техникалық байқаудан өткендiгi туралы куәлiк келесi мiндеттi техникалық байқауды жүргiзу күнiн көрсетiле отырып берiледi.</w:t>
      </w:r>
      <w:r>
        <w:br/>
      </w:r>
      <w:r>
        <w:rPr>
          <w:rFonts w:ascii="Times New Roman"/>
          <w:b w:val="false"/>
          <w:i w:val="false"/>
          <w:color w:val="000000"/>
          <w:sz w:val="28"/>
        </w:rPr>
        <w:t>
</w:t>
      </w:r>
      <w:r>
        <w:rPr>
          <w:rFonts w:ascii="Times New Roman"/>
          <w:b w:val="false"/>
          <w:i w:val="false"/>
          <w:color w:val="000000"/>
          <w:sz w:val="28"/>
        </w:rPr>
        <w:t>
      54. Егер мiндеттi техникалық байқауды жүргiзу нәтижелерi бойынша көлiк құралын пайдалануға тыйым салынатын ақаулар мен шарттар анықталса, мiндеттi техникалық байқау өткiзiлген жоқ деп танылады.</w:t>
      </w:r>
      <w:r>
        <w:br/>
      </w:r>
      <w:r>
        <w:rPr>
          <w:rFonts w:ascii="Times New Roman"/>
          <w:b w:val="false"/>
          <w:i w:val="false"/>
          <w:color w:val="000000"/>
          <w:sz w:val="28"/>
        </w:rPr>
        <w:t>
</w:t>
      </w:r>
      <w:r>
        <w:rPr>
          <w:rFonts w:ascii="Times New Roman"/>
          <w:b w:val="false"/>
          <w:i w:val="false"/>
          <w:color w:val="000000"/>
          <w:sz w:val="28"/>
        </w:rPr>
        <w:t>
      Бұл жағдайда көлiк құралының иесiне ақаулары көрсетiлген диагностикалық карта берiледi.</w:t>
      </w:r>
      <w:r>
        <w:br/>
      </w:r>
      <w:r>
        <w:rPr>
          <w:rFonts w:ascii="Times New Roman"/>
          <w:b w:val="false"/>
          <w:i w:val="false"/>
          <w:color w:val="000000"/>
          <w:sz w:val="28"/>
        </w:rPr>
        <w:t>
</w:t>
      </w:r>
      <w:r>
        <w:rPr>
          <w:rFonts w:ascii="Times New Roman"/>
          <w:b w:val="false"/>
          <w:i w:val="false"/>
          <w:color w:val="000000"/>
          <w:sz w:val="28"/>
        </w:rPr>
        <w:t>
      55. Көлiк құралын пайдалануға тыйым салынатын анықталған ақаулар мен шарттар жойылғаннан кейiн көлiк құралының иесi оны мiндеттi техникалық байқауды қайта жүргiзу үшiн ұсынады.</w:t>
      </w:r>
      <w:r>
        <w:br/>
      </w:r>
      <w:r>
        <w:rPr>
          <w:rFonts w:ascii="Times New Roman"/>
          <w:b w:val="false"/>
          <w:i w:val="false"/>
          <w:color w:val="000000"/>
          <w:sz w:val="28"/>
        </w:rPr>
        <w:t>
</w:t>
      </w:r>
      <w:r>
        <w:rPr>
          <w:rFonts w:ascii="Times New Roman"/>
          <w:b w:val="false"/>
          <w:i w:val="false"/>
          <w:color w:val="000000"/>
          <w:sz w:val="28"/>
        </w:rPr>
        <w:t>
      56. Көлiк құралын қайта мiндеттi техникалық байқау бiрiншi мiндеттi техникалық байқау жүргiзiлген техникалық байқау орталығында не өзге техникалық байқау орталығында жүргiзiледi.</w:t>
      </w:r>
      <w:r>
        <w:br/>
      </w:r>
      <w:r>
        <w:rPr>
          <w:rFonts w:ascii="Times New Roman"/>
          <w:b w:val="false"/>
          <w:i w:val="false"/>
          <w:color w:val="000000"/>
          <w:sz w:val="28"/>
        </w:rPr>
        <w:t>
</w:t>
      </w:r>
      <w:r>
        <w:rPr>
          <w:rFonts w:ascii="Times New Roman"/>
          <w:b w:val="false"/>
          <w:i w:val="false"/>
          <w:color w:val="000000"/>
          <w:sz w:val="28"/>
        </w:rPr>
        <w:t>
      57. Көлiк құралын қайта мiндеттi техникалық байқау кезiнде бiрiншi мiндеттi техникалық байқау жүргiзiлген техникалық байқау орталығында мiндеттi техникалық байқау белгiленген критерийлерге сай келмеген және бұл туралы диагностикалық картада көрсетiлген көрсеткiштер бойынша ғана жүргiзiледi.</w:t>
      </w:r>
      <w:r>
        <w:br/>
      </w:r>
      <w:r>
        <w:rPr>
          <w:rFonts w:ascii="Times New Roman"/>
          <w:b w:val="false"/>
          <w:i w:val="false"/>
          <w:color w:val="000000"/>
          <w:sz w:val="28"/>
        </w:rPr>
        <w:t>
</w:t>
      </w:r>
      <w:r>
        <w:rPr>
          <w:rFonts w:ascii="Times New Roman"/>
          <w:b w:val="false"/>
          <w:i w:val="false"/>
          <w:color w:val="000000"/>
          <w:sz w:val="28"/>
        </w:rPr>
        <w:t>
      Бұл жағдайда техникалық байқау операторы жаңадан қаралатын позицияларды тексеру үшiн ғана төлемақы алады.</w:t>
      </w:r>
      <w:r>
        <w:br/>
      </w:r>
      <w:r>
        <w:rPr>
          <w:rFonts w:ascii="Times New Roman"/>
          <w:b w:val="false"/>
          <w:i w:val="false"/>
          <w:color w:val="000000"/>
          <w:sz w:val="28"/>
        </w:rPr>
        <w:t>
</w:t>
      </w:r>
      <w:r>
        <w:rPr>
          <w:rFonts w:ascii="Times New Roman"/>
          <w:b w:val="false"/>
          <w:i w:val="false"/>
          <w:color w:val="000000"/>
          <w:sz w:val="28"/>
        </w:rPr>
        <w:t>
      Қайта мiндеттi техникалық байқауды жүргізу қорытындысы бойынша қайта мiндеттi техникалық байқау барысында тексерілген ұстанымдар бойынша диагностикалық карта құрастырылады.</w:t>
      </w:r>
      <w:r>
        <w:br/>
      </w:r>
      <w:r>
        <w:rPr>
          <w:rFonts w:ascii="Times New Roman"/>
          <w:b w:val="false"/>
          <w:i w:val="false"/>
          <w:color w:val="000000"/>
          <w:sz w:val="28"/>
        </w:rPr>
        <w:t>
</w:t>
      </w:r>
      <w:r>
        <w:rPr>
          <w:rFonts w:ascii="Times New Roman"/>
          <w:b w:val="false"/>
          <w:i w:val="false"/>
          <w:color w:val="000000"/>
          <w:sz w:val="28"/>
        </w:rPr>
        <w:t>
      58. Техникалық байқау операторларына көлiк құралының иесiне қайта мiндеттi техникалық байқауды жүргiзуден бас тартуға рұқсат етiлмейдi.</w:t>
      </w:r>
      <w:r>
        <w:br/>
      </w:r>
      <w:r>
        <w:rPr>
          <w:rFonts w:ascii="Times New Roman"/>
          <w:b w:val="false"/>
          <w:i w:val="false"/>
          <w:color w:val="000000"/>
          <w:sz w:val="28"/>
        </w:rPr>
        <w:t>
</w:t>
      </w:r>
      <w:r>
        <w:rPr>
          <w:rFonts w:ascii="Times New Roman"/>
          <w:b w:val="false"/>
          <w:i w:val="false"/>
          <w:color w:val="000000"/>
          <w:sz w:val="28"/>
        </w:rPr>
        <w:t>
      59. Көлiк құралы иесiнiң мiндеттi техникалық байқауды жүргiзу кезiнде ақауларды анықтағаннан кейiн қайта мiндеттi техникалық байқауға ұсынуының ең ұзақ мерзiмi күнтiзбелiк он күндi құрайды.</w:t>
      </w:r>
      <w:r>
        <w:br/>
      </w:r>
      <w:r>
        <w:rPr>
          <w:rFonts w:ascii="Times New Roman"/>
          <w:b w:val="false"/>
          <w:i w:val="false"/>
          <w:color w:val="000000"/>
          <w:sz w:val="28"/>
        </w:rPr>
        <w:t>
</w:t>
      </w:r>
      <w:r>
        <w:rPr>
          <w:rFonts w:ascii="Times New Roman"/>
          <w:b w:val="false"/>
          <w:i w:val="false"/>
          <w:color w:val="000000"/>
          <w:sz w:val="28"/>
        </w:rPr>
        <w:t>
      60. Күнтiзбелiк он күн өткеннен кейiн көлiк құралының жай-күйiн осы Қағидада белгiленген талаптарға сәйкестiгiне тексеру жалпы негiздерде жүзеге асырылады.</w:t>
      </w:r>
      <w:r>
        <w:br/>
      </w:r>
      <w:r>
        <w:rPr>
          <w:rFonts w:ascii="Times New Roman"/>
          <w:b w:val="false"/>
          <w:i w:val="false"/>
          <w:color w:val="000000"/>
          <w:sz w:val="28"/>
        </w:rPr>
        <w:t>
</w:t>
      </w:r>
      <w:r>
        <w:rPr>
          <w:rFonts w:ascii="Times New Roman"/>
          <w:b w:val="false"/>
          <w:i w:val="false"/>
          <w:color w:val="000000"/>
          <w:sz w:val="28"/>
        </w:rPr>
        <w:t>
      61. Егер қайта мiндеттi техникалық байқау жүргiзу кезiнде бұрын анықталған және диагностикалық картада көрсетiлген, көлiк құралын пайдалануға тыйым салынатын ақаулар мен шарттар жойылмағаны белгiленсе, диагностикалық карта жасалады, онда қайта мiндеттi техникалық байқау нәтижелерi көрсетiледi.</w:t>
      </w:r>
      <w:r>
        <w:br/>
      </w:r>
      <w:r>
        <w:rPr>
          <w:rFonts w:ascii="Times New Roman"/>
          <w:b w:val="false"/>
          <w:i w:val="false"/>
          <w:color w:val="000000"/>
          <w:sz w:val="28"/>
        </w:rPr>
        <w:t>
</w:t>
      </w:r>
      <w:r>
        <w:rPr>
          <w:rFonts w:ascii="Times New Roman"/>
          <w:b w:val="false"/>
          <w:i w:val="false"/>
          <w:color w:val="000000"/>
          <w:sz w:val="28"/>
        </w:rPr>
        <w:t>
      Көлік құралының иесі міндетті техникалық байқаудан өткені туралы куәлікті жоғалтқан кезде, техникалық байқау операторына көлік құралының міндетті техникалық байқауын өткізбей міндетті техникалық байқаудан өткені туралы жоғалған куәліктің орнына міндетті техникалық байқаудан өткені туралы куәлік беру туралы өтінішпен жүгінеді.</w:t>
      </w:r>
      <w:r>
        <w:br/>
      </w:r>
      <w:r>
        <w:rPr>
          <w:rFonts w:ascii="Times New Roman"/>
          <w:b w:val="false"/>
          <w:i w:val="false"/>
          <w:color w:val="000000"/>
          <w:sz w:val="28"/>
        </w:rPr>
        <w:t>
</w:t>
      </w:r>
      <w:r>
        <w:rPr>
          <w:rFonts w:ascii="Times New Roman"/>
          <w:b w:val="false"/>
          <w:i w:val="false"/>
          <w:color w:val="000000"/>
          <w:sz w:val="28"/>
        </w:rPr>
        <w:t>
      Техникалық байқау операторы дереу көлік құралының міндетті техникалық байқаудан өткізбей жоғалтқан мiндеттi техникалық байқаудан өткенi туралы куәлігінің орнына мiндеттi техникалық байқаудан өткенi туралы куәлігін беруін жүзеге асырады.</w:t>
      </w:r>
      <w:r>
        <w:br/>
      </w:r>
      <w:r>
        <w:rPr>
          <w:rFonts w:ascii="Times New Roman"/>
          <w:b w:val="false"/>
          <w:i w:val="false"/>
          <w:color w:val="000000"/>
          <w:sz w:val="28"/>
        </w:rPr>
        <w:t>
</w:t>
      </w:r>
      <w:r>
        <w:rPr>
          <w:rFonts w:ascii="Times New Roman"/>
          <w:b w:val="false"/>
          <w:i w:val="false"/>
          <w:color w:val="000000"/>
          <w:sz w:val="28"/>
        </w:rPr>
        <w:t>
      Міндетті техникалық байқаудан өткені туралы жоғалған куәліктің орнына міндетті техникалық байқаудан өткені туралы куәлік міндетті техникалық байқаудан өткені туралы жоғалған куәліктің іс-әрекет мерзіміне беріледі.</w:t>
      </w:r>
      <w:r>
        <w:br/>
      </w:r>
      <w:r>
        <w:rPr>
          <w:rFonts w:ascii="Times New Roman"/>
          <w:b w:val="false"/>
          <w:i w:val="false"/>
          <w:color w:val="000000"/>
          <w:sz w:val="28"/>
        </w:rPr>
        <w:t>
</w:t>
      </w:r>
      <w:r>
        <w:rPr>
          <w:rFonts w:ascii="Times New Roman"/>
          <w:b w:val="false"/>
          <w:i w:val="false"/>
          <w:color w:val="000000"/>
          <w:sz w:val="28"/>
        </w:rPr>
        <w:t>
      Көлік құралының иесі міндетті техникалық байқаудан өткені туралы жоғалған куәліктің орнына міндетті техникалық байқаудан өткені туралы куәлікті бергені үшін техникалық байқау операторына бланктік өнімді іске асыру қызметіне төлеу құны мөлшерінде ақы төлеуді жүргізеді.</w:t>
      </w:r>
      <w:r>
        <w:br/>
      </w:r>
      <w:r>
        <w:rPr>
          <w:rFonts w:ascii="Times New Roman"/>
          <w:b w:val="false"/>
          <w:i w:val="false"/>
          <w:color w:val="000000"/>
          <w:sz w:val="28"/>
        </w:rPr>
        <w:t>
</w:t>
      </w:r>
      <w:r>
        <w:rPr>
          <w:rFonts w:ascii="Times New Roman"/>
          <w:b w:val="false"/>
          <w:i w:val="false"/>
          <w:color w:val="000000"/>
          <w:sz w:val="28"/>
        </w:rPr>
        <w:t>
      Көлік құралының меншік иесі мен мемлекеттік тіркеу нөмірлік белгісі өзгерген жағдайда көлік құралын тіркеу орны бойынша жол полициясының тіркеу бөлімшесі көлік құралын мемлекеттік тіркеу туралы куәлігін және/немесе мемлекеттік тіркеу нөмірлік белгісін беру кезінде бір уақытта міндетті техникалық байқаудан өткені туралы куәлікке тиісті өзгерістерді енгізуді жүргізеді.</w:t>
      </w:r>
      <w:r>
        <w:br/>
      </w:r>
      <w:r>
        <w:rPr>
          <w:rFonts w:ascii="Times New Roman"/>
          <w:b w:val="false"/>
          <w:i w:val="false"/>
          <w:color w:val="000000"/>
          <w:sz w:val="28"/>
        </w:rPr>
        <w:t>
</w:t>
      </w:r>
      <w:r>
        <w:rPr>
          <w:rFonts w:ascii="Times New Roman"/>
          <w:b w:val="false"/>
          <w:i w:val="false"/>
          <w:color w:val="000000"/>
          <w:sz w:val="28"/>
        </w:rPr>
        <w:t>
      62. Техникалық байқау операторы көлiк құралдарын мiндеттi техникалық байқауды жүргiзу нәтижелерi туралы дерекқорды күнделiктi (өсу нәтижесiмен) резервтi көшiрудi, сондай-ақ мiндеттi техникалық байқауды жүргiзу нәтижелерi туралы ақпараты бар дерекқор көшiрмелерiн мұрағатты сақтауды (өсу нәтижесiмен) ұйымдастырады. Дерекқор көшiрмелерi үш жыл бойы сақталады.</w:t>
      </w:r>
      <w:r>
        <w:br/>
      </w:r>
      <w:r>
        <w:rPr>
          <w:rFonts w:ascii="Times New Roman"/>
          <w:b w:val="false"/>
          <w:i w:val="false"/>
          <w:color w:val="000000"/>
          <w:sz w:val="28"/>
        </w:rPr>
        <w:t>
</w:t>
      </w:r>
      <w:r>
        <w:rPr>
          <w:rFonts w:ascii="Times New Roman"/>
          <w:b w:val="false"/>
          <w:i w:val="false"/>
          <w:color w:val="000000"/>
          <w:sz w:val="28"/>
        </w:rPr>
        <w:t>
      63. Техникалық байқау операторының техникалық байқаудың стационарлық желiлерiнiң көлiк құралдарын мiндеттi техникалық байқауды жүргiзулерi бойынша ақпарат күн сайын онлайн режимiнде көлiктiк бақылау органына ұсынылады.</w:t>
      </w:r>
      <w:r>
        <w:br/>
      </w:r>
      <w:r>
        <w:rPr>
          <w:rFonts w:ascii="Times New Roman"/>
          <w:b w:val="false"/>
          <w:i w:val="false"/>
          <w:color w:val="000000"/>
          <w:sz w:val="28"/>
        </w:rPr>
        <w:t>
</w:t>
      </w:r>
      <w:r>
        <w:rPr>
          <w:rFonts w:ascii="Times New Roman"/>
          <w:b w:val="false"/>
          <w:i w:val="false"/>
          <w:color w:val="000000"/>
          <w:sz w:val="28"/>
        </w:rPr>
        <w:t>
      64. Техникалық байқау операторының техникалық байқаудың ұтқыр желiлерiнiң көлiк құралдарын мiндеттi техникалық байқауды жүргiзулерi бойынша ақпарат күнтiзбелiк екi күнде бiр рет көлiктiк бақылау органына ұсынылады.</w:t>
      </w:r>
      <w:r>
        <w:br/>
      </w:r>
      <w:r>
        <w:rPr>
          <w:rFonts w:ascii="Times New Roman"/>
          <w:b w:val="false"/>
          <w:i w:val="false"/>
          <w:color w:val="000000"/>
          <w:sz w:val="28"/>
        </w:rPr>
        <w:t>
</w:t>
      </w:r>
      <w:r>
        <w:rPr>
          <w:rFonts w:ascii="Times New Roman"/>
          <w:b w:val="false"/>
          <w:i w:val="false"/>
          <w:color w:val="000000"/>
          <w:sz w:val="28"/>
        </w:rPr>
        <w:t>
      65. Мiндеттi техникалық байқаудың бiрыңғай ақпараттық жүйесi көлiк құралдарының мiндеттi техникалық байқаудан өтулерiн есепке алу, көлiк құралдарының техникалық жай-күйi бойынша статистикалық талдау және жеке тұлғалар ағымдағы жыл үшiн көлiк құралдары салығын төлеу бойынша салық мiндеттемелерiн орындау туралы ақпаратты салық қызметi органдарына беруге және есебiн жүргiзу үшiн арналған.</w:t>
      </w:r>
      <w:r>
        <w:br/>
      </w:r>
      <w:r>
        <w:rPr>
          <w:rFonts w:ascii="Times New Roman"/>
          <w:b w:val="false"/>
          <w:i w:val="false"/>
          <w:color w:val="000000"/>
          <w:sz w:val="28"/>
        </w:rPr>
        <w:t>
</w:t>
      </w:r>
      <w:r>
        <w:rPr>
          <w:rFonts w:ascii="Times New Roman"/>
          <w:b w:val="false"/>
          <w:i w:val="false"/>
          <w:color w:val="000000"/>
          <w:sz w:val="28"/>
        </w:rPr>
        <w:t>
      66. Мiндеттi техникалық байқаудың бiрыңғай ақпараттық жүйесiнде көлiк құралдарының мiндеттi техникалық байқаудан өткендiгi туралы куәлiктер бланкiлерiнiң және халықаралық техникалық тексеру сертификаттары бланкiлерiнiң нөмiрлiк есебi жүргiзiледi.</w:t>
      </w:r>
      <w:r>
        <w:br/>
      </w:r>
      <w:r>
        <w:rPr>
          <w:rFonts w:ascii="Times New Roman"/>
          <w:b w:val="false"/>
          <w:i w:val="false"/>
          <w:color w:val="000000"/>
          <w:sz w:val="28"/>
        </w:rPr>
        <w:t>
</w:t>
      </w:r>
      <w:r>
        <w:rPr>
          <w:rFonts w:ascii="Times New Roman"/>
          <w:b w:val="false"/>
          <w:i w:val="false"/>
          <w:color w:val="000000"/>
          <w:sz w:val="28"/>
        </w:rPr>
        <w:t>
      67. Мiндеттi техникалық байқаудың бiрыңғай ақпараттық жүйесiн толтыру талаптарын уәкiлеттi орган бекiтедi.</w:t>
      </w:r>
      <w:r>
        <w:br/>
      </w:r>
      <w:r>
        <w:rPr>
          <w:rFonts w:ascii="Times New Roman"/>
          <w:b w:val="false"/>
          <w:i w:val="false"/>
          <w:color w:val="000000"/>
          <w:sz w:val="28"/>
        </w:rPr>
        <w:t>
</w:t>
      </w:r>
      <w:r>
        <w:rPr>
          <w:rFonts w:ascii="Times New Roman"/>
          <w:b w:val="false"/>
          <w:i w:val="false"/>
          <w:color w:val="000000"/>
          <w:sz w:val="28"/>
        </w:rPr>
        <w:t>
      68. Мiндеттi техникалық байқаудың бiрыңғай ақпараттық жүйенi жаңартуды көлiктiк бақылау органдары күн сайын техникалық байқау операторлары ұсынған ақпараттар мен құжаттардың негiзiнде жүзеге асырады.</w:t>
      </w:r>
      <w:r>
        <w:br/>
      </w:r>
      <w:r>
        <w:rPr>
          <w:rFonts w:ascii="Times New Roman"/>
          <w:b w:val="false"/>
          <w:i w:val="false"/>
          <w:color w:val="000000"/>
          <w:sz w:val="28"/>
        </w:rPr>
        <w:t>
</w:t>
      </w:r>
      <w:r>
        <w:rPr>
          <w:rFonts w:ascii="Times New Roman"/>
          <w:b w:val="false"/>
          <w:i w:val="false"/>
          <w:color w:val="000000"/>
          <w:sz w:val="28"/>
        </w:rPr>
        <w:t>
      69. Көлiктiк бақылау органы техникалық байқау операторлары ұсынған көлiк құралы туралы деректердi мiндеттi техникалық байқаудың бiрыңғай ақпараттық жүйесiнiң деректерiмен салыстыруды жүргiзедi.</w:t>
      </w:r>
    </w:p>
    <w:bookmarkEnd w:id="8"/>
    <w:bookmarkStart w:name="z199" w:id="9"/>
    <w:p>
      <w:pPr>
        <w:spacing w:after="0"/>
        <w:ind w:left="0"/>
        <w:jc w:val="both"/>
      </w:pPr>
      <w:r>
        <w:rPr>
          <w:rFonts w:ascii="Times New Roman"/>
          <w:b w:val="false"/>
          <w:i w:val="false"/>
          <w:color w:val="000000"/>
          <w:sz w:val="28"/>
        </w:rPr>
        <w:t xml:space="preserve">
Механикалық көлiк құралдарын   </w:t>
      </w:r>
      <w:r>
        <w:br/>
      </w:r>
      <w:r>
        <w:rPr>
          <w:rFonts w:ascii="Times New Roman"/>
          <w:b w:val="false"/>
          <w:i w:val="false"/>
          <w:color w:val="000000"/>
          <w:sz w:val="28"/>
        </w:rPr>
        <w:t>
және олардың тiркемелерiн мiндеттi</w:t>
      </w:r>
      <w:r>
        <w:br/>
      </w:r>
      <w:r>
        <w:rPr>
          <w:rFonts w:ascii="Times New Roman"/>
          <w:b w:val="false"/>
          <w:i w:val="false"/>
          <w:color w:val="000000"/>
          <w:sz w:val="28"/>
        </w:rPr>
        <w:t xml:space="preserve">
техникалық байқауды ұйымдастыру </w:t>
      </w:r>
      <w:r>
        <w:br/>
      </w:r>
      <w:r>
        <w:rPr>
          <w:rFonts w:ascii="Times New Roman"/>
          <w:b w:val="false"/>
          <w:i w:val="false"/>
          <w:color w:val="000000"/>
          <w:sz w:val="28"/>
        </w:rPr>
        <w:t xml:space="preserve">
және жүргiзу қағидасына    </w:t>
      </w:r>
      <w:r>
        <w:br/>
      </w:r>
      <w:r>
        <w:rPr>
          <w:rFonts w:ascii="Times New Roman"/>
          <w:b w:val="false"/>
          <w:i w:val="false"/>
          <w:color w:val="000000"/>
          <w:sz w:val="28"/>
        </w:rPr>
        <w:t xml:space="preserve">
1-қосымша           </w:t>
      </w:r>
    </w:p>
    <w:bookmarkEnd w:id="9"/>
    <w:bookmarkStart w:name="z200" w:id="10"/>
    <w:p>
      <w:pPr>
        <w:spacing w:after="0"/>
        <w:ind w:left="0"/>
        <w:jc w:val="left"/>
      </w:pPr>
      <w:r>
        <w:rPr>
          <w:rFonts w:ascii="Times New Roman"/>
          <w:b/>
          <w:i w:val="false"/>
          <w:color w:val="000000"/>
        </w:rPr>
        <w:t xml:space="preserve"> 
Мiндеттi техникалық байқаудан өткенi туралы куәлiк</w:t>
      </w:r>
      <w:r>
        <w:br/>
      </w:r>
      <w:r>
        <w:rPr>
          <w:rFonts w:ascii="Times New Roman"/>
          <w:b/>
          <w:i w:val="false"/>
          <w:color w:val="000000"/>
        </w:rPr>
        <w:t>
бланкiлерiн есепке алу және беру журналы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2971"/>
        <w:gridCol w:w="2750"/>
        <w:gridCol w:w="2725"/>
        <w:gridCol w:w="2775"/>
        <w:gridCol w:w="1643"/>
      </w:tblGrid>
      <w:tr>
        <w:trPr>
          <w:trHeight w:val="187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техникалық байқаудан өткенi туралы куәлiк алған жеке тұлғаның Т.А.Ә. немесе заңды тұлғаның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маркасы мен мемлекеттiк нөмiрi</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техникалық байқаудан өткен күнi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техникалық байқаудан өткенi туралы берiлген куәлiк бланкiсiнiң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2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1"/>
    <w:p>
      <w:pPr>
        <w:spacing w:after="0"/>
        <w:ind w:left="0"/>
        <w:jc w:val="both"/>
      </w:pPr>
      <w:r>
        <w:rPr>
          <w:rFonts w:ascii="Times New Roman"/>
          <w:b w:val="false"/>
          <w:i w:val="false"/>
          <w:color w:val="000000"/>
          <w:sz w:val="28"/>
        </w:rPr>
        <w:t xml:space="preserve">
Механикалық көлiк құралдарын   </w:t>
      </w:r>
      <w:r>
        <w:br/>
      </w:r>
      <w:r>
        <w:rPr>
          <w:rFonts w:ascii="Times New Roman"/>
          <w:b w:val="false"/>
          <w:i w:val="false"/>
          <w:color w:val="000000"/>
          <w:sz w:val="28"/>
        </w:rPr>
        <w:t>
және олардың тiркемелерiн мiндеттi</w:t>
      </w:r>
      <w:r>
        <w:br/>
      </w:r>
      <w:r>
        <w:rPr>
          <w:rFonts w:ascii="Times New Roman"/>
          <w:b w:val="false"/>
          <w:i w:val="false"/>
          <w:color w:val="000000"/>
          <w:sz w:val="28"/>
        </w:rPr>
        <w:t>
техникалық байқауды ұйымдастыру</w:t>
      </w:r>
      <w:r>
        <w:br/>
      </w:r>
      <w:r>
        <w:rPr>
          <w:rFonts w:ascii="Times New Roman"/>
          <w:b w:val="false"/>
          <w:i w:val="false"/>
          <w:color w:val="000000"/>
          <w:sz w:val="28"/>
        </w:rPr>
        <w:t xml:space="preserve">
және жүргiзу қағидасына   </w:t>
      </w:r>
      <w:r>
        <w:br/>
      </w:r>
      <w:r>
        <w:rPr>
          <w:rFonts w:ascii="Times New Roman"/>
          <w:b w:val="false"/>
          <w:i w:val="false"/>
          <w:color w:val="000000"/>
          <w:sz w:val="28"/>
        </w:rPr>
        <w:t xml:space="preserve">
2-қосымша         </w:t>
      </w:r>
    </w:p>
    <w:bookmarkEnd w:id="11"/>
    <w:bookmarkStart w:name="z202" w:id="12"/>
    <w:p>
      <w:pPr>
        <w:spacing w:after="0"/>
        <w:ind w:left="0"/>
        <w:jc w:val="left"/>
      </w:pPr>
      <w:r>
        <w:rPr>
          <w:rFonts w:ascii="Times New Roman"/>
          <w:b/>
          <w:i w:val="false"/>
          <w:color w:val="000000"/>
        </w:rPr>
        <w:t xml:space="preserve"> 
Мiндеттi техникалық байқаудан өткенi туралы куәлiк</w:t>
      </w:r>
      <w:r>
        <w:br/>
      </w:r>
      <w:r>
        <w:rPr>
          <w:rFonts w:ascii="Times New Roman"/>
          <w:b/>
          <w:i w:val="false"/>
          <w:color w:val="000000"/>
        </w:rPr>
        <w:t>
бланкiлерiн тiркеу, есепке алу және беру журналы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3534"/>
        <w:gridCol w:w="3639"/>
        <w:gridCol w:w="3389"/>
        <w:gridCol w:w="1702"/>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органнан алынған мiндеттi техникалық байқаудан өткенi туралы куәлiк бланкiлерiнiң № бастап № дейiн және саны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орталығына берiлген мiндеттi техникалық байқаудан өткенi туралы куәлiк бланкiлерiнiң № бастап № дейiн және саны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техникалық байқаудан өткенi туралы куәлiк бланкiлерiнiң техникалық байқау орталығына берiлген күнi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7 тамыздағы   </w:t>
      </w:r>
      <w:r>
        <w:br/>
      </w:r>
      <w:r>
        <w:rPr>
          <w:rFonts w:ascii="Times New Roman"/>
          <w:b w:val="false"/>
          <w:i w:val="false"/>
          <w:color w:val="000000"/>
          <w:sz w:val="28"/>
        </w:rPr>
        <w:t xml:space="preserve">
№ 1027 қаулысына      </w:t>
      </w:r>
      <w:r>
        <w:br/>
      </w:r>
      <w:r>
        <w:rPr>
          <w:rFonts w:ascii="Times New Roman"/>
          <w:b w:val="false"/>
          <w:i w:val="false"/>
          <w:color w:val="000000"/>
          <w:sz w:val="28"/>
        </w:rPr>
        <w:t xml:space="preserve">
2-қосымша       </w:t>
      </w:r>
    </w:p>
    <w:bookmarkEnd w:id="13"/>
    <w:bookmarkStart w:name="z20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мамырдағы </w:t>
      </w:r>
      <w:r>
        <w:br/>
      </w:r>
      <w:r>
        <w:rPr>
          <w:rFonts w:ascii="Times New Roman"/>
          <w:b w:val="false"/>
          <w:i w:val="false"/>
          <w:color w:val="000000"/>
          <w:sz w:val="28"/>
        </w:rPr>
        <w:t xml:space="preserve">
№ 523 қаулысымен   </w:t>
      </w:r>
      <w:r>
        <w:br/>
      </w:r>
      <w:r>
        <w:rPr>
          <w:rFonts w:ascii="Times New Roman"/>
          <w:b w:val="false"/>
          <w:i w:val="false"/>
          <w:color w:val="000000"/>
          <w:sz w:val="28"/>
        </w:rPr>
        <w:t xml:space="preserve">
бекітілген      </w:t>
      </w:r>
    </w:p>
    <w:bookmarkEnd w:id="14"/>
    <w:p>
      <w:pPr>
        <w:spacing w:after="0"/>
        <w:ind w:left="0"/>
        <w:jc w:val="both"/>
      </w:pPr>
      <w:r>
        <w:rPr>
          <w:rFonts w:ascii="Times New Roman"/>
          <w:b w:val="false"/>
          <w:i w:val="false"/>
          <w:color w:val="000000"/>
          <w:sz w:val="28"/>
        </w:rPr>
        <w:t>Нысан</w:t>
      </w:r>
    </w:p>
    <w:bookmarkStart w:name="z205" w:id="15"/>
    <w:p>
      <w:pPr>
        <w:spacing w:after="0"/>
        <w:ind w:left="0"/>
        <w:jc w:val="left"/>
      </w:pPr>
      <w:r>
        <w:rPr>
          <w:rFonts w:ascii="Times New Roman"/>
          <w:b/>
          <w:i w:val="false"/>
          <w:color w:val="000000"/>
        </w:rPr>
        <w:t xml:space="preserve"> 
№ ___ техникалық байқаудың диагностикалық картасы</w:t>
      </w:r>
    </w:p>
    <w:bookmarkEnd w:id="15"/>
    <w:p>
      <w:pPr>
        <w:spacing w:after="0"/>
        <w:ind w:left="0"/>
        <w:jc w:val="both"/>
      </w:pPr>
      <w:r>
        <w:rPr>
          <w:rFonts w:ascii="Times New Roman"/>
          <w:b w:val="false"/>
          <w:i w:val="false"/>
          <w:color w:val="000000"/>
          <w:sz w:val="28"/>
        </w:rPr>
        <w:t>Беткі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7"/>
        <w:gridCol w:w="3274"/>
        <w:gridCol w:w="681"/>
        <w:gridCol w:w="3276"/>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байқау операторы</w:t>
            </w:r>
            <w:r>
              <w:br/>
            </w:r>
            <w:r>
              <w:rPr>
                <w:rFonts w:ascii="Times New Roman"/>
                <w:b w:val="false"/>
                <w:i w:val="false"/>
                <w:color w:val="000000"/>
                <w:sz w:val="20"/>
              </w:rPr>
              <w:t>
</w:t>
            </w:r>
            <w:r>
              <w:rPr>
                <w:rFonts w:ascii="Times New Roman"/>
                <w:b w:val="false"/>
                <w:i w:val="false"/>
                <w:color w:val="000000"/>
                <w:sz w:val="20"/>
              </w:rPr>
              <w:t>(оператордың атауы мен мекенжайы):</w:t>
            </w: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тексеру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тексеру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Диагностикаланатын көлік құралының фотосуреті</w:t>
            </w: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нөмірінің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иесі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нөмірі (VIN):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тіркелу куәлігі (сериясы,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3025"/>
        <w:gridCol w:w="510"/>
        <w:gridCol w:w="705"/>
        <w:gridCol w:w="4158"/>
        <w:gridCol w:w="581"/>
        <w:gridCol w:w="647"/>
        <w:gridCol w:w="2461"/>
        <w:gridCol w:w="503"/>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Тексерілетін параметрлері және қойылатын талаптар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Тексерілетін параметрлері және қойылатын талаптар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Тексерілетін параметрлері және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Тежегіш жүйелері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 бұрыштары мен фарлар жарығы күшінің қойылатын талаптарға сәйкестігі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 түйіндері мен бөлшектерінің жай-күйі, сондай-ақ олар бекітілетін жерлерде қозғалыстың (конструкциямен көзделмеген) және лифтердің болмауы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тежегіш жүйесі іс-қимылының тиімділігі көрсеткіштерінің сәйкестігі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аспаптары шашыратқыштарының бұзылулары мен жарықшақтарының болмауы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Қозғалтқыш және оның жүйелері</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күштер айырмашылықтарының белгіленген талаптарға сәйкестігі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Көрініс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пайдаланылған газдарындағы ластандырғыш заттардың белгіленген талаптарға сәйкестігі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Тұрудағы тежегіш жүйесі іс-қимылдарының тиімділігі көрсеткіштерінің сәйкестігі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Желқағар әйнектің әйнек тазалағыштарының болуы және жұмыс қабілеттілігі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газдардың түтіндегіштігінің шекті рұқсат етілген деңгейінің белгіленген талаптарға сәйкестігі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Блоктауға қарсы тежегіш жүйелері сигналбергішінің жұмыс істеуі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Желқағар әйнектің әйнек жуғыштары форсункаларының болуы және әйнек жуғыштың әйнек жуу аймағына сұйықтық беруді қамтамасыз етуі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тамуының және пайдалану сұйықтықтарының тамшылауының болмауы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жетегінің герметикасы бұзылуының, қысым түскен тежегіш шлангтердің ісінуінің, жарықшақтардың, ысқыланған жерлердің, герметиканың жоғалуына немесе қирау қаупін төндіретін тотығудың болмауы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орнынан көріністі шектейтін қосымша заттардың немесе жамылғылардың болмауы. Желқағар әйнектің жоғарғы бөлігіндегі пленка жолағының белгіленген талаптарға сәйкестігі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жұмыс істейтін көлік құралдарының герметикалық жүйесінің бұзылуларының болмауы. Газ баллондарының белгіленген талаптарға сәйкестігі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сұйықтықтарының тамуының болмауы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Желқағар әйнектің, алдыңғы бүйірлік әйнектің және алдыңғы есіктер әйнегінің жарық өткізу нормасына сәйкестігі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VII. Конструкцияның басқа элементтері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Рулдік басқару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жағынан әйнек тазалағышпен әйнектің жартысын тазалау аймағында желқағар әйнекте жарықшақтың болмауы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Дыбыстық сигнал беру аспабының жұмыс қабілеттілігі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Рулдік басқаруда шекті мәндерден жиынтық люфтың артуының болмауы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артқы көрініс айнасының болуы және жай-күйі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осьтік тіркемелерде (тарқатуды қоспағанда) және жұмыс тежегіш жүйелермен жабдықталмаған тіркемелерде жұмысқа қабілетті сақтандырғыш құрал-саймандардың болуы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Рулдік басқару күшейткіші бар рулдік доңғалақтың бейтарап жағдайдан өздігінен бұрылуының болмауы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Шиналар, доңғалақтар және аспалар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құлыптың, ершікті-ілініс құрылғысының қолдық және автоматтық блоктауының жұмыс қабілеттілігі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Рулдік бағанның және рулдік механизм картерінің бекіту бөлшектерінің зақымдануының болмауы және толық жинақталымы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 бұжыртабандары суретінің биіктігінің белгіленген талаптарға сәйкестігі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 жарамды қауіпсіздік белбеулерімен жарақтау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деформация іздерінің, рулдік механизмде және рулдік жетекте жарықшақтар мен басқа да ақаулардың болмауы</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Кордты жалаңаштайтын бұжыртабанның жергілікті ажырауы және шинаның жергілікті зақымданулары (тесілуі, кесілуі, жыртылуы) болмауы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Тұншықтырғыштардың және түтін түтіктерінің болуы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Спидометрдің жұмыс қабілеттілігі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Сыртқы жарықтық аспаптары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 дискілері мен құрсаулары бекітпесінің барлық бұрандамалары мен сомындарынның болуы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Бамперларының және доңғалақ үстінің ластанудан қорғау құрылғыларының болуы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Конструкцияда көзделген орындарда фарлардың, сигнал фонарларының болуы және орналасуы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 дискілері мен құрсауларында жарықшақтың болмауы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Салон еденінде жарықшақтардың болмауы, орындықтардың сенімді бекітілуі, автобустарда, шағын автобустарда және таксиде орындықтардың реттеу механизмдерінің және бекітпелерінің жұмыс қабілеттілігі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Фарлардың және сигналдық фонарлардың жай-күйі, жұмыс қабілеттілігі және жұмыс режимі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көлік құралына шиналарды орнату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келетін авариялық аялдау белгісінің, өртсөндіргіштердің және медициналық қобдишаның болуы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Екінші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2701"/>
        <w:gridCol w:w="2701"/>
        <w:gridCol w:w="2701"/>
        <w:gridCol w:w="2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Диагностикалау нәтижелері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анықталған параметрлерді тексеру</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карта пункті</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шекара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шекара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анықталған параметрлерді визуалды тексеру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заттары (торап, бөлшек, агрегат)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сәйкессіздік мазмұны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4321"/>
        <w:gridCol w:w="2573"/>
        <w:gridCol w:w="3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деректері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Жүктемесіз 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ең көп масса: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қауіпсіздігі талаптарына сәйкестілік /сәйкессіздік туралы қорытынды (қажет емесі сызып тасталсын)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келеді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тексеруді талап ететін диагностикалық карта пункттері: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сарапшының Т.А.Ә:</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