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bd20" w14:textId="2b0b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"Ертіс су қоймалары құламасының су ресурстарын пайдалану жөніндегі тұрақты жұмыс істейтін ведомствоаралық комиссия құру туралы" Қазақстан Республикасы Үкіметінің 2001 жылғы 23 сәуірдегі № 540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7 тамыздағы № 1031 Қаулысы. Күші жойылды - Қазақстан Республикасы Yкiметiнiң 2016 жылғы 29 қыркүйектегі № 546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Yкiметiнiң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"Ертіс су қоймалары құламасының су ресурстарын пайдалану жөніндегі тұрақты жұмыс істейтін ведомствоаралық комиссия құру туралы Қазақстан Республикасы Үкіметінің қаулысы 2001 жылғы 23 сәуірдегі № 540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14, 189-құжат)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су қоймалары құламасының су ресурстарын пайдалану</w:t>
      </w:r>
      <w:r>
        <w:br/>
      </w:r>
      <w:r>
        <w:rPr>
          <w:rFonts w:ascii="Times New Roman"/>
          <w:b/>
          <w:i w:val="false"/>
          <w:color w:val="000000"/>
        </w:rPr>
        <w:t>жөніндегі тұрақты жұмыс істейтін ведомствоаралық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Ахметов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Серік Нығметұлы Министрінің бірінші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Толыбаев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Марат Еркінұлы шаруашылығы вице-министрі, төрағаның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Жақсалиев - Қазақстан Республикасының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Бақытжан Мұхамбетқалиұлы жаңа технологиялар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Жәкенов - Қазақстан Республикасы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Мұхтар Сейфоллаұлы министрлігінің Су ресурстары комитеті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ресурстарын пайдалану және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басқармасының бастығы,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Мұхамбетов - Қазақстан Республикасының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Мирлан Бегежанұлы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Смайылов - Қазақстан Республикасының Төтенше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Жанболат Амангелдіұлы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Әбсаттаров -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Қайрат Бектайұлы және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Әбішев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Ислам Әлмаханұлы шаруашылығы министрлігі Су ресурстары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Әшімбетов - Павлодар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Нұржан Кемерұлы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Кошелев - Шығыс Қазақстан облысы әкімінің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Владимир Леонидович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Тілеубаев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Дәурен Әділханұлы шаруашылығы министрлігі Су ресурстары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комитеті Ертіс бассейндік инспекциясының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Нәбиев - Павлодар облысы табиғи ресурстар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Нұрлан Абзалұлы табиғатты пайдалануды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Чернецкий - Шығыс Қазақстан облысы табиғи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Виталий Евгеньевич және табиғатты пайдалануды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Қанатпаев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Мәулен Серікұлы шаруашылығы министрлігінің Балық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шаруашылығы комитеті Зайсан-Ертіс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облысаралық балық шаруашылығының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бассейндік инспекциясының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Қожамжаров - "Қазақстан Республикасының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Нұрлан Темірханұлы ортаны қорғау министрлігі Экологиялық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реттеу және бақылау комитетінің Ертіс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экология департаменті"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Каширин - Шығыс Қазақстан облысы жұмылдыру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Александр Васильевич дайындығы, азаматтық қорғаныс, авариялар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мен дүлей апаттардың алдын алуды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жоюды ұйымдастыру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Меңдіғарин - Қазақстан Республикасы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Айбек Тәжіғалиұлы қорғау министрлігінің "Қазгидромет"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шаруашылық жүргізу құқығындағы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республикалық мемлекеттік кәсіпорнының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бас директорының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Головков - Қазақстан Республикасы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Анатолий Васильевич коммуникация министрлігі Шығыс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су жолдары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қазыналық кәсіпорнының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Уражанов - "КЕGОС" акционерлік қоғамының "Шығыс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Қайрат Манапұлы өңіраралық электр желілері" филиалының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Курий - "АЕS Өскемен гидроэлектрстанциясы"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Юлия Анатольевна жауапкершілігі шектеулі серіктестігінің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және "АЕS Шүлбі гидроэлектрстанциясы"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жауапкершілігі шектеулі серіктестігінің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атқарушы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Свамбаев - Болат Нұржанов атындағы "Екібастұз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Рысқан Тишпекұлы ГРЭС-1" жауапкершілігі шектеулі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серіктестігінің бас директоры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Рустамбаев - "Еуроазиялық энергетикалық корпорация"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Әбдуәзім Әбдіғаниұлы акционерлік қогамының бас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Әженов - "Ұлы Ертіс-Великий Иртыш"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Әлимәулет Абзалұлы пайдаланушылар қауымдастығының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Белов - "Екібастұз ГРЭС-2 станциясы"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Владимир Александрович қоғамының басқарма төрағасы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Коблов - "Казцинк" жауапкершілігі шектеулі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Сергей Михайлович серіктестігінің Бұқтырма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гидроэнергетикалык кешенінің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Шотанов - Қазақстан Республикасы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Ермек Игембайұлы қорғау министрлігінің "Еуразия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орталығы" ғылыми-өндірістік бірлестігі"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акционерлік қоғамы өндірістік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бастығы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Ерболатов - "Ертіс" су пайдаланушылар және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Мәлік Оралбекұлы тұтынушылар қауымдастығының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