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7bd42" w14:textId="987bd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Қоршаған ортаны қорғау министрлігі және жергілікті атқарушы органдар көрсететін қоршаған ортаны қорғау саласындағы мемлекеттік қызмет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8 тамыздағы № 1033 Қаулысы. Күші жойылды - Қазақстан Республикасы Үкіметінің 2014 жылғы 26 маусымдағы № 702 қаулысымен</w:t>
      </w:r>
    </w:p>
    <w:p>
      <w:pPr>
        <w:spacing w:after="0"/>
        <w:ind w:left="0"/>
        <w:jc w:val="both"/>
      </w:pPr>
      <w:r>
        <w:rPr>
          <w:rFonts w:ascii="Times New Roman"/>
          <w:b w:val="false"/>
          <w:i w:val="false"/>
          <w:color w:val="ff0000"/>
          <w:sz w:val="28"/>
        </w:rPr>
        <w:t xml:space="preserve">      Ескерту. Күші жойылды - ҚР Үкіметінің 26.06.2014 </w:t>
      </w:r>
      <w:r>
        <w:rPr>
          <w:rFonts w:ascii="Times New Roman"/>
          <w:b w:val="false"/>
          <w:i w:val="false"/>
          <w:color w:val="ff0000"/>
          <w:sz w:val="28"/>
        </w:rPr>
        <w:t>№ 702</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Республикасының Бюджет кодексінің </w:t>
      </w:r>
      <w:r>
        <w:rPr>
          <w:rFonts w:ascii="Times New Roman"/>
          <w:b w:val="false"/>
          <w:i w:val="false"/>
          <w:color w:val="000000"/>
          <w:sz w:val="28"/>
        </w:rPr>
        <w:t>34-бабына</w:t>
      </w:r>
      <w:r>
        <w:rPr>
          <w:rFonts w:ascii="Times New Roman"/>
          <w:b w:val="false"/>
          <w:i w:val="false"/>
          <w:color w:val="000000"/>
          <w:sz w:val="28"/>
        </w:rPr>
        <w:t>, «Әкімшілік рәсімдер туралы» 2000 жылғы 27 қарашадағы Қазақстан Республикасы Заңының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15-2-баптарына</w:t>
      </w:r>
      <w:r>
        <w:rPr>
          <w:rFonts w:ascii="Times New Roman"/>
          <w:b w:val="false"/>
          <w:i w:val="false"/>
          <w:color w:val="000000"/>
          <w:sz w:val="28"/>
        </w:rPr>
        <w:t xml:space="preserve"> және «Ақпараттандыру туралы» 2007 жылғы 11 қаңтардағы Қазақстан Республикасының Заңы 6-бабының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тармақшаларына</w:t>
      </w:r>
      <w:r>
        <w:rPr>
          <w:rFonts w:ascii="Times New Roman"/>
          <w:b w:val="false"/>
          <w:i w:val="false"/>
          <w:color w:val="000000"/>
          <w:sz w:val="28"/>
        </w:rPr>
        <w:t>, </w:t>
      </w:r>
      <w:r>
        <w:rPr>
          <w:rFonts w:ascii="Times New Roman"/>
          <w:b w:val="false"/>
          <w:i w:val="false"/>
          <w:color w:val="000000"/>
          <w:sz w:val="28"/>
        </w:rPr>
        <w:t>29-бабына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ff0000"/>
          <w:sz w:val="28"/>
        </w:rPr>
        <w:t xml:space="preserve">Ескерту. Кіріспе жаңа редакцияда - ҚР Үкіметінің 29.12.2012 </w:t>
      </w:r>
      <w:r>
        <w:rPr>
          <w:rFonts w:ascii="Times New Roman"/>
          <w:b w:val="false"/>
          <w:i w:val="false"/>
          <w:color w:val="000000"/>
          <w:sz w:val="28"/>
        </w:rPr>
        <w:t>N 1755</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күші жойылды - ҚР Үкіметінің 03.06.2014</w:t>
      </w:r>
      <w:r>
        <w:rPr>
          <w:rFonts w:ascii="Times New Roman"/>
          <w:b w:val="false"/>
          <w:i w:val="false"/>
          <w:color w:val="000000"/>
          <w:sz w:val="28"/>
        </w:rPr>
        <w:t> </w:t>
      </w:r>
      <w:r>
        <w:rPr>
          <w:rFonts w:ascii="Times New Roman"/>
          <w:b w:val="false"/>
          <w:i w:val="false"/>
          <w:color w:val="000000"/>
          <w:sz w:val="28"/>
        </w:rPr>
        <w:t>№ 607</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күші жойылды - ҚР Үкіметінің 03.06.2014</w:t>
      </w:r>
      <w:r>
        <w:rPr>
          <w:rFonts w:ascii="Times New Roman"/>
          <w:b w:val="false"/>
          <w:i w:val="false"/>
          <w:color w:val="000000"/>
          <w:sz w:val="28"/>
        </w:rPr>
        <w:t> </w:t>
      </w:r>
      <w:r>
        <w:rPr>
          <w:rFonts w:ascii="Times New Roman"/>
          <w:b w:val="false"/>
          <w:i w:val="false"/>
          <w:color w:val="000000"/>
          <w:sz w:val="28"/>
        </w:rPr>
        <w:t>№ 607</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күші жойылды - ҚР Үкіметінің 03.06.2014</w:t>
      </w:r>
      <w:r>
        <w:rPr>
          <w:rFonts w:ascii="Times New Roman"/>
          <w:b w:val="false"/>
          <w:i w:val="false"/>
          <w:color w:val="000000"/>
          <w:sz w:val="28"/>
        </w:rPr>
        <w:t> </w:t>
      </w:r>
      <w:r>
        <w:rPr>
          <w:rFonts w:ascii="Times New Roman"/>
          <w:b w:val="false"/>
          <w:i w:val="false"/>
          <w:color w:val="000000"/>
          <w:sz w:val="28"/>
        </w:rPr>
        <w:t>№ 607</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күші жойылды - ҚР Үкіметінің 03.06.2014</w:t>
      </w:r>
      <w:r>
        <w:rPr>
          <w:rFonts w:ascii="Times New Roman"/>
          <w:b w:val="false"/>
          <w:i w:val="false"/>
          <w:color w:val="000000"/>
          <w:sz w:val="28"/>
        </w:rPr>
        <w:t> </w:t>
      </w:r>
      <w:r>
        <w:rPr>
          <w:rFonts w:ascii="Times New Roman"/>
          <w:b w:val="false"/>
          <w:i w:val="false"/>
          <w:color w:val="000000"/>
          <w:sz w:val="28"/>
        </w:rPr>
        <w:t>№ 607</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5) «ІІ, ІІІ және IV санат объектілері үшін қоршаған ортаға эмиссияға рұқсат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ff0000"/>
          <w:sz w:val="28"/>
        </w:rPr>
        <w:t>күші жойылды - ҚР Үкіметінің 03.06.2014</w:t>
      </w:r>
      <w:r>
        <w:rPr>
          <w:rFonts w:ascii="Times New Roman"/>
          <w:b w:val="false"/>
          <w:i w:val="false"/>
          <w:color w:val="000000"/>
          <w:sz w:val="28"/>
        </w:rPr>
        <w:t> </w:t>
      </w:r>
      <w:r>
        <w:rPr>
          <w:rFonts w:ascii="Times New Roman"/>
          <w:b w:val="false"/>
          <w:i w:val="false"/>
          <w:color w:val="000000"/>
          <w:sz w:val="28"/>
        </w:rPr>
        <w:t>№ 607</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ff0000"/>
          <w:sz w:val="28"/>
        </w:rPr>
        <w:t>күші жойылды - ҚР Үкіметінің 03.06.2014</w:t>
      </w:r>
      <w:r>
        <w:rPr>
          <w:rFonts w:ascii="Times New Roman"/>
          <w:b w:val="false"/>
          <w:i w:val="false"/>
          <w:color w:val="000000"/>
          <w:sz w:val="28"/>
        </w:rPr>
        <w:t> </w:t>
      </w:r>
      <w:r>
        <w:rPr>
          <w:rFonts w:ascii="Times New Roman"/>
          <w:b w:val="false"/>
          <w:i w:val="false"/>
          <w:color w:val="000000"/>
          <w:sz w:val="28"/>
        </w:rPr>
        <w:t>№ 607</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8) «II, III және IV санат объектілеріне мемлекеттік экологиялық сараптама қорытындысын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Ескерту. 1-тармаққа өзгеріс енгізілді - ҚР Үкіметінің 03.06.2014</w:t>
      </w:r>
      <w:r>
        <w:rPr>
          <w:rFonts w:ascii="Times New Roman"/>
          <w:b w:val="false"/>
          <w:i w:val="false"/>
          <w:color w:val="000000"/>
          <w:sz w:val="28"/>
        </w:rPr>
        <w:t> </w:t>
      </w:r>
      <w:r>
        <w:rPr>
          <w:rFonts w:ascii="Times New Roman"/>
          <w:b w:val="false"/>
          <w:i w:val="false"/>
          <w:color w:val="000000"/>
          <w:sz w:val="28"/>
        </w:rPr>
        <w:t>№ 607</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1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8 тамыздағы</w:t>
      </w:r>
      <w:r>
        <w:br/>
      </w:r>
      <w:r>
        <w:rPr>
          <w:rFonts w:ascii="Times New Roman"/>
          <w:b w:val="false"/>
          <w:i w:val="false"/>
          <w:color w:val="000000"/>
          <w:sz w:val="28"/>
        </w:rPr>
        <w:t xml:space="preserve">
№ 1033 қаулысымен   </w:t>
      </w:r>
      <w:r>
        <w:br/>
      </w:r>
      <w:r>
        <w:rPr>
          <w:rFonts w:ascii="Times New Roman"/>
          <w:b w:val="false"/>
          <w:i w:val="false"/>
          <w:color w:val="000000"/>
          <w:sz w:val="28"/>
        </w:rPr>
        <w:t xml:space="preserve">
бекітілген       </w:t>
      </w:r>
    </w:p>
    <w:bookmarkEnd w:id="1"/>
    <w:bookmarkStart w:name="z2" w:id="2"/>
    <w:p>
      <w:pPr>
        <w:spacing w:after="0"/>
        <w:ind w:left="0"/>
        <w:jc w:val="left"/>
      </w:pPr>
      <w:r>
        <w:rPr>
          <w:rFonts w:ascii="Times New Roman"/>
          <w:b/>
          <w:i w:val="false"/>
          <w:color w:val="000000"/>
        </w:rPr>
        <w:t xml:space="preserve"> 
«Озон қабатын бұзатын заттарды пайдалана отырып, жұмыстар жүргізуге, құрамында озон қабатын бұзатын заттар бар жабдықтарды жөндеуге, монтаждауға, оларға қызмет көрсетуге рұқсат беру» мемлекеттік қызмет стандарты</w:t>
      </w:r>
    </w:p>
    <w:bookmarkEnd w:id="2"/>
    <w:p>
      <w:pPr>
        <w:spacing w:after="0"/>
        <w:ind w:left="0"/>
        <w:jc w:val="both"/>
      </w:pPr>
      <w:r>
        <w:rPr>
          <w:rFonts w:ascii="Times New Roman"/>
          <w:b w:val="false"/>
          <w:i w:val="false"/>
          <w:color w:val="ff0000"/>
          <w:sz w:val="28"/>
        </w:rPr>
        <w:t>      Ескерту. Стандарттың күші жойылды - ҚР Үкіметінің 03.06.2014 </w:t>
      </w:r>
      <w:r>
        <w:rPr>
          <w:rFonts w:ascii="Times New Roman"/>
          <w:b w:val="false"/>
          <w:i w:val="false"/>
          <w:color w:val="ff0000"/>
          <w:sz w:val="28"/>
        </w:rPr>
        <w:t>№ 607</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bookmarkStart w:name="z156"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8 тамыздағы </w:t>
      </w:r>
      <w:r>
        <w:br/>
      </w:r>
      <w:r>
        <w:rPr>
          <w:rFonts w:ascii="Times New Roman"/>
          <w:b w:val="false"/>
          <w:i w:val="false"/>
          <w:color w:val="000000"/>
          <w:sz w:val="28"/>
        </w:rPr>
        <w:t xml:space="preserve">
№ 1033 қаулысымен  </w:t>
      </w:r>
      <w:r>
        <w:br/>
      </w:r>
      <w:r>
        <w:rPr>
          <w:rFonts w:ascii="Times New Roman"/>
          <w:b w:val="false"/>
          <w:i w:val="false"/>
          <w:color w:val="000000"/>
          <w:sz w:val="28"/>
        </w:rPr>
        <w:t xml:space="preserve">
бекітілген      </w:t>
      </w:r>
    </w:p>
    <w:bookmarkEnd w:id="3"/>
    <w:bookmarkStart w:name="z161" w:id="4"/>
    <w:p>
      <w:pPr>
        <w:spacing w:after="0"/>
        <w:ind w:left="0"/>
        <w:jc w:val="left"/>
      </w:pPr>
      <w:r>
        <w:rPr>
          <w:rFonts w:ascii="Times New Roman"/>
          <w:b/>
          <w:i w:val="false"/>
          <w:color w:val="000000"/>
        </w:rPr>
        <w:t xml:space="preserve"> 
«Озон қабатын бұзатын заттарды және құрамында сондай заттар бар өнімдерді экспорттауға және импорттауға лицензия беру, лицензия телнұсқасын беру» мемлекеттік қызмет стандарты</w:t>
      </w:r>
    </w:p>
    <w:bookmarkEnd w:id="4"/>
    <w:p>
      <w:pPr>
        <w:spacing w:after="0"/>
        <w:ind w:left="0"/>
        <w:jc w:val="both"/>
      </w:pPr>
      <w:r>
        <w:rPr>
          <w:rFonts w:ascii="Times New Roman"/>
          <w:b w:val="false"/>
          <w:i w:val="false"/>
          <w:color w:val="ff0000"/>
          <w:sz w:val="28"/>
        </w:rPr>
        <w:t>      Ескерту. Стандарттың күші жойылды - ҚР Үкіметінің 03.06.2014 </w:t>
      </w:r>
      <w:r>
        <w:rPr>
          <w:rFonts w:ascii="Times New Roman"/>
          <w:b w:val="false"/>
          <w:i w:val="false"/>
          <w:color w:val="ff0000"/>
          <w:sz w:val="28"/>
        </w:rPr>
        <w:t>№ 607</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bookmarkStart w:name="z314"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8 тамыздағы   </w:t>
      </w:r>
      <w:r>
        <w:br/>
      </w:r>
      <w:r>
        <w:rPr>
          <w:rFonts w:ascii="Times New Roman"/>
          <w:b w:val="false"/>
          <w:i w:val="false"/>
          <w:color w:val="000000"/>
          <w:sz w:val="28"/>
        </w:rPr>
        <w:t xml:space="preserve">
№ 1033 қаулысымен      </w:t>
      </w:r>
      <w:r>
        <w:br/>
      </w:r>
      <w:r>
        <w:rPr>
          <w:rFonts w:ascii="Times New Roman"/>
          <w:b w:val="false"/>
          <w:i w:val="false"/>
          <w:color w:val="000000"/>
          <w:sz w:val="28"/>
        </w:rPr>
        <w:t xml:space="preserve">
      бекітілген         </w:t>
      </w:r>
    </w:p>
    <w:bookmarkEnd w:id="5"/>
    <w:bookmarkStart w:name="z318" w:id="6"/>
    <w:p>
      <w:pPr>
        <w:spacing w:after="0"/>
        <w:ind w:left="0"/>
        <w:jc w:val="left"/>
      </w:pPr>
      <w:r>
        <w:rPr>
          <w:rFonts w:ascii="Times New Roman"/>
          <w:b/>
          <w:i w:val="false"/>
          <w:color w:val="000000"/>
        </w:rPr>
        <w:t xml:space="preserve"> 
«Қоршаған ортаны қорғау саласындағы жұмыстарды орындауға және қызмет көрсетуге лицензия беру, қайта ресімдеу, лицензияның телнұсқасын беру» мемлекеттік қызмет стандарты</w:t>
      </w:r>
    </w:p>
    <w:bookmarkEnd w:id="6"/>
    <w:p>
      <w:pPr>
        <w:spacing w:after="0"/>
        <w:ind w:left="0"/>
        <w:jc w:val="both"/>
      </w:pPr>
      <w:r>
        <w:rPr>
          <w:rFonts w:ascii="Times New Roman"/>
          <w:b w:val="false"/>
          <w:i w:val="false"/>
          <w:color w:val="ff0000"/>
          <w:sz w:val="28"/>
        </w:rPr>
        <w:t>      Ескерту. Стандарттың күші жойылды - ҚР Үкіметінің 03.06.2014 </w:t>
      </w:r>
      <w:r>
        <w:rPr>
          <w:rFonts w:ascii="Times New Roman"/>
          <w:b w:val="false"/>
          <w:i w:val="false"/>
          <w:color w:val="ff0000"/>
          <w:sz w:val="28"/>
        </w:rPr>
        <w:t>№ 607</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bookmarkStart w:name="z555"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8 тамыздағы </w:t>
      </w:r>
      <w:r>
        <w:br/>
      </w:r>
      <w:r>
        <w:rPr>
          <w:rFonts w:ascii="Times New Roman"/>
          <w:b w:val="false"/>
          <w:i w:val="false"/>
          <w:color w:val="000000"/>
          <w:sz w:val="28"/>
        </w:rPr>
        <w:t xml:space="preserve">
№ 1033 қаулысымен   </w:t>
      </w:r>
      <w:r>
        <w:br/>
      </w:r>
      <w:r>
        <w:rPr>
          <w:rFonts w:ascii="Times New Roman"/>
          <w:b w:val="false"/>
          <w:i w:val="false"/>
          <w:color w:val="000000"/>
          <w:sz w:val="28"/>
        </w:rPr>
        <w:t xml:space="preserve">
бекітілген       </w:t>
      </w:r>
    </w:p>
    <w:bookmarkEnd w:id="7"/>
    <w:bookmarkStart w:name="z560" w:id="8"/>
    <w:p>
      <w:pPr>
        <w:spacing w:after="0"/>
        <w:ind w:left="0"/>
        <w:jc w:val="left"/>
      </w:pPr>
      <w:r>
        <w:rPr>
          <w:rFonts w:ascii="Times New Roman"/>
          <w:b/>
          <w:i w:val="false"/>
          <w:color w:val="000000"/>
        </w:rPr>
        <w:t xml:space="preserve"> 
«І санат объектілері үшін экологиялық рұқсат беру»</w:t>
      </w:r>
      <w:r>
        <w:br/>
      </w:r>
      <w:r>
        <w:rPr>
          <w:rFonts w:ascii="Times New Roman"/>
          <w:b/>
          <w:i w:val="false"/>
          <w:color w:val="000000"/>
        </w:rPr>
        <w:t>
мемлекеттік қызмет стандарты</w:t>
      </w:r>
    </w:p>
    <w:bookmarkEnd w:id="8"/>
    <w:p>
      <w:pPr>
        <w:spacing w:after="0"/>
        <w:ind w:left="0"/>
        <w:jc w:val="both"/>
      </w:pPr>
      <w:r>
        <w:rPr>
          <w:rFonts w:ascii="Times New Roman"/>
          <w:b w:val="false"/>
          <w:i w:val="false"/>
          <w:color w:val="ff0000"/>
          <w:sz w:val="28"/>
        </w:rPr>
        <w:t>      Ескерту. Стандарттың күші жойылды - ҚР Үкіметінің 03.06.2014 </w:t>
      </w:r>
      <w:r>
        <w:rPr>
          <w:rFonts w:ascii="Times New Roman"/>
          <w:b w:val="false"/>
          <w:i w:val="false"/>
          <w:color w:val="ff0000"/>
          <w:sz w:val="28"/>
        </w:rPr>
        <w:t>№ 607</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bookmarkStart w:name="z798"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8 тамыздағы  </w:t>
      </w:r>
      <w:r>
        <w:br/>
      </w:r>
      <w:r>
        <w:rPr>
          <w:rFonts w:ascii="Times New Roman"/>
          <w:b w:val="false"/>
          <w:i w:val="false"/>
          <w:color w:val="000000"/>
          <w:sz w:val="28"/>
        </w:rPr>
        <w:t xml:space="preserve">
№ 1033 қаулысымен     </w:t>
      </w:r>
      <w:r>
        <w:br/>
      </w:r>
      <w:r>
        <w:rPr>
          <w:rFonts w:ascii="Times New Roman"/>
          <w:b w:val="false"/>
          <w:i w:val="false"/>
          <w:color w:val="000000"/>
          <w:sz w:val="28"/>
        </w:rPr>
        <w:t xml:space="preserve">
бекітілген       </w:t>
      </w:r>
    </w:p>
    <w:bookmarkEnd w:id="9"/>
    <w:bookmarkStart w:name="z803" w:id="10"/>
    <w:p>
      <w:pPr>
        <w:spacing w:after="0"/>
        <w:ind w:left="0"/>
        <w:jc w:val="left"/>
      </w:pPr>
      <w:r>
        <w:rPr>
          <w:rFonts w:ascii="Times New Roman"/>
          <w:b/>
          <w:i w:val="false"/>
          <w:color w:val="000000"/>
        </w:rPr>
        <w:t xml:space="preserve"> 
«ІІ, ІІІ және IV санат объектілері үшін қоршаған ортаға эмиссияға рұқсат беру» мемлекеттік қызмет стандарты</w:t>
      </w:r>
    </w:p>
    <w:bookmarkEnd w:id="10"/>
    <w:p>
      <w:pPr>
        <w:spacing w:after="0"/>
        <w:ind w:left="0"/>
        <w:jc w:val="both"/>
      </w:pPr>
      <w:r>
        <w:rPr>
          <w:rFonts w:ascii="Times New Roman"/>
          <w:b w:val="false"/>
          <w:i w:val="false"/>
          <w:color w:val="ff0000"/>
          <w:sz w:val="28"/>
        </w:rPr>
        <w:t xml:space="preserve">      Ескерту. Стандарт жаңа редакцияда - ҚР Үкіметінің 29.12.2012 </w:t>
      </w:r>
      <w:r>
        <w:rPr>
          <w:rFonts w:ascii="Times New Roman"/>
          <w:b w:val="false"/>
          <w:i w:val="false"/>
          <w:color w:val="ff0000"/>
          <w:sz w:val="28"/>
        </w:rPr>
        <w:t>N 1755</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Start w:name="z804" w:id="11"/>
    <w:p>
      <w:pPr>
        <w:spacing w:after="0"/>
        <w:ind w:left="0"/>
        <w:jc w:val="left"/>
      </w:pPr>
      <w:r>
        <w:rPr>
          <w:rFonts w:ascii="Times New Roman"/>
          <w:b/>
          <w:i w:val="false"/>
          <w:color w:val="000000"/>
        </w:rPr>
        <w:t xml:space="preserve"> 
1. Жалпы ережелер</w:t>
      </w:r>
    </w:p>
    <w:bookmarkEnd w:id="11"/>
    <w:bookmarkStart w:name="z805" w:id="12"/>
    <w:p>
      <w:pPr>
        <w:spacing w:after="0"/>
        <w:ind w:left="0"/>
        <w:jc w:val="both"/>
      </w:pPr>
      <w:r>
        <w:rPr>
          <w:rFonts w:ascii="Times New Roman"/>
          <w:b w:val="false"/>
          <w:i w:val="false"/>
          <w:color w:val="000000"/>
          <w:sz w:val="28"/>
        </w:rPr>
        <w:t>
      1. «ІІ, ІІІ және IV санат объектілері үшін қоршаған ортаға эмиссияға рұқсат беру» мемлекеттік қызметін (бұдан әрі – мемлекеттік қызмет)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орналасқан облыстар, Астана және Алматы қалалары әкімдіктерінің Табиғат ресурстарын және табиғатты пайдалануды реттеу басқармаларымен (бұдан әрі – уәкілетті орган) не баламалы негізде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көрсетілген мекенжайларындағы халыққа қызмет көсету орталығы (бұдан әрі – Орталық), «электрондық үкімет»: www.e.gov.kz веб-порталы арқылы немесе www.elicense.kz «Е-лицензиялау» веб-порталы (бұдан әрі – Портал) арқылы көрсетіледі.</w:t>
      </w:r>
      <w:r>
        <w:br/>
      </w:r>
      <w:r>
        <w:rPr>
          <w:rFonts w:ascii="Times New Roman"/>
          <w:b w:val="false"/>
          <w:i w:val="false"/>
          <w:color w:val="000000"/>
          <w:sz w:val="28"/>
        </w:rPr>
        <w:t>
</w:t>
      </w:r>
      <w:r>
        <w:rPr>
          <w:rFonts w:ascii="Times New Roman"/>
          <w:b w:val="false"/>
          <w:i w:val="false"/>
          <w:color w:val="000000"/>
          <w:sz w:val="28"/>
        </w:rPr>
        <w:t>
      Шалғай елді мекендердегі тұрғындардың мемлекеттік қызметке қол жетімділігін қамтамасыз ету мақсатында мемлекеттік қызмет Ұтқыр Орталықтар арқылы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2007 жылғы 9 қаңтардағы Қазақстан Республикасының Экологиялық кодексі (бұдан әрі – Кодекс) </w:t>
      </w:r>
      <w:r>
        <w:rPr>
          <w:rFonts w:ascii="Times New Roman"/>
          <w:b w:val="false"/>
          <w:i w:val="false"/>
          <w:color w:val="000000"/>
          <w:sz w:val="28"/>
        </w:rPr>
        <w:t>20-бабының</w:t>
      </w:r>
      <w:r>
        <w:rPr>
          <w:rFonts w:ascii="Times New Roman"/>
          <w:b w:val="false"/>
          <w:i w:val="false"/>
          <w:color w:val="000000"/>
          <w:sz w:val="28"/>
        </w:rPr>
        <w:t xml:space="preserve"> 3-1) тармақшасына, </w:t>
      </w:r>
      <w:r>
        <w:rPr>
          <w:rFonts w:ascii="Times New Roman"/>
          <w:b w:val="false"/>
          <w:i w:val="false"/>
          <w:color w:val="000000"/>
          <w:sz w:val="28"/>
        </w:rPr>
        <w:t>68</w:t>
      </w:r>
      <w:r>
        <w:rPr>
          <w:rFonts w:ascii="Times New Roman"/>
          <w:b w:val="false"/>
          <w:i w:val="false"/>
          <w:color w:val="000000"/>
          <w:sz w:val="28"/>
        </w:rPr>
        <w:t>-</w:t>
      </w:r>
      <w:r>
        <w:rPr>
          <w:rFonts w:ascii="Times New Roman"/>
          <w:b w:val="false"/>
          <w:i w:val="false"/>
          <w:color w:val="000000"/>
          <w:sz w:val="28"/>
        </w:rPr>
        <w:t>79-баптарына</w:t>
      </w:r>
      <w:r>
        <w:rPr>
          <w:rFonts w:ascii="Times New Roman"/>
          <w:b w:val="false"/>
          <w:i w:val="false"/>
          <w:color w:val="000000"/>
          <w:sz w:val="28"/>
        </w:rPr>
        <w:t>, «Ақпараттандыру туралы» Қазақстан Республикасының 2007 жылғы 11 қаңтардағы Заңының </w:t>
      </w:r>
      <w:r>
        <w:rPr>
          <w:rFonts w:ascii="Times New Roman"/>
          <w:b w:val="false"/>
          <w:i w:val="false"/>
          <w:color w:val="000000"/>
          <w:sz w:val="28"/>
        </w:rPr>
        <w:t>29-бабына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тәртібі туралы толық ақпарат:</w:t>
      </w:r>
      <w:r>
        <w:br/>
      </w:r>
      <w:r>
        <w:rPr>
          <w:rFonts w:ascii="Times New Roman"/>
          <w:b w:val="false"/>
          <w:i w:val="false"/>
          <w:color w:val="000000"/>
          <w:sz w:val="28"/>
        </w:rPr>
        <w:t>
</w:t>
      </w:r>
      <w:r>
        <w:rPr>
          <w:rFonts w:ascii="Times New Roman"/>
          <w:b w:val="false"/>
          <w:i w:val="false"/>
          <w:color w:val="000000"/>
          <w:sz w:val="28"/>
        </w:rPr>
        <w:t>
      1) уәкілетті органның интернет-ресурсында:</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 «Халыққа қызмет көрсету орталығы» республикалық мемлекеттік кәсіпорнының (бұдан әрі – Орталық РМК) интернет-ресурсында www.con.gov.kz;</w:t>
      </w:r>
      <w:r>
        <w:br/>
      </w:r>
      <w:r>
        <w:rPr>
          <w:rFonts w:ascii="Times New Roman"/>
          <w:b w:val="false"/>
          <w:i w:val="false"/>
          <w:color w:val="000000"/>
          <w:sz w:val="28"/>
        </w:rPr>
        <w:t>
</w:t>
      </w:r>
      <w:r>
        <w:rPr>
          <w:rFonts w:ascii="Times New Roman"/>
          <w:b w:val="false"/>
          <w:i w:val="false"/>
          <w:color w:val="000000"/>
          <w:sz w:val="28"/>
        </w:rPr>
        <w:t>
      3) уәкілетті органның немесе Орталықтың үй-жайларындағы стенділерде және ақпараттық тақталарда;</w:t>
      </w:r>
      <w:r>
        <w:br/>
      </w:r>
      <w:r>
        <w:rPr>
          <w:rFonts w:ascii="Times New Roman"/>
          <w:b w:val="false"/>
          <w:i w:val="false"/>
          <w:color w:val="000000"/>
          <w:sz w:val="28"/>
        </w:rPr>
        <w:t>
</w:t>
      </w:r>
      <w:r>
        <w:rPr>
          <w:rFonts w:ascii="Times New Roman"/>
          <w:b w:val="false"/>
          <w:i w:val="false"/>
          <w:color w:val="000000"/>
          <w:sz w:val="28"/>
        </w:rPr>
        <w:t>
      4) Порталда;</w:t>
      </w:r>
      <w:r>
        <w:br/>
      </w:r>
      <w:r>
        <w:rPr>
          <w:rFonts w:ascii="Times New Roman"/>
          <w:b w:val="false"/>
          <w:i w:val="false"/>
          <w:color w:val="000000"/>
          <w:sz w:val="28"/>
        </w:rPr>
        <w:t>
</w:t>
      </w:r>
      <w:r>
        <w:rPr>
          <w:rFonts w:ascii="Times New Roman"/>
          <w:b w:val="false"/>
          <w:i w:val="false"/>
          <w:color w:val="000000"/>
          <w:sz w:val="28"/>
        </w:rPr>
        <w:t>
      5) call-орталығында: (1414) орналастырылады.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 нәтижесі қағаз тасығышта немесе уәкілетті органның электрондық цифрлық қолтаңбасымен (бұдан әрі – ЭЦҚ) куәландырылған электрондық құжат түрінде II, III және IV санат объектілері үшін қоршаған ортаға эмиссияларға </w:t>
      </w:r>
      <w:r>
        <w:rPr>
          <w:rFonts w:ascii="Times New Roman"/>
          <w:b w:val="false"/>
          <w:i w:val="false"/>
          <w:color w:val="000000"/>
          <w:sz w:val="28"/>
        </w:rPr>
        <w:t>рұқсат беру</w:t>
      </w:r>
      <w:r>
        <w:rPr>
          <w:rFonts w:ascii="Times New Roman"/>
          <w:b w:val="false"/>
          <w:i w:val="false"/>
          <w:color w:val="000000"/>
          <w:sz w:val="28"/>
        </w:rPr>
        <w:t xml:space="preserve"> немесе қайта ресімдеу немесе уәкілетті органның мемлекеттік қызмет ұсынудан бас тартылады деген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ІІ, ІІІ және IV қауіптілік санатына қызмет түрлері бойынша жатқызылатын объектілері бар жеке және заңды тұлғаларға (бұдан әрі - тұтынушылар)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мерзімдері:</w:t>
      </w:r>
      <w:r>
        <w:br/>
      </w:r>
      <w:r>
        <w:rPr>
          <w:rFonts w:ascii="Times New Roman"/>
          <w:b w:val="false"/>
          <w:i w:val="false"/>
          <w:color w:val="000000"/>
          <w:sz w:val="28"/>
        </w:rPr>
        <w:t>
</w:t>
      </w:r>
      <w:r>
        <w:rPr>
          <w:rFonts w:ascii="Times New Roman"/>
          <w:b w:val="false"/>
          <w:i w:val="false"/>
          <w:color w:val="000000"/>
          <w:sz w:val="28"/>
        </w:rPr>
        <w:t>
      1) ІІ, ІІІ және IV санат объектілері үшін қоршаған ортаға эмиссияларға рұқсат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тұтынушы уәкілетті органға, оның аумақтық бөлімшелеріне тапсырған сәттен бастап – 1 (бір) айдан аспайды;</w:t>
      </w:r>
      <w:r>
        <w:br/>
      </w:r>
      <w:r>
        <w:rPr>
          <w:rFonts w:ascii="Times New Roman"/>
          <w:b w:val="false"/>
          <w:i w:val="false"/>
          <w:color w:val="000000"/>
          <w:sz w:val="28"/>
        </w:rPr>
        <w:t>
</w:t>
      </w:r>
      <w:r>
        <w:rPr>
          <w:rFonts w:ascii="Times New Roman"/>
          <w:b w:val="false"/>
          <w:i w:val="false"/>
          <w:color w:val="000000"/>
          <w:sz w:val="28"/>
        </w:rPr>
        <w:t>
      2) ІІ, ІІІ және IV санат объектілері үшін қоршаған ортаға эмиссияларға рұқсатты қайта ресімдеу үшін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тұтынушы уәкілетті органға, оның аумақтық бөлімшелеріне тапсырған сәттен бастап - (1) бір ай ішінде;</w:t>
      </w:r>
      <w:r>
        <w:br/>
      </w:r>
      <w:r>
        <w:rPr>
          <w:rFonts w:ascii="Times New Roman"/>
          <w:b w:val="false"/>
          <w:i w:val="false"/>
          <w:color w:val="000000"/>
          <w:sz w:val="28"/>
        </w:rPr>
        <w:t>
</w:t>
      </w:r>
      <w:r>
        <w:rPr>
          <w:rFonts w:ascii="Times New Roman"/>
          <w:b w:val="false"/>
          <w:i w:val="false"/>
          <w:color w:val="000000"/>
          <w:sz w:val="28"/>
        </w:rPr>
        <w:t>
      3) уәкілетті органда көрсетілетін мемлекеттік қызметті алғанға дейін кезек күтудің жол берілетін ең ұзақ уақыты – 30 минуттан аспайды;</w:t>
      </w:r>
      <w:r>
        <w:br/>
      </w:r>
      <w:r>
        <w:rPr>
          <w:rFonts w:ascii="Times New Roman"/>
          <w:b w:val="false"/>
          <w:i w:val="false"/>
          <w:color w:val="000000"/>
          <w:sz w:val="28"/>
        </w:rPr>
        <w:t>
</w:t>
      </w:r>
      <w:r>
        <w:rPr>
          <w:rFonts w:ascii="Times New Roman"/>
          <w:b w:val="false"/>
          <w:i w:val="false"/>
          <w:color w:val="000000"/>
          <w:sz w:val="28"/>
        </w:rPr>
        <w:t>
      4) уәкілетті органда көрсетілетін мемлекеттік қызметті тұтынушыға қызмет көрсетудің жол берілетін ең ұзақ уақыты – 30 минуттан аспайды;</w:t>
      </w:r>
      <w:r>
        <w:br/>
      </w:r>
      <w:r>
        <w:rPr>
          <w:rFonts w:ascii="Times New Roman"/>
          <w:b w:val="false"/>
          <w:i w:val="false"/>
          <w:color w:val="000000"/>
          <w:sz w:val="28"/>
        </w:rPr>
        <w:t>
</w:t>
      </w:r>
      <w:r>
        <w:rPr>
          <w:rFonts w:ascii="Times New Roman"/>
          <w:b w:val="false"/>
          <w:i w:val="false"/>
          <w:color w:val="000000"/>
          <w:sz w:val="28"/>
        </w:rPr>
        <w:t>
      5) Орталықта қабылдау күні мемлекеттік қызмет көрсету мерзіміне жатпайды;</w:t>
      </w:r>
      <w:r>
        <w:br/>
      </w:r>
      <w:r>
        <w:rPr>
          <w:rFonts w:ascii="Times New Roman"/>
          <w:b w:val="false"/>
          <w:i w:val="false"/>
          <w:color w:val="000000"/>
          <w:sz w:val="28"/>
        </w:rPr>
        <w:t>
</w:t>
      </w:r>
      <w:r>
        <w:rPr>
          <w:rFonts w:ascii="Times New Roman"/>
          <w:b w:val="false"/>
          <w:i w:val="false"/>
          <w:color w:val="000000"/>
          <w:sz w:val="28"/>
        </w:rPr>
        <w:t>
      6) уәкілетті орган мемлекеттік қызметті көрсету нәтижесін мемлекеттік қызмет көрсету мерзімінің бітуіне бір күн қалғанда Орталықтарға ұсынады.</w:t>
      </w:r>
      <w:r>
        <w:br/>
      </w:r>
      <w:r>
        <w:rPr>
          <w:rFonts w:ascii="Times New Roman"/>
          <w:b w:val="false"/>
          <w:i w:val="false"/>
          <w:color w:val="000000"/>
          <w:sz w:val="28"/>
        </w:rPr>
        <w:t>
</w:t>
      </w:r>
      <w:r>
        <w:rPr>
          <w:rFonts w:ascii="Times New Roman"/>
          <w:b w:val="false"/>
          <w:i w:val="false"/>
          <w:color w:val="000000"/>
          <w:sz w:val="28"/>
        </w:rPr>
        <w:t>
      8. Мемлекеттік қызмет ақысыз негізде ұсынылады.</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уәкілетті органда - демалыс және мереке күндерін қоспағанда, күн сайын сағат 13.00-ден 14.30-ға дейінгі түскі үзіліспен сағат 9.00-ден 18.30-ға дейін.</w:t>
      </w:r>
      <w:r>
        <w:br/>
      </w:r>
      <w:r>
        <w:rPr>
          <w:rFonts w:ascii="Times New Roman"/>
          <w:b w:val="false"/>
          <w:i w:val="false"/>
          <w:color w:val="000000"/>
          <w:sz w:val="28"/>
        </w:rPr>
        <w:t>
</w:t>
      </w:r>
      <w:r>
        <w:rPr>
          <w:rFonts w:ascii="Times New Roman"/>
          <w:b w:val="false"/>
          <w:i w:val="false"/>
          <w:color w:val="000000"/>
          <w:sz w:val="28"/>
        </w:rPr>
        <w:t>
      Құжаттарды қабылдау алдын ала жазылусыз және жеделдетілген қызмет көрсетусіз кезек тәртібінде жүзеге асырылады;</w:t>
      </w:r>
      <w:r>
        <w:br/>
      </w:r>
      <w:r>
        <w:rPr>
          <w:rFonts w:ascii="Times New Roman"/>
          <w:b w:val="false"/>
          <w:i w:val="false"/>
          <w:color w:val="000000"/>
          <w:sz w:val="28"/>
        </w:rPr>
        <w:t>
</w:t>
      </w:r>
      <w:r>
        <w:rPr>
          <w:rFonts w:ascii="Times New Roman"/>
          <w:b w:val="false"/>
          <w:i w:val="false"/>
          <w:color w:val="000000"/>
          <w:sz w:val="28"/>
        </w:rPr>
        <w:t>
      2) Орталықтар – күн сайын дүйсенбіден сенбіге дейін қоса алғанда, демалыс және мейрам күндерін есептемегенде, белгіленген жұмыс кестесіне сәйкес сағат 9-00-ден 20-00-ге дейін, үзіліссіз.</w:t>
      </w:r>
      <w:r>
        <w:br/>
      </w:r>
      <w:r>
        <w:rPr>
          <w:rFonts w:ascii="Times New Roman"/>
          <w:b w:val="false"/>
          <w:i w:val="false"/>
          <w:color w:val="000000"/>
          <w:sz w:val="28"/>
        </w:rPr>
        <w:t>
</w:t>
      </w:r>
      <w:r>
        <w:rPr>
          <w:rFonts w:ascii="Times New Roman"/>
          <w:b w:val="false"/>
          <w:i w:val="false"/>
          <w:color w:val="000000"/>
          <w:sz w:val="28"/>
        </w:rPr>
        <w:t>
      Қабылдау жеделдетілген қызмет көрсетусіз «электрондық» кезек тәртібінде жүзеге асырылады.</w:t>
      </w:r>
      <w:r>
        <w:br/>
      </w:r>
      <w:r>
        <w:rPr>
          <w:rFonts w:ascii="Times New Roman"/>
          <w:b w:val="false"/>
          <w:i w:val="false"/>
          <w:color w:val="000000"/>
          <w:sz w:val="28"/>
        </w:rPr>
        <w:t>
</w:t>
      </w:r>
      <w:r>
        <w:rPr>
          <w:rFonts w:ascii="Times New Roman"/>
          <w:b w:val="false"/>
          <w:i w:val="false"/>
          <w:color w:val="000000"/>
          <w:sz w:val="28"/>
        </w:rPr>
        <w:t>
      Ұтқыр Орталықтар құжаттарды қабылдауды бір елді мекенде кемінде алты жұмыс сағаттан кем емес Орталықпен бекітілген кестеге сәйкес жүзеге асырады;</w:t>
      </w:r>
      <w:r>
        <w:br/>
      </w:r>
      <w:r>
        <w:rPr>
          <w:rFonts w:ascii="Times New Roman"/>
          <w:b w:val="false"/>
          <w:i w:val="false"/>
          <w:color w:val="000000"/>
          <w:sz w:val="28"/>
        </w:rPr>
        <w:t>
</w:t>
      </w:r>
      <w:r>
        <w:rPr>
          <w:rFonts w:ascii="Times New Roman"/>
          <w:b w:val="false"/>
          <w:i w:val="false"/>
          <w:color w:val="000000"/>
          <w:sz w:val="28"/>
        </w:rPr>
        <w:t>
      3) Порталда – 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w:t>
      </w:r>
      <w:r>
        <w:rPr>
          <w:rFonts w:ascii="Times New Roman"/>
          <w:b w:val="false"/>
          <w:i w:val="false"/>
          <w:color w:val="000000"/>
          <w:sz w:val="28"/>
        </w:rPr>
        <w:t>
      1) мүмкіндіктері шектеулі тұтынушыларға қызмет көрсету үшін жағдайлар (пандустар) көзделеген уәкілетті органның немесе Орталықтардың ғимаратында;</w:t>
      </w:r>
      <w:r>
        <w:br/>
      </w:r>
      <w:r>
        <w:rPr>
          <w:rFonts w:ascii="Times New Roman"/>
          <w:b w:val="false"/>
          <w:i w:val="false"/>
          <w:color w:val="000000"/>
          <w:sz w:val="28"/>
        </w:rPr>
        <w:t>
</w:t>
      </w:r>
      <w:r>
        <w:rPr>
          <w:rFonts w:ascii="Times New Roman"/>
          <w:b w:val="false"/>
          <w:i w:val="false"/>
          <w:color w:val="000000"/>
          <w:sz w:val="28"/>
        </w:rPr>
        <w:t>
      2) порталда – жеке кабинетінде көрсетіледі.</w:t>
      </w:r>
    </w:p>
    <w:bookmarkEnd w:id="12"/>
    <w:bookmarkStart w:name="z801" w:id="13"/>
    <w:p>
      <w:pPr>
        <w:spacing w:after="0"/>
        <w:ind w:left="0"/>
        <w:jc w:val="left"/>
      </w:pPr>
      <w:r>
        <w:rPr>
          <w:rFonts w:ascii="Times New Roman"/>
          <w:b/>
          <w:i w:val="false"/>
          <w:color w:val="000000"/>
        </w:rPr>
        <w:t xml:space="preserve"> 
2. Мемлекеттік қызмет көрсету тәртібі</w:t>
      </w:r>
    </w:p>
    <w:bookmarkEnd w:id="13"/>
    <w:bookmarkStart w:name="z802" w:id="14"/>
    <w:p>
      <w:pPr>
        <w:spacing w:after="0"/>
        <w:ind w:left="0"/>
        <w:jc w:val="both"/>
      </w:pPr>
      <w:r>
        <w:rPr>
          <w:rFonts w:ascii="Times New Roman"/>
          <w:b w:val="false"/>
          <w:i w:val="false"/>
          <w:color w:val="000000"/>
          <w:sz w:val="28"/>
        </w:rPr>
        <w:t>
      11. Уәкілетті органда немесе Орталықта мемлекеттік қызметті алу үшін тұтынушы келесі құжаттарды ұсынады:</w:t>
      </w:r>
      <w:r>
        <w:br/>
      </w:r>
      <w:r>
        <w:rPr>
          <w:rFonts w:ascii="Times New Roman"/>
          <w:b w:val="false"/>
          <w:i w:val="false"/>
          <w:color w:val="000000"/>
          <w:sz w:val="28"/>
        </w:rPr>
        <w:t>
</w:t>
      </w:r>
      <w:r>
        <w:rPr>
          <w:rFonts w:ascii="Times New Roman"/>
          <w:b w:val="false"/>
          <w:i w:val="false"/>
          <w:color w:val="000000"/>
          <w:sz w:val="28"/>
        </w:rPr>
        <w:t>
      1) ІІ санат объектілері үшін қоршаған ортаға эмиссияларға рұқсат алу үшін:</w:t>
      </w:r>
      <w:r>
        <w:br/>
      </w:r>
      <w:r>
        <w:rPr>
          <w:rFonts w:ascii="Times New Roman"/>
          <w:b w:val="false"/>
          <w:i w:val="false"/>
          <w:color w:val="000000"/>
          <w:sz w:val="28"/>
        </w:rPr>
        <w:t>
</w:t>
      </w:r>
      <w:r>
        <w:rPr>
          <w:rFonts w:ascii="Times New Roman"/>
          <w:b w:val="false"/>
          <w:i w:val="false"/>
          <w:color w:val="000000"/>
          <w:sz w:val="28"/>
        </w:rPr>
        <w:t>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қағаз тасығышта (уәкілетті органға берген кезде) немесе Орталық қызметкерінің ЭЦҚ-мен куәландырылған электрондық құжат нысанында (Орталыққа берген кезде) рұқсат алуға өтінім;</w:t>
      </w:r>
      <w:r>
        <w:br/>
      </w:r>
      <w:r>
        <w:rPr>
          <w:rFonts w:ascii="Times New Roman"/>
          <w:b w:val="false"/>
          <w:i w:val="false"/>
          <w:color w:val="000000"/>
          <w:sz w:val="28"/>
        </w:rPr>
        <w:t>
</w:t>
      </w:r>
      <w:r>
        <w:rPr>
          <w:rFonts w:ascii="Times New Roman"/>
          <w:b w:val="false"/>
          <w:i w:val="false"/>
          <w:color w:val="000000"/>
          <w:sz w:val="28"/>
        </w:rPr>
        <w:t>
      эмиссиялар нормативтері бар жобаларға мемлекеттік экологиялық сараптама қорытындысының (салыстырып тексеру үшін түпнұсқасын ұсынбаған жағдайда нотариалдық куәландырылған) көшірмесі;</w:t>
      </w:r>
      <w:r>
        <w:br/>
      </w:r>
      <w:r>
        <w:rPr>
          <w:rFonts w:ascii="Times New Roman"/>
          <w:b w:val="false"/>
          <w:i w:val="false"/>
          <w:color w:val="000000"/>
          <w:sz w:val="28"/>
        </w:rPr>
        <w:t>
</w:t>
      </w:r>
      <w:r>
        <w:rPr>
          <w:rFonts w:ascii="Times New Roman"/>
          <w:b w:val="false"/>
          <w:i w:val="false"/>
          <w:color w:val="000000"/>
          <w:sz w:val="28"/>
        </w:rPr>
        <w:t>
      қоғамдық тыңдаулар хаттамасын қоса бере отырып, қоршаған ортаны қорғау жөніндегі іс-шаралар жоспары;</w:t>
      </w:r>
      <w:r>
        <w:br/>
      </w:r>
      <w:r>
        <w:rPr>
          <w:rFonts w:ascii="Times New Roman"/>
          <w:b w:val="false"/>
          <w:i w:val="false"/>
          <w:color w:val="000000"/>
          <w:sz w:val="28"/>
        </w:rPr>
        <w:t>
</w:t>
      </w:r>
      <w:r>
        <w:rPr>
          <w:rFonts w:ascii="Times New Roman"/>
          <w:b w:val="false"/>
          <w:i w:val="false"/>
          <w:color w:val="000000"/>
          <w:sz w:val="28"/>
        </w:rPr>
        <w:t>
      өндірістік экологиялық бақылау бағдарламасы ұсынылады;</w:t>
      </w:r>
      <w:r>
        <w:br/>
      </w:r>
      <w:r>
        <w:rPr>
          <w:rFonts w:ascii="Times New Roman"/>
          <w:b w:val="false"/>
          <w:i w:val="false"/>
          <w:color w:val="000000"/>
          <w:sz w:val="28"/>
        </w:rPr>
        <w:t>
</w:t>
      </w:r>
      <w:r>
        <w:rPr>
          <w:rFonts w:ascii="Times New Roman"/>
          <w:b w:val="false"/>
          <w:i w:val="false"/>
          <w:color w:val="000000"/>
          <w:sz w:val="28"/>
        </w:rPr>
        <w:t>
      2) ІІІ санат объектілері үшін қоршаған ортаға эмиссияларға рұқсатты алу үшін:</w:t>
      </w:r>
      <w:r>
        <w:br/>
      </w:r>
      <w:r>
        <w:rPr>
          <w:rFonts w:ascii="Times New Roman"/>
          <w:b w:val="false"/>
          <w:i w:val="false"/>
          <w:color w:val="000000"/>
          <w:sz w:val="28"/>
        </w:rPr>
        <w:t>
</w:t>
      </w:r>
      <w:r>
        <w:rPr>
          <w:rFonts w:ascii="Times New Roman"/>
          <w:b w:val="false"/>
          <w:i w:val="false"/>
          <w:color w:val="000000"/>
          <w:sz w:val="28"/>
        </w:rPr>
        <w:t>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қағаз тасығышта (уәкілетті органға берген кезде) немесе Орталық қызметкерінің ЭЦҚ-мен куәландырылған электрондық құжат нысанында (Орталыққа берген кезде) рұқсат алуға өтінім;</w:t>
      </w:r>
      <w:r>
        <w:br/>
      </w:r>
      <w:r>
        <w:rPr>
          <w:rFonts w:ascii="Times New Roman"/>
          <w:b w:val="false"/>
          <w:i w:val="false"/>
          <w:color w:val="000000"/>
          <w:sz w:val="28"/>
        </w:rPr>
        <w:t>
</w:t>
      </w:r>
      <w:r>
        <w:rPr>
          <w:rFonts w:ascii="Times New Roman"/>
          <w:b w:val="false"/>
          <w:i w:val="false"/>
          <w:color w:val="000000"/>
          <w:sz w:val="28"/>
        </w:rPr>
        <w:t>
      эмиссиялар нормативтері бар жобаларға мемлекеттік экологиялық сараптама қорытындысының (салыстырып тексеру үшін түпнұсқасын ұсынбаған жағдайда нотариалдық куәландырылған) көшірмесі;</w:t>
      </w:r>
      <w:r>
        <w:br/>
      </w:r>
      <w:r>
        <w:rPr>
          <w:rFonts w:ascii="Times New Roman"/>
          <w:b w:val="false"/>
          <w:i w:val="false"/>
          <w:color w:val="000000"/>
          <w:sz w:val="28"/>
        </w:rPr>
        <w:t>
</w:t>
      </w:r>
      <w:r>
        <w:rPr>
          <w:rFonts w:ascii="Times New Roman"/>
          <w:b w:val="false"/>
          <w:i w:val="false"/>
          <w:color w:val="000000"/>
          <w:sz w:val="28"/>
        </w:rPr>
        <w:t>
      қоршаған ортаны қорғау жөніндегі іс-шаралар жоспары;</w:t>
      </w:r>
      <w:r>
        <w:br/>
      </w:r>
      <w:r>
        <w:rPr>
          <w:rFonts w:ascii="Times New Roman"/>
          <w:b w:val="false"/>
          <w:i w:val="false"/>
          <w:color w:val="000000"/>
          <w:sz w:val="28"/>
        </w:rPr>
        <w:t>
</w:t>
      </w:r>
      <w:r>
        <w:rPr>
          <w:rFonts w:ascii="Times New Roman"/>
          <w:b w:val="false"/>
          <w:i w:val="false"/>
          <w:color w:val="000000"/>
          <w:sz w:val="28"/>
        </w:rPr>
        <w:t>
      өндірістік экологиялық бақылау бағдарламасы ұсынылады;</w:t>
      </w:r>
      <w:r>
        <w:br/>
      </w:r>
      <w:r>
        <w:rPr>
          <w:rFonts w:ascii="Times New Roman"/>
          <w:b w:val="false"/>
          <w:i w:val="false"/>
          <w:color w:val="000000"/>
          <w:sz w:val="28"/>
        </w:rPr>
        <w:t>
</w:t>
      </w:r>
      <w:r>
        <w:rPr>
          <w:rFonts w:ascii="Times New Roman"/>
          <w:b w:val="false"/>
          <w:i w:val="false"/>
          <w:color w:val="000000"/>
          <w:sz w:val="28"/>
        </w:rPr>
        <w:t>
      3) IV санат объектілері үшін қоршаған ортаға эмиссияларға рұқсатты алу үшін:</w:t>
      </w:r>
      <w:r>
        <w:br/>
      </w:r>
      <w:r>
        <w:rPr>
          <w:rFonts w:ascii="Times New Roman"/>
          <w:b w:val="false"/>
          <w:i w:val="false"/>
          <w:color w:val="000000"/>
          <w:sz w:val="28"/>
        </w:rPr>
        <w:t>
</w:t>
      </w:r>
      <w:r>
        <w:rPr>
          <w:rFonts w:ascii="Times New Roman"/>
          <w:b w:val="false"/>
          <w:i w:val="false"/>
          <w:color w:val="000000"/>
          <w:sz w:val="28"/>
        </w:rPr>
        <w:t>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қағаз тасығышта (уәкілетті органға берген кезде) немесе Орталық қызметкерінің ЭЦҚ-мен куәландырылған электрондық құжат нысанында (Орталыққа берген кезде) рұқсат алуға өтінім;</w:t>
      </w:r>
      <w:r>
        <w:br/>
      </w:r>
      <w:r>
        <w:rPr>
          <w:rFonts w:ascii="Times New Roman"/>
          <w:b w:val="false"/>
          <w:i w:val="false"/>
          <w:color w:val="000000"/>
          <w:sz w:val="28"/>
        </w:rPr>
        <w:t>
</w:t>
      </w:r>
      <w:r>
        <w:rPr>
          <w:rFonts w:ascii="Times New Roman"/>
          <w:b w:val="false"/>
          <w:i w:val="false"/>
          <w:color w:val="000000"/>
          <w:sz w:val="28"/>
        </w:rPr>
        <w:t>
      есептік немесе аспаптық жолмен белгіленген және негізделген қоршаған ортаға эмиссиялар нормативтері;</w:t>
      </w:r>
      <w:r>
        <w:br/>
      </w:r>
      <w:r>
        <w:rPr>
          <w:rFonts w:ascii="Times New Roman"/>
          <w:b w:val="false"/>
          <w:i w:val="false"/>
          <w:color w:val="000000"/>
          <w:sz w:val="28"/>
        </w:rPr>
        <w:t>
</w:t>
      </w:r>
      <w:r>
        <w:rPr>
          <w:rFonts w:ascii="Times New Roman"/>
          <w:b w:val="false"/>
          <w:i w:val="false"/>
          <w:color w:val="000000"/>
          <w:sz w:val="28"/>
        </w:rPr>
        <w:t>
      4) II, III және IV санат объектілері үшін қоршаған ортаға эмиссияларға рұқсатты қайта ресімдеу үшін:</w:t>
      </w:r>
      <w:r>
        <w:br/>
      </w:r>
      <w:r>
        <w:rPr>
          <w:rFonts w:ascii="Times New Roman"/>
          <w:b w:val="false"/>
          <w:i w:val="false"/>
          <w:color w:val="000000"/>
          <w:sz w:val="28"/>
        </w:rPr>
        <w:t>
</w:t>
      </w:r>
      <w:r>
        <w:rPr>
          <w:rFonts w:ascii="Times New Roman"/>
          <w:b w:val="false"/>
          <w:i w:val="false"/>
          <w:color w:val="000000"/>
          <w:sz w:val="28"/>
        </w:rPr>
        <w:t>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қағаз тасығышта (уәкілетті органға берген кезде) немесе Орталық қызметкерінің ЭЦҚ-мен куәландырылған электрондық құжат нысанында (Орталыққа берген кезде) рұқсат алуға арналған өтінім;</w:t>
      </w:r>
      <w:r>
        <w:br/>
      </w:r>
      <w:r>
        <w:rPr>
          <w:rFonts w:ascii="Times New Roman"/>
          <w:b w:val="false"/>
          <w:i w:val="false"/>
          <w:color w:val="000000"/>
          <w:sz w:val="28"/>
        </w:rPr>
        <w:t>
</w:t>
      </w:r>
      <w:r>
        <w:rPr>
          <w:rFonts w:ascii="Times New Roman"/>
          <w:b w:val="false"/>
          <w:i w:val="false"/>
          <w:color w:val="000000"/>
          <w:sz w:val="28"/>
        </w:rPr>
        <w:t>
      заңды тұлғаны мемлекеттік тіркеу (қайта тіркеу) туралы куәлік* немесе анықтама.</w:t>
      </w:r>
      <w:r>
        <w:br/>
      </w:r>
      <w:r>
        <w:rPr>
          <w:rFonts w:ascii="Times New Roman"/>
          <w:b w:val="false"/>
          <w:i w:val="false"/>
          <w:color w:val="000000"/>
          <w:sz w:val="28"/>
        </w:rPr>
        <w:t>
</w:t>
      </w:r>
      <w:r>
        <w:rPr>
          <w:rFonts w:ascii="Times New Roman"/>
          <w:b w:val="false"/>
          <w:i w:val="false"/>
          <w:color w:val="000000"/>
          <w:sz w:val="28"/>
        </w:rPr>
        <w:t>
      Порталда:</w:t>
      </w:r>
      <w:r>
        <w:br/>
      </w:r>
      <w:r>
        <w:rPr>
          <w:rFonts w:ascii="Times New Roman"/>
          <w:b w:val="false"/>
          <w:i w:val="false"/>
          <w:color w:val="000000"/>
          <w:sz w:val="28"/>
        </w:rPr>
        <w:t>
</w:t>
      </w:r>
      <w:r>
        <w:rPr>
          <w:rFonts w:ascii="Times New Roman"/>
          <w:b w:val="false"/>
          <w:i w:val="false"/>
          <w:color w:val="000000"/>
          <w:sz w:val="28"/>
        </w:rPr>
        <w:t>
      1) ІІ санат объектілері үшін қоршаған ортаға эмиссияларға рұқсатты алу үшін:</w:t>
      </w:r>
      <w:r>
        <w:br/>
      </w:r>
      <w:r>
        <w:rPr>
          <w:rFonts w:ascii="Times New Roman"/>
          <w:b w:val="false"/>
          <w:i w:val="false"/>
          <w:color w:val="000000"/>
          <w:sz w:val="28"/>
        </w:rPr>
        <w:t>
</w:t>
      </w:r>
      <w:r>
        <w:rPr>
          <w:rFonts w:ascii="Times New Roman"/>
          <w:b w:val="false"/>
          <w:i w:val="false"/>
          <w:color w:val="000000"/>
          <w:sz w:val="28"/>
        </w:rPr>
        <w:t>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рұқсатты алуға тұтынушының электрондық цифрлық қолтаңбасымен қойылған электрондық құжат нысандағы өтінім;</w:t>
      </w:r>
      <w:r>
        <w:br/>
      </w:r>
      <w:r>
        <w:rPr>
          <w:rFonts w:ascii="Times New Roman"/>
          <w:b w:val="false"/>
          <w:i w:val="false"/>
          <w:color w:val="000000"/>
          <w:sz w:val="28"/>
        </w:rPr>
        <w:t>
</w:t>
      </w:r>
      <w:r>
        <w:rPr>
          <w:rFonts w:ascii="Times New Roman"/>
          <w:b w:val="false"/>
          <w:i w:val="false"/>
          <w:color w:val="000000"/>
          <w:sz w:val="28"/>
        </w:rPr>
        <w:t>
      құжаттың электрондық көшірмесі түрінде электрондық өтінімге тіркелген эмиссиялар нормативтері бар жобаларға мемлекеттік экологиялық сараптама қорытындысы;</w:t>
      </w:r>
      <w:r>
        <w:br/>
      </w:r>
      <w:r>
        <w:rPr>
          <w:rFonts w:ascii="Times New Roman"/>
          <w:b w:val="false"/>
          <w:i w:val="false"/>
          <w:color w:val="000000"/>
          <w:sz w:val="28"/>
        </w:rPr>
        <w:t>
</w:t>
      </w:r>
      <w:r>
        <w:rPr>
          <w:rFonts w:ascii="Times New Roman"/>
          <w:b w:val="false"/>
          <w:i w:val="false"/>
          <w:color w:val="000000"/>
          <w:sz w:val="28"/>
        </w:rPr>
        <w:t>
      құжаттың электрондық көшірмесі түрінде электрондық өтінімге тіркелген қоғамдық тыңдаулар хаттамасын қоса бере отырып, электрондық құжат түрінде қоршаған ортаны қорғау жөніндегі іс-шаралар жоспары;</w:t>
      </w:r>
      <w:r>
        <w:br/>
      </w:r>
      <w:r>
        <w:rPr>
          <w:rFonts w:ascii="Times New Roman"/>
          <w:b w:val="false"/>
          <w:i w:val="false"/>
          <w:color w:val="000000"/>
          <w:sz w:val="28"/>
        </w:rPr>
        <w:t>
</w:t>
      </w:r>
      <w:r>
        <w:rPr>
          <w:rFonts w:ascii="Times New Roman"/>
          <w:b w:val="false"/>
          <w:i w:val="false"/>
          <w:color w:val="000000"/>
          <w:sz w:val="28"/>
        </w:rPr>
        <w:t>
      электрондық құжат түрінде электрондық өтінімге тіркелген өндірістік экологиялық бақылау бағдарламасы ұсынылады;</w:t>
      </w:r>
      <w:r>
        <w:br/>
      </w:r>
      <w:r>
        <w:rPr>
          <w:rFonts w:ascii="Times New Roman"/>
          <w:b w:val="false"/>
          <w:i w:val="false"/>
          <w:color w:val="000000"/>
          <w:sz w:val="28"/>
        </w:rPr>
        <w:t>
</w:t>
      </w:r>
      <w:r>
        <w:rPr>
          <w:rFonts w:ascii="Times New Roman"/>
          <w:b w:val="false"/>
          <w:i w:val="false"/>
          <w:color w:val="000000"/>
          <w:sz w:val="28"/>
        </w:rPr>
        <w:t>
      2) ІІІ санат объектілері үшін қоршаған ортаға эмиссияларға рұқсатты алу үшін:</w:t>
      </w:r>
      <w:r>
        <w:br/>
      </w:r>
      <w:r>
        <w:rPr>
          <w:rFonts w:ascii="Times New Roman"/>
          <w:b w:val="false"/>
          <w:i w:val="false"/>
          <w:color w:val="000000"/>
          <w:sz w:val="28"/>
        </w:rPr>
        <w:t>
</w:t>
      </w:r>
      <w:r>
        <w:rPr>
          <w:rFonts w:ascii="Times New Roman"/>
          <w:b w:val="false"/>
          <w:i w:val="false"/>
          <w:color w:val="000000"/>
          <w:sz w:val="28"/>
        </w:rPr>
        <w:t>
      осы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рұқсатты алуға тұтынушының электрондық цифрлық қолтаңбасымен қойылған электрондық құжат нысандағы өтінім;</w:t>
      </w:r>
      <w:r>
        <w:br/>
      </w:r>
      <w:r>
        <w:rPr>
          <w:rFonts w:ascii="Times New Roman"/>
          <w:b w:val="false"/>
          <w:i w:val="false"/>
          <w:color w:val="000000"/>
          <w:sz w:val="28"/>
        </w:rPr>
        <w:t>
</w:t>
      </w:r>
      <w:r>
        <w:rPr>
          <w:rFonts w:ascii="Times New Roman"/>
          <w:b w:val="false"/>
          <w:i w:val="false"/>
          <w:color w:val="000000"/>
          <w:sz w:val="28"/>
        </w:rPr>
        <w:t>
      құжаттың электрондық көшірмесі түрінде электрондық өтінімге тіркелген эмиссиялар нормативтері бар жобаларға мемлекеттік экологиялық сараптама қорытындысы;</w:t>
      </w:r>
      <w:r>
        <w:br/>
      </w:r>
      <w:r>
        <w:rPr>
          <w:rFonts w:ascii="Times New Roman"/>
          <w:b w:val="false"/>
          <w:i w:val="false"/>
          <w:color w:val="000000"/>
          <w:sz w:val="28"/>
        </w:rPr>
        <w:t>
</w:t>
      </w:r>
      <w:r>
        <w:rPr>
          <w:rFonts w:ascii="Times New Roman"/>
          <w:b w:val="false"/>
          <w:i w:val="false"/>
          <w:color w:val="000000"/>
          <w:sz w:val="28"/>
        </w:rPr>
        <w:t>
      электрондық құжат түрінде электрондық өтінімге тіркелген қоршаған ортаны қорғау жөніндегі іс-шаралар жоспары;</w:t>
      </w:r>
      <w:r>
        <w:br/>
      </w:r>
      <w:r>
        <w:rPr>
          <w:rFonts w:ascii="Times New Roman"/>
          <w:b w:val="false"/>
          <w:i w:val="false"/>
          <w:color w:val="000000"/>
          <w:sz w:val="28"/>
        </w:rPr>
        <w:t>
</w:t>
      </w:r>
      <w:r>
        <w:rPr>
          <w:rFonts w:ascii="Times New Roman"/>
          <w:b w:val="false"/>
          <w:i w:val="false"/>
          <w:color w:val="000000"/>
          <w:sz w:val="28"/>
        </w:rPr>
        <w:t>
      электрондық құжат түрінде электрондық өтінімге тіркелген өндірістік экологиялық бақылау бағдарламасы ұсынылады;</w:t>
      </w:r>
      <w:r>
        <w:br/>
      </w:r>
      <w:r>
        <w:rPr>
          <w:rFonts w:ascii="Times New Roman"/>
          <w:b w:val="false"/>
          <w:i w:val="false"/>
          <w:color w:val="000000"/>
          <w:sz w:val="28"/>
        </w:rPr>
        <w:t>
</w:t>
      </w:r>
      <w:r>
        <w:rPr>
          <w:rFonts w:ascii="Times New Roman"/>
          <w:b w:val="false"/>
          <w:i w:val="false"/>
          <w:color w:val="000000"/>
          <w:sz w:val="28"/>
        </w:rPr>
        <w:t>
      3) IV санат объектілері үшін қоршаған ортаға эмиссияларға рұқсатты алу үшін:</w:t>
      </w:r>
      <w:r>
        <w:br/>
      </w:r>
      <w:r>
        <w:rPr>
          <w:rFonts w:ascii="Times New Roman"/>
          <w:b w:val="false"/>
          <w:i w:val="false"/>
          <w:color w:val="000000"/>
          <w:sz w:val="28"/>
        </w:rPr>
        <w:t>
</w:t>
      </w:r>
      <w:r>
        <w:rPr>
          <w:rFonts w:ascii="Times New Roman"/>
          <w:b w:val="false"/>
          <w:i w:val="false"/>
          <w:color w:val="000000"/>
          <w:sz w:val="28"/>
        </w:rPr>
        <w:t>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рұқсатты алуға тұтынушының электрондық цифрлық қолтаңбасымен қойылған электрондық құжат түріндегі өтінім;</w:t>
      </w:r>
      <w:r>
        <w:br/>
      </w:r>
      <w:r>
        <w:rPr>
          <w:rFonts w:ascii="Times New Roman"/>
          <w:b w:val="false"/>
          <w:i w:val="false"/>
          <w:color w:val="000000"/>
          <w:sz w:val="28"/>
        </w:rPr>
        <w:t>
</w:t>
      </w:r>
      <w:r>
        <w:rPr>
          <w:rFonts w:ascii="Times New Roman"/>
          <w:b w:val="false"/>
          <w:i w:val="false"/>
          <w:color w:val="000000"/>
          <w:sz w:val="28"/>
        </w:rPr>
        <w:t>
      электрондық құжат түрінде электрондық өтінімге тіркелген есептік немесе құрал-сайманды жолмен белгіленген және негізделген қоршаған ортаға эмиссиялар нормативтері ұсынылады;</w:t>
      </w:r>
      <w:r>
        <w:br/>
      </w:r>
      <w:r>
        <w:rPr>
          <w:rFonts w:ascii="Times New Roman"/>
          <w:b w:val="false"/>
          <w:i w:val="false"/>
          <w:color w:val="000000"/>
          <w:sz w:val="28"/>
        </w:rPr>
        <w:t>
</w:t>
      </w:r>
      <w:r>
        <w:rPr>
          <w:rFonts w:ascii="Times New Roman"/>
          <w:b w:val="false"/>
          <w:i w:val="false"/>
          <w:color w:val="000000"/>
          <w:sz w:val="28"/>
        </w:rPr>
        <w:t>
      4) II, III және IV санат объектілері үшін қоршаған ортаға эмиссияларға рұқсатты қайта ресімдеу үшін:</w:t>
      </w:r>
      <w:r>
        <w:br/>
      </w:r>
      <w:r>
        <w:rPr>
          <w:rFonts w:ascii="Times New Roman"/>
          <w:b w:val="false"/>
          <w:i w:val="false"/>
          <w:color w:val="000000"/>
          <w:sz w:val="28"/>
        </w:rPr>
        <w:t>
</w:t>
      </w:r>
      <w:r>
        <w:rPr>
          <w:rFonts w:ascii="Times New Roman"/>
          <w:b w:val="false"/>
          <w:i w:val="false"/>
          <w:color w:val="000000"/>
          <w:sz w:val="28"/>
        </w:rPr>
        <w:t>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қағаз тасығышта (уәкілетті органға берген кезде) немесе тұтынушының электрондық цифрлық қолтаңбасымен куәландырылған электрондық құжат нысанында рұқсат алуға арналған өтінім;</w:t>
      </w:r>
      <w:r>
        <w:br/>
      </w:r>
      <w:r>
        <w:rPr>
          <w:rFonts w:ascii="Times New Roman"/>
          <w:b w:val="false"/>
          <w:i w:val="false"/>
          <w:color w:val="000000"/>
          <w:sz w:val="28"/>
        </w:rPr>
        <w:t>
</w:t>
      </w:r>
      <w:r>
        <w:rPr>
          <w:rFonts w:ascii="Times New Roman"/>
          <w:b w:val="false"/>
          <w:i w:val="false"/>
          <w:color w:val="000000"/>
          <w:sz w:val="28"/>
        </w:rPr>
        <w:t>
      заңды тұлғаны мемлекеттік тіркеу (қайта тіркеу) туралы куәлік* немесе анықтама.</w:t>
      </w:r>
      <w:r>
        <w:br/>
      </w:r>
      <w:r>
        <w:rPr>
          <w:rFonts w:ascii="Times New Roman"/>
          <w:b w:val="false"/>
          <w:i w:val="false"/>
          <w:color w:val="000000"/>
          <w:sz w:val="28"/>
        </w:rPr>
        <w:t>
</w:t>
      </w:r>
      <w:r>
        <w:rPr>
          <w:rFonts w:ascii="Times New Roman"/>
          <w:b w:val="false"/>
          <w:i w:val="false"/>
          <w:color w:val="000000"/>
          <w:sz w:val="28"/>
        </w:rPr>
        <w:t>
      Мемлекеттік ақпараттық жүйелердегі заңды тұлғаны мемлекеттік тіркеу (қайта тіркеу) туралы куәлік* немесе анықтама мәліметтерін уәкілетті орган портал арқылы уәкілетті органның электрондық цифрлық қолтаңбасымен куәландырылған электрондық құжаттар нысанында алады.</w:t>
      </w:r>
      <w:r>
        <w:br/>
      </w:r>
      <w:r>
        <w:rPr>
          <w:rFonts w:ascii="Times New Roman"/>
          <w:b w:val="false"/>
          <w:i w:val="false"/>
          <w:color w:val="000000"/>
          <w:sz w:val="28"/>
        </w:rPr>
        <w:t xml:space="preserve">
      Ескертпе: </w:t>
      </w:r>
      <w:r>
        <w:br/>
      </w:r>
      <w:r>
        <w:rPr>
          <w:rFonts w:ascii="Times New Roman"/>
          <w:b w:val="false"/>
          <w:i w:val="false"/>
          <w:color w:val="000000"/>
          <w:sz w:val="28"/>
        </w:rPr>
        <w:t>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күшіне енгенге дейін берілген заңды тұлғаны (филиалды, өкілдікті) мемлекеттік тіркеу (қайта тіркеу) туралы куәлік заңды тұлғаның қызметі тоқтатылғанға дейін жарамды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11-тармаққа өзгеріс енгізілді - ҚР Үкіметінің  27.08.2013 </w:t>
      </w:r>
      <w:r>
        <w:rPr>
          <w:rFonts w:ascii="Times New Roman"/>
          <w:b w:val="false"/>
          <w:i w:val="false"/>
          <w:color w:val="000000"/>
          <w:sz w:val="28"/>
        </w:rPr>
        <w:t>N 871</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12. Мемлекеттік қызметтерді алу үшін өтінім нысаны интернет-ресурстарында орналастырылады;</w:t>
      </w:r>
      <w:r>
        <w:br/>
      </w:r>
      <w:r>
        <w:rPr>
          <w:rFonts w:ascii="Times New Roman"/>
          <w:b w:val="false"/>
          <w:i w:val="false"/>
          <w:color w:val="000000"/>
          <w:sz w:val="28"/>
        </w:rPr>
        <w:t>
</w:t>
      </w:r>
      <w:r>
        <w:rPr>
          <w:rFonts w:ascii="Times New Roman"/>
          <w:b w:val="false"/>
          <w:i w:val="false"/>
          <w:color w:val="000000"/>
          <w:sz w:val="28"/>
        </w:rPr>
        <w:t>
      1) Мемлекеттік қызмет көрсету тәртібі және оны алу үшін қажетті құжаттар, сондай-ақ оларды толтыру үлгілері туралы ақпарат http://www.ecokomitet.kz интернет-ресурсында немесе www.con.gov.kz Орталық РМК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қызметті портал арқылы алу үшін сұрау электрондық құжат нысаны бойынша толтырылады.</w:t>
      </w:r>
      <w:r>
        <w:br/>
      </w:r>
      <w:r>
        <w:rPr>
          <w:rFonts w:ascii="Times New Roman"/>
          <w:b w:val="false"/>
          <w:i w:val="false"/>
          <w:color w:val="000000"/>
          <w:sz w:val="28"/>
        </w:rPr>
        <w:t>
</w:t>
      </w:r>
      <w:r>
        <w:rPr>
          <w:rFonts w:ascii="Times New Roman"/>
          <w:b w:val="false"/>
          <w:i w:val="false"/>
          <w:color w:val="000000"/>
          <w:sz w:val="28"/>
        </w:rPr>
        <w:t>
      13. Уәкілетті органда және құжаттарды қабылдау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кеңселерде жүзеге асырылады.</w:t>
      </w:r>
      <w:r>
        <w:br/>
      </w:r>
      <w:r>
        <w:rPr>
          <w:rFonts w:ascii="Times New Roman"/>
          <w:b w:val="false"/>
          <w:i w:val="false"/>
          <w:color w:val="000000"/>
          <w:sz w:val="28"/>
        </w:rPr>
        <w:t>
</w:t>
      </w:r>
      <w:r>
        <w:rPr>
          <w:rFonts w:ascii="Times New Roman"/>
          <w:b w:val="false"/>
          <w:i w:val="false"/>
          <w:color w:val="000000"/>
          <w:sz w:val="28"/>
        </w:rPr>
        <w:t>
      Орталықтарда құжаттарды қабылдау «кедергілерсіз» қызмет көрсету арқылы операциялық залда жүзеге асырылады.</w:t>
      </w:r>
      <w:r>
        <w:br/>
      </w:r>
      <w:r>
        <w:rPr>
          <w:rFonts w:ascii="Times New Roman"/>
          <w:b w:val="false"/>
          <w:i w:val="false"/>
          <w:color w:val="000000"/>
          <w:sz w:val="28"/>
        </w:rPr>
        <w:t>
</w:t>
      </w:r>
      <w:r>
        <w:rPr>
          <w:rFonts w:ascii="Times New Roman"/>
          <w:b w:val="false"/>
          <w:i w:val="false"/>
          <w:color w:val="000000"/>
          <w:sz w:val="28"/>
        </w:rPr>
        <w:t>
      Порталға өтініш берген жағдайда электрондық сұрауды жөнелту мемлекеттік қызметті тұтынушының «жеке кабинетінде» жүзеге асырылады. Сұрау таңдалған қызметке сәйкес мемлекеттік органға – жолданатын жерге автоматты түрде жолданады.</w:t>
      </w:r>
      <w:r>
        <w:br/>
      </w:r>
      <w:r>
        <w:rPr>
          <w:rFonts w:ascii="Times New Roman"/>
          <w:b w:val="false"/>
          <w:i w:val="false"/>
          <w:color w:val="000000"/>
          <w:sz w:val="28"/>
        </w:rPr>
        <w:t>
</w:t>
      </w:r>
      <w:r>
        <w:rPr>
          <w:rFonts w:ascii="Times New Roman"/>
          <w:b w:val="false"/>
          <w:i w:val="false"/>
          <w:color w:val="000000"/>
          <w:sz w:val="28"/>
        </w:rPr>
        <w:t>
      14. Тұтынушы мемлекеттік қызметті алу үшін барлық қажетті құжаттарды тапсырған кезде:</w:t>
      </w:r>
      <w:r>
        <w:br/>
      </w:r>
      <w:r>
        <w:rPr>
          <w:rFonts w:ascii="Times New Roman"/>
          <w:b w:val="false"/>
          <w:i w:val="false"/>
          <w:color w:val="000000"/>
          <w:sz w:val="28"/>
        </w:rPr>
        <w:t>
</w:t>
      </w:r>
      <w:r>
        <w:rPr>
          <w:rFonts w:ascii="Times New Roman"/>
          <w:b w:val="false"/>
          <w:i w:val="false"/>
          <w:color w:val="000000"/>
          <w:sz w:val="28"/>
        </w:rPr>
        <w:t>
      1) уәкілетті органға немесе Орталыққа өтініш берген кезде:</w:t>
      </w:r>
      <w:r>
        <w:br/>
      </w:r>
      <w:r>
        <w:rPr>
          <w:rFonts w:ascii="Times New Roman"/>
          <w:b w:val="false"/>
          <w:i w:val="false"/>
          <w:color w:val="000000"/>
          <w:sz w:val="28"/>
        </w:rPr>
        <w:t>
</w:t>
      </w:r>
      <w:r>
        <w:rPr>
          <w:rFonts w:ascii="Times New Roman"/>
          <w:b w:val="false"/>
          <w:i w:val="false"/>
          <w:color w:val="000000"/>
          <w:sz w:val="28"/>
        </w:rPr>
        <w:t>
      құжатты қабылдау нөмірі мен күнін;</w:t>
      </w:r>
      <w:r>
        <w:br/>
      </w:r>
      <w:r>
        <w:rPr>
          <w:rFonts w:ascii="Times New Roman"/>
          <w:b w:val="false"/>
          <w:i w:val="false"/>
          <w:color w:val="000000"/>
          <w:sz w:val="28"/>
        </w:rPr>
        <w:t>
</w:t>
      </w:r>
      <w:r>
        <w:rPr>
          <w:rFonts w:ascii="Times New Roman"/>
          <w:b w:val="false"/>
          <w:i w:val="false"/>
          <w:color w:val="000000"/>
          <w:sz w:val="28"/>
        </w:rPr>
        <w:t>
      сұратылатын мемлекеттік қызмет түрін;</w:t>
      </w:r>
      <w:r>
        <w:br/>
      </w:r>
      <w:r>
        <w:rPr>
          <w:rFonts w:ascii="Times New Roman"/>
          <w:b w:val="false"/>
          <w:i w:val="false"/>
          <w:color w:val="000000"/>
          <w:sz w:val="28"/>
        </w:rPr>
        <w:t>
</w:t>
      </w:r>
      <w:r>
        <w:rPr>
          <w:rFonts w:ascii="Times New Roman"/>
          <w:b w:val="false"/>
          <w:i w:val="false"/>
          <w:color w:val="000000"/>
          <w:sz w:val="28"/>
        </w:rPr>
        <w:t>
      қоса берілген құжаттардың саны мен атауын;</w:t>
      </w:r>
      <w:r>
        <w:br/>
      </w:r>
      <w:r>
        <w:rPr>
          <w:rFonts w:ascii="Times New Roman"/>
          <w:b w:val="false"/>
          <w:i w:val="false"/>
          <w:color w:val="000000"/>
          <w:sz w:val="28"/>
        </w:rPr>
        <w:t>
</w:t>
      </w:r>
      <w:r>
        <w:rPr>
          <w:rFonts w:ascii="Times New Roman"/>
          <w:b w:val="false"/>
          <w:i w:val="false"/>
          <w:color w:val="000000"/>
          <w:sz w:val="28"/>
        </w:rPr>
        <w:t>
      мемлекеттік қызметтің алынған күнін (уақытын) және құжаттардың берілген орнын;</w:t>
      </w:r>
      <w:r>
        <w:br/>
      </w:r>
      <w:r>
        <w:rPr>
          <w:rFonts w:ascii="Times New Roman"/>
          <w:b w:val="false"/>
          <w:i w:val="false"/>
          <w:color w:val="000000"/>
          <w:sz w:val="28"/>
        </w:rPr>
        <w:t>
</w:t>
      </w:r>
      <w:r>
        <w:rPr>
          <w:rFonts w:ascii="Times New Roman"/>
          <w:b w:val="false"/>
          <w:i w:val="false"/>
          <w:color w:val="000000"/>
          <w:sz w:val="28"/>
        </w:rPr>
        <w:t>
      құжатты қабылдаған жауапты тұлғаның тегін, атын, әкесінің атын;</w:t>
      </w:r>
      <w:r>
        <w:br/>
      </w:r>
      <w:r>
        <w:rPr>
          <w:rFonts w:ascii="Times New Roman"/>
          <w:b w:val="false"/>
          <w:i w:val="false"/>
          <w:color w:val="000000"/>
          <w:sz w:val="28"/>
        </w:rPr>
        <w:t>
</w:t>
      </w:r>
      <w:r>
        <w:rPr>
          <w:rFonts w:ascii="Times New Roman"/>
          <w:b w:val="false"/>
          <w:i w:val="false"/>
          <w:color w:val="000000"/>
          <w:sz w:val="28"/>
        </w:rPr>
        <w:t>
      мемлекеттік қызметті тұтынушының тегін, атын, әкесінің атын (жеке тұлғалар үшін) немесе атауын (заңды тұлғалар үшін), байланыс деректерін көрсете отырып, тиісті құжаттарды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2) Портал арқылы өтініш берген кезде тұтынушыға порталдағы жеке кабинетіне мемлекеттік қызмет нәтижелерін алған күні мен уақытын көрсете отырып, мемлекеттік қызметті ұсынуға сұрау қабылданғаны туралы хабарлама-есеп жолданады.</w:t>
      </w:r>
      <w:r>
        <w:br/>
      </w:r>
      <w:r>
        <w:rPr>
          <w:rFonts w:ascii="Times New Roman"/>
          <w:b w:val="false"/>
          <w:i w:val="false"/>
          <w:color w:val="000000"/>
          <w:sz w:val="28"/>
        </w:rPr>
        <w:t>
</w:t>
      </w:r>
      <w:r>
        <w:rPr>
          <w:rFonts w:ascii="Times New Roman"/>
          <w:b w:val="false"/>
          <w:i w:val="false"/>
          <w:color w:val="000000"/>
          <w:sz w:val="28"/>
        </w:rPr>
        <w:t>
      15. Мемлекеттік қызмет көрсету нәтижесі тұтынушының жеке өзі немесе сенімхат бойынша өкілі бару немесе порталда тұтынушының жеке кабинеті арқылы қабылданады.</w:t>
      </w:r>
      <w:r>
        <w:br/>
      </w:r>
      <w:r>
        <w:rPr>
          <w:rFonts w:ascii="Times New Roman"/>
          <w:b w:val="false"/>
          <w:i w:val="false"/>
          <w:color w:val="000000"/>
          <w:sz w:val="28"/>
        </w:rPr>
        <w:t>
</w:t>
      </w:r>
      <w:r>
        <w:rPr>
          <w:rFonts w:ascii="Times New Roman"/>
          <w:b w:val="false"/>
          <w:i w:val="false"/>
          <w:color w:val="000000"/>
          <w:sz w:val="28"/>
        </w:rPr>
        <w:t>
      Орталықтарда дайын құжаттарды мемлекеттік қызметті тұтынушыға беру қолхат негізінде көрсетілген мерзімде «терезе» арқылы күн сайын Орталық қызметкерімен жүзеге асырылады.</w:t>
      </w:r>
      <w:r>
        <w:br/>
      </w:r>
      <w:r>
        <w:rPr>
          <w:rFonts w:ascii="Times New Roman"/>
          <w:b w:val="false"/>
          <w:i w:val="false"/>
          <w:color w:val="000000"/>
          <w:sz w:val="28"/>
        </w:rPr>
        <w:t>
</w:t>
      </w:r>
      <w:r>
        <w:rPr>
          <w:rFonts w:ascii="Times New Roman"/>
          <w:b w:val="false"/>
          <w:i w:val="false"/>
          <w:color w:val="000000"/>
          <w:sz w:val="28"/>
        </w:rPr>
        <w:t>
      Егер мемлекеттік қызметті тұтынушы көрсетілген мерзімде қызмет қорытындысы алуға келмеген жағдайда, Орталық бір ай мерзімінде олардың сақталуын қамтамасыз етеді, содан кейін оларды уәкілетті органға жолдайды.</w:t>
      </w:r>
      <w:r>
        <w:br/>
      </w:r>
      <w:r>
        <w:rPr>
          <w:rFonts w:ascii="Times New Roman"/>
          <w:b w:val="false"/>
          <w:i w:val="false"/>
          <w:color w:val="000000"/>
          <w:sz w:val="28"/>
        </w:rPr>
        <w:t>
</w:t>
      </w:r>
      <w:r>
        <w:rPr>
          <w:rFonts w:ascii="Times New Roman"/>
          <w:b w:val="false"/>
          <w:i w:val="false"/>
          <w:color w:val="000000"/>
          <w:sz w:val="28"/>
        </w:rPr>
        <w:t>
      16. Мемлекеттік қызметті көрсетуден:</w:t>
      </w:r>
      <w:r>
        <w:br/>
      </w:r>
      <w:r>
        <w:rPr>
          <w:rFonts w:ascii="Times New Roman"/>
          <w:b w:val="false"/>
          <w:i w:val="false"/>
          <w:color w:val="000000"/>
          <w:sz w:val="28"/>
        </w:rPr>
        <w:t>
</w:t>
      </w:r>
      <w:r>
        <w:rPr>
          <w:rFonts w:ascii="Times New Roman"/>
          <w:b w:val="false"/>
          <w:i w:val="false"/>
          <w:color w:val="000000"/>
          <w:sz w:val="28"/>
        </w:rPr>
        <w:t>
      1) рұқсат алу үшін ұсынылған материалдардың толық және дұрыс болмаса;</w:t>
      </w:r>
      <w:r>
        <w:br/>
      </w:r>
      <w:r>
        <w:rPr>
          <w:rFonts w:ascii="Times New Roman"/>
          <w:b w:val="false"/>
          <w:i w:val="false"/>
          <w:color w:val="000000"/>
          <w:sz w:val="28"/>
        </w:rPr>
        <w:t>
</w:t>
      </w:r>
      <w:r>
        <w:rPr>
          <w:rFonts w:ascii="Times New Roman"/>
          <w:b w:val="false"/>
          <w:i w:val="false"/>
          <w:color w:val="000000"/>
          <w:sz w:val="28"/>
        </w:rPr>
        <w:t>
      2) қойылатын табиғат пайдаланудың сұратылып отырған шарттарының Кодекстің </w:t>
      </w:r>
      <w:r>
        <w:rPr>
          <w:rFonts w:ascii="Times New Roman"/>
          <w:b w:val="false"/>
          <w:i w:val="false"/>
          <w:color w:val="000000"/>
          <w:sz w:val="28"/>
        </w:rPr>
        <w:t>73-бабында</w:t>
      </w:r>
      <w:r>
        <w:rPr>
          <w:rFonts w:ascii="Times New Roman"/>
          <w:b w:val="false"/>
          <w:i w:val="false"/>
          <w:color w:val="000000"/>
          <w:sz w:val="28"/>
        </w:rPr>
        <w:t xml:space="preserve"> көрсетілген талаптарға сәйкес болмаса;</w:t>
      </w:r>
      <w:r>
        <w:br/>
      </w:r>
      <w:r>
        <w:rPr>
          <w:rFonts w:ascii="Times New Roman"/>
          <w:b w:val="false"/>
          <w:i w:val="false"/>
          <w:color w:val="000000"/>
          <w:sz w:val="28"/>
        </w:rPr>
        <w:t>
</w:t>
      </w:r>
      <w:r>
        <w:rPr>
          <w:rFonts w:ascii="Times New Roman"/>
          <w:b w:val="false"/>
          <w:i w:val="false"/>
          <w:color w:val="000000"/>
          <w:sz w:val="28"/>
        </w:rPr>
        <w:t>
      3) «Ақпараттандыру туралы» Қазақстан Республикасы Заңының </w:t>
      </w:r>
      <w:r>
        <w:rPr>
          <w:rFonts w:ascii="Times New Roman"/>
          <w:b w:val="false"/>
          <w:i w:val="false"/>
          <w:color w:val="000000"/>
          <w:sz w:val="28"/>
        </w:rPr>
        <w:t>40-бабында</w:t>
      </w:r>
      <w:r>
        <w:rPr>
          <w:rFonts w:ascii="Times New Roman"/>
          <w:b w:val="false"/>
          <w:i w:val="false"/>
          <w:color w:val="000000"/>
          <w:sz w:val="28"/>
        </w:rPr>
        <w:t xml:space="preserve"> көзделген негіздеме болса бас тартылады.</w:t>
      </w:r>
    </w:p>
    <w:bookmarkEnd w:id="14"/>
    <w:bookmarkStart w:name="z864" w:id="15"/>
    <w:p>
      <w:pPr>
        <w:spacing w:after="0"/>
        <w:ind w:left="0"/>
        <w:jc w:val="left"/>
      </w:pPr>
      <w:r>
        <w:rPr>
          <w:rFonts w:ascii="Times New Roman"/>
          <w:b/>
          <w:i w:val="false"/>
          <w:color w:val="000000"/>
        </w:rPr>
        <w:t xml:space="preserve"> 
3. Жұмыс қағидаттары</w:t>
      </w:r>
    </w:p>
    <w:bookmarkEnd w:id="15"/>
    <w:bookmarkStart w:name="z865" w:id="16"/>
    <w:p>
      <w:pPr>
        <w:spacing w:after="0"/>
        <w:ind w:left="0"/>
        <w:jc w:val="both"/>
      </w:pPr>
      <w:r>
        <w:rPr>
          <w:rFonts w:ascii="Times New Roman"/>
          <w:b w:val="false"/>
          <w:i w:val="false"/>
          <w:color w:val="000000"/>
          <w:sz w:val="28"/>
        </w:rPr>
        <w:t>
      17. Уәкілетті органның және Орталықтың қызметі тұтынушыға қатысты мынадай қағидаттарға негізделеді:</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құқықтарын және еркіндігін сақтау;</w:t>
      </w:r>
      <w:r>
        <w:br/>
      </w:r>
      <w:r>
        <w:rPr>
          <w:rFonts w:ascii="Times New Roman"/>
          <w:b w:val="false"/>
          <w:i w:val="false"/>
          <w:color w:val="000000"/>
          <w:sz w:val="28"/>
        </w:rPr>
        <w:t>
</w:t>
      </w:r>
      <w:r>
        <w:rPr>
          <w:rFonts w:ascii="Times New Roman"/>
          <w:b w:val="false"/>
          <w:i w:val="false"/>
          <w:color w:val="000000"/>
          <w:sz w:val="28"/>
        </w:rPr>
        <w:t>
      2) қызметтік парызын орындау кезінде заңдылықты сақтау;</w:t>
      </w:r>
      <w:r>
        <w:br/>
      </w:r>
      <w:r>
        <w:rPr>
          <w:rFonts w:ascii="Times New Roman"/>
          <w:b w:val="false"/>
          <w:i w:val="false"/>
          <w:color w:val="000000"/>
          <w:sz w:val="28"/>
        </w:rPr>
        <w:t>
</w:t>
      </w:r>
      <w:r>
        <w:rPr>
          <w:rFonts w:ascii="Times New Roman"/>
          <w:b w:val="false"/>
          <w:i w:val="false"/>
          <w:color w:val="000000"/>
          <w:sz w:val="28"/>
        </w:rPr>
        <w:t>
      3) тұтынушылармен жұмыс кезіндегі сыпайылық;</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туралы барынша толық ақпарат ұсыну;</w:t>
      </w:r>
      <w:r>
        <w:br/>
      </w:r>
      <w:r>
        <w:rPr>
          <w:rFonts w:ascii="Times New Roman"/>
          <w:b w:val="false"/>
          <w:i w:val="false"/>
          <w:color w:val="000000"/>
          <w:sz w:val="28"/>
        </w:rPr>
        <w:t>
</w:t>
      </w:r>
      <w:r>
        <w:rPr>
          <w:rFonts w:ascii="Times New Roman"/>
          <w:b w:val="false"/>
          <w:i w:val="false"/>
          <w:color w:val="000000"/>
          <w:sz w:val="28"/>
        </w:rPr>
        <w:t>
      5) өтініштерді қараған кездегі лауазымды тұлғалар қызметінің ашықтығы;</w:t>
      </w:r>
      <w:r>
        <w:br/>
      </w:r>
      <w:r>
        <w:rPr>
          <w:rFonts w:ascii="Times New Roman"/>
          <w:b w:val="false"/>
          <w:i w:val="false"/>
          <w:color w:val="000000"/>
          <w:sz w:val="28"/>
        </w:rPr>
        <w:t>
</w:t>
      </w:r>
      <w:r>
        <w:rPr>
          <w:rFonts w:ascii="Times New Roman"/>
          <w:b w:val="false"/>
          <w:i w:val="false"/>
          <w:color w:val="000000"/>
          <w:sz w:val="28"/>
        </w:rPr>
        <w:t>
      6) тұтынушы құжаттарының сақталуын қамтамасыз ету;</w:t>
      </w:r>
      <w:r>
        <w:br/>
      </w:r>
      <w:r>
        <w:rPr>
          <w:rFonts w:ascii="Times New Roman"/>
          <w:b w:val="false"/>
          <w:i w:val="false"/>
          <w:color w:val="000000"/>
          <w:sz w:val="28"/>
        </w:rPr>
        <w:t>
</w:t>
      </w:r>
      <w:r>
        <w:rPr>
          <w:rFonts w:ascii="Times New Roman"/>
          <w:b w:val="false"/>
          <w:i w:val="false"/>
          <w:color w:val="000000"/>
          <w:sz w:val="28"/>
        </w:rPr>
        <w:t>
      7) тұтынушы құжаттарының мазмұны туралы ақпараттың қорғалуы және құпиялылығы.</w:t>
      </w:r>
    </w:p>
    <w:bookmarkEnd w:id="16"/>
    <w:bookmarkStart w:name="z873" w:id="17"/>
    <w:p>
      <w:pPr>
        <w:spacing w:after="0"/>
        <w:ind w:left="0"/>
        <w:jc w:val="left"/>
      </w:pPr>
      <w:r>
        <w:rPr>
          <w:rFonts w:ascii="Times New Roman"/>
          <w:b/>
          <w:i w:val="false"/>
          <w:color w:val="000000"/>
        </w:rPr>
        <w:t xml:space="preserve"> 
4. Жұмыс нәтижелері</w:t>
      </w:r>
    </w:p>
    <w:bookmarkEnd w:id="17"/>
    <w:bookmarkStart w:name="z874" w:id="18"/>
    <w:p>
      <w:pPr>
        <w:spacing w:after="0"/>
        <w:ind w:left="0"/>
        <w:jc w:val="both"/>
      </w:pPr>
      <w:r>
        <w:rPr>
          <w:rFonts w:ascii="Times New Roman"/>
          <w:b w:val="false"/>
          <w:i w:val="false"/>
          <w:color w:val="000000"/>
          <w:sz w:val="28"/>
        </w:rPr>
        <w:t>
      18. Тұтынушыларға мемлекеттік қызмет көрсету нәтижелері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қызметті көрсететін уәкілетті органның жұмысы бағаланатын мемлекеттік қызметтердің сапа және тиімділік көрсеткіштерінің нысаналы мәндері Қазақстан Республикасы Қоршаған ортаны қорғау министрлігінің бұйрығымен жыл сайын бекітіледі.</w:t>
      </w:r>
    </w:p>
    <w:bookmarkEnd w:id="18"/>
    <w:bookmarkStart w:name="z876" w:id="19"/>
    <w:p>
      <w:pPr>
        <w:spacing w:after="0"/>
        <w:ind w:left="0"/>
        <w:jc w:val="left"/>
      </w:pPr>
      <w:r>
        <w:rPr>
          <w:rFonts w:ascii="Times New Roman"/>
          <w:b/>
          <w:i w:val="false"/>
          <w:color w:val="000000"/>
        </w:rPr>
        <w:t xml:space="preserve"> 
5. Шағымдану тәртібі</w:t>
      </w:r>
    </w:p>
    <w:bookmarkEnd w:id="19"/>
    <w:bookmarkStart w:name="z877" w:id="20"/>
    <w:p>
      <w:pPr>
        <w:spacing w:after="0"/>
        <w:ind w:left="0"/>
        <w:jc w:val="both"/>
      </w:pPr>
      <w:r>
        <w:rPr>
          <w:rFonts w:ascii="Times New Roman"/>
          <w:b w:val="false"/>
          <w:i w:val="false"/>
          <w:color w:val="000000"/>
          <w:sz w:val="28"/>
        </w:rPr>
        <w:t>
      20. Уәкілетті лауазымды тұлғалардың әрекеттеріне (әрекетсіздігіне) шағымдану тәртібін түсіндіру, сондай-ақ шағым дайындауда жәрдемдесу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және телефондар бойынша уәкілетті органның және оның аумақтық бөлімшелерінің кеңсесінде көрсетіледі.</w:t>
      </w:r>
      <w:r>
        <w:br/>
      </w:r>
      <w:r>
        <w:rPr>
          <w:rFonts w:ascii="Times New Roman"/>
          <w:b w:val="false"/>
          <w:i w:val="false"/>
          <w:color w:val="000000"/>
          <w:sz w:val="28"/>
        </w:rPr>
        <w:t>
</w:t>
      </w:r>
      <w:r>
        <w:rPr>
          <w:rFonts w:ascii="Times New Roman"/>
          <w:b w:val="false"/>
          <w:i w:val="false"/>
          <w:color w:val="000000"/>
          <w:sz w:val="28"/>
        </w:rPr>
        <w:t>
      Портал жұмысына шағымдану тәртібі туралы ақпаратты порталдың call-орталық телефоны арқылы алуға болады: (1414).</w:t>
      </w:r>
      <w:r>
        <w:br/>
      </w:r>
      <w:r>
        <w:rPr>
          <w:rFonts w:ascii="Times New Roman"/>
          <w:b w:val="false"/>
          <w:i w:val="false"/>
          <w:color w:val="000000"/>
          <w:sz w:val="28"/>
        </w:rPr>
        <w:t>
</w:t>
      </w:r>
      <w:r>
        <w:rPr>
          <w:rFonts w:ascii="Times New Roman"/>
          <w:b w:val="false"/>
          <w:i w:val="false"/>
          <w:color w:val="000000"/>
          <w:sz w:val="28"/>
        </w:rPr>
        <w:t>
      21. Көрсетілген қызметтің нәтижелерімен келіспеген жағдайда, шағым жоғары тұрған аппеляция органына - облыстардың (республикалық маңызы бар қаланың, астананың) әкімдіктеріне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 мекенжайлар, телефондар және жұмыс кестелері бойынша беріледі.</w:t>
      </w:r>
      <w:r>
        <w:br/>
      </w:r>
      <w:r>
        <w:rPr>
          <w:rFonts w:ascii="Times New Roman"/>
          <w:b w:val="false"/>
          <w:i w:val="false"/>
          <w:color w:val="000000"/>
          <w:sz w:val="28"/>
        </w:rPr>
        <w:t>
</w:t>
      </w:r>
      <w:r>
        <w:rPr>
          <w:rFonts w:ascii="Times New Roman"/>
          <w:b w:val="false"/>
          <w:i w:val="false"/>
          <w:color w:val="000000"/>
          <w:sz w:val="28"/>
        </w:rPr>
        <w:t>
      22. Дөрекі қызмет көрсетілген жағдайда шағым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уәкілетті орган басшысының атына немесе осы стандартқа </w:t>
      </w:r>
      <w:r>
        <w:rPr>
          <w:rFonts w:ascii="Times New Roman"/>
          <w:b w:val="false"/>
          <w:i w:val="false"/>
          <w:color w:val="000000"/>
          <w:sz w:val="28"/>
        </w:rPr>
        <w:t>3-қосымшада</w:t>
      </w:r>
      <w:r>
        <w:rPr>
          <w:rFonts w:ascii="Times New Roman"/>
          <w:b w:val="false"/>
          <w:i w:val="false"/>
          <w:color w:val="000000"/>
          <w:sz w:val="28"/>
        </w:rPr>
        <w:t xml:space="preserve"> көрсетілген мекенжайлар бойынша Орталық кеңсесіне беріледі.</w:t>
      </w:r>
      <w:r>
        <w:br/>
      </w:r>
      <w:r>
        <w:rPr>
          <w:rFonts w:ascii="Times New Roman"/>
          <w:b w:val="false"/>
          <w:i w:val="false"/>
          <w:color w:val="000000"/>
          <w:sz w:val="28"/>
        </w:rPr>
        <w:t>
</w:t>
      </w:r>
      <w:r>
        <w:rPr>
          <w:rFonts w:ascii="Times New Roman"/>
          <w:b w:val="false"/>
          <w:i w:val="false"/>
          <w:color w:val="000000"/>
          <w:sz w:val="28"/>
        </w:rPr>
        <w:t>
      Порталда call-орталықтың телефон нөмірі бойынша (1414).</w:t>
      </w:r>
      <w:r>
        <w:br/>
      </w:r>
      <w:r>
        <w:rPr>
          <w:rFonts w:ascii="Times New Roman"/>
          <w:b w:val="false"/>
          <w:i w:val="false"/>
          <w:color w:val="000000"/>
          <w:sz w:val="28"/>
        </w:rPr>
        <w:t>
</w:t>
      </w:r>
      <w:r>
        <w:rPr>
          <w:rFonts w:ascii="Times New Roman"/>
          <w:b w:val="false"/>
          <w:i w:val="false"/>
          <w:color w:val="000000"/>
          <w:sz w:val="28"/>
        </w:rPr>
        <w:t>
      Орталық қызметкері дөрекі қызмет көрсеткен жағдайда шағым Орталықтың мекенжайлары осы стандартқа </w:t>
      </w:r>
      <w:r>
        <w:rPr>
          <w:rFonts w:ascii="Times New Roman"/>
          <w:b w:val="false"/>
          <w:i w:val="false"/>
          <w:color w:val="000000"/>
          <w:sz w:val="28"/>
        </w:rPr>
        <w:t>4-қосымшада</w:t>
      </w:r>
      <w:r>
        <w:rPr>
          <w:rFonts w:ascii="Times New Roman"/>
          <w:b w:val="false"/>
          <w:i w:val="false"/>
          <w:color w:val="000000"/>
          <w:sz w:val="28"/>
        </w:rPr>
        <w:t>, сондай-ақ ресми ақпарат көздерінде және Орталықтардың үй-жайларында орналасқан стенділерінде көрсетілген Орталықтың немесе «ХҚКО» РМК басшысының атына беріледі.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қызметтің нәтижелерімен келіспеген жағдайда тұтынушы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Шағымдар еркін нысанда қағаз тасығышта немесе электрондық пошта бойынша осы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мекенжайлар бойынша, сондай-ақ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Орталықта қабылданады.</w:t>
      </w:r>
      <w:r>
        <w:br/>
      </w:r>
      <w:r>
        <w:rPr>
          <w:rFonts w:ascii="Times New Roman"/>
          <w:b w:val="false"/>
          <w:i w:val="false"/>
          <w:color w:val="000000"/>
          <w:sz w:val="28"/>
        </w:rPr>
        <w:t>
</w:t>
      </w:r>
      <w:r>
        <w:rPr>
          <w:rFonts w:ascii="Times New Roman"/>
          <w:b w:val="false"/>
          <w:i w:val="false"/>
          <w:color w:val="000000"/>
          <w:sz w:val="28"/>
        </w:rPr>
        <w:t>
      25. Қабылданған шағым уәкілетті органның кеңсесінде тіркеледі. Шағымды қабылдаудың растамасы онда берілген шағымға жауап алу мерзімі мен орны, одан шағымды қарау барысы туралы білуге болатын лауазымды тұлғаның байланыс деректері көрсетілген талонды мемлекеттік қызметті тұтынушыға беру болып табылады.</w:t>
      </w:r>
      <w:r>
        <w:br/>
      </w:r>
      <w:r>
        <w:rPr>
          <w:rFonts w:ascii="Times New Roman"/>
          <w:b w:val="false"/>
          <w:i w:val="false"/>
          <w:color w:val="000000"/>
          <w:sz w:val="28"/>
        </w:rPr>
        <w:t>
</w:t>
      </w:r>
      <w:r>
        <w:rPr>
          <w:rFonts w:ascii="Times New Roman"/>
          <w:b w:val="false"/>
          <w:i w:val="false"/>
          <w:color w:val="000000"/>
          <w:sz w:val="28"/>
        </w:rPr>
        <w:t>
      Мемлекеттік қызметті тұтынушы Орталыққа немесе «ХҚКО» РМК өтініш берген кезде, шағымның тіркелгені оның қабылданғанын растайды (шағымның екінші нұсқасына немесе ілеспе хатқа мөр, кіріс нөмірі және тіркеу күні қойылады).</w:t>
      </w:r>
      <w:r>
        <w:br/>
      </w:r>
      <w:r>
        <w:rPr>
          <w:rFonts w:ascii="Times New Roman"/>
          <w:b w:val="false"/>
          <w:i w:val="false"/>
          <w:color w:val="000000"/>
          <w:sz w:val="28"/>
        </w:rPr>
        <w:t>
</w:t>
      </w:r>
      <w:r>
        <w:rPr>
          <w:rFonts w:ascii="Times New Roman"/>
          <w:b w:val="false"/>
          <w:i w:val="false"/>
          <w:color w:val="000000"/>
          <w:sz w:val="28"/>
        </w:rPr>
        <w:t>
      Портал арқылы мемлекеттік қызметті тұтынушының өтінішін қабылдаудың растамасы оның жеткені және тіркелгені туралы хабарлама болып табылады.</w:t>
      </w:r>
      <w:r>
        <w:br/>
      </w:r>
      <w:r>
        <w:rPr>
          <w:rFonts w:ascii="Times New Roman"/>
          <w:b w:val="false"/>
          <w:i w:val="false"/>
          <w:color w:val="000000"/>
          <w:sz w:val="28"/>
        </w:rPr>
        <w:t>
</w:t>
      </w:r>
      <w:r>
        <w:rPr>
          <w:rFonts w:ascii="Times New Roman"/>
          <w:b w:val="false"/>
          <w:i w:val="false"/>
          <w:color w:val="000000"/>
          <w:sz w:val="28"/>
        </w:rPr>
        <w:t>
      Бұл ретте тұтынушыға өтініштің орындалғаны, жауабы немесе қараудан бас тартуы туралы жаңартылған ақпарат та қолжетімді.</w:t>
      </w:r>
      <w:r>
        <w:br/>
      </w:r>
      <w:r>
        <w:rPr>
          <w:rFonts w:ascii="Times New Roman"/>
          <w:b w:val="false"/>
          <w:i w:val="false"/>
          <w:color w:val="000000"/>
          <w:sz w:val="28"/>
        </w:rPr>
        <w:t>
</w:t>
      </w:r>
      <w:r>
        <w:rPr>
          <w:rFonts w:ascii="Times New Roman"/>
          <w:b w:val="false"/>
          <w:i w:val="false"/>
          <w:color w:val="000000"/>
          <w:sz w:val="28"/>
        </w:rPr>
        <w:t>
      26. Қосымша ақпаратты тұтынушы уәкілетті органның интернет-ресурсынан және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уәкілетті органның үй-жайларында орналасқан стендтерден ала алады.</w:t>
      </w:r>
    </w:p>
    <w:bookmarkEnd w:id="20"/>
    <w:bookmarkStart w:name="z890" w:id="21"/>
    <w:p>
      <w:pPr>
        <w:spacing w:after="0"/>
        <w:ind w:left="0"/>
        <w:jc w:val="both"/>
      </w:pPr>
      <w:r>
        <w:rPr>
          <w:rFonts w:ascii="Times New Roman"/>
          <w:b w:val="false"/>
          <w:i w:val="false"/>
          <w:color w:val="000000"/>
          <w:sz w:val="28"/>
        </w:rPr>
        <w:t xml:space="preserve">
«ІІ, ІІІ және IV санат объектілері </w:t>
      </w:r>
      <w:r>
        <w:br/>
      </w:r>
      <w:r>
        <w:rPr>
          <w:rFonts w:ascii="Times New Roman"/>
          <w:b w:val="false"/>
          <w:i w:val="false"/>
          <w:color w:val="000000"/>
          <w:sz w:val="28"/>
        </w:rPr>
        <w:t xml:space="preserve">
үшін қоршаған ортаға эмиссияға   </w:t>
      </w:r>
      <w:r>
        <w:br/>
      </w:r>
      <w:r>
        <w:rPr>
          <w:rFonts w:ascii="Times New Roman"/>
          <w:b w:val="false"/>
          <w:i w:val="false"/>
          <w:color w:val="000000"/>
          <w:sz w:val="28"/>
        </w:rPr>
        <w:t xml:space="preserve">
рұқсат беру» мемлекеттік қызмет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1-қосымша            </w:t>
      </w:r>
    </w:p>
    <w:bookmarkEnd w:id="21"/>
    <w:bookmarkStart w:name="z891" w:id="22"/>
    <w:p>
      <w:pPr>
        <w:spacing w:after="0"/>
        <w:ind w:left="0"/>
        <w:jc w:val="left"/>
      </w:pPr>
      <w:r>
        <w:rPr>
          <w:rFonts w:ascii="Times New Roman"/>
          <w:b/>
          <w:i w:val="false"/>
          <w:color w:val="000000"/>
        </w:rPr>
        <w:t xml:space="preserve"> 
Уәкілетті органдардың тізімдері мен мекенжайлары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2208"/>
        <w:gridCol w:w="1528"/>
        <w:gridCol w:w="3289"/>
        <w:gridCol w:w="1782"/>
        <w:gridCol w:w="1717"/>
        <w:gridCol w:w="2035"/>
      </w:tblGrid>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сайты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 телефонының нөмірі</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14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табиғат ресурстары және табиғат пайдалануды реттеу басқармасы» ММ</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Абай к., 89-үй</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dpr_2007 @mail.ru</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9</w:t>
            </w:r>
            <w:r>
              <w:rPr>
                <w:rFonts w:ascii="Times New Roman"/>
                <w:b w:val="false"/>
                <w:i w:val="false"/>
                <w:color w:val="000000"/>
                <w:vertAlign w:val="superscript"/>
              </w:rPr>
              <w:t>00</w:t>
            </w:r>
            <w:r>
              <w:rPr>
                <w:rFonts w:ascii="Times New Roman"/>
                <w:b w:val="false"/>
                <w:i w:val="false"/>
                <w:color w:val="000000"/>
                <w:sz w:val="20"/>
              </w:rPr>
              <w:t xml:space="preserve"> – 18</w:t>
            </w:r>
            <w:r>
              <w:rPr>
                <w:rFonts w:ascii="Times New Roman"/>
                <w:b w:val="false"/>
                <w:i w:val="false"/>
                <w:color w:val="000000"/>
                <w:vertAlign w:val="superscript"/>
              </w:rPr>
              <w:t>30</w:t>
            </w:r>
            <w:r>
              <w:rPr>
                <w:rFonts w:ascii="Times New Roman"/>
                <w:b w:val="false"/>
                <w:i w:val="false"/>
                <w:color w:val="000000"/>
                <w:sz w:val="20"/>
              </w:rPr>
              <w:t>, түскі үзіліс 13</w:t>
            </w:r>
            <w:r>
              <w:rPr>
                <w:rFonts w:ascii="Times New Roman"/>
                <w:b w:val="false"/>
                <w:i w:val="false"/>
                <w:color w:val="000000"/>
                <w:vertAlign w:val="superscript"/>
              </w:rPr>
              <w:t>00</w:t>
            </w:r>
            <w:r>
              <w:rPr>
                <w:rFonts w:ascii="Times New Roman"/>
                <w:b w:val="false"/>
                <w:i w:val="false"/>
                <w:color w:val="000000"/>
                <w:sz w:val="20"/>
              </w:rPr>
              <w:t xml:space="preserve"> – 14</w:t>
            </w:r>
            <w:r>
              <w:rPr>
                <w:rFonts w:ascii="Times New Roman"/>
                <w:b w:val="false"/>
                <w:i w:val="false"/>
                <w:color w:val="000000"/>
                <w:vertAlign w:val="superscript"/>
              </w:rPr>
              <w:t>30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40-28-07</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25-19-86</w:t>
            </w:r>
          </w:p>
        </w:tc>
      </w:tr>
      <w:tr>
        <w:trPr>
          <w:trHeight w:val="135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табиғат ресурстары және табиғат пайдалануды реттеу басқармасы» ММ</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Әбілхайыр хан даңғ., 40-үй, 6-қабат</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www.tabigi -aktobe.kz e-mail: nedra2004@ nbox.ru</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9</w:t>
            </w:r>
            <w:r>
              <w:rPr>
                <w:rFonts w:ascii="Times New Roman"/>
                <w:b w:val="false"/>
                <w:i w:val="false"/>
                <w:color w:val="000000"/>
                <w:vertAlign w:val="superscript"/>
              </w:rPr>
              <w:t>00</w:t>
            </w:r>
            <w:r>
              <w:rPr>
                <w:rFonts w:ascii="Times New Roman"/>
                <w:b w:val="false"/>
                <w:i w:val="false"/>
                <w:color w:val="000000"/>
                <w:sz w:val="20"/>
              </w:rPr>
              <w:t xml:space="preserve"> – 18</w:t>
            </w:r>
            <w:r>
              <w:rPr>
                <w:rFonts w:ascii="Times New Roman"/>
                <w:b w:val="false"/>
                <w:i w:val="false"/>
                <w:color w:val="000000"/>
                <w:vertAlign w:val="superscript"/>
              </w:rPr>
              <w:t>00</w:t>
            </w:r>
            <w:r>
              <w:rPr>
                <w:rFonts w:ascii="Times New Roman"/>
                <w:b w:val="false"/>
                <w:i w:val="false"/>
                <w:color w:val="000000"/>
                <w:sz w:val="20"/>
              </w:rPr>
              <w:t>, түскі үзіліс 13</w:t>
            </w:r>
            <w:r>
              <w:rPr>
                <w:rFonts w:ascii="Times New Roman"/>
                <w:b w:val="false"/>
                <w:i w:val="false"/>
                <w:color w:val="000000"/>
                <w:vertAlign w:val="superscript"/>
              </w:rPr>
              <w:t>00</w:t>
            </w:r>
            <w:r>
              <w:rPr>
                <w:rFonts w:ascii="Times New Roman"/>
                <w:b w:val="false"/>
                <w:i w:val="false"/>
                <w:color w:val="000000"/>
                <w:sz w:val="20"/>
              </w:rPr>
              <w:t xml:space="preserve"> – 1400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550930, 550934</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550930</w:t>
            </w:r>
          </w:p>
        </w:tc>
      </w:tr>
      <w:tr>
        <w:trPr>
          <w:trHeight w:val="103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табиғат ресурстары және табиғат пайдалануд ы реттеу басқармасы » ММ</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 Қабанбай батыр к., 26-үй</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www.Priroda.raldykordan.net</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9</w:t>
            </w:r>
            <w:r>
              <w:rPr>
                <w:rFonts w:ascii="Times New Roman"/>
                <w:b w:val="false"/>
                <w:i w:val="false"/>
                <w:color w:val="000000"/>
                <w:vertAlign w:val="superscript"/>
              </w:rPr>
              <w:t>00</w:t>
            </w:r>
            <w:r>
              <w:rPr>
                <w:rFonts w:ascii="Times New Roman"/>
                <w:b w:val="false"/>
                <w:i w:val="false"/>
                <w:color w:val="000000"/>
                <w:sz w:val="20"/>
              </w:rPr>
              <w:t>– 18</w:t>
            </w:r>
            <w:r>
              <w:rPr>
                <w:rFonts w:ascii="Times New Roman"/>
                <w:b w:val="false"/>
                <w:i w:val="false"/>
                <w:color w:val="000000"/>
                <w:vertAlign w:val="superscript"/>
              </w:rPr>
              <w:t>00</w:t>
            </w:r>
            <w:r>
              <w:rPr>
                <w:rFonts w:ascii="Times New Roman"/>
                <w:b w:val="false"/>
                <w:i w:val="false"/>
                <w:color w:val="000000"/>
                <w:sz w:val="20"/>
              </w:rPr>
              <w:t>, түскі үзіліс 13</w:t>
            </w:r>
            <w:r>
              <w:rPr>
                <w:rFonts w:ascii="Times New Roman"/>
                <w:b w:val="false"/>
                <w:i w:val="false"/>
                <w:color w:val="000000"/>
                <w:vertAlign w:val="superscript"/>
              </w:rPr>
              <w:t>00</w:t>
            </w:r>
            <w:r>
              <w:rPr>
                <w:rFonts w:ascii="Times New Roman"/>
                <w:b w:val="false"/>
                <w:i w:val="false"/>
                <w:color w:val="000000"/>
                <w:sz w:val="20"/>
              </w:rPr>
              <w:t xml:space="preserve"> – 14</w:t>
            </w:r>
            <w:r>
              <w:rPr>
                <w:rFonts w:ascii="Times New Roman"/>
                <w:b w:val="false"/>
                <w:i w:val="false"/>
                <w:color w:val="000000"/>
                <w:vertAlign w:val="superscript"/>
              </w:rPr>
              <w:t>00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270062</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271669</w:t>
            </w:r>
          </w:p>
        </w:tc>
      </w:tr>
      <w:tr>
        <w:trPr>
          <w:trHeight w:val="18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табиғат ресурстары және табиғат пайдалануды реттеу басқармасы» ММ</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Әйтеке би к., 77-үй</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www.tabigat-atyrau@ atyrau.gov.kz</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8</w:t>
            </w:r>
            <w:r>
              <w:rPr>
                <w:rFonts w:ascii="Times New Roman"/>
                <w:b w:val="false"/>
                <w:i w:val="false"/>
                <w:color w:val="000000"/>
                <w:vertAlign w:val="superscript"/>
              </w:rPr>
              <w:t>30</w:t>
            </w:r>
            <w:r>
              <w:rPr>
                <w:rFonts w:ascii="Times New Roman"/>
                <w:b w:val="false"/>
                <w:i w:val="false"/>
                <w:color w:val="000000"/>
                <w:sz w:val="20"/>
              </w:rPr>
              <w:t xml:space="preserve"> – 18</w:t>
            </w:r>
            <w:r>
              <w:rPr>
                <w:rFonts w:ascii="Times New Roman"/>
                <w:b w:val="false"/>
                <w:i w:val="false"/>
                <w:color w:val="000000"/>
                <w:vertAlign w:val="superscript"/>
              </w:rPr>
              <w:t>00</w:t>
            </w:r>
            <w:r>
              <w:rPr>
                <w:rFonts w:ascii="Times New Roman"/>
                <w:b w:val="false"/>
                <w:i w:val="false"/>
                <w:color w:val="000000"/>
                <w:sz w:val="20"/>
              </w:rPr>
              <w:t>, түскі үзіліс  12</w:t>
            </w:r>
            <w:r>
              <w:rPr>
                <w:rFonts w:ascii="Times New Roman"/>
                <w:b w:val="false"/>
                <w:i w:val="false"/>
                <w:color w:val="000000"/>
                <w:vertAlign w:val="superscript"/>
              </w:rPr>
              <w:t>30</w:t>
            </w:r>
            <w:r>
              <w:rPr>
                <w:rFonts w:ascii="Times New Roman"/>
                <w:b w:val="false"/>
                <w:i w:val="false"/>
                <w:color w:val="000000"/>
                <w:sz w:val="20"/>
              </w:rPr>
              <w:t>–14</w:t>
            </w:r>
            <w:r>
              <w:rPr>
                <w:rFonts w:ascii="Times New Roman"/>
                <w:b w:val="false"/>
                <w:i w:val="false"/>
                <w:color w:val="000000"/>
                <w:vertAlign w:val="superscript"/>
              </w:rPr>
              <w:t>00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320036</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354559</w:t>
            </w:r>
          </w:p>
        </w:tc>
      </w:tr>
      <w:tr>
        <w:trPr>
          <w:trHeight w:val="100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табиғат ресурстары және табиғат пайдалануды реттеу басқармасы» ММ</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Тоқтаров к., 40-үй</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www.e-priroda.gov.kz</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9</w:t>
            </w:r>
            <w:r>
              <w:rPr>
                <w:rFonts w:ascii="Times New Roman"/>
                <w:b w:val="false"/>
                <w:i w:val="false"/>
                <w:color w:val="000000"/>
                <w:vertAlign w:val="superscript"/>
              </w:rPr>
              <w:t>00</w:t>
            </w:r>
            <w:r>
              <w:rPr>
                <w:rFonts w:ascii="Times New Roman"/>
                <w:b w:val="false"/>
                <w:i w:val="false"/>
                <w:color w:val="000000"/>
                <w:sz w:val="20"/>
              </w:rPr>
              <w:t xml:space="preserve"> – 18</w:t>
            </w:r>
            <w:r>
              <w:rPr>
                <w:rFonts w:ascii="Times New Roman"/>
                <w:b w:val="false"/>
                <w:i w:val="false"/>
                <w:color w:val="000000"/>
                <w:vertAlign w:val="superscript"/>
              </w:rPr>
              <w:t>00</w:t>
            </w:r>
            <w:r>
              <w:rPr>
                <w:rFonts w:ascii="Times New Roman"/>
                <w:b w:val="false"/>
                <w:i w:val="false"/>
                <w:color w:val="000000"/>
                <w:sz w:val="20"/>
              </w:rPr>
              <w:t>, түскі үзіліс 13</w:t>
            </w:r>
            <w:r>
              <w:rPr>
                <w:rFonts w:ascii="Times New Roman"/>
                <w:b w:val="false"/>
                <w:i w:val="false"/>
                <w:color w:val="000000"/>
                <w:vertAlign w:val="superscript"/>
              </w:rPr>
              <w:t>00</w:t>
            </w:r>
            <w:r>
              <w:rPr>
                <w:rFonts w:ascii="Times New Roman"/>
                <w:b w:val="false"/>
                <w:i w:val="false"/>
                <w:color w:val="000000"/>
                <w:sz w:val="20"/>
              </w:rPr>
              <w:t xml:space="preserve"> – 14</w:t>
            </w:r>
            <w:r>
              <w:rPr>
                <w:rFonts w:ascii="Times New Roman"/>
                <w:b w:val="false"/>
                <w:i w:val="false"/>
                <w:color w:val="000000"/>
                <w:vertAlign w:val="superscript"/>
              </w:rPr>
              <w:t>00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(8-7232) 579468 ф. (8-7232) 261456</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268850</w:t>
            </w:r>
          </w:p>
        </w:tc>
      </w:tr>
      <w:tr>
        <w:trPr>
          <w:trHeight w:val="46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табиғат ресурстары және табиғат пайдалануды реттеу басқармасы» ММ</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Бостандық ауданы, Республика алаңы, 4-үй</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www.almatyeco.kz</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9</w:t>
            </w:r>
            <w:r>
              <w:rPr>
                <w:rFonts w:ascii="Times New Roman"/>
                <w:b w:val="false"/>
                <w:i w:val="false"/>
                <w:color w:val="000000"/>
                <w:vertAlign w:val="superscript"/>
              </w:rPr>
              <w:t>00</w:t>
            </w:r>
            <w:r>
              <w:rPr>
                <w:rFonts w:ascii="Times New Roman"/>
                <w:b w:val="false"/>
                <w:i w:val="false"/>
                <w:color w:val="000000"/>
                <w:sz w:val="20"/>
              </w:rPr>
              <w:t xml:space="preserve"> – 18</w:t>
            </w:r>
            <w:r>
              <w:rPr>
                <w:rFonts w:ascii="Times New Roman"/>
                <w:b w:val="false"/>
                <w:i w:val="false"/>
                <w:color w:val="000000"/>
                <w:vertAlign w:val="superscript"/>
              </w:rPr>
              <w:t>00</w:t>
            </w:r>
            <w:r>
              <w:rPr>
                <w:rFonts w:ascii="Times New Roman"/>
                <w:b w:val="false"/>
                <w:i w:val="false"/>
                <w:color w:val="000000"/>
                <w:sz w:val="20"/>
              </w:rPr>
              <w:t>, түскі үзіліс 13</w:t>
            </w:r>
            <w:r>
              <w:rPr>
                <w:rFonts w:ascii="Times New Roman"/>
                <w:b w:val="false"/>
                <w:i w:val="false"/>
                <w:color w:val="000000"/>
                <w:vertAlign w:val="superscript"/>
              </w:rPr>
              <w:t>00</w:t>
            </w:r>
            <w:r>
              <w:rPr>
                <w:rFonts w:ascii="Times New Roman"/>
                <w:b w:val="false"/>
                <w:i w:val="false"/>
                <w:color w:val="000000"/>
                <w:sz w:val="20"/>
              </w:rPr>
              <w:t xml:space="preserve"> – 14</w:t>
            </w:r>
            <w:r>
              <w:rPr>
                <w:rFonts w:ascii="Times New Roman"/>
                <w:b w:val="false"/>
                <w:i w:val="false"/>
                <w:color w:val="000000"/>
                <w:vertAlign w:val="superscript"/>
              </w:rPr>
              <w:t>00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2727864 (8-7272) 2620987</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716525</w:t>
            </w:r>
          </w:p>
        </w:tc>
      </w:tr>
      <w:tr>
        <w:trPr>
          <w:trHeight w:val="46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табиғат ресурстары және табиғат пайдалануды реттеу басқармасы» ММ</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Ы. Дүкенұлы к., 23/1-үй</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www.аstana.kz</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9</w:t>
            </w:r>
            <w:r>
              <w:rPr>
                <w:rFonts w:ascii="Times New Roman"/>
                <w:b w:val="false"/>
                <w:i w:val="false"/>
                <w:color w:val="000000"/>
                <w:vertAlign w:val="superscript"/>
              </w:rPr>
              <w:t>00</w:t>
            </w:r>
            <w:r>
              <w:rPr>
                <w:rFonts w:ascii="Times New Roman"/>
                <w:b w:val="false"/>
                <w:i w:val="false"/>
                <w:color w:val="000000"/>
                <w:sz w:val="20"/>
              </w:rPr>
              <w:t xml:space="preserve"> – 18</w:t>
            </w:r>
            <w:r>
              <w:rPr>
                <w:rFonts w:ascii="Times New Roman"/>
                <w:b w:val="false"/>
                <w:i w:val="false"/>
                <w:color w:val="000000"/>
                <w:vertAlign w:val="superscript"/>
              </w:rPr>
              <w:t>00</w:t>
            </w:r>
            <w:r>
              <w:rPr>
                <w:rFonts w:ascii="Times New Roman"/>
                <w:b w:val="false"/>
                <w:i w:val="false"/>
                <w:color w:val="000000"/>
                <w:sz w:val="20"/>
              </w:rPr>
              <w:t>, түскі үзіліс 13</w:t>
            </w:r>
            <w:r>
              <w:rPr>
                <w:rFonts w:ascii="Times New Roman"/>
                <w:b w:val="false"/>
                <w:i w:val="false"/>
                <w:color w:val="000000"/>
                <w:vertAlign w:val="superscript"/>
              </w:rPr>
              <w:t>00</w:t>
            </w:r>
            <w:r>
              <w:rPr>
                <w:rFonts w:ascii="Times New Roman"/>
                <w:b w:val="false"/>
                <w:i w:val="false"/>
                <w:color w:val="000000"/>
                <w:sz w:val="20"/>
              </w:rPr>
              <w:t xml:space="preserve"> – 14</w:t>
            </w:r>
            <w:r>
              <w:rPr>
                <w:rFonts w:ascii="Times New Roman"/>
                <w:b w:val="false"/>
                <w:i w:val="false"/>
                <w:color w:val="000000"/>
                <w:vertAlign w:val="superscript"/>
              </w:rPr>
              <w:t>00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395968 ф. 226293</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87055645211</w:t>
            </w:r>
          </w:p>
        </w:tc>
      </w:tr>
      <w:tr>
        <w:trPr>
          <w:trHeight w:val="7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табиғат ресурстары және табиғат пайдалануды реттеу басқармасы» ММ</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Абай к., 133 а-үй</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upr_ekologiya@mail.ru</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9</w:t>
            </w:r>
            <w:r>
              <w:rPr>
                <w:rFonts w:ascii="Times New Roman"/>
                <w:b w:val="false"/>
                <w:i w:val="false"/>
                <w:color w:val="000000"/>
                <w:vertAlign w:val="superscript"/>
              </w:rPr>
              <w:t>00</w:t>
            </w:r>
            <w:r>
              <w:rPr>
                <w:rFonts w:ascii="Times New Roman"/>
                <w:b w:val="false"/>
                <w:i w:val="false"/>
                <w:color w:val="000000"/>
                <w:sz w:val="20"/>
              </w:rPr>
              <w:t xml:space="preserve"> – 19</w:t>
            </w:r>
            <w:r>
              <w:rPr>
                <w:rFonts w:ascii="Times New Roman"/>
                <w:b w:val="false"/>
                <w:i w:val="false"/>
                <w:color w:val="000000"/>
                <w:vertAlign w:val="superscript"/>
              </w:rPr>
              <w:t>00</w:t>
            </w:r>
            <w:r>
              <w:rPr>
                <w:rFonts w:ascii="Times New Roman"/>
                <w:b w:val="false"/>
                <w:i w:val="false"/>
                <w:color w:val="000000"/>
                <w:sz w:val="20"/>
              </w:rPr>
              <w:t>, түскі үзіліс 13</w:t>
            </w:r>
            <w:r>
              <w:rPr>
                <w:rFonts w:ascii="Times New Roman"/>
                <w:b w:val="false"/>
                <w:i w:val="false"/>
                <w:color w:val="000000"/>
                <w:vertAlign w:val="superscript"/>
              </w:rPr>
              <w:t>00</w:t>
            </w:r>
            <w:r>
              <w:rPr>
                <w:rFonts w:ascii="Times New Roman"/>
                <w:b w:val="false"/>
                <w:i w:val="false"/>
                <w:color w:val="000000"/>
                <w:sz w:val="20"/>
              </w:rPr>
              <w:t xml:space="preserve"> – 15</w:t>
            </w:r>
            <w:r>
              <w:rPr>
                <w:rFonts w:ascii="Times New Roman"/>
                <w:b w:val="false"/>
                <w:i w:val="false"/>
                <w:color w:val="000000"/>
                <w:vertAlign w:val="superscript"/>
              </w:rPr>
              <w:t>00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436808</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451503</w:t>
            </w:r>
          </w:p>
        </w:tc>
      </w:tr>
      <w:tr>
        <w:trPr>
          <w:trHeight w:val="46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табиғат ресурстары және табиғат пайдалануды реттеу басқармасы» ММ</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Қазақстан Конституциясы к., 38-үй</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www.dpr.sko.kz</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9</w:t>
            </w:r>
            <w:r>
              <w:rPr>
                <w:rFonts w:ascii="Times New Roman"/>
                <w:b w:val="false"/>
                <w:i w:val="false"/>
                <w:color w:val="000000"/>
                <w:vertAlign w:val="superscript"/>
              </w:rPr>
              <w:t>00</w:t>
            </w:r>
            <w:r>
              <w:rPr>
                <w:rFonts w:ascii="Times New Roman"/>
                <w:b w:val="false"/>
                <w:i w:val="false"/>
                <w:color w:val="000000"/>
                <w:sz w:val="20"/>
              </w:rPr>
              <w:t xml:space="preserve"> – 18</w:t>
            </w:r>
            <w:r>
              <w:rPr>
                <w:rFonts w:ascii="Times New Roman"/>
                <w:b w:val="false"/>
                <w:i w:val="false"/>
                <w:color w:val="000000"/>
                <w:vertAlign w:val="superscript"/>
              </w:rPr>
              <w:t>00</w:t>
            </w:r>
            <w:r>
              <w:rPr>
                <w:rFonts w:ascii="Times New Roman"/>
                <w:b w:val="false"/>
                <w:i w:val="false"/>
                <w:color w:val="000000"/>
                <w:sz w:val="20"/>
              </w:rPr>
              <w:t>, түскі үзіліс 13</w:t>
            </w:r>
            <w:r>
              <w:rPr>
                <w:rFonts w:ascii="Times New Roman"/>
                <w:b w:val="false"/>
                <w:i w:val="false"/>
                <w:color w:val="000000"/>
                <w:vertAlign w:val="superscript"/>
              </w:rPr>
              <w:t>00</w:t>
            </w:r>
            <w:r>
              <w:rPr>
                <w:rFonts w:ascii="Times New Roman"/>
                <w:b w:val="false"/>
                <w:i w:val="false"/>
                <w:color w:val="000000"/>
                <w:sz w:val="20"/>
              </w:rPr>
              <w:t xml:space="preserve"> – 14</w:t>
            </w:r>
            <w:r>
              <w:rPr>
                <w:rFonts w:ascii="Times New Roman"/>
                <w:b w:val="false"/>
                <w:i w:val="false"/>
                <w:color w:val="000000"/>
                <w:vertAlign w:val="superscript"/>
              </w:rPr>
              <w:t>00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465361</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466787</w:t>
            </w:r>
          </w:p>
        </w:tc>
      </w:tr>
      <w:tr>
        <w:trPr>
          <w:trHeight w:val="46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табиғат ресурстары және табиғат пайдалануды реттеу басқармасы» ММ</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Лобода к., 20-үй</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pr-resurs.kz</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9</w:t>
            </w:r>
            <w:r>
              <w:rPr>
                <w:rFonts w:ascii="Times New Roman"/>
                <w:b w:val="false"/>
                <w:i w:val="false"/>
                <w:color w:val="000000"/>
                <w:vertAlign w:val="superscript"/>
              </w:rPr>
              <w:t>00</w:t>
            </w:r>
            <w:r>
              <w:rPr>
                <w:rFonts w:ascii="Times New Roman"/>
                <w:b w:val="false"/>
                <w:i w:val="false"/>
                <w:color w:val="000000"/>
                <w:sz w:val="20"/>
              </w:rPr>
              <w:t xml:space="preserve"> – 18</w:t>
            </w:r>
            <w:r>
              <w:rPr>
                <w:rFonts w:ascii="Times New Roman"/>
                <w:b w:val="false"/>
                <w:i w:val="false"/>
                <w:color w:val="000000"/>
                <w:vertAlign w:val="superscript"/>
              </w:rPr>
              <w:t>00</w:t>
            </w:r>
            <w:r>
              <w:rPr>
                <w:rFonts w:ascii="Times New Roman"/>
                <w:b w:val="false"/>
                <w:i w:val="false"/>
                <w:color w:val="000000"/>
                <w:sz w:val="20"/>
              </w:rPr>
              <w:t>, түскі үзіліс 13</w:t>
            </w:r>
            <w:r>
              <w:rPr>
                <w:rFonts w:ascii="Times New Roman"/>
                <w:b w:val="false"/>
                <w:i w:val="false"/>
                <w:color w:val="000000"/>
                <w:vertAlign w:val="superscript"/>
              </w:rPr>
              <w:t>00</w:t>
            </w:r>
            <w:r>
              <w:rPr>
                <w:rFonts w:ascii="Times New Roman"/>
                <w:b w:val="false"/>
                <w:i w:val="false"/>
                <w:color w:val="000000"/>
                <w:sz w:val="20"/>
              </w:rPr>
              <w:t xml:space="preserve"> – 14</w:t>
            </w:r>
            <w:r>
              <w:rPr>
                <w:rFonts w:ascii="Times New Roman"/>
                <w:b w:val="false"/>
                <w:i w:val="false"/>
                <w:color w:val="000000"/>
                <w:vertAlign w:val="superscript"/>
              </w:rPr>
              <w:t>00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564127</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564127</w:t>
            </w:r>
          </w:p>
        </w:tc>
      </w:tr>
      <w:tr>
        <w:trPr>
          <w:trHeight w:val="70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табиғат ресурстары және табиғат пайдалануды реттеу басқармасы» ММ</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Таран к., 10-үй</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 kostanay.gov.kz</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9</w:t>
            </w:r>
            <w:r>
              <w:rPr>
                <w:rFonts w:ascii="Times New Roman"/>
                <w:b w:val="false"/>
                <w:i w:val="false"/>
                <w:color w:val="000000"/>
                <w:vertAlign w:val="superscript"/>
              </w:rPr>
              <w:t>00</w:t>
            </w:r>
            <w:r>
              <w:rPr>
                <w:rFonts w:ascii="Times New Roman"/>
                <w:b w:val="false"/>
                <w:i w:val="false"/>
                <w:color w:val="000000"/>
                <w:sz w:val="20"/>
              </w:rPr>
              <w:t xml:space="preserve"> – 18</w:t>
            </w:r>
            <w:r>
              <w:rPr>
                <w:rFonts w:ascii="Times New Roman"/>
                <w:b w:val="false"/>
                <w:i w:val="false"/>
                <w:color w:val="000000"/>
                <w:vertAlign w:val="superscript"/>
              </w:rPr>
              <w:t>00</w:t>
            </w:r>
            <w:r>
              <w:rPr>
                <w:rFonts w:ascii="Times New Roman"/>
                <w:b w:val="false"/>
                <w:i w:val="false"/>
                <w:color w:val="000000"/>
                <w:sz w:val="20"/>
              </w:rPr>
              <w:t>, түскі үзіліс 12</w:t>
            </w:r>
            <w:r>
              <w:rPr>
                <w:rFonts w:ascii="Times New Roman"/>
                <w:b w:val="false"/>
                <w:i w:val="false"/>
                <w:color w:val="000000"/>
                <w:vertAlign w:val="superscript"/>
              </w:rPr>
              <w:t>00</w:t>
            </w:r>
            <w:r>
              <w:rPr>
                <w:rFonts w:ascii="Times New Roman"/>
                <w:b w:val="false"/>
                <w:i w:val="false"/>
                <w:color w:val="000000"/>
                <w:sz w:val="20"/>
              </w:rPr>
              <w:t xml:space="preserve"> – 13</w:t>
            </w:r>
            <w:r>
              <w:rPr>
                <w:rFonts w:ascii="Times New Roman"/>
                <w:b w:val="false"/>
                <w:i w:val="false"/>
                <w:color w:val="000000"/>
                <w:vertAlign w:val="superscript"/>
              </w:rPr>
              <w:t>00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533853</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540166</w:t>
            </w:r>
          </w:p>
        </w:tc>
      </w:tr>
      <w:tr>
        <w:trPr>
          <w:trHeight w:val="46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табиғат ресурстары және табиғат пайдалануды реттеу басқармасы» ММ</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Абай к., 48-үй</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 e-kyzylorda.kz</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9</w:t>
            </w:r>
            <w:r>
              <w:rPr>
                <w:rFonts w:ascii="Times New Roman"/>
                <w:b w:val="false"/>
                <w:i w:val="false"/>
                <w:color w:val="000000"/>
                <w:vertAlign w:val="superscript"/>
              </w:rPr>
              <w:t>00</w:t>
            </w:r>
            <w:r>
              <w:rPr>
                <w:rFonts w:ascii="Times New Roman"/>
                <w:b w:val="false"/>
                <w:i w:val="false"/>
                <w:color w:val="000000"/>
                <w:sz w:val="20"/>
              </w:rPr>
              <w:t xml:space="preserve"> – 19</w:t>
            </w:r>
            <w:r>
              <w:rPr>
                <w:rFonts w:ascii="Times New Roman"/>
                <w:b w:val="false"/>
                <w:i w:val="false"/>
                <w:color w:val="000000"/>
                <w:vertAlign w:val="superscript"/>
              </w:rPr>
              <w:t>00</w:t>
            </w:r>
            <w:r>
              <w:rPr>
                <w:rFonts w:ascii="Times New Roman"/>
                <w:b w:val="false"/>
                <w:i w:val="false"/>
                <w:color w:val="000000"/>
                <w:sz w:val="20"/>
              </w:rPr>
              <w:t>, түскі үзіліс 13</w:t>
            </w:r>
            <w:r>
              <w:rPr>
                <w:rFonts w:ascii="Times New Roman"/>
                <w:b w:val="false"/>
                <w:i w:val="false"/>
                <w:color w:val="000000"/>
                <w:vertAlign w:val="superscript"/>
              </w:rPr>
              <w:t>00</w:t>
            </w:r>
            <w:r>
              <w:rPr>
                <w:rFonts w:ascii="Times New Roman"/>
                <w:b w:val="false"/>
                <w:i w:val="false"/>
                <w:color w:val="000000"/>
                <w:sz w:val="20"/>
              </w:rPr>
              <w:t xml:space="preserve"> – 15</w:t>
            </w:r>
            <w:r>
              <w:rPr>
                <w:rFonts w:ascii="Times New Roman"/>
                <w:b w:val="false"/>
                <w:i w:val="false"/>
                <w:color w:val="000000"/>
                <w:vertAlign w:val="superscript"/>
              </w:rPr>
              <w:t>00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235487 235157</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235028</w:t>
            </w:r>
          </w:p>
        </w:tc>
      </w:tr>
      <w:tr>
        <w:trPr>
          <w:trHeight w:val="46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табиғат ресурстары және табиғат пайдалануды реттеу басқармасы» ММ</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23-шағын ауд., 100-ғимара т</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moup@mail.ru</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9</w:t>
            </w:r>
            <w:r>
              <w:rPr>
                <w:rFonts w:ascii="Times New Roman"/>
                <w:b w:val="false"/>
                <w:i w:val="false"/>
                <w:color w:val="000000"/>
                <w:vertAlign w:val="superscript"/>
              </w:rPr>
              <w:t>00</w:t>
            </w:r>
            <w:r>
              <w:rPr>
                <w:rFonts w:ascii="Times New Roman"/>
                <w:b w:val="false"/>
                <w:i w:val="false"/>
                <w:color w:val="000000"/>
                <w:sz w:val="20"/>
              </w:rPr>
              <w:t xml:space="preserve"> – 18</w:t>
            </w:r>
            <w:r>
              <w:rPr>
                <w:rFonts w:ascii="Times New Roman"/>
                <w:b w:val="false"/>
                <w:i w:val="false"/>
                <w:color w:val="000000"/>
                <w:vertAlign w:val="superscript"/>
              </w:rPr>
              <w:t>30</w:t>
            </w:r>
            <w:r>
              <w:rPr>
                <w:rFonts w:ascii="Times New Roman"/>
                <w:b w:val="false"/>
                <w:i w:val="false"/>
                <w:color w:val="000000"/>
                <w:sz w:val="20"/>
              </w:rPr>
              <w:t>, түскі үзіліс  12</w:t>
            </w:r>
            <w:r>
              <w:rPr>
                <w:rFonts w:ascii="Times New Roman"/>
                <w:b w:val="false"/>
                <w:i w:val="false"/>
                <w:color w:val="000000"/>
                <w:vertAlign w:val="superscript"/>
              </w:rPr>
              <w:t>30</w:t>
            </w:r>
            <w:r>
              <w:rPr>
                <w:rFonts w:ascii="Times New Roman"/>
                <w:b w:val="false"/>
                <w:i w:val="false"/>
                <w:color w:val="000000"/>
                <w:sz w:val="20"/>
              </w:rPr>
              <w:t xml:space="preserve"> – 14</w:t>
            </w:r>
            <w:r>
              <w:rPr>
                <w:rFonts w:ascii="Times New Roman"/>
                <w:b w:val="false"/>
                <w:i w:val="false"/>
                <w:color w:val="000000"/>
                <w:vertAlign w:val="superscript"/>
              </w:rPr>
              <w:t>00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426791</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426790</w:t>
            </w:r>
          </w:p>
        </w:tc>
      </w:tr>
      <w:tr>
        <w:trPr>
          <w:trHeight w:val="46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табиғат ресурстары және табиғат пайдалануды реттеу басқармасы» ММ</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Жеңіс алаңы, 17-үй</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dpr_pvl@mail.ru</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9</w:t>
            </w:r>
            <w:r>
              <w:rPr>
                <w:rFonts w:ascii="Times New Roman"/>
                <w:b w:val="false"/>
                <w:i w:val="false"/>
                <w:color w:val="000000"/>
                <w:vertAlign w:val="superscript"/>
              </w:rPr>
              <w:t>00</w:t>
            </w:r>
            <w:r>
              <w:rPr>
                <w:rFonts w:ascii="Times New Roman"/>
                <w:b w:val="false"/>
                <w:i w:val="false"/>
                <w:color w:val="000000"/>
                <w:sz w:val="20"/>
              </w:rPr>
              <w:t xml:space="preserve"> – 1830, түскі үзіліс 13</w:t>
            </w:r>
            <w:r>
              <w:rPr>
                <w:rFonts w:ascii="Times New Roman"/>
                <w:b w:val="false"/>
                <w:i w:val="false"/>
                <w:color w:val="000000"/>
                <w:vertAlign w:val="superscript"/>
              </w:rPr>
              <w:t>00</w:t>
            </w:r>
            <w:r>
              <w:rPr>
                <w:rFonts w:ascii="Times New Roman"/>
                <w:b w:val="false"/>
                <w:i w:val="false"/>
                <w:color w:val="000000"/>
                <w:sz w:val="20"/>
              </w:rPr>
              <w:t xml:space="preserve"> – 14</w:t>
            </w:r>
            <w:r>
              <w:rPr>
                <w:rFonts w:ascii="Times New Roman"/>
                <w:b w:val="false"/>
                <w:i w:val="false"/>
                <w:color w:val="000000"/>
                <w:vertAlign w:val="superscript"/>
              </w:rPr>
              <w:t>30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326618</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326618</w:t>
            </w:r>
          </w:p>
        </w:tc>
      </w:tr>
      <w:tr>
        <w:trPr>
          <w:trHeight w:val="135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табиғат ресурстары және табиғат пайдалануды реттеу басқармасы» ММ</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Желтоқсан к., н/ж</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www.priro da-uko.kz</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9</w:t>
            </w:r>
            <w:r>
              <w:rPr>
                <w:rFonts w:ascii="Times New Roman"/>
                <w:b w:val="false"/>
                <w:i w:val="false"/>
                <w:color w:val="000000"/>
                <w:vertAlign w:val="superscript"/>
              </w:rPr>
              <w:t>00</w:t>
            </w:r>
            <w:r>
              <w:rPr>
                <w:rFonts w:ascii="Times New Roman"/>
                <w:b w:val="false"/>
                <w:i w:val="false"/>
                <w:color w:val="000000"/>
                <w:sz w:val="20"/>
              </w:rPr>
              <w:t xml:space="preserve"> – 19</w:t>
            </w:r>
            <w:r>
              <w:rPr>
                <w:rFonts w:ascii="Times New Roman"/>
                <w:b w:val="false"/>
                <w:i w:val="false"/>
                <w:color w:val="000000"/>
                <w:vertAlign w:val="superscript"/>
              </w:rPr>
              <w:t>00</w:t>
            </w:r>
            <w:r>
              <w:rPr>
                <w:rFonts w:ascii="Times New Roman"/>
                <w:b w:val="false"/>
                <w:i w:val="false"/>
                <w:color w:val="000000"/>
                <w:sz w:val="20"/>
              </w:rPr>
              <w:t>, түскі үзіліс 13</w:t>
            </w:r>
            <w:r>
              <w:rPr>
                <w:rFonts w:ascii="Times New Roman"/>
                <w:b w:val="false"/>
                <w:i w:val="false"/>
                <w:color w:val="000000"/>
                <w:vertAlign w:val="superscript"/>
              </w:rPr>
              <w:t>00</w:t>
            </w:r>
            <w:r>
              <w:rPr>
                <w:rFonts w:ascii="Times New Roman"/>
                <w:b w:val="false"/>
                <w:i w:val="false"/>
                <w:color w:val="000000"/>
                <w:sz w:val="20"/>
              </w:rPr>
              <w:t xml:space="preserve"> – 15</w:t>
            </w:r>
            <w:r>
              <w:rPr>
                <w:rFonts w:ascii="Times New Roman"/>
                <w:b w:val="false"/>
                <w:i w:val="false"/>
                <w:color w:val="000000"/>
                <w:vertAlign w:val="superscript"/>
              </w:rPr>
              <w:t>00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т.(87252 ) 211704, ф. 41-00-82</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211704</w:t>
            </w:r>
          </w:p>
        </w:tc>
      </w:tr>
      <w:tr>
        <w:trPr>
          <w:trHeight w:val="136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табиғат ресурстары және табиғат пайдалануды реттеу басқармасы» ММ</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 Бөген тұйық көшесі, 5/1-үй</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www.prirod a.westka z.kz</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9</w:t>
            </w:r>
            <w:r>
              <w:rPr>
                <w:rFonts w:ascii="Times New Roman"/>
                <w:b w:val="false"/>
                <w:i w:val="false"/>
                <w:color w:val="000000"/>
                <w:vertAlign w:val="superscript"/>
              </w:rPr>
              <w:t>00</w:t>
            </w:r>
            <w:r>
              <w:rPr>
                <w:rFonts w:ascii="Times New Roman"/>
                <w:b w:val="false"/>
                <w:i w:val="false"/>
                <w:color w:val="000000"/>
                <w:sz w:val="20"/>
              </w:rPr>
              <w:t xml:space="preserve"> – 18</w:t>
            </w:r>
            <w:r>
              <w:rPr>
                <w:rFonts w:ascii="Times New Roman"/>
                <w:b w:val="false"/>
                <w:i w:val="false"/>
                <w:color w:val="000000"/>
                <w:vertAlign w:val="superscript"/>
              </w:rPr>
              <w:t>30</w:t>
            </w:r>
            <w:r>
              <w:rPr>
                <w:rFonts w:ascii="Times New Roman"/>
                <w:b w:val="false"/>
                <w:i w:val="false"/>
                <w:color w:val="000000"/>
                <w:sz w:val="20"/>
              </w:rPr>
              <w:t>, түскі үзіліс 13</w:t>
            </w:r>
            <w:r>
              <w:rPr>
                <w:rFonts w:ascii="Times New Roman"/>
                <w:b w:val="false"/>
                <w:i w:val="false"/>
                <w:color w:val="000000"/>
                <w:vertAlign w:val="superscript"/>
              </w:rPr>
              <w:t>00</w:t>
            </w:r>
            <w:r>
              <w:rPr>
                <w:rFonts w:ascii="Times New Roman"/>
                <w:b w:val="false"/>
                <w:i w:val="false"/>
                <w:color w:val="000000"/>
                <w:sz w:val="20"/>
              </w:rPr>
              <w:t xml:space="preserve"> – 14</w:t>
            </w:r>
            <w:r>
              <w:rPr>
                <w:rFonts w:ascii="Times New Roman"/>
                <w:b w:val="false"/>
                <w:i w:val="false"/>
                <w:color w:val="000000"/>
                <w:vertAlign w:val="superscript"/>
              </w:rPr>
              <w:t>30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240462</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 509270</w:t>
            </w:r>
          </w:p>
        </w:tc>
      </w:tr>
    </w:tbl>
    <w:bookmarkStart w:name="z892" w:id="23"/>
    <w:p>
      <w:pPr>
        <w:spacing w:after="0"/>
        <w:ind w:left="0"/>
        <w:jc w:val="both"/>
      </w:pPr>
      <w:r>
        <w:rPr>
          <w:rFonts w:ascii="Times New Roman"/>
          <w:b w:val="false"/>
          <w:i w:val="false"/>
          <w:color w:val="000000"/>
          <w:sz w:val="28"/>
        </w:rPr>
        <w:t xml:space="preserve">
«ІІ, ІІІ және IV санат объектілері </w:t>
      </w:r>
      <w:r>
        <w:br/>
      </w:r>
      <w:r>
        <w:rPr>
          <w:rFonts w:ascii="Times New Roman"/>
          <w:b w:val="false"/>
          <w:i w:val="false"/>
          <w:color w:val="000000"/>
          <w:sz w:val="28"/>
        </w:rPr>
        <w:t xml:space="preserve">
үшін қоршаған ортаға эмиссияға   </w:t>
      </w:r>
      <w:r>
        <w:br/>
      </w:r>
      <w:r>
        <w:rPr>
          <w:rFonts w:ascii="Times New Roman"/>
          <w:b w:val="false"/>
          <w:i w:val="false"/>
          <w:color w:val="000000"/>
          <w:sz w:val="28"/>
        </w:rPr>
        <w:t xml:space="preserve">
рұқсат беру» мемлекеттік қызмет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2-қосымша           </w:t>
      </w:r>
    </w:p>
    <w:bookmarkEnd w:id="23"/>
    <w:bookmarkStart w:name="z893" w:id="24"/>
    <w:p>
      <w:pPr>
        <w:spacing w:after="0"/>
        <w:ind w:left="0"/>
        <w:jc w:val="left"/>
      </w:pPr>
      <w:r>
        <w:rPr>
          <w:rFonts w:ascii="Times New Roman"/>
          <w:b/>
          <w:i w:val="false"/>
          <w:color w:val="000000"/>
        </w:rPr>
        <w:t xml:space="preserve"> 
Облыстардың (республикалық маңызы бар қаланың, астананың)</w:t>
      </w:r>
      <w:r>
        <w:br/>
      </w:r>
      <w:r>
        <w:rPr>
          <w:rFonts w:ascii="Times New Roman"/>
          <w:b/>
          <w:i w:val="false"/>
          <w:color w:val="000000"/>
        </w:rPr>
        <w:t>
әкімдіктерінің тізімдері мен мекенжайлары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3571"/>
        <w:gridCol w:w="3438"/>
        <w:gridCol w:w="4232"/>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қалалардың, астананың) әкімдіктерінің атауы</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әкімдігi» ММ</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Бейбітшілік көш., 11-үй</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(7172) 55-69-78; факс. 55-72-87 E-mail: ushastana@mail.ru</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әкімдігі» ММ</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Республика алаңы, 4-үй</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(7272) 71-65-89; 72-58-17 E-mail: otdelselhoz@mail.ru</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әкімдігi» ММ</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Абай көш,, 89-үй</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(716-2) 25-28-40, 40-24-46; E-mail: akm_shu_disp@mail.ru, kanz_akim@akmo.kz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әкімдігi» ММ</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 Тәуелсіздік көш., 38-үй</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(7282) 27-13-46, 27-18-33, 27-07-43; E-mail: obl_dsh@almaty-reg.kz, tkoblakimat@global.kz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әкімдігi» ММ</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Әйтеке би көш., 77-үй</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(7122) 32-54-58; факс 35-45-91; E-mail: atirauagro@mail.ru</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әкімдігi» ММ</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Әбілхайыр хан көш., 40-үй</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(7132) 56-34-28, факс 54-17-39; E-mail: ush_zemledelie@mail.ru, do.aktobe@minagri.kz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әкімдігi» ММ</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Горький көш., 38/40-үй</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(7232) 24-48-02, факс 24-23-04, 20-42-42; E-mail: ispaevt@yandex.ru</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әкімдігi» ММ</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Абай көш., 125-үй</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(7262) 45-54-86, 45-88-31, факс 45-42-05, 45-46-28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әкімдігi» ММ</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 К. Аманжолов, көш., 75-үй</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(8-7112) 51-10-65 E-mail: dshzko-zemotdel@rambler.ru, dshko-admotdel@rambler.ru</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әкімдігi» ММ</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Лобода көш., 20-үй</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8(7212) 56-09-99 E-mail: dsh_canc@krg.gov.kz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әкімдігi» ММ</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Әл Фараби көш., 66-үй</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(7142) 51-17-82; E-mail: dsh-zem@ kostanay.kz, www. kostanay.kz; e.kostanay.kz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әкімдігi» ММ</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Абай көш., 48-үй</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8(7242) 23-50-80; E-mail: sh_kyzyl@mail.ru</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әкімдігi» ММ</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14 шағын ауд., 1-үй</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(7292) 60-51-18, 43-45-52; E-mail: so.mangistau@rambler.ru</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әкімдігi» ММ</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Академик Сәтбаев көш., 49-үй</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(7182) 32-22-09, 32-72-32; E-mail: kense.dsh@pavlodar.gov.kz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әкімдігi» ММ</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Конституция көш., 53-үй</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8(7152)36-17-66, факс 36-07-45; E-mail: dshagr@mail.ru, akimat@SKO.kz, akimat@petr.kz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әкімдігi» ММ</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Тоқаев көш., 17-үй</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(7252) 53-91-86, факс 54-00-60; Е-mail: dsh_uko@mail.ru</w:t>
            </w:r>
          </w:p>
        </w:tc>
      </w:tr>
    </w:tbl>
    <w:bookmarkStart w:name="z894" w:id="25"/>
    <w:p>
      <w:pPr>
        <w:spacing w:after="0"/>
        <w:ind w:left="0"/>
        <w:jc w:val="both"/>
      </w:pPr>
      <w:r>
        <w:rPr>
          <w:rFonts w:ascii="Times New Roman"/>
          <w:b w:val="false"/>
          <w:i w:val="false"/>
          <w:color w:val="000000"/>
          <w:sz w:val="28"/>
        </w:rPr>
        <w:t xml:space="preserve">
«ІІ, ІІІ және IV санат объектілері </w:t>
      </w:r>
      <w:r>
        <w:br/>
      </w:r>
      <w:r>
        <w:rPr>
          <w:rFonts w:ascii="Times New Roman"/>
          <w:b w:val="false"/>
          <w:i w:val="false"/>
          <w:color w:val="000000"/>
          <w:sz w:val="28"/>
        </w:rPr>
        <w:t xml:space="preserve">
үшін қоршаған ортаға эмиссияға   </w:t>
      </w:r>
      <w:r>
        <w:br/>
      </w:r>
      <w:r>
        <w:rPr>
          <w:rFonts w:ascii="Times New Roman"/>
          <w:b w:val="false"/>
          <w:i w:val="false"/>
          <w:color w:val="000000"/>
          <w:sz w:val="28"/>
        </w:rPr>
        <w:t xml:space="preserve">
рұқсат беру» мемлекеттік қызмет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3-қосымша           </w:t>
      </w:r>
    </w:p>
    <w:bookmarkEnd w:id="25"/>
    <w:bookmarkStart w:name="z895" w:id="26"/>
    <w:p>
      <w:pPr>
        <w:spacing w:after="0"/>
        <w:ind w:left="0"/>
        <w:jc w:val="left"/>
      </w:pPr>
      <w:r>
        <w:rPr>
          <w:rFonts w:ascii="Times New Roman"/>
          <w:b/>
          <w:i w:val="false"/>
          <w:color w:val="000000"/>
        </w:rPr>
        <w:t xml:space="preserve"> 
Халыққа қызмет көрсету орталықтары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3589"/>
        <w:gridCol w:w="3424"/>
        <w:gridCol w:w="4334"/>
      </w:tblGrid>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(филиалдары, бөлімдері, бөлімшелері)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 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8 (7162) 40-10-63</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Біржан сал көшесі, 42-үй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8 (7162) 25-06-21</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ауылы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көшесі, 65-үй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көшесі, 102-үй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8 (71638) 2-18-49</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 М. Мәметова көшесі, 19-үй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8 (71644) 2-28-28</w:t>
            </w:r>
            <w:r>
              <w:br/>
            </w:r>
            <w:r>
              <w:rPr>
                <w:rFonts w:ascii="Times New Roman"/>
                <w:b w:val="false"/>
                <w:i w:val="false"/>
                <w:color w:val="000000"/>
                <w:sz w:val="20"/>
              </w:rPr>
              <w:t>
8 (71644) 2-10-77</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 11-үй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8 (71643) 4-07-22</w:t>
            </w:r>
            <w:r>
              <w:br/>
            </w:r>
            <w:r>
              <w:rPr>
                <w:rFonts w:ascii="Times New Roman"/>
                <w:b w:val="false"/>
                <w:i w:val="false"/>
                <w:color w:val="000000"/>
                <w:sz w:val="20"/>
              </w:rPr>
              <w:t>
8 (71643) 4-12-58</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ауылы, Әл-Фараби көшесі, 44-үй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8 (71641) 2-21-94</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Сейфуллин көшесі, 18б-үй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8 (71646) 2-37-81</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Щучинск қаласы, Абылай хан көшесі, 28-үй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8 (71636) 4-28-91</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Жеңіс көшесі, 7-үй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Мұсабаев көшесі, 15-үй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Сыздықов көшесі, 2а-үй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8 (71639) 2-22-42</w:t>
            </w:r>
            <w:r>
              <w:br/>
            </w:r>
            <w:r>
              <w:rPr>
                <w:rFonts w:ascii="Times New Roman"/>
                <w:b w:val="false"/>
                <w:i w:val="false"/>
                <w:color w:val="000000"/>
                <w:sz w:val="20"/>
              </w:rPr>
              <w:t>
8 (71639) 2-22-18</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Жеңіс көшесі, 56-үй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 Ғабдуллин көшесі, 104-үй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8 (71647) 2-22-05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ауылы, Ленин көшесі, 8-үй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ауылы, Мир көшесі, 52-үй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8 (71632) 2-29-43</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Абай көшесі, 44а 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8 (71637)2-20-36</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қалалық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 ш/а, 7-үй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8 (71645) 2-00-30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Абылай хан көшесі, 119-үй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8 (71651) 3-11-98</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ауылы, аты аталмаған тұйық көше, 1-үй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қалалық № 1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ауылы (Жилянка)</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Қарғалы ауылы (Жилянка), Сәтбаев көшесі, 10-үй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8 (7132) 98-60-05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Киров көшесі, 23-үй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8 (71337) 3-10-96</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бөлімшесі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Мәртөк ауылы, Байтұрсынов көшесі, 1 «Б» 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8 (71331) 22-1-14</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Абай көшесі, 12-үй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8 (71336) 26-6-34</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Молодежный ш/а, 47 «Б» 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8 (71333) 30-2-18</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Ембі қаласы, Әміров көшесі, 10-үй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 8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кенті, Байғанин көшесі, 15 «А» 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8 (71334) 23-9-87</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ауылы, Нұрымжанов тұйық көшесі, 2-үй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8 (71341) 22-1-38</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бөлімі Бадамша ауылы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көшесі, 27-үй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8 (71342) 23-4-62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64-үй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8 (71332) 21-1-82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 12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Балдырған көшесі, 10-үй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8 (71339) 22-3-74</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Барақ батыр көшесі, 41 «А» 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8 (71345) 23-5-87</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ауылы, Жангелдин көшесі, 7-үй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ауылы, Әйтеке би көшесі, 63-үй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 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8 (7282) 24-41-33</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Қабанбай батыр көшесі, 20-үй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9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Алпысбаев көшесі, 3-үй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наурыз көшесі, 63-үй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8 (72833) 2-35-48</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бөлімшесі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кенті, Абылайхан көшесі, 237-үй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 «А» 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8 (72773) 9-18-20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 А 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8 (72775) 4-54-69</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8 (72775) 2-34-97</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Оразбеков көшесі, 52-үй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кенті, Мәжитов көшесі, 1-үй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Қуат ш/а, Тәуелсіздік көшесі,25-үй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8 (727) 251-74-47</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бөлімшесі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Вокзал көшесі, 6 «А» 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көшесі, 9-үй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бөлімшесі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 Қонаев көшесі, 29-үй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Жанғозин көшесі, 38-үй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8 (72771) 2-56-96</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бөлімшесі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кенті, Рысқұлов көшесі, 129-үй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станциясы, Қонаев көшесі, 1 «В» 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Абылай хан көшесі, 22-үй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8 (72834) 2-20-92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қаласы, Момышұлы көшесі, нөмірсіз</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кенті, Желтоқсан көшесі, 45-үй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Измайлов көшесі, 10-үй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8 (72838) 2-16-18</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41-үй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8 (72772) 4-79-60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бөлімшесі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көшесі, 34-үй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қаласы, Жамбыл көшесі, нөмірсіз</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8 (72839) 2-37-14</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бөлімшесі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 Төлебаев көшесі, 1-үй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8 (72777) 2-20-82</w:t>
            </w:r>
            <w:r>
              <w:br/>
            </w:r>
            <w:r>
              <w:rPr>
                <w:rFonts w:ascii="Times New Roman"/>
                <w:b w:val="false"/>
                <w:i w:val="false"/>
                <w:color w:val="000000"/>
                <w:sz w:val="20"/>
              </w:rPr>
              <w:t>
8 (72777) 2-18-78</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көшесі, нөмірсіз</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Головацкий көшесі, нөмірсіз</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 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8 (72774) 2-21-43</w:t>
            </w:r>
            <w:r>
              <w:br/>
            </w:r>
            <w:r>
              <w:rPr>
                <w:rFonts w:ascii="Times New Roman"/>
                <w:b w:val="false"/>
                <w:i w:val="false"/>
                <w:color w:val="000000"/>
                <w:sz w:val="20"/>
              </w:rPr>
              <w:t>
8 (72774) 2-21-33</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бөлімшесі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көшесі, 10-үй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8 (7282) 24-40-43</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 көшесі, 7-үй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8 (72835) 4-35-18</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Қасымбеков көшесі, 35-үй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8 (72778) 2-43-31</w:t>
            </w:r>
            <w:r>
              <w:br/>
            </w:r>
            <w:r>
              <w:rPr>
                <w:rFonts w:ascii="Times New Roman"/>
                <w:b w:val="false"/>
                <w:i w:val="false"/>
                <w:color w:val="000000"/>
                <w:sz w:val="20"/>
              </w:rPr>
              <w:t>
8 (72778) 2-43-32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бөлім</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16 а 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8 (7122) 35-75-30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Байжігітов көшесі, 80 а 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8 (7122) 24-37-89</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Индербор кенті, Меңдіғалиев көшесі, 30-үй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8 (71234) 2-18-38</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ауылы, Абай көшесі, 10-үй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8 (71236) 2-15-25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ауылы, Абай көшесі, 1-үй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8 (71238) 2-20-27</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қаласы, Бейбітшілік көшесі, 8-үй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8 (71237) 5-01-28</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Ганюшкино ауылы, Есболаев көшесі, 66 а 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8 (71233) 2-07-14</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ауылы, Орталық көшесі, 2-үй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8 (71239) 3-22-96</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ауылы, Егеменді Қазақстан көшесі, 9-үй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8 (71231) 2-16-69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 а 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8 (7232) 28-94-67</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№1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Сәтпаев даңғылы, 20/1-үй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2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8 (7232) 22-81-37</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 Глубокое кенті, Попович көшесі, 22-үй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қалалық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Жангелді көшесі, 52 а 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ауданы, Зырянов қаласы, Стаханов көшесі, 39-үй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Үлкен Нарын ауылы, Абылай хан көшесі, 96-үй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Б. Момышұлы көшесі, 77-үй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Семей көшесі, 12-үй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Абылай хан көшесі, 23-үй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кенті, 9-үй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қалалық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Шемонаиха қаласы, 3 ш/а, 12-үй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№1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квартал, 21-үй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8 (7222) 33-55-93</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№2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 А 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Құнанбаев көшесі, 12-үй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қалалық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Дүйсенов көшесі, 84-үй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көшесі, 2 А 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Молодежная көшесі, 25-үй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көшесі, 98 -үй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Курчатов аудандық бөлімі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ауданы, Курчатов қаласы, Абай көшесі, 12-үй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Көкпекті аудандық бөлімі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Шериаздан көшесі, 38-үй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Үржар аудандық бөлімі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 хан көшесі, 116-үй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8 (7262) 46-00-28</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Қ.Қойгелді көшесі, 158 «а» 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Сәтпаев көшесі, 1 «б» 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 2-үй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көшесі, 33-үй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127-үй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Б.Момышұлы ауылы, Сауранбекұлы көшесі, 49-үй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көшесі, 215 -үй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Исмаилов көшесі, 232-үй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 215-үй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көшесі, 1</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Молдағұлов көшесі, 51-үй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71-үй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Автобаза көшесі, 1-үй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Бейбітшілік көшесі, 88-үй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81/2-үй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8 (7112) 28-25-27</w:t>
            </w:r>
            <w:r>
              <w:br/>
            </w:r>
            <w:r>
              <w:rPr>
                <w:rFonts w:ascii="Times New Roman"/>
                <w:b w:val="false"/>
                <w:i w:val="false"/>
                <w:color w:val="000000"/>
                <w:sz w:val="20"/>
              </w:rPr>
              <w:t>
8 (7112) 28-29-14</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Ақжайық тұйық көшесі, 2-үй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 Сайхин ауылы, Берғалиев көшесі, 1-үй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8-711-40-21-835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Ақсай ауылы, Темір жол көшесі, 121 А 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w:t>
            </w:r>
            <w:r>
              <w:br/>
            </w:r>
            <w:r>
              <w:rPr>
                <w:rFonts w:ascii="Times New Roman"/>
                <w:b w:val="false"/>
                <w:i w:val="false"/>
                <w:color w:val="000000"/>
                <w:sz w:val="20"/>
              </w:rPr>
              <w:t>
8-711-33-36-778</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Жаңақала ауылы, Халықтар достығы көшесі, 63А 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8-711-41-22-404</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Жәнібек ауылы, Иманов көшесі, 79-үй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Зеленов ауданы, Переметное ауылы, Гагарин көшесі, </w:t>
            </w:r>
            <w:r>
              <w:br/>
            </w:r>
            <w:r>
              <w:rPr>
                <w:rFonts w:ascii="Times New Roman"/>
                <w:b w:val="false"/>
                <w:i w:val="false"/>
                <w:color w:val="000000"/>
                <w:sz w:val="20"/>
              </w:rPr>
              <w:t>
69 Б 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8-711-30-23-616</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Қазталов аудандық бөлімі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Қазталов ауданы, Қазталовка ауылы, Лұқманов көшесі, </w:t>
            </w:r>
            <w:r>
              <w:br/>
            </w:r>
            <w:r>
              <w:rPr>
                <w:rFonts w:ascii="Times New Roman"/>
                <w:b w:val="false"/>
                <w:i w:val="false"/>
                <w:color w:val="000000"/>
                <w:sz w:val="20"/>
              </w:rPr>
              <w:t>
22 А 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8-711-44-32-205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ауылы, Құрманғалиев көшесі, 23/1 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p>
          <w:p>
            <w:pPr>
              <w:spacing w:after="20"/>
              <w:ind w:left="20"/>
              <w:jc w:val="both"/>
            </w:pPr>
            <w:r>
              <w:rPr>
                <w:rFonts w:ascii="Times New Roman"/>
                <w:b w:val="false"/>
                <w:i w:val="false"/>
                <w:color w:val="000000"/>
                <w:sz w:val="20"/>
              </w:rPr>
              <w:t>8-711-45-31-463</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Қазақстан көшесі, 11/2 -үй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8-711-34-31-447</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Вокзал көшесі, 6-үй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8-711-39-21-979</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Юбилейная көшесі, 24-үй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8-711-32-23-379</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Тайманов көшесі, 95-үй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8-711-37-34-420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Жалпақтал ауылы, С.Датұлы көшесі, 23-үй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8-711-38-21-045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Дарьинское ауылдық округі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Дарьинское ауылы, Балдырған көшесі, 27/1-үй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8-711-31-24-082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Тайпақ ауылдық округі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Тайпақ ауылы, Шемякин көшесі,13-үй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ауылдық округі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Теректі ауданы, Ақжайық ауылы, Ақжайық көшесі, 5-үй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қалалық № 1 бөлім</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Ержанов көшесі, 47/3-үй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қалалық № 2 бөлім</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қалалық № 3 бөлім</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Мұқанов көшесі, 5-үй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қалалық № 4 бөлім</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Архитектурная көшесі, 8-үй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қалалық № 5 бөлім</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21 ш/а, 6/7-үй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қалалық № 6 бөлім</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Серов көшесі, 73-үй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қалалық № 1 бөлім</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Блюхер көшесі, 23-үй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қалалық № 2 бөлім</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Республика даңғылы, 128-үй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1 бөлім</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Абай көшесі, 54-үй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№2 бөлім</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кенті, Қазыбек би көшесі, 3 -үй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қалалық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85-үй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 1 бөлім</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 Құнанбаев даңғылы, 65 Б 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 2 бөлім</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Квартал ауылы, квартал 10/16, 16-үй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1 бөлім</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ауылы, Пристационная көшесі,12-үй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2 бөлім</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Молодежный кенті, Абай көшесі, 13-үй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қалалық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Сәтпаев даңғылы, 111-үй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қалалық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20 а 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Жапақов көшесі, 23/1-үй, Ағадыр кенті, Тәуелсіз Қазақстан көшесі, 4-үй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Б.Момышұлы көшесі, 9 -үй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кенті, А.Оспанов көшесі, 40-үй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қалалық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көшесі, 18-үй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қалалық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7-үй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№1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Ботақара кенті, Абылай хан көшесі, 37-үй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2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Бейбітшілік көшесі, 24-үй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1 бөлім</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кенті, Бөкейхан көшесі, 10-үй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2 бөлім</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кенті, Абай көшесі, 12-үй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 22-3-39</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ауылы, Сүлейменовтер көшесі, 2-үй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2-11-11</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ауылы, Амангелді көшесі,</w:t>
            </w:r>
            <w:r>
              <w:br/>
            </w:r>
            <w:r>
              <w:rPr>
                <w:rFonts w:ascii="Times New Roman"/>
                <w:b w:val="false"/>
                <w:i w:val="false"/>
                <w:color w:val="000000"/>
                <w:sz w:val="20"/>
              </w:rPr>
              <w:t>
29 а 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21-үй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114-үй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8 (7142) 53-25-56</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Гашек көшесі, 14-үй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Силантьевка ауылы, Ленин көшесі, 51-үй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8 (71445) 21-5-29</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Амангелді ауылы, Майлин көшесі, 27/7-үй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8 (71440) 21-2-69</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қалалық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Арқалық қаласы, Абай көшесі, 62-үй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8 (71430) 75-6-86</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Әулиекөл ауылы, Ленин көшесі, 32-үй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8 (71453) 21-9-02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Денисов ауылы, Советская көшесі, 13-үй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8 (71434) 92-7-16</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Жангелдіин ауданы, Тоғай ауылы, 8 наурыз көшесі, 37-үй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8 (71439) 21-5-85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Жітіқара қаласы, Ленин көшесі, 108-үй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8 (71435) 28-2-00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Қамысты ауылы, Ержанов көшесі, 66-үй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8 (71437) 22-2-75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Қарабалық кенті, Космонавттар көшесі, 16-үй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8 (71441) 32-5-02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Қарасу ауылы, Комсомольская көшесі, 24-үй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8 (71452) 21-9-69</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қалалық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4 ш/а, 25-үй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8 (71433) 35-3-89</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Боровское ауылы, Королев көшесі, 4 А 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Қараменді кенті, Шақшақ Жәнібек көшесі, 5-үй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8 (71454) 21-0-15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қалалық № 1 бөлім</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Космонавт көшесі, 12-үй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қалалық № 2 бөлім</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Корчагин көшесі, 76-үй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8 (71431) 98-9-47</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Сарыкөл ауылы, Ленин көшесі, 104-үй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8 (71451) 21-2-09</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ауданы, Таранов ауылы, Калинин көшесі, 93-үй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8 (71436) 37-4-52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Ұзынкөл ауылы, Абай көшесі, 79-үй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8 (71444) 21-1-62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Федоров ауылы, Красноармейская көшесі, 56-үй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8 (71442) 23-2-83</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аудандық бөлімі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Затобол кенті, Калинин көшесі, 53-үй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Ғ.Мұратбаев көшесі, 2 Е 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ауылы, Амангелді көшесі, нөмірсіз</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көшесі, 82-үй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Шұғыла ш/а, 45-үй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Ақмешіт ш/а, 1 б 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қаласы, Максимов көшесі, 17 а 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Қарасақал көшесі, нөмірсіз</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қаласы, Жанқожа батыр көшесі, нөмірсіз</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Жосалы кенті, Абай көшесі, нөмірсіз</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Жалағаш кенті, Желтоқсан көшесі, нөмірсіз</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Тереңөзек кенті, Амангелді көшесі, 55 «а» 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Шиелі кенті, Рысқұлов көшесі, нөмірсіз</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Жаңақорған кенті, Сығанақ көшесі, нөмірсіз</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 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8 (7292) 42-23-12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қалалық № 1 бөлім</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 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 2 бөлім</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ш/а, Оқушылардың шығармашылық үйі</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 3 бөлім</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Қоғамдық ұйымдар ғимараты</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 4 бөлім</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көшесі, Жастар орталығы ғимараты</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Боранқұл ауылдық № 9 бөлімше</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ауылы, 7 ауыл, «Боранқұл мәдениет» ММ ғимараты</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 5 бөлім</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Орталық көшесі, 5-үй, Қазпошта ғимараты</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аудандық № 6 бөлім</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көшесі, 15-үй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(72937) 22-2-10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 7 бөлім</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Маяулыз көшесі, 6 д 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Ақшүкір № 10 бөлімшесі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Ақшүкір ауылы, «Жайлау» ЖШС ғимараты, Үштерек көшесі, 5-үй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33-28-44</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аудандық № 8 бөлім</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ауылы, Жаңа құрылыс көшесі,10 -үй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8 (7182) 70-42-01</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көшесі, 204-үй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8 (8182) 34-59-05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 1 бөлім</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Исинәлиев көшесі, 24-үй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8 (7182) 70-42-09</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8 (7182) 32-26-83</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Мәшһүр-Жүсіп көшесі, 92/2-үй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8 (7182) 70-42-27</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8 (7183) 76-91-77</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72-үй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49-үй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8 (71840) 9-23-61</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Торайғыров көшесі, 58-үй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В.Чайко көшесі, 45-үй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8 (71836) 2-33-37</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Тургенов көшесі, 85-үй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Тәшімов көшесі, 114-үй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көшесі, 14-үй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8(71832)22-91-12</w:t>
            </w:r>
            <w:r>
              <w:br/>
            </w:r>
            <w:r>
              <w:rPr>
                <w:rFonts w:ascii="Times New Roman"/>
                <w:b w:val="false"/>
                <w:i w:val="false"/>
                <w:color w:val="000000"/>
                <w:sz w:val="20"/>
              </w:rPr>
              <w:t>
8(71832)22-91-11</w:t>
            </w:r>
          </w:p>
        </w:tc>
      </w:tr>
      <w:tr>
        <w:trPr>
          <w:trHeight w:val="5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көшесі, 13-үй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Тәуелсіздікке 10 жыл көшесі</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бөлім</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2-үй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Д.Сыздықов көшесі, 4-үй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Жеңіс көшесі, 67-үй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 Еңбек көшесі, 11-үй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Ленин көшесі, 6-үй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Горький тұйық көшесі, 10 Г 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Новоишиское ауылы, Ленин көшесі, 7-үй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Институт көшесі, 1 А 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 Юбилейная көшесі, 62-үй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қаласы, С.Мұқанов көшесі, 11-үй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 Қазақстан Конституциясы көшесі, 208-үй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Уәлиханов көшесі, 17-үй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Уәлиханов көшесі, 80-үй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қаласы, Желтоқсан көшесі, 31-үй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21-09-00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1 бөлім</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99-72-76</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2 бөлім</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3 бөлім</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61-үй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4 бөлім</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5 бөлім</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көшесі, 15-үй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нөмірсіз</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көшесі, нөмірсіз</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 хан көшесі, 10-үй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нөмірсіз</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Жайшыбеков көшесі, нөмірсіз</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даңғылы, нөмірсіз</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 нөмірсіз</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Тілеулі мыңбасы көшесі, нөмірсіз</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 би көшесі, нөмірсіз</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ауылы, Т. Рысқұлов көшесі, 189-үй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 нөмірсіз</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нөмірсіз</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көшесі, нөмірсіз</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А.Жылқышиев көшесі, нөмірсіз</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тұйық көшесі, нөмірсіз</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Шаңырақ-2 ш/а, Жанқожа батыр көшесі, 24</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 9 а 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көшесі, 155-үй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көшесі, 44-үй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көшесі, 9-үй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көшесі, 25-үй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бөлімше</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бөлімше</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Абай даңғылы, 53-үй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бөлімше</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кенті, Ақтасты көшесі, 20-үй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43-үй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«Тілендиев» бөлімшесі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Бөгенбай даңғылы, 6 а 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бөлімшесі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Есенберлин көшесі, 16/2-үй («Темірбанк» АҚ ғимаратында)</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Кемеңгерұлы көшесі, 6/1-үй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бөлімшесі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көшесі, 12-үй, («БТА-банк» АҚ ғимаратында)</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бөлімшесі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Жеңіс даңғылы, 34-үй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көшесі, 7-үй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бөлімшесі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Қабанбай батыр даңғылы, 5/1-үй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896" w:id="27"/>
    <w:p>
      <w:pPr>
        <w:spacing w:after="0"/>
        <w:ind w:left="0"/>
        <w:jc w:val="both"/>
      </w:pPr>
      <w:r>
        <w:rPr>
          <w:rFonts w:ascii="Times New Roman"/>
          <w:b w:val="false"/>
          <w:i w:val="false"/>
          <w:color w:val="000000"/>
          <w:sz w:val="28"/>
        </w:rPr>
        <w:t>
«ІІ, ІІІ және IV санат объектілері</w:t>
      </w:r>
      <w:r>
        <w:br/>
      </w:r>
      <w:r>
        <w:rPr>
          <w:rFonts w:ascii="Times New Roman"/>
          <w:b w:val="false"/>
          <w:i w:val="false"/>
          <w:color w:val="000000"/>
          <w:sz w:val="28"/>
        </w:rPr>
        <w:t xml:space="preserve">
үшін қоршаған ортаға       </w:t>
      </w:r>
      <w:r>
        <w:br/>
      </w:r>
      <w:r>
        <w:rPr>
          <w:rFonts w:ascii="Times New Roman"/>
          <w:b w:val="false"/>
          <w:i w:val="false"/>
          <w:color w:val="000000"/>
          <w:sz w:val="28"/>
        </w:rPr>
        <w:t xml:space="preserve">
эмиссияға рұқсат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4-қосымша             </w:t>
      </w:r>
    </w:p>
    <w:bookmarkEnd w:id="27"/>
    <w:bookmarkStart w:name="z897" w:id="28"/>
    <w:p>
      <w:pPr>
        <w:spacing w:after="0"/>
        <w:ind w:left="0"/>
        <w:jc w:val="both"/>
      </w:pPr>
      <w:r>
        <w:rPr>
          <w:rFonts w:ascii="Times New Roman"/>
          <w:b w:val="false"/>
          <w:i w:val="false"/>
          <w:color w:val="000000"/>
          <w:sz w:val="28"/>
        </w:rPr>
        <w:t>
Нысан</w:t>
      </w:r>
    </w:p>
    <w:bookmarkEnd w:id="28"/>
    <w:p>
      <w:pPr>
        <w:spacing w:after="0"/>
        <w:ind w:left="0"/>
        <w:jc w:val="both"/>
      </w:pPr>
      <w:r>
        <w:rPr>
          <w:rFonts w:ascii="Times New Roman"/>
          <w:b w:val="false"/>
          <w:i w:val="false"/>
          <w:color w:val="000000"/>
          <w:sz w:val="28"/>
        </w:rPr>
        <w:t>Мемлекеттік органның атауы</w:t>
      </w:r>
    </w:p>
    <w:bookmarkStart w:name="z898" w:id="29"/>
    <w:p>
      <w:pPr>
        <w:spacing w:after="0"/>
        <w:ind w:left="0"/>
        <w:jc w:val="left"/>
      </w:pPr>
      <w:r>
        <w:rPr>
          <w:rFonts w:ascii="Times New Roman"/>
          <w:b/>
          <w:i w:val="false"/>
          <w:color w:val="000000"/>
        </w:rPr>
        <w:t xml:space="preserve"> 
Қоршаған ортаға эмиссияларға рұқсат</w:t>
      </w:r>
      <w:r>
        <w:br/>
      </w:r>
      <w:r>
        <w:rPr>
          <w:rFonts w:ascii="Times New Roman"/>
          <w:b/>
          <w:i w:val="false"/>
          <w:color w:val="000000"/>
        </w:rPr>
        <w:t>
алуға және оны қайта ресімдеуге арналған өтінім</w:t>
      </w:r>
    </w:p>
    <w:bookmarkEnd w:id="29"/>
    <w:p>
      <w:pPr>
        <w:spacing w:after="0"/>
        <w:ind w:left="0"/>
        <w:jc w:val="both"/>
      </w:pPr>
      <w:r>
        <w:rPr>
          <w:rFonts w:ascii="Times New Roman"/>
          <w:b w:val="false"/>
          <w:i w:val="false"/>
          <w:color w:val="ff0000"/>
          <w:sz w:val="28"/>
        </w:rPr>
        <w:t xml:space="preserve">      Ескерту. 4-қосымша жаңа редакцияда - ҚР Үкіметінің 27.08.2013 </w:t>
      </w:r>
      <w:r>
        <w:rPr>
          <w:rFonts w:ascii="Times New Roman"/>
          <w:b w:val="false"/>
          <w:i w:val="false"/>
          <w:color w:val="ff0000"/>
          <w:sz w:val="28"/>
        </w:rPr>
        <w:t>N 871</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____________________________________________________________</w:t>
      </w:r>
      <w:r>
        <w:br/>
      </w:r>
      <w:r>
        <w:rPr>
          <w:rFonts w:ascii="Times New Roman"/>
          <w:b w:val="false"/>
          <w:i w:val="false"/>
          <w:color w:val="000000"/>
          <w:sz w:val="28"/>
        </w:rPr>
        <w:t>
      (табиғат пайдаланушының атауы)</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(өтініш беруші ұйымның заңды мекенжайы немесе жеке тұлғаның тұрғылықты мекенжайы)</w:t>
      </w:r>
      <w:r>
        <w:br/>
      </w: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1. Жалпы ақпарат</w:t>
      </w:r>
      <w:r>
        <w:br/>
      </w:r>
      <w:r>
        <w:rPr>
          <w:rFonts w:ascii="Times New Roman"/>
          <w:b w:val="false"/>
          <w:i w:val="false"/>
          <w:color w:val="000000"/>
          <w:sz w:val="28"/>
        </w:rPr>
        <w:t>
Байланыс телефондары, факс</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Өтінім берілетін өндірістік объектінің атауы</w:t>
      </w:r>
      <w:r>
        <w:br/>
      </w:r>
      <w:r>
        <w:rPr>
          <w:rFonts w:ascii="Times New Roman"/>
          <w:b w:val="false"/>
          <w:i w:val="false"/>
          <w:color w:val="000000"/>
          <w:sz w:val="28"/>
        </w:rPr>
        <w:t>
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Табиғат пайдаланушының санаты (өндірістік объектінің қауіптілік</w:t>
      </w:r>
      <w:r>
        <w:br/>
      </w:r>
      <w:r>
        <w:rPr>
          <w:rFonts w:ascii="Times New Roman"/>
          <w:b w:val="false"/>
          <w:i w:val="false"/>
          <w:color w:val="000000"/>
          <w:sz w:val="28"/>
        </w:rPr>
        <w:t>
сыныбы) 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Табиғат пайдаланушының есептік нөмірі*______________________________</w:t>
      </w:r>
      <w:r>
        <w:br/>
      </w:r>
      <w:r>
        <w:rPr>
          <w:rFonts w:ascii="Times New Roman"/>
          <w:b w:val="false"/>
          <w:i w:val="false"/>
          <w:color w:val="000000"/>
          <w:sz w:val="28"/>
        </w:rPr>
        <w:t>
ЖСН/БСН __________________________________________________________</w:t>
      </w:r>
    </w:p>
    <w:p>
      <w:pPr>
        <w:spacing w:after="0"/>
        <w:ind w:left="0"/>
        <w:jc w:val="both"/>
      </w:pPr>
      <w:r>
        <w:rPr>
          <w:rFonts w:ascii="Times New Roman"/>
          <w:b w:val="false"/>
          <w:i w:val="false"/>
          <w:color w:val="000000"/>
          <w:sz w:val="28"/>
        </w:rPr>
        <w:t>2. Өндіріс объектісінің қоршаған ортаны ластау көзі орналасқан өнеркәсіп алаңдарының тұрған жері туралы деректер:</w:t>
      </w:r>
    </w:p>
    <w:bookmarkStart w:name="z715" w:id="30"/>
    <w:p>
      <w:pPr>
        <w:spacing w:after="0"/>
        <w:ind w:left="0"/>
        <w:jc w:val="both"/>
      </w:pPr>
      <w:r>
        <w:rPr>
          <w:rFonts w:ascii="Times New Roman"/>
          <w:b w:val="false"/>
          <w:i w:val="false"/>
          <w:color w:val="000000"/>
          <w:sz w:val="28"/>
        </w:rPr>
        <w:t>
      1-кесте. Өнеркәсіптік алаңдардың орналасуы туралы деректер</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3"/>
        <w:gridCol w:w="2305"/>
        <w:gridCol w:w="1354"/>
        <w:gridCol w:w="2479"/>
        <w:gridCol w:w="1873"/>
        <w:gridCol w:w="1938"/>
        <w:gridCol w:w="2048"/>
      </w:tblGrid>
      <w:tr>
        <w:trPr>
          <w:trHeight w:val="555" w:hRule="atLeast"/>
        </w:trPr>
        <w:tc>
          <w:tcPr>
            <w:tcW w:w="2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алаңның нөмірі</w:t>
            </w:r>
          </w:p>
        </w:tc>
        <w:tc>
          <w:tcPr>
            <w:tcW w:w="2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алаңның атауы</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p>
        </w:tc>
        <w:tc>
          <w:tcPr>
            <w:tcW w:w="2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елді мекен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Координаттары, град. мин. сек.</w:t>
            </w:r>
          </w:p>
        </w:tc>
        <w:tc>
          <w:tcPr>
            <w:tcW w:w="2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Алатын жері, га</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ендік</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бойлық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3. Ластаушы зат шығарындылары (төгінділері) мен жыл бойынша орналасатын қалдықтар (күкірт) мөлшеріне сұралатын лимиттер.</w:t>
      </w:r>
    </w:p>
    <w:bookmarkStart w:name="z716" w:id="31"/>
    <w:p>
      <w:pPr>
        <w:spacing w:after="0"/>
        <w:ind w:left="0"/>
        <w:jc w:val="both"/>
      </w:pPr>
      <w:r>
        <w:rPr>
          <w:rFonts w:ascii="Times New Roman"/>
          <w:b w:val="false"/>
          <w:i w:val="false"/>
          <w:color w:val="000000"/>
          <w:sz w:val="28"/>
        </w:rPr>
        <w:t>
2-кесте. Ластаушы зат шығарындыларының лимиттері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6"/>
        <w:gridCol w:w="1700"/>
        <w:gridCol w:w="1441"/>
        <w:gridCol w:w="1765"/>
        <w:gridCol w:w="1765"/>
        <w:gridCol w:w="1376"/>
        <w:gridCol w:w="1767"/>
      </w:tblGrid>
      <w:tr>
        <w:trPr>
          <w:trHeight w:val="315" w:hRule="atLeast"/>
        </w:trPr>
        <w:tc>
          <w:tcPr>
            <w:tcW w:w="4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Ластаушы зат шығарындыларының нормативті мөлшері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Ауаға шығарылатын ластаушы зат шығарындыларының сұралатын лимиттері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 беру алдындағы  жылдың нақты шығарындылары</w:t>
            </w:r>
          </w:p>
        </w:tc>
      </w:tr>
      <w:tr>
        <w:trPr>
          <w:trHeight w:val="315" w:hRule="atLeast"/>
        </w:trPr>
        <w:tc>
          <w:tcPr>
            <w:tcW w:w="0" w:type="auto"/>
            <w:vMerge/>
            <w:tcBorders>
              <w:top w:val="nil"/>
              <w:left w:val="single" w:color="cfcfcf" w:sz="5"/>
              <w:bottom w:val="single" w:color="cfcfcf" w:sz="5"/>
              <w:right w:val="single" w:color="cfcfcf" w:sz="5"/>
            </w:tcBorders>
          </w:tcP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г/сек</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т/жыл</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г/сек</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т/жыл</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г/сек</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т/жыл</w:t>
            </w:r>
          </w:p>
        </w:tc>
      </w:tr>
      <w:tr>
        <w:trPr>
          <w:trHeight w:val="30" w:hRule="atLeast"/>
        </w:trPr>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20__жылға</w:t>
            </w:r>
          </w:p>
        </w:tc>
      </w:tr>
      <w:tr>
        <w:trPr>
          <w:trHeight w:val="30" w:hRule="atLeast"/>
        </w:trPr>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оның ішінде алаң бойынша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1-алаң</w:t>
            </w:r>
          </w:p>
        </w:tc>
      </w:tr>
      <w:tr>
        <w:trPr>
          <w:trHeight w:val="30" w:hRule="atLeast"/>
        </w:trPr>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ингредиенттер бойынша:</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2-алаң және т.б.</w:t>
            </w:r>
          </w:p>
        </w:tc>
      </w:tr>
      <w:tr>
        <w:trPr>
          <w:trHeight w:val="30" w:hRule="atLeast"/>
        </w:trPr>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ингредиенттер бойынша:</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7" w:id="32"/>
    <w:p>
      <w:pPr>
        <w:spacing w:after="0"/>
        <w:ind w:left="0"/>
        <w:jc w:val="both"/>
      </w:pPr>
      <w:r>
        <w:rPr>
          <w:rFonts w:ascii="Times New Roman"/>
          <w:b w:val="false"/>
          <w:i w:val="false"/>
          <w:color w:val="000000"/>
          <w:sz w:val="28"/>
        </w:rPr>
        <w:t>
3-кесте. Ластаушы зат төгінділерінің лимиттері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1"/>
        <w:gridCol w:w="1153"/>
        <w:gridCol w:w="1153"/>
        <w:gridCol w:w="1153"/>
        <w:gridCol w:w="1153"/>
        <w:gridCol w:w="1153"/>
        <w:gridCol w:w="1153"/>
        <w:gridCol w:w="1153"/>
        <w:gridCol w:w="1154"/>
        <w:gridCol w:w="1154"/>
      </w:tblGrid>
      <w:tr>
        <w:trPr>
          <w:trHeight w:val="1050" w:hRule="atLeast"/>
        </w:trPr>
        <w:tc>
          <w:tcPr>
            <w:tcW w:w="3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Ластаушы зат төгінділерінің нормативті мөлшері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Ластаушы зат төгінділерінің сұралатын лимиттері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 беру алдындағы жылдың нақты төгінділері</w:t>
            </w:r>
          </w:p>
        </w:tc>
      </w:tr>
      <w:tr>
        <w:trPr>
          <w:trHeight w:val="1050"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г/сағ</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т/жыл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г/сағ</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т/жыл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мг/л</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г/сағ</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т/жыл</w:t>
            </w:r>
          </w:p>
        </w:tc>
      </w:tr>
      <w:tr>
        <w:trPr>
          <w:trHeight w:val="315"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1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20__жылға</w:t>
            </w:r>
          </w:p>
        </w:tc>
      </w:tr>
      <w:tr>
        <w:trPr>
          <w:trHeight w:val="945"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оның ішінде су ағызу бойынша: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1-су ағызу бойынша</w:t>
            </w:r>
          </w:p>
        </w:tc>
      </w:tr>
      <w:tr>
        <w:trPr>
          <w:trHeight w:val="555"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ингредиенттер бойынша: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2-су ағызу бойынша және т.б.</w:t>
            </w:r>
          </w:p>
        </w:tc>
      </w:tr>
      <w:tr>
        <w:trPr>
          <w:trHeight w:val="630"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ингредиенттер бойынша: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0" w:id="33"/>
    <w:p>
      <w:pPr>
        <w:spacing w:after="0"/>
        <w:ind w:left="0"/>
        <w:jc w:val="both"/>
      </w:pPr>
      <w:r>
        <w:rPr>
          <w:rFonts w:ascii="Times New Roman"/>
          <w:b w:val="false"/>
          <w:i w:val="false"/>
          <w:color w:val="000000"/>
          <w:sz w:val="28"/>
        </w:rPr>
        <w:t>
4-кесте. Өндіріс және тұтыну қалдықтарын орналастыруға арналған лимиттер </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8"/>
        <w:gridCol w:w="2077"/>
        <w:gridCol w:w="2329"/>
        <w:gridCol w:w="2835"/>
        <w:gridCol w:w="2077"/>
        <w:gridCol w:w="2584"/>
      </w:tblGrid>
      <w:tr>
        <w:trPr>
          <w:trHeight w:val="330" w:hRule="atLeast"/>
        </w:trPr>
        <w:tc>
          <w:tcPr>
            <w:tcW w:w="2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Қалдықтың атауы</w:t>
            </w:r>
          </w:p>
        </w:tc>
        <w:tc>
          <w:tcPr>
            <w:tcW w:w="2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Қалдықтың коды</w:t>
            </w:r>
          </w:p>
        </w:tc>
        <w:tc>
          <w:tcPr>
            <w:tcW w:w="2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Қалдықтардың нормативтік мөлшері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Қалдықтардың сұралатын лимиттері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 берудің алдындағы жылда қалдықтарды орналастырудың, сақтаудың нақты мөлшері</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т/жыл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т/жыл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т/жыл </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20__жылға</w:t>
            </w:r>
          </w:p>
        </w:tc>
      </w:tr>
      <w:tr>
        <w:trPr>
          <w:trHeight w:val="9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оның ішінде түрлері бойынша: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1" w:id="34"/>
    <w:p>
      <w:pPr>
        <w:spacing w:after="0"/>
        <w:ind w:left="0"/>
        <w:jc w:val="both"/>
      </w:pPr>
      <w:r>
        <w:rPr>
          <w:rFonts w:ascii="Times New Roman"/>
          <w:b w:val="false"/>
          <w:i w:val="false"/>
          <w:color w:val="000000"/>
          <w:sz w:val="28"/>
        </w:rPr>
        <w:t>
5-кесте. Күкіртті орналастыруға арналған лимиттер</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3"/>
        <w:gridCol w:w="2846"/>
        <w:gridCol w:w="2593"/>
        <w:gridCol w:w="2593"/>
        <w:gridCol w:w="3355"/>
      </w:tblGrid>
      <w:tr>
        <w:trPr>
          <w:trHeight w:val="330" w:hRule="atLeast"/>
        </w:trPr>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Күкірттің атауы</w:t>
            </w:r>
          </w:p>
        </w:tc>
        <w:tc>
          <w:tcPr>
            <w:tcW w:w="2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Нормативтік мөлшері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Қойылатын лимиттер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 берудің алдындағы жылда орналастырудың, сақтаудың нақты мөлшері</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т/жыл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т/жыл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т/жыл </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20__жылға</w:t>
            </w:r>
          </w:p>
        </w:tc>
      </w:tr>
      <w:tr>
        <w:trPr>
          <w:trHeight w:val="9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Табиғат пайдалануға ұсынылатын шарттар:</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Қоршаған ортаға эмиссиялар осы өтінімде берілген сипаттамаға сәйкес болатынын растаймыз.</w:t>
      </w:r>
      <w:r>
        <w:br/>
      </w:r>
      <w:r>
        <w:rPr>
          <w:rFonts w:ascii="Times New Roman"/>
          <w:b w:val="false"/>
          <w:i w:val="false"/>
          <w:color w:val="000000"/>
          <w:sz w:val="28"/>
        </w:rPr>
        <w:t>
4. Өтінімге мына құжаттар қоса беріледі:</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Кәсіпорын басшысы _______________       _________________________</w:t>
      </w:r>
      <w:r>
        <w:br/>
      </w:r>
      <w:r>
        <w:rPr>
          <w:rFonts w:ascii="Times New Roman"/>
          <w:b w:val="false"/>
          <w:i w:val="false"/>
          <w:color w:val="000000"/>
          <w:sz w:val="28"/>
        </w:rPr>
        <w:t>
(жеке тұлға)        (жеке қолы)            (қолын таратып жазу)</w:t>
      </w:r>
      <w:r>
        <w:br/>
      </w:r>
      <w:r>
        <w:rPr>
          <w:rFonts w:ascii="Times New Roman"/>
          <w:b w:val="false"/>
          <w:i w:val="false"/>
          <w:color w:val="000000"/>
          <w:sz w:val="28"/>
        </w:rPr>
        <w:t>
М.О.</w:t>
      </w:r>
    </w:p>
    <w:p>
      <w:pPr>
        <w:spacing w:after="0"/>
        <w:ind w:left="0"/>
        <w:jc w:val="both"/>
      </w:pPr>
      <w:r>
        <w:rPr>
          <w:rFonts w:ascii="Times New Roman"/>
          <w:b w:val="false"/>
          <w:i w:val="false"/>
          <w:color w:val="000000"/>
          <w:sz w:val="28"/>
        </w:rPr>
        <w:t>*Ескертпе:</w:t>
      </w:r>
      <w:r>
        <w:br/>
      </w:r>
      <w:r>
        <w:rPr>
          <w:rFonts w:ascii="Times New Roman"/>
          <w:b w:val="false"/>
          <w:i w:val="false"/>
          <w:color w:val="000000"/>
          <w:sz w:val="28"/>
        </w:rPr>
        <w:t>
табиғат пайдаланушының есептік нөмірі ол берілген жағдайда көрсетіледі.</w:t>
      </w:r>
    </w:p>
    <w:bookmarkStart w:name="z909" w:id="35"/>
    <w:p>
      <w:pPr>
        <w:spacing w:after="0"/>
        <w:ind w:left="0"/>
        <w:jc w:val="both"/>
      </w:pPr>
      <w:r>
        <w:rPr>
          <w:rFonts w:ascii="Times New Roman"/>
          <w:b w:val="false"/>
          <w:i w:val="false"/>
          <w:color w:val="000000"/>
          <w:sz w:val="28"/>
        </w:rPr>
        <w:t xml:space="preserve">
«ІІ, ІІІ және IV санат объектілері </w:t>
      </w:r>
      <w:r>
        <w:br/>
      </w:r>
      <w:r>
        <w:rPr>
          <w:rFonts w:ascii="Times New Roman"/>
          <w:b w:val="false"/>
          <w:i w:val="false"/>
          <w:color w:val="000000"/>
          <w:sz w:val="28"/>
        </w:rPr>
        <w:t xml:space="preserve">
үшін қоршаған ортаға        </w:t>
      </w:r>
      <w:r>
        <w:br/>
      </w:r>
      <w:r>
        <w:rPr>
          <w:rFonts w:ascii="Times New Roman"/>
          <w:b w:val="false"/>
          <w:i w:val="false"/>
          <w:color w:val="000000"/>
          <w:sz w:val="28"/>
        </w:rPr>
        <w:t xml:space="preserve">
эмиссияға рұқсат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5-қосымша            </w:t>
      </w:r>
    </w:p>
    <w:bookmarkEnd w:id="35"/>
    <w:bookmarkStart w:name="z910" w:id="36"/>
    <w:p>
      <w:pPr>
        <w:spacing w:after="0"/>
        <w:ind w:left="0"/>
        <w:jc w:val="left"/>
      </w:pPr>
      <w:r>
        <w:rPr>
          <w:rFonts w:ascii="Times New Roman"/>
          <w:b/>
          <w:i w:val="false"/>
          <w:color w:val="000000"/>
        </w:rPr>
        <w:t xml:space="preserve"> 
Кесте. Сапа және тиімділік көрсеткіштерінің мәні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0"/>
        <w:gridCol w:w="2856"/>
        <w:gridCol w:w="2857"/>
        <w:gridCol w:w="2857"/>
      </w:tblGrid>
      <w:tr>
        <w:trPr>
          <w:trHeight w:val="285" w:hRule="atLeast"/>
        </w:trPr>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нормативтік мәні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кейінгі жылдағы нысаналы мәні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285" w:hRule="atLeast"/>
        </w:trPr>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тапсыру сәтінен бастап белгіленген мерзімде қызмет көрсету жағдайларының %-ы (үлесі)</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285" w:hRule="atLeast"/>
        </w:trPr>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процесінің сапасына қанағаттанған тұтынушылар %-ы (үлесі)</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Қолжетімділігі</w:t>
            </w:r>
          </w:p>
        </w:tc>
      </w:tr>
      <w:tr>
        <w:trPr>
          <w:trHeight w:val="285" w:hRule="atLeast"/>
        </w:trPr>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олардың тәртібі туралы ақпаратқа қанағаттанған тұтынушылар %-ы (үлесі)</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қызметтердің %-ы (үлесі)</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285" w:hRule="atLeast"/>
        </w:trPr>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 тәртібіне қанағаттанған тұтынушылардың %-ы (үлесі)</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Сыпайылығы</w:t>
            </w:r>
          </w:p>
        </w:tc>
      </w:tr>
      <w:tr>
        <w:trPr>
          <w:trHeight w:val="285" w:hRule="atLeast"/>
        </w:trPr>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59" w:id="3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8 тамыздағы </w:t>
      </w:r>
      <w:r>
        <w:br/>
      </w:r>
      <w:r>
        <w:rPr>
          <w:rFonts w:ascii="Times New Roman"/>
          <w:b w:val="false"/>
          <w:i w:val="false"/>
          <w:color w:val="000000"/>
          <w:sz w:val="28"/>
        </w:rPr>
        <w:t xml:space="preserve">
№ 1033 қаулысымен  </w:t>
      </w:r>
      <w:r>
        <w:br/>
      </w:r>
      <w:r>
        <w:rPr>
          <w:rFonts w:ascii="Times New Roman"/>
          <w:b w:val="false"/>
          <w:i w:val="false"/>
          <w:color w:val="000000"/>
          <w:sz w:val="28"/>
        </w:rPr>
        <w:t xml:space="preserve">
бекітілген       </w:t>
      </w:r>
    </w:p>
    <w:bookmarkEnd w:id="37"/>
    <w:bookmarkStart w:name="z964" w:id="38"/>
    <w:p>
      <w:pPr>
        <w:spacing w:after="0"/>
        <w:ind w:left="0"/>
        <w:jc w:val="left"/>
      </w:pPr>
      <w:r>
        <w:rPr>
          <w:rFonts w:ascii="Times New Roman"/>
          <w:b/>
          <w:i w:val="false"/>
          <w:color w:val="000000"/>
        </w:rPr>
        <w:t xml:space="preserve"> 
«Қауіпті қалдықтар паспорттарын тіркеу»</w:t>
      </w:r>
      <w:r>
        <w:br/>
      </w:r>
      <w:r>
        <w:rPr>
          <w:rFonts w:ascii="Times New Roman"/>
          <w:b/>
          <w:i w:val="false"/>
          <w:color w:val="000000"/>
        </w:rPr>
        <w:t>
мемлекеттік қызмет стандарты</w:t>
      </w:r>
    </w:p>
    <w:bookmarkEnd w:id="38"/>
    <w:p>
      <w:pPr>
        <w:spacing w:after="0"/>
        <w:ind w:left="0"/>
        <w:jc w:val="both"/>
      </w:pPr>
      <w:r>
        <w:rPr>
          <w:rFonts w:ascii="Times New Roman"/>
          <w:b w:val="false"/>
          <w:i w:val="false"/>
          <w:color w:val="ff0000"/>
          <w:sz w:val="28"/>
        </w:rPr>
        <w:t>      Ескерту. Стандарттың күші жойылды - ҚР Үкіметінің 03.06.2014 </w:t>
      </w:r>
      <w:r>
        <w:rPr>
          <w:rFonts w:ascii="Times New Roman"/>
          <w:b w:val="false"/>
          <w:i w:val="false"/>
          <w:color w:val="ff0000"/>
          <w:sz w:val="28"/>
        </w:rPr>
        <w:t>№ 607</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bookmarkStart w:name="z1062" w:id="39"/>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8 тамыздағы</w:t>
      </w:r>
      <w:r>
        <w:br/>
      </w:r>
      <w:r>
        <w:rPr>
          <w:rFonts w:ascii="Times New Roman"/>
          <w:b w:val="false"/>
          <w:i w:val="false"/>
          <w:color w:val="000000"/>
          <w:sz w:val="28"/>
        </w:rPr>
        <w:t xml:space="preserve">
№ 1033 қаулысымен    </w:t>
      </w:r>
      <w:r>
        <w:br/>
      </w:r>
      <w:r>
        <w:rPr>
          <w:rFonts w:ascii="Times New Roman"/>
          <w:b w:val="false"/>
          <w:i w:val="false"/>
          <w:color w:val="000000"/>
          <w:sz w:val="28"/>
        </w:rPr>
        <w:t xml:space="preserve">
бекітілген     </w:t>
      </w:r>
    </w:p>
    <w:bookmarkEnd w:id="39"/>
    <w:bookmarkStart w:name="z1067" w:id="40"/>
    <w:p>
      <w:pPr>
        <w:spacing w:after="0"/>
        <w:ind w:left="0"/>
        <w:jc w:val="left"/>
      </w:pPr>
      <w:r>
        <w:rPr>
          <w:rFonts w:ascii="Times New Roman"/>
          <w:b/>
          <w:i w:val="false"/>
          <w:color w:val="000000"/>
        </w:rPr>
        <w:t xml:space="preserve"> 
«І санат объектілеріне мемлекеттік экологиялық сараптаманың қорытындысын беру» мемлекеттік қызмет стандарты</w:t>
      </w:r>
    </w:p>
    <w:bookmarkEnd w:id="40"/>
    <w:p>
      <w:pPr>
        <w:spacing w:after="0"/>
        <w:ind w:left="0"/>
        <w:jc w:val="both"/>
      </w:pPr>
      <w:r>
        <w:rPr>
          <w:rFonts w:ascii="Times New Roman"/>
          <w:b w:val="false"/>
          <w:i w:val="false"/>
          <w:color w:val="ff0000"/>
          <w:sz w:val="28"/>
        </w:rPr>
        <w:t>      Ескерту. Стандарттың күші жойылды - ҚР Үкіметінің 03.06.2014 </w:t>
      </w:r>
      <w:r>
        <w:rPr>
          <w:rFonts w:ascii="Times New Roman"/>
          <w:b w:val="false"/>
          <w:i w:val="false"/>
          <w:color w:val="ff0000"/>
          <w:sz w:val="28"/>
        </w:rPr>
        <w:t>№ 607</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bookmarkStart w:name="z1183" w:id="4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8 тамыздағы </w:t>
      </w:r>
      <w:r>
        <w:br/>
      </w:r>
      <w:r>
        <w:rPr>
          <w:rFonts w:ascii="Times New Roman"/>
          <w:b w:val="false"/>
          <w:i w:val="false"/>
          <w:color w:val="000000"/>
          <w:sz w:val="28"/>
        </w:rPr>
        <w:t xml:space="preserve">
№ 1033 қаулысымен    </w:t>
      </w:r>
      <w:r>
        <w:br/>
      </w:r>
      <w:r>
        <w:rPr>
          <w:rFonts w:ascii="Times New Roman"/>
          <w:b w:val="false"/>
          <w:i w:val="false"/>
          <w:color w:val="000000"/>
          <w:sz w:val="28"/>
        </w:rPr>
        <w:t xml:space="preserve">
бекітілген       </w:t>
      </w:r>
    </w:p>
    <w:bookmarkEnd w:id="41"/>
    <w:bookmarkStart w:name="z1188" w:id="42"/>
    <w:p>
      <w:pPr>
        <w:spacing w:after="0"/>
        <w:ind w:left="0"/>
        <w:jc w:val="left"/>
      </w:pPr>
      <w:r>
        <w:rPr>
          <w:rFonts w:ascii="Times New Roman"/>
          <w:b/>
          <w:i w:val="false"/>
          <w:color w:val="000000"/>
        </w:rPr>
        <w:t xml:space="preserve"> 
«II, III және IV санат объектілеріне мемлекеттік экологиялық сараптама қорытындысын беру» мемлекеттік қызмет стандарты</w:t>
      </w:r>
    </w:p>
    <w:bookmarkEnd w:id="42"/>
    <w:p>
      <w:pPr>
        <w:spacing w:after="0"/>
        <w:ind w:left="0"/>
        <w:jc w:val="both"/>
      </w:pPr>
      <w:r>
        <w:rPr>
          <w:rFonts w:ascii="Times New Roman"/>
          <w:b w:val="false"/>
          <w:i w:val="false"/>
          <w:color w:val="ff0000"/>
          <w:sz w:val="28"/>
        </w:rPr>
        <w:t xml:space="preserve">      Ескерту. Стандарт жаңа редакцияда - ҚР Үкіметінің 29.12.2012 </w:t>
      </w:r>
      <w:r>
        <w:rPr>
          <w:rFonts w:ascii="Times New Roman"/>
          <w:b w:val="false"/>
          <w:i w:val="false"/>
          <w:color w:val="ff0000"/>
          <w:sz w:val="28"/>
        </w:rPr>
        <w:t>N 1755</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Start w:name="z1190" w:id="43"/>
    <w:p>
      <w:pPr>
        <w:spacing w:after="0"/>
        <w:ind w:left="0"/>
        <w:jc w:val="left"/>
      </w:pPr>
      <w:r>
        <w:rPr>
          <w:rFonts w:ascii="Times New Roman"/>
          <w:b/>
          <w:i w:val="false"/>
          <w:color w:val="000000"/>
        </w:rPr>
        <w:t xml:space="preserve"> 
1. Жалпы ережелер</w:t>
      </w:r>
    </w:p>
    <w:bookmarkEnd w:id="43"/>
    <w:bookmarkStart w:name="z1191" w:id="44"/>
    <w:p>
      <w:pPr>
        <w:spacing w:after="0"/>
        <w:ind w:left="0"/>
        <w:jc w:val="both"/>
      </w:pPr>
      <w:r>
        <w:rPr>
          <w:rFonts w:ascii="Times New Roman"/>
          <w:b w:val="false"/>
          <w:i w:val="false"/>
          <w:color w:val="000000"/>
          <w:sz w:val="28"/>
        </w:rPr>
        <w:t>
      1. «II, III және IV санат объектілеріне мемлекеттік экологиялық сараптама қорытындысын беру» мемлекеттік қызметті (бұдан әрі – мемлекеттік қызмет)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орналасқан облыс, Астана және Алматы қалалары әкімдіктерінің Табиғат ресурстары және табиғат пайдалануды реттеу басқармаларымен (бұдан әрі – уәкілетті орган), «электрондық үкімет»: www.e.gov.kz веб-порталы немесе www.elicense.kz «Е-лицензирование» веб-порталы арқылы (бұдан әрі - портал)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2007 жылғы 9 қаңтардағы Қазақстан Республикасының Экологиялық кодексі (бұдан әрі – Кодекс) </w:t>
      </w:r>
      <w:r>
        <w:rPr>
          <w:rFonts w:ascii="Times New Roman"/>
          <w:b w:val="false"/>
          <w:i w:val="false"/>
          <w:color w:val="000000"/>
          <w:sz w:val="28"/>
        </w:rPr>
        <w:t>20-бабының</w:t>
      </w:r>
      <w:r>
        <w:rPr>
          <w:rFonts w:ascii="Times New Roman"/>
          <w:b w:val="false"/>
          <w:i w:val="false"/>
          <w:color w:val="000000"/>
          <w:sz w:val="28"/>
        </w:rPr>
        <w:t xml:space="preserve"> 3) тармақшасына және </w:t>
      </w:r>
      <w:r>
        <w:rPr>
          <w:rFonts w:ascii="Times New Roman"/>
          <w:b w:val="false"/>
          <w:i w:val="false"/>
          <w:color w:val="000000"/>
          <w:sz w:val="28"/>
        </w:rPr>
        <w:t>48-бабының</w:t>
      </w:r>
      <w:r>
        <w:rPr>
          <w:rFonts w:ascii="Times New Roman"/>
          <w:b w:val="false"/>
          <w:i w:val="false"/>
          <w:color w:val="000000"/>
          <w:sz w:val="28"/>
        </w:rPr>
        <w:t xml:space="preserve"> 2-тармағына, «Ақпараттандыру туралы» Қазақстан Республикасының 2007 жылғы 11 қаңтардағы Заңының </w:t>
      </w:r>
      <w:r>
        <w:rPr>
          <w:rFonts w:ascii="Times New Roman"/>
          <w:b w:val="false"/>
          <w:i w:val="false"/>
          <w:color w:val="000000"/>
          <w:sz w:val="28"/>
        </w:rPr>
        <w:t>29-бабына</w:t>
      </w:r>
      <w:r>
        <w:rPr>
          <w:rFonts w:ascii="Times New Roman"/>
          <w:b w:val="false"/>
          <w:i w:val="false"/>
          <w:color w:val="000000"/>
          <w:sz w:val="28"/>
        </w:rPr>
        <w:t>, «Мемлекеттік экологиялық сараптамасын жүргізу ережелерін бекіту туралы» Қазақстан Республикасы Қоршаған ортаны қорғау министрінің 2007 жылғы 28 маусымдағы № 207-ө </w:t>
      </w:r>
      <w:r>
        <w:rPr>
          <w:rFonts w:ascii="Times New Roman"/>
          <w:b w:val="false"/>
          <w:i w:val="false"/>
          <w:color w:val="000000"/>
          <w:sz w:val="28"/>
        </w:rPr>
        <w:t>бұйрығына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тәртібі туралы толық ақпарат:</w:t>
      </w:r>
      <w:r>
        <w:br/>
      </w:r>
      <w:r>
        <w:rPr>
          <w:rFonts w:ascii="Times New Roman"/>
          <w:b w:val="false"/>
          <w:i w:val="false"/>
          <w:color w:val="000000"/>
          <w:sz w:val="28"/>
        </w:rPr>
        <w:t>
</w:t>
      </w:r>
      <w:r>
        <w:rPr>
          <w:rFonts w:ascii="Times New Roman"/>
          <w:b w:val="false"/>
          <w:i w:val="false"/>
          <w:color w:val="000000"/>
          <w:sz w:val="28"/>
        </w:rPr>
        <w:t>
      1) уәкілетті органның интернет-ресурсында;</w:t>
      </w:r>
      <w:r>
        <w:br/>
      </w:r>
      <w:r>
        <w:rPr>
          <w:rFonts w:ascii="Times New Roman"/>
          <w:b w:val="false"/>
          <w:i w:val="false"/>
          <w:color w:val="000000"/>
          <w:sz w:val="28"/>
        </w:rPr>
        <w:t>
</w:t>
      </w:r>
      <w:r>
        <w:rPr>
          <w:rFonts w:ascii="Times New Roman"/>
          <w:b w:val="false"/>
          <w:i w:val="false"/>
          <w:color w:val="000000"/>
          <w:sz w:val="28"/>
        </w:rPr>
        <w:t>
      2) уәкілетті органның үй-жайларындағы стенділерінде және ақпараттық тақталарында;</w:t>
      </w:r>
      <w:r>
        <w:br/>
      </w:r>
      <w:r>
        <w:rPr>
          <w:rFonts w:ascii="Times New Roman"/>
          <w:b w:val="false"/>
          <w:i w:val="false"/>
          <w:color w:val="000000"/>
          <w:sz w:val="28"/>
        </w:rPr>
        <w:t>
</w:t>
      </w:r>
      <w:r>
        <w:rPr>
          <w:rFonts w:ascii="Times New Roman"/>
          <w:b w:val="false"/>
          <w:i w:val="false"/>
          <w:color w:val="000000"/>
          <w:sz w:val="28"/>
        </w:rPr>
        <w:t>
      3) порталда;</w:t>
      </w:r>
      <w:r>
        <w:br/>
      </w:r>
      <w:r>
        <w:rPr>
          <w:rFonts w:ascii="Times New Roman"/>
          <w:b w:val="false"/>
          <w:i w:val="false"/>
          <w:color w:val="000000"/>
          <w:sz w:val="28"/>
        </w:rPr>
        <w:t>
</w:t>
      </w:r>
      <w:r>
        <w:rPr>
          <w:rFonts w:ascii="Times New Roman"/>
          <w:b w:val="false"/>
          <w:i w:val="false"/>
          <w:color w:val="000000"/>
          <w:sz w:val="28"/>
        </w:rPr>
        <w:t>
      4) call-орталығында: (1414) орналастырылады.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 нәтижесі қағаз тасығышта немесе уәкілетті тұлғаның электрондық цифрлық қолтаңбасымен (бұдан әрі – ЭЦҚ) куәландырылған электрондық құжат түрінде II, III және IV санат объектілері үшін «келісіледі/келісілмейді» нәтижесімен мемлекеттік экологиялық сараптама қорытындысын беру немесе мемлекеттік қызмет көрсетуден бас тарту туралы дәлелді жауабы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қызмет түрлері бойынша II, III және IV санаттарға жататын объектілері бар жеке тұлғаларға және заңды тұлғаларға (бұдан әрі – тұтынушылар)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тұтынушы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анықталған қажетті құжаттарды тапсырған сәттен бастап – алдын ала сараптама үшін құжаттаманың мемлекеттік экологиялық сараптамаға келіп түскен күнінен бастап бес жұмыс күнінен артық емес мерзімде;</w:t>
      </w:r>
      <w:r>
        <w:br/>
      </w:r>
      <w:r>
        <w:rPr>
          <w:rFonts w:ascii="Times New Roman"/>
          <w:b w:val="false"/>
          <w:i w:val="false"/>
          <w:color w:val="000000"/>
          <w:sz w:val="28"/>
        </w:rPr>
        <w:t>
</w:t>
      </w:r>
      <w:r>
        <w:rPr>
          <w:rFonts w:ascii="Times New Roman"/>
          <w:b w:val="false"/>
          <w:i w:val="false"/>
          <w:color w:val="000000"/>
          <w:sz w:val="28"/>
        </w:rPr>
        <w:t>
      2) тұтынушы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анықталған, алдын ала сараптамадан өткен қажетті құжаттарды тапсырған сәттен бастап – бір айдан аспайды;</w:t>
      </w:r>
      <w:r>
        <w:br/>
      </w:r>
      <w:r>
        <w:rPr>
          <w:rFonts w:ascii="Times New Roman"/>
          <w:b w:val="false"/>
          <w:i w:val="false"/>
          <w:color w:val="000000"/>
          <w:sz w:val="28"/>
        </w:rPr>
        <w:t>
</w:t>
      </w:r>
      <w:r>
        <w:rPr>
          <w:rFonts w:ascii="Times New Roman"/>
          <w:b w:val="false"/>
          <w:i w:val="false"/>
          <w:color w:val="000000"/>
          <w:sz w:val="28"/>
        </w:rPr>
        <w:t>
      3) тұтынушы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анықталған барлық қажетті құжаттарды қайталама мемлекеттік экологиялық сараптама өткізу үшін тапсырған сәттен бастап – он жұмыс күнінен аспайды;</w:t>
      </w:r>
      <w:r>
        <w:br/>
      </w:r>
      <w:r>
        <w:rPr>
          <w:rFonts w:ascii="Times New Roman"/>
          <w:b w:val="false"/>
          <w:i w:val="false"/>
          <w:color w:val="000000"/>
          <w:sz w:val="28"/>
        </w:rPr>
        <w:t>
</w:t>
      </w:r>
      <w:r>
        <w:rPr>
          <w:rFonts w:ascii="Times New Roman"/>
          <w:b w:val="false"/>
          <w:i w:val="false"/>
          <w:color w:val="000000"/>
          <w:sz w:val="28"/>
        </w:rPr>
        <w:t>
      уәкілетті органда мемлекеттік қызметті алғанға дейін кезек күтудің жол берілетін ең ұзақ уақыты – 30 минуттан аспайды;</w:t>
      </w:r>
      <w:r>
        <w:br/>
      </w:r>
      <w:r>
        <w:rPr>
          <w:rFonts w:ascii="Times New Roman"/>
          <w:b w:val="false"/>
          <w:i w:val="false"/>
          <w:color w:val="000000"/>
          <w:sz w:val="28"/>
        </w:rPr>
        <w:t>
</w:t>
      </w:r>
      <w:r>
        <w:rPr>
          <w:rFonts w:ascii="Times New Roman"/>
          <w:b w:val="false"/>
          <w:i w:val="false"/>
          <w:color w:val="000000"/>
          <w:sz w:val="28"/>
        </w:rPr>
        <w:t>
      уәкілетті органда мемлекеттік қызметті алушыға қызмет көрсетудің жол берілетін ең ұзақ уақыты – 30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ақысыз негізде ұсынылады.</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уәкілетті органда – демалыс және мереке күндерін қоспағанда, күн сайын сағат 13.00-ден 14.30-ға дейінгі түскі үзіліспен сағат 9.00-ден 18.30-ға дейін.</w:t>
      </w:r>
      <w:r>
        <w:br/>
      </w:r>
      <w:r>
        <w:rPr>
          <w:rFonts w:ascii="Times New Roman"/>
          <w:b w:val="false"/>
          <w:i w:val="false"/>
          <w:color w:val="000000"/>
          <w:sz w:val="28"/>
        </w:rPr>
        <w:t>
</w:t>
      </w:r>
      <w:r>
        <w:rPr>
          <w:rFonts w:ascii="Times New Roman"/>
          <w:b w:val="false"/>
          <w:i w:val="false"/>
          <w:color w:val="000000"/>
          <w:sz w:val="28"/>
        </w:rPr>
        <w:t>
      Құжаттарды қабылдау алдын ала жазылусыз және жеделдетілген қызмет көрсетусіз кезек тәртібінде жүзеге асырылады;</w:t>
      </w:r>
      <w:r>
        <w:br/>
      </w:r>
      <w:r>
        <w:rPr>
          <w:rFonts w:ascii="Times New Roman"/>
          <w:b w:val="false"/>
          <w:i w:val="false"/>
          <w:color w:val="000000"/>
          <w:sz w:val="28"/>
        </w:rPr>
        <w:t>
</w:t>
      </w:r>
      <w:r>
        <w:rPr>
          <w:rFonts w:ascii="Times New Roman"/>
          <w:b w:val="false"/>
          <w:i w:val="false"/>
          <w:color w:val="000000"/>
          <w:sz w:val="28"/>
        </w:rPr>
        <w:t>
      2) порталда – 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w:t>
      </w:r>
      <w:r>
        <w:rPr>
          <w:rFonts w:ascii="Times New Roman"/>
          <w:b w:val="false"/>
          <w:i w:val="false"/>
          <w:color w:val="000000"/>
          <w:sz w:val="28"/>
        </w:rPr>
        <w:t>
      1) мүмкіндіктері шектеулі тұтынушыларға қызмет көрсету үшін жағдайлар (пандустар) көзделген уәкілетті органның ғимараттарында;</w:t>
      </w:r>
      <w:r>
        <w:br/>
      </w:r>
      <w:r>
        <w:rPr>
          <w:rFonts w:ascii="Times New Roman"/>
          <w:b w:val="false"/>
          <w:i w:val="false"/>
          <w:color w:val="000000"/>
          <w:sz w:val="28"/>
        </w:rPr>
        <w:t>
</w:t>
      </w:r>
      <w:r>
        <w:rPr>
          <w:rFonts w:ascii="Times New Roman"/>
          <w:b w:val="false"/>
          <w:i w:val="false"/>
          <w:color w:val="000000"/>
          <w:sz w:val="28"/>
        </w:rPr>
        <w:t>
      2) порталда - жеке кабинетінде көрсетіледі.</w:t>
      </w:r>
    </w:p>
    <w:bookmarkEnd w:id="44"/>
    <w:bookmarkStart w:name="z292" w:id="45"/>
    <w:p>
      <w:pPr>
        <w:spacing w:after="0"/>
        <w:ind w:left="0"/>
        <w:jc w:val="left"/>
      </w:pPr>
      <w:r>
        <w:rPr>
          <w:rFonts w:ascii="Times New Roman"/>
          <w:b/>
          <w:i w:val="false"/>
          <w:color w:val="000000"/>
        </w:rPr>
        <w:t xml:space="preserve"> 
2. Мемлекеттік қызмет көрсету тәртібі</w:t>
      </w:r>
    </w:p>
    <w:bookmarkEnd w:id="45"/>
    <w:bookmarkStart w:name="z293" w:id="46"/>
    <w:p>
      <w:pPr>
        <w:spacing w:after="0"/>
        <w:ind w:left="0"/>
        <w:jc w:val="both"/>
      </w:pPr>
      <w:r>
        <w:rPr>
          <w:rFonts w:ascii="Times New Roman"/>
          <w:b w:val="false"/>
          <w:i w:val="false"/>
          <w:color w:val="000000"/>
          <w:sz w:val="28"/>
        </w:rPr>
        <w:t>
      11. Уәкілетті органда мемлекеттік қызмет алу үшін тұтынушы мынадай құжаттар тізбесін ұсынады:</w:t>
      </w:r>
      <w:r>
        <w:br/>
      </w:r>
      <w:r>
        <w:rPr>
          <w:rFonts w:ascii="Times New Roman"/>
          <w:b w:val="false"/>
          <w:i w:val="false"/>
          <w:color w:val="000000"/>
          <w:sz w:val="28"/>
        </w:rPr>
        <w:t>
</w:t>
      </w:r>
      <w:r>
        <w:rPr>
          <w:rFonts w:ascii="Times New Roman"/>
          <w:b w:val="false"/>
          <w:i w:val="false"/>
          <w:color w:val="000000"/>
          <w:sz w:val="28"/>
        </w:rPr>
        <w:t>
      1) ІІ санат объектілері үшін мемлекеттік экологиялық сараптама қорытындысын алу үшін:</w:t>
      </w:r>
      <w:r>
        <w:br/>
      </w:r>
      <w:r>
        <w:rPr>
          <w:rFonts w:ascii="Times New Roman"/>
          <w:b w:val="false"/>
          <w:i w:val="false"/>
          <w:color w:val="000000"/>
          <w:sz w:val="28"/>
        </w:rPr>
        <w:t>
</w:t>
      </w:r>
      <w:r>
        <w:rPr>
          <w:rFonts w:ascii="Times New Roman"/>
          <w:b w:val="false"/>
          <w:i w:val="false"/>
          <w:color w:val="000000"/>
          <w:sz w:val="28"/>
        </w:rPr>
        <w:t>
      көзделіп отырған басқарушылық, шаруашылық, инвестициялық және өзге қызметке тапсырыс берушіден (инвестордан) не мемлекеттік экологиялық сараптамаға жататын нормативтік құқықтық актілердің, жоспарлар мен бағдарламалардың жобаларын әзірлеуді жүргізетін мемлекеттік органның басшысынан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w:t>
      </w:r>
      <w:r>
        <w:rPr>
          <w:rFonts w:ascii="Times New Roman"/>
          <w:b w:val="false"/>
          <w:i w:val="false"/>
          <w:color w:val="000000"/>
          <w:sz w:val="28"/>
        </w:rPr>
        <w:t>
      қоршаған ортаға әсер етудің оған iлеспе бағалау (бұдан әрі – ҚОӘБ) материалдарымен бірге қоршаған ортаға әсер етуші көзделіп отырған қызметтің жобалау алдындағы және жобалау құжаттамасы, келесі құрамда:</w:t>
      </w:r>
      <w:r>
        <w:br/>
      </w:r>
      <w:r>
        <w:rPr>
          <w:rFonts w:ascii="Times New Roman"/>
          <w:b w:val="false"/>
          <w:i w:val="false"/>
          <w:color w:val="000000"/>
          <w:sz w:val="28"/>
        </w:rPr>
        <w:t>
</w:t>
      </w:r>
      <w:r>
        <w:rPr>
          <w:rFonts w:ascii="Times New Roman"/>
          <w:b w:val="false"/>
          <w:i w:val="false"/>
          <w:color w:val="000000"/>
          <w:sz w:val="28"/>
        </w:rPr>
        <w:t>
      жерге жақын қабатта ластаушы заттардың таралу жобасының, есептеудің электрондық нұсқасы, эмиссия көлемдерінің «Excel» форматындағы негіздемесі;</w:t>
      </w:r>
      <w:r>
        <w:br/>
      </w:r>
      <w:r>
        <w:rPr>
          <w:rFonts w:ascii="Times New Roman"/>
          <w:b w:val="false"/>
          <w:i w:val="false"/>
          <w:color w:val="000000"/>
          <w:sz w:val="28"/>
        </w:rPr>
        <w:t>
</w:t>
      </w:r>
      <w:r>
        <w:rPr>
          <w:rFonts w:ascii="Times New Roman"/>
          <w:b w:val="false"/>
          <w:i w:val="false"/>
          <w:color w:val="000000"/>
          <w:sz w:val="28"/>
        </w:rPr>
        <w:t>
      жоспарланып отырған қызметтің экологиялық салдарлары туралы өтініш;</w:t>
      </w:r>
      <w:r>
        <w:br/>
      </w:r>
      <w:r>
        <w:rPr>
          <w:rFonts w:ascii="Times New Roman"/>
          <w:b w:val="false"/>
          <w:i w:val="false"/>
          <w:color w:val="000000"/>
          <w:sz w:val="28"/>
        </w:rPr>
        <w:t>
</w:t>
      </w:r>
      <w:r>
        <w:rPr>
          <w:rFonts w:ascii="Times New Roman"/>
          <w:b w:val="false"/>
          <w:i w:val="false"/>
          <w:color w:val="000000"/>
          <w:sz w:val="28"/>
        </w:rPr>
        <w:t>
      қоғамдық пікірді есепке алу нәтижелері;</w:t>
      </w:r>
      <w:r>
        <w:br/>
      </w:r>
      <w:r>
        <w:rPr>
          <w:rFonts w:ascii="Times New Roman"/>
          <w:b w:val="false"/>
          <w:i w:val="false"/>
          <w:color w:val="000000"/>
          <w:sz w:val="28"/>
        </w:rPr>
        <w:t>
</w:t>
      </w:r>
      <w:r>
        <w:rPr>
          <w:rFonts w:ascii="Times New Roman"/>
          <w:b w:val="false"/>
          <w:i w:val="false"/>
          <w:color w:val="000000"/>
          <w:sz w:val="28"/>
        </w:rPr>
        <w:t>
      қоршаған ортаға кері әсер ететін немесе әсер етуі мүмкін объектілер үшін жоспарланып отырған қызметті іске асырудың мынадай заңды және жеке тұлғалармен келісу құжаттары:</w:t>
      </w:r>
      <w:r>
        <w:br/>
      </w:r>
      <w:r>
        <w:rPr>
          <w:rFonts w:ascii="Times New Roman"/>
          <w:b w:val="false"/>
          <w:i w:val="false"/>
          <w:color w:val="000000"/>
          <w:sz w:val="28"/>
        </w:rPr>
        <w:t>
</w:t>
      </w:r>
      <w:r>
        <w:rPr>
          <w:rFonts w:ascii="Times New Roman"/>
          <w:b w:val="false"/>
          <w:i w:val="false"/>
          <w:color w:val="000000"/>
          <w:sz w:val="28"/>
        </w:rPr>
        <w:t>
      жер пайдаланушылар, жер учаскелерінің меншік иелері;</w:t>
      </w:r>
      <w:r>
        <w:br/>
      </w:r>
      <w:r>
        <w:rPr>
          <w:rFonts w:ascii="Times New Roman"/>
          <w:b w:val="false"/>
          <w:i w:val="false"/>
          <w:color w:val="000000"/>
          <w:sz w:val="28"/>
        </w:rPr>
        <w:t>
</w:t>
      </w:r>
      <w:r>
        <w:rPr>
          <w:rFonts w:ascii="Times New Roman"/>
          <w:b w:val="false"/>
          <w:i w:val="false"/>
          <w:color w:val="000000"/>
          <w:sz w:val="28"/>
        </w:rPr>
        <w:t>
      мемлекеттік санитариялық-эпидемиологиялық қызмет органдары;</w:t>
      </w:r>
      <w:r>
        <w:br/>
      </w:r>
      <w:r>
        <w:rPr>
          <w:rFonts w:ascii="Times New Roman"/>
          <w:b w:val="false"/>
          <w:i w:val="false"/>
          <w:color w:val="000000"/>
          <w:sz w:val="28"/>
        </w:rPr>
        <w:t>
</w:t>
      </w:r>
      <w:r>
        <w:rPr>
          <w:rFonts w:ascii="Times New Roman"/>
          <w:b w:val="false"/>
          <w:i w:val="false"/>
          <w:color w:val="000000"/>
          <w:sz w:val="28"/>
        </w:rPr>
        <w:t>
      су ресурстарын пайдалануды реттеу және қорғау жөніндегі бассейндік инспекция (су қорғау аумағында объектіні орналастырған немесе қызметті жүзеге асырған кезде);</w:t>
      </w:r>
      <w:r>
        <w:br/>
      </w:r>
      <w:r>
        <w:rPr>
          <w:rFonts w:ascii="Times New Roman"/>
          <w:b w:val="false"/>
          <w:i w:val="false"/>
          <w:color w:val="000000"/>
          <w:sz w:val="28"/>
        </w:rPr>
        <w:t>
</w:t>
      </w:r>
      <w:r>
        <w:rPr>
          <w:rFonts w:ascii="Times New Roman"/>
          <w:b w:val="false"/>
          <w:i w:val="false"/>
          <w:color w:val="000000"/>
          <w:sz w:val="28"/>
        </w:rPr>
        <w:t>
      жер ресурстарын басқару жөніндегі органдар;</w:t>
      </w:r>
      <w:r>
        <w:br/>
      </w:r>
      <w:r>
        <w:rPr>
          <w:rFonts w:ascii="Times New Roman"/>
          <w:b w:val="false"/>
          <w:i w:val="false"/>
          <w:color w:val="000000"/>
          <w:sz w:val="28"/>
        </w:rPr>
        <w:t>
</w:t>
      </w:r>
      <w:r>
        <w:rPr>
          <w:rFonts w:ascii="Times New Roman"/>
          <w:b w:val="false"/>
          <w:i w:val="false"/>
          <w:color w:val="000000"/>
          <w:sz w:val="28"/>
        </w:rPr>
        <w:t>
      жер қойнауын зерделеу және пайдалану органдары (пайдалы қазбалар орналасуы мүмкін учаскелерде), сондай-ақ жерасты суларын пайдалану кезінде және олардың ықтималды ластану көздері болған кезде;</w:t>
      </w:r>
      <w:r>
        <w:br/>
      </w:r>
      <w:r>
        <w:rPr>
          <w:rFonts w:ascii="Times New Roman"/>
          <w:b w:val="false"/>
          <w:i w:val="false"/>
          <w:color w:val="000000"/>
          <w:sz w:val="28"/>
        </w:rPr>
        <w:t>
</w:t>
      </w:r>
      <w:r>
        <w:rPr>
          <w:rFonts w:ascii="Times New Roman"/>
          <w:b w:val="false"/>
          <w:i w:val="false"/>
          <w:color w:val="000000"/>
          <w:sz w:val="28"/>
        </w:rPr>
        <w:t>
      орман шаруашылығы, жануарлар дүниесін қорғау, өсімін молайту және пайдалану, ерекше қорғалатын табиғи аумақтар саласындағы уәкілетті орган;</w:t>
      </w:r>
      <w:r>
        <w:br/>
      </w:r>
      <w:r>
        <w:rPr>
          <w:rFonts w:ascii="Times New Roman"/>
          <w:b w:val="false"/>
          <w:i w:val="false"/>
          <w:color w:val="000000"/>
          <w:sz w:val="28"/>
        </w:rPr>
        <w:t>
</w:t>
      </w:r>
      <w:r>
        <w:rPr>
          <w:rFonts w:ascii="Times New Roman"/>
          <w:b w:val="false"/>
          <w:i w:val="false"/>
          <w:color w:val="000000"/>
          <w:sz w:val="28"/>
        </w:rPr>
        <w:t>
      балық ресурстарын қорғау саласындағы уәкілетті орган (балық шаруашылығы су айдындарында әртүрлі қызмет түрлерін жүргізетін кәсіпорындар үшін);</w:t>
      </w:r>
      <w:r>
        <w:br/>
      </w:r>
      <w:r>
        <w:rPr>
          <w:rFonts w:ascii="Times New Roman"/>
          <w:b w:val="false"/>
          <w:i w:val="false"/>
          <w:color w:val="000000"/>
          <w:sz w:val="28"/>
        </w:rPr>
        <w:t>
</w:t>
      </w:r>
      <w:r>
        <w:rPr>
          <w:rFonts w:ascii="Times New Roman"/>
          <w:b w:val="false"/>
          <w:i w:val="false"/>
          <w:color w:val="000000"/>
          <w:sz w:val="28"/>
        </w:rPr>
        <w:t>
      жергілікті мемлекеттік органдарда әзірленетін ҚОӘБ оларға ілеспе материалдарымен бірге өңірлік бағдарламалардың жобалары, келесі құрамда:</w:t>
      </w:r>
      <w:r>
        <w:br/>
      </w:r>
      <w:r>
        <w:rPr>
          <w:rFonts w:ascii="Times New Roman"/>
          <w:b w:val="false"/>
          <w:i w:val="false"/>
          <w:color w:val="000000"/>
          <w:sz w:val="28"/>
        </w:rPr>
        <w:t>
</w:t>
      </w:r>
      <w:r>
        <w:rPr>
          <w:rFonts w:ascii="Times New Roman"/>
          <w:b w:val="false"/>
          <w:i w:val="false"/>
          <w:color w:val="000000"/>
          <w:sz w:val="28"/>
        </w:rPr>
        <w:t>
      жерге жақын қабатта ластаушы заттардың таралу жобасының, есептеудің электрондық нұсқасы, эмиссия көлемдерінің «Excel» форматындағы негіздемесі;</w:t>
      </w:r>
      <w:r>
        <w:br/>
      </w:r>
      <w:r>
        <w:rPr>
          <w:rFonts w:ascii="Times New Roman"/>
          <w:b w:val="false"/>
          <w:i w:val="false"/>
          <w:color w:val="000000"/>
          <w:sz w:val="28"/>
        </w:rPr>
        <w:t>
</w:t>
      </w:r>
      <w:r>
        <w:rPr>
          <w:rFonts w:ascii="Times New Roman"/>
          <w:b w:val="false"/>
          <w:i w:val="false"/>
          <w:color w:val="000000"/>
          <w:sz w:val="28"/>
        </w:rPr>
        <w:t>
      жоспарланып отырған қызметтің экологиялық салдарлары туралы өтініш;</w:t>
      </w:r>
      <w:r>
        <w:br/>
      </w:r>
      <w:r>
        <w:rPr>
          <w:rFonts w:ascii="Times New Roman"/>
          <w:b w:val="false"/>
          <w:i w:val="false"/>
          <w:color w:val="000000"/>
          <w:sz w:val="28"/>
        </w:rPr>
        <w:t>
</w:t>
      </w:r>
      <w:r>
        <w:rPr>
          <w:rFonts w:ascii="Times New Roman"/>
          <w:b w:val="false"/>
          <w:i w:val="false"/>
          <w:color w:val="000000"/>
          <w:sz w:val="28"/>
        </w:rPr>
        <w:t>
      қоғамдық пікірді есепке алу нәтижелері;</w:t>
      </w:r>
      <w:r>
        <w:br/>
      </w:r>
      <w:r>
        <w:rPr>
          <w:rFonts w:ascii="Times New Roman"/>
          <w:b w:val="false"/>
          <w:i w:val="false"/>
          <w:color w:val="000000"/>
          <w:sz w:val="28"/>
        </w:rPr>
        <w:t>
</w:t>
      </w:r>
      <w:r>
        <w:rPr>
          <w:rFonts w:ascii="Times New Roman"/>
          <w:b w:val="false"/>
          <w:i w:val="false"/>
          <w:color w:val="000000"/>
          <w:sz w:val="28"/>
        </w:rPr>
        <w:t>
      қоршаған ортаға кері әсер ететін немесе әсер етуі мүмкін объектілер үшін жоспарланып отырған қызметті іске асырудың мынадай заңды және жеке тұлғалармен келісу құжаттарын:</w:t>
      </w:r>
      <w:r>
        <w:br/>
      </w:r>
      <w:r>
        <w:rPr>
          <w:rFonts w:ascii="Times New Roman"/>
          <w:b w:val="false"/>
          <w:i w:val="false"/>
          <w:color w:val="000000"/>
          <w:sz w:val="28"/>
        </w:rPr>
        <w:t>
</w:t>
      </w:r>
      <w:r>
        <w:rPr>
          <w:rFonts w:ascii="Times New Roman"/>
          <w:b w:val="false"/>
          <w:i w:val="false"/>
          <w:color w:val="000000"/>
          <w:sz w:val="28"/>
        </w:rPr>
        <w:t>
      жер пайдаланушылар, жер учаскелерінің меншік иелері;</w:t>
      </w:r>
      <w:r>
        <w:br/>
      </w:r>
      <w:r>
        <w:rPr>
          <w:rFonts w:ascii="Times New Roman"/>
          <w:b w:val="false"/>
          <w:i w:val="false"/>
          <w:color w:val="000000"/>
          <w:sz w:val="28"/>
        </w:rPr>
        <w:t>
</w:t>
      </w:r>
      <w:r>
        <w:rPr>
          <w:rFonts w:ascii="Times New Roman"/>
          <w:b w:val="false"/>
          <w:i w:val="false"/>
          <w:color w:val="000000"/>
          <w:sz w:val="28"/>
        </w:rPr>
        <w:t>
      мемлекеттік санитариялық-эпидемиологиялық қызмет органдары;</w:t>
      </w:r>
      <w:r>
        <w:br/>
      </w:r>
      <w:r>
        <w:rPr>
          <w:rFonts w:ascii="Times New Roman"/>
          <w:b w:val="false"/>
          <w:i w:val="false"/>
          <w:color w:val="000000"/>
          <w:sz w:val="28"/>
        </w:rPr>
        <w:t>
</w:t>
      </w:r>
      <w:r>
        <w:rPr>
          <w:rFonts w:ascii="Times New Roman"/>
          <w:b w:val="false"/>
          <w:i w:val="false"/>
          <w:color w:val="000000"/>
          <w:sz w:val="28"/>
        </w:rPr>
        <w:t>
      су ресурстарын пайдалануды реттеу және қорғау жөніндегі бассейндік инспекция (су қорғау аумағында объектіні орналастырған немесе қызметті жүзеге асырған кезде);</w:t>
      </w:r>
      <w:r>
        <w:br/>
      </w:r>
      <w:r>
        <w:rPr>
          <w:rFonts w:ascii="Times New Roman"/>
          <w:b w:val="false"/>
          <w:i w:val="false"/>
          <w:color w:val="000000"/>
          <w:sz w:val="28"/>
        </w:rPr>
        <w:t>
</w:t>
      </w:r>
      <w:r>
        <w:rPr>
          <w:rFonts w:ascii="Times New Roman"/>
          <w:b w:val="false"/>
          <w:i w:val="false"/>
          <w:color w:val="000000"/>
          <w:sz w:val="28"/>
        </w:rPr>
        <w:t>
      жер ресурстарын басқару жөніндегі органдар;</w:t>
      </w:r>
      <w:r>
        <w:br/>
      </w:r>
      <w:r>
        <w:rPr>
          <w:rFonts w:ascii="Times New Roman"/>
          <w:b w:val="false"/>
          <w:i w:val="false"/>
          <w:color w:val="000000"/>
          <w:sz w:val="28"/>
        </w:rPr>
        <w:t>
</w:t>
      </w:r>
      <w:r>
        <w:rPr>
          <w:rFonts w:ascii="Times New Roman"/>
          <w:b w:val="false"/>
          <w:i w:val="false"/>
          <w:color w:val="000000"/>
          <w:sz w:val="28"/>
        </w:rPr>
        <w:t>
      жер қойнауын зерделеу және пайдалану органдары (пайдалы қазбалар орналасуы мүмкін учаскелерде, сондай-ақ жерасты суларын пайдалану кезінде және олардың ықтималды ластану көздері болған кезде);</w:t>
      </w:r>
      <w:r>
        <w:br/>
      </w:r>
      <w:r>
        <w:rPr>
          <w:rFonts w:ascii="Times New Roman"/>
          <w:b w:val="false"/>
          <w:i w:val="false"/>
          <w:color w:val="000000"/>
          <w:sz w:val="28"/>
        </w:rPr>
        <w:t>
</w:t>
      </w:r>
      <w:r>
        <w:rPr>
          <w:rFonts w:ascii="Times New Roman"/>
          <w:b w:val="false"/>
          <w:i w:val="false"/>
          <w:color w:val="000000"/>
          <w:sz w:val="28"/>
        </w:rPr>
        <w:t>
      орман шаруашылығы, жануарлар дүниесін қорғау, өсімін молайту және пайдалану, ерекше қорғалатын табиғи аумақтар саласындағы уәкілетті орган;</w:t>
      </w:r>
      <w:r>
        <w:br/>
      </w:r>
      <w:r>
        <w:rPr>
          <w:rFonts w:ascii="Times New Roman"/>
          <w:b w:val="false"/>
          <w:i w:val="false"/>
          <w:color w:val="000000"/>
          <w:sz w:val="28"/>
        </w:rPr>
        <w:t>
</w:t>
      </w:r>
      <w:r>
        <w:rPr>
          <w:rFonts w:ascii="Times New Roman"/>
          <w:b w:val="false"/>
          <w:i w:val="false"/>
          <w:color w:val="000000"/>
          <w:sz w:val="28"/>
        </w:rPr>
        <w:t>
      балық ресурстарын қорғау саласындағы уәкілетті орган (балық шаруашылығы су айдындарында әртүрлі қызмет түрлерін жүргізетін кәсіпорындар үшін);</w:t>
      </w:r>
      <w:r>
        <w:br/>
      </w:r>
      <w:r>
        <w:rPr>
          <w:rFonts w:ascii="Times New Roman"/>
          <w:b w:val="false"/>
          <w:i w:val="false"/>
          <w:color w:val="000000"/>
          <w:sz w:val="28"/>
        </w:rPr>
        <w:t>
</w:t>
      </w:r>
      <w:r>
        <w:rPr>
          <w:rFonts w:ascii="Times New Roman"/>
          <w:b w:val="false"/>
          <w:i w:val="false"/>
          <w:color w:val="000000"/>
          <w:sz w:val="28"/>
        </w:rPr>
        <w:t>
      эмиссия нормативтерiнiң жобалары, келесі құрамда:</w:t>
      </w:r>
      <w:r>
        <w:br/>
      </w:r>
      <w:r>
        <w:rPr>
          <w:rFonts w:ascii="Times New Roman"/>
          <w:b w:val="false"/>
          <w:i w:val="false"/>
          <w:color w:val="000000"/>
          <w:sz w:val="28"/>
        </w:rPr>
        <w:t>
</w:t>
      </w:r>
      <w:r>
        <w:rPr>
          <w:rFonts w:ascii="Times New Roman"/>
          <w:b w:val="false"/>
          <w:i w:val="false"/>
          <w:color w:val="000000"/>
          <w:sz w:val="28"/>
        </w:rPr>
        <w:t>
      жерге жақын қабатта ластаушы заттардың таралу жобасының, есептеудің электрондық нұсқасы, эмиссия көлемдерінің «Excel» форматындағы негіздемесі;</w:t>
      </w:r>
      <w:r>
        <w:br/>
      </w:r>
      <w:r>
        <w:rPr>
          <w:rFonts w:ascii="Times New Roman"/>
          <w:b w:val="false"/>
          <w:i w:val="false"/>
          <w:color w:val="000000"/>
          <w:sz w:val="28"/>
        </w:rPr>
        <w:t>
</w:t>
      </w:r>
      <w:r>
        <w:rPr>
          <w:rFonts w:ascii="Times New Roman"/>
          <w:b w:val="false"/>
          <w:i w:val="false"/>
          <w:color w:val="000000"/>
          <w:sz w:val="28"/>
        </w:rPr>
        <w:t>
      мемлекеттік санитариялық-эпидемиологиялық қызмет органдарымен келісу;</w:t>
      </w:r>
      <w:r>
        <w:br/>
      </w:r>
      <w:r>
        <w:rPr>
          <w:rFonts w:ascii="Times New Roman"/>
          <w:b w:val="false"/>
          <w:i w:val="false"/>
          <w:color w:val="000000"/>
          <w:sz w:val="28"/>
        </w:rPr>
        <w:t>
</w:t>
      </w:r>
      <w:r>
        <w:rPr>
          <w:rFonts w:ascii="Times New Roman"/>
          <w:b w:val="false"/>
          <w:i w:val="false"/>
          <w:color w:val="000000"/>
          <w:sz w:val="28"/>
        </w:rPr>
        <w:t>
      іске асырылуы қоршаған ортаға терiс әсер етуі мүмкiн, жергілікті мемлекеттік басқару органдары әзірлейтін Қазақстан Республикасының нормативтiк құқықтық актiлерiнiң, нормативтік-техникалық және нұсқаулық-әдістемелік құжаттардың жобалары;</w:t>
      </w:r>
      <w:r>
        <w:br/>
      </w:r>
      <w:r>
        <w:rPr>
          <w:rFonts w:ascii="Times New Roman"/>
          <w:b w:val="false"/>
          <w:i w:val="false"/>
          <w:color w:val="000000"/>
          <w:sz w:val="28"/>
        </w:rPr>
        <w:t>
</w:t>
      </w:r>
      <w:r>
        <w:rPr>
          <w:rFonts w:ascii="Times New Roman"/>
          <w:b w:val="false"/>
          <w:i w:val="false"/>
          <w:color w:val="000000"/>
          <w:sz w:val="28"/>
        </w:rPr>
        <w:t>
      осы жобаны қайталама экологиялық сараптамаға ұсынған жағдайда - мемлекеттік экологиялық сараптамаға ұсынылатын құжаттарға мемлекеттік экологиялық сараптаманың бұрын берілген қорытындыларының көшірмелері қоса беріледі;</w:t>
      </w:r>
      <w:r>
        <w:br/>
      </w:r>
      <w:r>
        <w:rPr>
          <w:rFonts w:ascii="Times New Roman"/>
          <w:b w:val="false"/>
          <w:i w:val="false"/>
          <w:color w:val="000000"/>
          <w:sz w:val="28"/>
        </w:rPr>
        <w:t>
</w:t>
      </w:r>
      <w:r>
        <w:rPr>
          <w:rFonts w:ascii="Times New Roman"/>
          <w:b w:val="false"/>
          <w:i w:val="false"/>
          <w:color w:val="000000"/>
          <w:sz w:val="28"/>
        </w:rPr>
        <w:t>
      2) ІІІ және IV санат объектілері үшін мемлекеттік экологиялық сараптама қорытындысын алу үшін:</w:t>
      </w:r>
      <w:r>
        <w:br/>
      </w:r>
      <w:r>
        <w:rPr>
          <w:rFonts w:ascii="Times New Roman"/>
          <w:b w:val="false"/>
          <w:i w:val="false"/>
          <w:color w:val="000000"/>
          <w:sz w:val="28"/>
        </w:rPr>
        <w:t>
</w:t>
      </w:r>
      <w:r>
        <w:rPr>
          <w:rFonts w:ascii="Times New Roman"/>
          <w:b w:val="false"/>
          <w:i w:val="false"/>
          <w:color w:val="000000"/>
          <w:sz w:val="28"/>
        </w:rPr>
        <w:t>
      көзделіп отырған басқарушылық, шаруашылық, инвестициялық және өзге қызметке тапсырыс берушіден (инвестордан) не мемлекеттік экологиялық сараптамаға жататын нормативтік құқықтық актілердің, жоспарлар мен бағдарламалардың жобаларын әзірлеуді жүргізетін мемлекеттік органның басшысынан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w:t>
      </w:r>
      <w:r>
        <w:rPr>
          <w:rFonts w:ascii="Times New Roman"/>
          <w:b w:val="false"/>
          <w:i w:val="false"/>
          <w:color w:val="000000"/>
          <w:sz w:val="28"/>
        </w:rPr>
        <w:t>
      қоршаған ортаға әсер ететін оған iлеспе бағалау материалдарымен бірге қоршаған ортаға әсер етуші көзделіп отырған қызметтің жобалау алдындағы және жобалау құжаттамасы, келесі құрамда:</w:t>
      </w:r>
      <w:r>
        <w:br/>
      </w:r>
      <w:r>
        <w:rPr>
          <w:rFonts w:ascii="Times New Roman"/>
          <w:b w:val="false"/>
          <w:i w:val="false"/>
          <w:color w:val="000000"/>
          <w:sz w:val="28"/>
        </w:rPr>
        <w:t>
</w:t>
      </w:r>
      <w:r>
        <w:rPr>
          <w:rFonts w:ascii="Times New Roman"/>
          <w:b w:val="false"/>
          <w:i w:val="false"/>
          <w:color w:val="000000"/>
          <w:sz w:val="28"/>
        </w:rPr>
        <w:t>
      жерге жақын қабатта ластаушы заттардың таралу жобасының, есептеудің электрондық нұсқасы, эмиссия көлемдерінің «Excel» форматындағы негіздемесі;</w:t>
      </w:r>
      <w:r>
        <w:br/>
      </w:r>
      <w:r>
        <w:rPr>
          <w:rFonts w:ascii="Times New Roman"/>
          <w:b w:val="false"/>
          <w:i w:val="false"/>
          <w:color w:val="000000"/>
          <w:sz w:val="28"/>
        </w:rPr>
        <w:t>
</w:t>
      </w:r>
      <w:r>
        <w:rPr>
          <w:rFonts w:ascii="Times New Roman"/>
          <w:b w:val="false"/>
          <w:i w:val="false"/>
          <w:color w:val="000000"/>
          <w:sz w:val="28"/>
        </w:rPr>
        <w:t>
      жоспарланып отырған қызметтің экологиялық салдарлары туралы өтініш;</w:t>
      </w:r>
      <w:r>
        <w:br/>
      </w:r>
      <w:r>
        <w:rPr>
          <w:rFonts w:ascii="Times New Roman"/>
          <w:b w:val="false"/>
          <w:i w:val="false"/>
          <w:color w:val="000000"/>
          <w:sz w:val="28"/>
        </w:rPr>
        <w:t>
</w:t>
      </w:r>
      <w:r>
        <w:rPr>
          <w:rFonts w:ascii="Times New Roman"/>
          <w:b w:val="false"/>
          <w:i w:val="false"/>
          <w:color w:val="000000"/>
          <w:sz w:val="28"/>
        </w:rPr>
        <w:t>
      қоғамдық пікірді есепке алу нәтижелері;</w:t>
      </w:r>
      <w:r>
        <w:br/>
      </w:r>
      <w:r>
        <w:rPr>
          <w:rFonts w:ascii="Times New Roman"/>
          <w:b w:val="false"/>
          <w:i w:val="false"/>
          <w:color w:val="000000"/>
          <w:sz w:val="28"/>
        </w:rPr>
        <w:t>
</w:t>
      </w:r>
      <w:r>
        <w:rPr>
          <w:rFonts w:ascii="Times New Roman"/>
          <w:b w:val="false"/>
          <w:i w:val="false"/>
          <w:color w:val="000000"/>
          <w:sz w:val="28"/>
        </w:rPr>
        <w:t>
      қоршаған ортаға кері әсер ететін немесе әсер етуі мүмкін объектілер үшін жоспарланып отырған қызметті іске асырудың мынадай заңды және жеке тұлғалармен келісу құжаттары:</w:t>
      </w:r>
      <w:r>
        <w:br/>
      </w:r>
      <w:r>
        <w:rPr>
          <w:rFonts w:ascii="Times New Roman"/>
          <w:b w:val="false"/>
          <w:i w:val="false"/>
          <w:color w:val="000000"/>
          <w:sz w:val="28"/>
        </w:rPr>
        <w:t>
</w:t>
      </w:r>
      <w:r>
        <w:rPr>
          <w:rFonts w:ascii="Times New Roman"/>
          <w:b w:val="false"/>
          <w:i w:val="false"/>
          <w:color w:val="000000"/>
          <w:sz w:val="28"/>
        </w:rPr>
        <w:t>
      жерді пайдаланушылар, жер учаскелерінің меншік иелері;</w:t>
      </w:r>
      <w:r>
        <w:br/>
      </w:r>
      <w:r>
        <w:rPr>
          <w:rFonts w:ascii="Times New Roman"/>
          <w:b w:val="false"/>
          <w:i w:val="false"/>
          <w:color w:val="000000"/>
          <w:sz w:val="28"/>
        </w:rPr>
        <w:t>
</w:t>
      </w:r>
      <w:r>
        <w:rPr>
          <w:rFonts w:ascii="Times New Roman"/>
          <w:b w:val="false"/>
          <w:i w:val="false"/>
          <w:color w:val="000000"/>
          <w:sz w:val="28"/>
        </w:rPr>
        <w:t>
      мемлекеттік санитариялық-эпидемиологиялық қызмет органдары;</w:t>
      </w:r>
      <w:r>
        <w:br/>
      </w:r>
      <w:r>
        <w:rPr>
          <w:rFonts w:ascii="Times New Roman"/>
          <w:b w:val="false"/>
          <w:i w:val="false"/>
          <w:color w:val="000000"/>
          <w:sz w:val="28"/>
        </w:rPr>
        <w:t>
</w:t>
      </w:r>
      <w:r>
        <w:rPr>
          <w:rFonts w:ascii="Times New Roman"/>
          <w:b w:val="false"/>
          <w:i w:val="false"/>
          <w:color w:val="000000"/>
          <w:sz w:val="28"/>
        </w:rPr>
        <w:t>
      су ресурстарын пайдалануды реттеу және қорғау жөніндегі бассейндік инспекция (су қорғау аумағында объектіні орналастырған немесе қызметті жүзеге асырған кезде);</w:t>
      </w:r>
      <w:r>
        <w:br/>
      </w:r>
      <w:r>
        <w:rPr>
          <w:rFonts w:ascii="Times New Roman"/>
          <w:b w:val="false"/>
          <w:i w:val="false"/>
          <w:color w:val="000000"/>
          <w:sz w:val="28"/>
        </w:rPr>
        <w:t>
</w:t>
      </w:r>
      <w:r>
        <w:rPr>
          <w:rFonts w:ascii="Times New Roman"/>
          <w:b w:val="false"/>
          <w:i w:val="false"/>
          <w:color w:val="000000"/>
          <w:sz w:val="28"/>
        </w:rPr>
        <w:t>
      жер ресурстарын басқару жөніндегі органдар;</w:t>
      </w:r>
      <w:r>
        <w:br/>
      </w:r>
      <w:r>
        <w:rPr>
          <w:rFonts w:ascii="Times New Roman"/>
          <w:b w:val="false"/>
          <w:i w:val="false"/>
          <w:color w:val="000000"/>
          <w:sz w:val="28"/>
        </w:rPr>
        <w:t>
</w:t>
      </w:r>
      <w:r>
        <w:rPr>
          <w:rFonts w:ascii="Times New Roman"/>
          <w:b w:val="false"/>
          <w:i w:val="false"/>
          <w:color w:val="000000"/>
          <w:sz w:val="28"/>
        </w:rPr>
        <w:t>
      жер қойнауын зерделеу және пайдалану органдары (пайдалы қазбалар орналасуы мүмкін учаскелерде, сондай-ақ жерасты суларын пайдалану кезінде және олардың ықтималды ластану көздері болған кезде);</w:t>
      </w:r>
      <w:r>
        <w:br/>
      </w:r>
      <w:r>
        <w:rPr>
          <w:rFonts w:ascii="Times New Roman"/>
          <w:b w:val="false"/>
          <w:i w:val="false"/>
          <w:color w:val="000000"/>
          <w:sz w:val="28"/>
        </w:rPr>
        <w:t>
</w:t>
      </w:r>
      <w:r>
        <w:rPr>
          <w:rFonts w:ascii="Times New Roman"/>
          <w:b w:val="false"/>
          <w:i w:val="false"/>
          <w:color w:val="000000"/>
          <w:sz w:val="28"/>
        </w:rPr>
        <w:t>
      орман шаруашылығы, жануарлар дүниесін қорғау, өсімін молайту және пайдалану, ерекше қорғалатын табиғи аумақтар саласындағы уәкілетті орган;</w:t>
      </w:r>
      <w:r>
        <w:br/>
      </w:r>
      <w:r>
        <w:rPr>
          <w:rFonts w:ascii="Times New Roman"/>
          <w:b w:val="false"/>
          <w:i w:val="false"/>
          <w:color w:val="000000"/>
          <w:sz w:val="28"/>
        </w:rPr>
        <w:t>
</w:t>
      </w:r>
      <w:r>
        <w:rPr>
          <w:rFonts w:ascii="Times New Roman"/>
          <w:b w:val="false"/>
          <w:i w:val="false"/>
          <w:color w:val="000000"/>
          <w:sz w:val="28"/>
        </w:rPr>
        <w:t>
      балық ресурстарын қорғау саласындағы уәкілетті орган (балық шаруашылығы су айдындарында әртүрлі қызмет түрлерін жүргізетін кәсіпорындар үшін);</w:t>
      </w:r>
      <w:r>
        <w:br/>
      </w:r>
      <w:r>
        <w:rPr>
          <w:rFonts w:ascii="Times New Roman"/>
          <w:b w:val="false"/>
          <w:i w:val="false"/>
          <w:color w:val="000000"/>
          <w:sz w:val="28"/>
        </w:rPr>
        <w:t>
</w:t>
      </w:r>
      <w:r>
        <w:rPr>
          <w:rFonts w:ascii="Times New Roman"/>
          <w:b w:val="false"/>
          <w:i w:val="false"/>
          <w:color w:val="000000"/>
          <w:sz w:val="28"/>
        </w:rPr>
        <w:t>
      эмиссия нормативтерiнiң жобалары, келесі құрамда:</w:t>
      </w:r>
      <w:r>
        <w:br/>
      </w:r>
      <w:r>
        <w:rPr>
          <w:rFonts w:ascii="Times New Roman"/>
          <w:b w:val="false"/>
          <w:i w:val="false"/>
          <w:color w:val="000000"/>
          <w:sz w:val="28"/>
        </w:rPr>
        <w:t>
</w:t>
      </w:r>
      <w:r>
        <w:rPr>
          <w:rFonts w:ascii="Times New Roman"/>
          <w:b w:val="false"/>
          <w:i w:val="false"/>
          <w:color w:val="000000"/>
          <w:sz w:val="28"/>
        </w:rPr>
        <w:t>
      жерге жақын қабатта ластаушы заттардың таралу жобасының, есептеудің электрондық нұсқасы, эмиссия көлемдерінің «Excel» форматындағы негіздемесі;</w:t>
      </w:r>
      <w:r>
        <w:br/>
      </w:r>
      <w:r>
        <w:rPr>
          <w:rFonts w:ascii="Times New Roman"/>
          <w:b w:val="false"/>
          <w:i w:val="false"/>
          <w:color w:val="000000"/>
          <w:sz w:val="28"/>
        </w:rPr>
        <w:t>
</w:t>
      </w:r>
      <w:r>
        <w:rPr>
          <w:rFonts w:ascii="Times New Roman"/>
          <w:b w:val="false"/>
          <w:i w:val="false"/>
          <w:color w:val="000000"/>
          <w:sz w:val="28"/>
        </w:rPr>
        <w:t>
      мемлекеттік санитариялық-эпидемиологиялық қызмет органдарымен келісу;</w:t>
      </w:r>
      <w:r>
        <w:br/>
      </w:r>
      <w:r>
        <w:rPr>
          <w:rFonts w:ascii="Times New Roman"/>
          <w:b w:val="false"/>
          <w:i w:val="false"/>
          <w:color w:val="000000"/>
          <w:sz w:val="28"/>
        </w:rPr>
        <w:t>
</w:t>
      </w:r>
      <w:r>
        <w:rPr>
          <w:rFonts w:ascii="Times New Roman"/>
          <w:b w:val="false"/>
          <w:i w:val="false"/>
          <w:color w:val="000000"/>
          <w:sz w:val="28"/>
        </w:rPr>
        <w:t>
      осы жобаны қайталама экологиялық сараптамаға ұсынған жағдайда - мемлекеттік экологиялық сараптамаға ұсынылатын құжаттарға мемлекеттік экологиялық сараптаманың бұрын берілген қорытындыларының көшірмелері қоса беріледі.</w:t>
      </w:r>
      <w:r>
        <w:br/>
      </w:r>
      <w:r>
        <w:rPr>
          <w:rFonts w:ascii="Times New Roman"/>
          <w:b w:val="false"/>
          <w:i w:val="false"/>
          <w:color w:val="000000"/>
          <w:sz w:val="28"/>
        </w:rPr>
        <w:t>
</w:t>
      </w:r>
      <w:r>
        <w:rPr>
          <w:rFonts w:ascii="Times New Roman"/>
          <w:b w:val="false"/>
          <w:i w:val="false"/>
          <w:color w:val="000000"/>
          <w:sz w:val="28"/>
        </w:rPr>
        <w:t>
      Порталда:</w:t>
      </w:r>
      <w:r>
        <w:br/>
      </w:r>
      <w:r>
        <w:rPr>
          <w:rFonts w:ascii="Times New Roman"/>
          <w:b w:val="false"/>
          <w:i w:val="false"/>
          <w:color w:val="000000"/>
          <w:sz w:val="28"/>
        </w:rPr>
        <w:t>
</w:t>
      </w:r>
      <w:r>
        <w:rPr>
          <w:rFonts w:ascii="Times New Roman"/>
          <w:b w:val="false"/>
          <w:i w:val="false"/>
          <w:color w:val="000000"/>
          <w:sz w:val="28"/>
        </w:rPr>
        <w:t>
      1) ІІ санат объектілері үшін мемлекеттік экологиялық сараптама қорытындысын алу үшін:</w:t>
      </w:r>
      <w:r>
        <w:br/>
      </w:r>
      <w:r>
        <w:rPr>
          <w:rFonts w:ascii="Times New Roman"/>
          <w:b w:val="false"/>
          <w:i w:val="false"/>
          <w:color w:val="000000"/>
          <w:sz w:val="28"/>
        </w:rPr>
        <w:t>
</w:t>
      </w:r>
      <w:r>
        <w:rPr>
          <w:rFonts w:ascii="Times New Roman"/>
          <w:b w:val="false"/>
          <w:i w:val="false"/>
          <w:color w:val="000000"/>
          <w:sz w:val="28"/>
        </w:rPr>
        <w:t>
      тұтынушының ЭЦҚ-мен куәландырылған электрондық құжат нысанындағы осы стандартқа </w:t>
      </w:r>
      <w:r>
        <w:rPr>
          <w:rFonts w:ascii="Times New Roman"/>
          <w:b w:val="false"/>
          <w:i w:val="false"/>
          <w:color w:val="000000"/>
          <w:sz w:val="28"/>
        </w:rPr>
        <w:t>2-қосымшасының</w:t>
      </w:r>
      <w:r>
        <w:rPr>
          <w:rFonts w:ascii="Times New Roman"/>
          <w:b w:val="false"/>
          <w:i w:val="false"/>
          <w:color w:val="000000"/>
          <w:sz w:val="28"/>
        </w:rPr>
        <w:t xml:space="preserve"> тиісті деректері бар өтініш;</w:t>
      </w:r>
      <w:r>
        <w:br/>
      </w:r>
      <w:r>
        <w:rPr>
          <w:rFonts w:ascii="Times New Roman"/>
          <w:b w:val="false"/>
          <w:i w:val="false"/>
          <w:color w:val="000000"/>
          <w:sz w:val="28"/>
        </w:rPr>
        <w:t>
</w:t>
      </w:r>
      <w:r>
        <w:rPr>
          <w:rFonts w:ascii="Times New Roman"/>
          <w:b w:val="false"/>
          <w:i w:val="false"/>
          <w:color w:val="000000"/>
          <w:sz w:val="28"/>
        </w:rPr>
        <w:t>
      тұтынушының ЭЦҚ-мен куәландырылған электрондық құжат нысанындағы қоршаған ортаға әсер етудің оған iлеспе бағалау (бұдан әрі – ҚОӘБ) материалдарымен бірге қоршаған ортаға әсер етуші межеленіп отырған қызметтің жобалау алдындағы және жобалау құжаттамасы, келесі құрамда:</w:t>
      </w:r>
      <w:r>
        <w:br/>
      </w:r>
      <w:r>
        <w:rPr>
          <w:rFonts w:ascii="Times New Roman"/>
          <w:b w:val="false"/>
          <w:i w:val="false"/>
          <w:color w:val="000000"/>
          <w:sz w:val="28"/>
        </w:rPr>
        <w:t>
</w:t>
      </w:r>
      <w:r>
        <w:rPr>
          <w:rFonts w:ascii="Times New Roman"/>
          <w:b w:val="false"/>
          <w:i w:val="false"/>
          <w:color w:val="000000"/>
          <w:sz w:val="28"/>
        </w:rPr>
        <w:t>
      жоспарланып отырған қызметтің экологиялық салдарлары туралы өтініш - тұтынушының ЭЦҚ-мен куәландырылған электрондық салым түрінде;</w:t>
      </w:r>
      <w:r>
        <w:br/>
      </w:r>
      <w:r>
        <w:rPr>
          <w:rFonts w:ascii="Times New Roman"/>
          <w:b w:val="false"/>
          <w:i w:val="false"/>
          <w:color w:val="000000"/>
          <w:sz w:val="28"/>
        </w:rPr>
        <w:t>
</w:t>
      </w:r>
      <w:r>
        <w:rPr>
          <w:rFonts w:ascii="Times New Roman"/>
          <w:b w:val="false"/>
          <w:i w:val="false"/>
          <w:color w:val="000000"/>
          <w:sz w:val="28"/>
        </w:rPr>
        <w:t>
      қоғамдық пікірді есепке алу нәтижелері – құжаттың электрондық көшірмелері түрінде;</w:t>
      </w:r>
      <w:r>
        <w:br/>
      </w:r>
      <w:r>
        <w:rPr>
          <w:rFonts w:ascii="Times New Roman"/>
          <w:b w:val="false"/>
          <w:i w:val="false"/>
          <w:color w:val="000000"/>
          <w:sz w:val="28"/>
        </w:rPr>
        <w:t>
</w:t>
      </w:r>
      <w:r>
        <w:rPr>
          <w:rFonts w:ascii="Times New Roman"/>
          <w:b w:val="false"/>
          <w:i w:val="false"/>
          <w:color w:val="000000"/>
          <w:sz w:val="28"/>
        </w:rPr>
        <w:t>
      қоршаған ортаға кері әсер ететін немесе әсер етуі мүмкін объектілер үшін жоспарланып отырған қызметті іске асырудың мынадай заңды және жеке тұлғалармен келісу құжаттарын (бұдан әрі – келісу құжаттары) (деректерді порталда енгізу/құжаттың электрондық көшірмелері түрінде):</w:t>
      </w:r>
      <w:r>
        <w:br/>
      </w:r>
      <w:r>
        <w:rPr>
          <w:rFonts w:ascii="Times New Roman"/>
          <w:b w:val="false"/>
          <w:i w:val="false"/>
          <w:color w:val="000000"/>
          <w:sz w:val="28"/>
        </w:rPr>
        <w:t>
</w:t>
      </w:r>
      <w:r>
        <w:rPr>
          <w:rFonts w:ascii="Times New Roman"/>
          <w:b w:val="false"/>
          <w:i w:val="false"/>
          <w:color w:val="000000"/>
          <w:sz w:val="28"/>
        </w:rPr>
        <w:t>
      жерді пайдаланушылар, жер учаскелерінің меншік иелері;</w:t>
      </w:r>
      <w:r>
        <w:br/>
      </w:r>
      <w:r>
        <w:rPr>
          <w:rFonts w:ascii="Times New Roman"/>
          <w:b w:val="false"/>
          <w:i w:val="false"/>
          <w:color w:val="000000"/>
          <w:sz w:val="28"/>
        </w:rPr>
        <w:t>
</w:t>
      </w:r>
      <w:r>
        <w:rPr>
          <w:rFonts w:ascii="Times New Roman"/>
          <w:b w:val="false"/>
          <w:i w:val="false"/>
          <w:color w:val="000000"/>
          <w:sz w:val="28"/>
        </w:rPr>
        <w:t>
      мемлекеттік санитариялық-эпидемиологиялық қызмет органдары;</w:t>
      </w:r>
      <w:r>
        <w:br/>
      </w:r>
      <w:r>
        <w:rPr>
          <w:rFonts w:ascii="Times New Roman"/>
          <w:b w:val="false"/>
          <w:i w:val="false"/>
          <w:color w:val="000000"/>
          <w:sz w:val="28"/>
        </w:rPr>
        <w:t>
</w:t>
      </w:r>
      <w:r>
        <w:rPr>
          <w:rFonts w:ascii="Times New Roman"/>
          <w:b w:val="false"/>
          <w:i w:val="false"/>
          <w:color w:val="000000"/>
          <w:sz w:val="28"/>
        </w:rPr>
        <w:t>
      су ресурстарын пайдалануды реттеу және қорғау жөніндегі бассейндік инспекция (су қорғау аумағында объектіні орналастырған немесе қызметті жүзеге асырған кезде);</w:t>
      </w:r>
      <w:r>
        <w:br/>
      </w:r>
      <w:r>
        <w:rPr>
          <w:rFonts w:ascii="Times New Roman"/>
          <w:b w:val="false"/>
          <w:i w:val="false"/>
          <w:color w:val="000000"/>
          <w:sz w:val="28"/>
        </w:rPr>
        <w:t>
</w:t>
      </w:r>
      <w:r>
        <w:rPr>
          <w:rFonts w:ascii="Times New Roman"/>
          <w:b w:val="false"/>
          <w:i w:val="false"/>
          <w:color w:val="000000"/>
          <w:sz w:val="28"/>
        </w:rPr>
        <w:t>
      жер ресурстарын басқару жөніндегі органдар;</w:t>
      </w:r>
      <w:r>
        <w:br/>
      </w:r>
      <w:r>
        <w:rPr>
          <w:rFonts w:ascii="Times New Roman"/>
          <w:b w:val="false"/>
          <w:i w:val="false"/>
          <w:color w:val="000000"/>
          <w:sz w:val="28"/>
        </w:rPr>
        <w:t>
</w:t>
      </w:r>
      <w:r>
        <w:rPr>
          <w:rFonts w:ascii="Times New Roman"/>
          <w:b w:val="false"/>
          <w:i w:val="false"/>
          <w:color w:val="000000"/>
          <w:sz w:val="28"/>
        </w:rPr>
        <w:t>
      жер қойнауын зерделеу және пайдалану органдары (пайдалы қазбалар орналасуы мүмкін учаскелерде, сондай-ақ жерасты суларын пайдалану кезінде және олардың ықтималды ластану көздері болған кезде);</w:t>
      </w:r>
      <w:r>
        <w:br/>
      </w:r>
      <w:r>
        <w:rPr>
          <w:rFonts w:ascii="Times New Roman"/>
          <w:b w:val="false"/>
          <w:i w:val="false"/>
          <w:color w:val="000000"/>
          <w:sz w:val="28"/>
        </w:rPr>
        <w:t>
</w:t>
      </w:r>
      <w:r>
        <w:rPr>
          <w:rFonts w:ascii="Times New Roman"/>
          <w:b w:val="false"/>
          <w:i w:val="false"/>
          <w:color w:val="000000"/>
          <w:sz w:val="28"/>
        </w:rPr>
        <w:t>
      орман шаруашылығы жануарлар дүниесін қорғау, өсімін молайту және пайдалану, ерекше қорғалатын табиғи аумақтар саласындағы уәкілетті орган;</w:t>
      </w:r>
      <w:r>
        <w:br/>
      </w:r>
      <w:r>
        <w:rPr>
          <w:rFonts w:ascii="Times New Roman"/>
          <w:b w:val="false"/>
          <w:i w:val="false"/>
          <w:color w:val="000000"/>
          <w:sz w:val="28"/>
        </w:rPr>
        <w:t>
</w:t>
      </w:r>
      <w:r>
        <w:rPr>
          <w:rFonts w:ascii="Times New Roman"/>
          <w:b w:val="false"/>
          <w:i w:val="false"/>
          <w:color w:val="000000"/>
          <w:sz w:val="28"/>
        </w:rPr>
        <w:t>
      балық ресурстарын қорғау саласындағы уәкілетті орган (балық шаруашылығы су айдындарында әртүрлі қызмет түрлерін жүргізетін кәсіпорындар үшін);</w:t>
      </w:r>
      <w:r>
        <w:br/>
      </w:r>
      <w:r>
        <w:rPr>
          <w:rFonts w:ascii="Times New Roman"/>
          <w:b w:val="false"/>
          <w:i w:val="false"/>
          <w:color w:val="000000"/>
          <w:sz w:val="28"/>
        </w:rPr>
        <w:t>
</w:t>
      </w:r>
      <w:r>
        <w:rPr>
          <w:rFonts w:ascii="Times New Roman"/>
          <w:b w:val="false"/>
          <w:i w:val="false"/>
          <w:color w:val="000000"/>
          <w:sz w:val="28"/>
        </w:rPr>
        <w:t>
      тұтынушының ЭЦҚ-мен куәландырылған электрондық құжат нысанындағы орталық мемлекеттік органдар әзірлейтін ҚОӘБ ілеспе материалдарымен бірге өңірлік бағдарламалардың жобалары, келесі құрамда:</w:t>
      </w:r>
      <w:r>
        <w:br/>
      </w:r>
      <w:r>
        <w:rPr>
          <w:rFonts w:ascii="Times New Roman"/>
          <w:b w:val="false"/>
          <w:i w:val="false"/>
          <w:color w:val="000000"/>
          <w:sz w:val="28"/>
        </w:rPr>
        <w:t>
</w:t>
      </w:r>
      <w:r>
        <w:rPr>
          <w:rFonts w:ascii="Times New Roman"/>
          <w:b w:val="false"/>
          <w:i w:val="false"/>
          <w:color w:val="000000"/>
          <w:sz w:val="28"/>
        </w:rPr>
        <w:t>
      жоспарланып отырған қызметтің экологиялық салдарлары туралы өтініш - тұтынушының ЭЦҚ-мен куәландырылған электрондық салым түрінде;</w:t>
      </w:r>
      <w:r>
        <w:br/>
      </w:r>
      <w:r>
        <w:rPr>
          <w:rFonts w:ascii="Times New Roman"/>
          <w:b w:val="false"/>
          <w:i w:val="false"/>
          <w:color w:val="000000"/>
          <w:sz w:val="28"/>
        </w:rPr>
        <w:t>
</w:t>
      </w:r>
      <w:r>
        <w:rPr>
          <w:rFonts w:ascii="Times New Roman"/>
          <w:b w:val="false"/>
          <w:i w:val="false"/>
          <w:color w:val="000000"/>
          <w:sz w:val="28"/>
        </w:rPr>
        <w:t>
      қоғамдық пікірді есепке алу нәтижелері – құжаттың электрондық көшірмелері түрінде;</w:t>
      </w:r>
      <w:r>
        <w:br/>
      </w:r>
      <w:r>
        <w:rPr>
          <w:rFonts w:ascii="Times New Roman"/>
          <w:b w:val="false"/>
          <w:i w:val="false"/>
          <w:color w:val="000000"/>
          <w:sz w:val="28"/>
        </w:rPr>
        <w:t>
</w:t>
      </w:r>
      <w:r>
        <w:rPr>
          <w:rFonts w:ascii="Times New Roman"/>
          <w:b w:val="false"/>
          <w:i w:val="false"/>
          <w:color w:val="000000"/>
          <w:sz w:val="28"/>
        </w:rPr>
        <w:t>
      келесі заңды және жеке тұлғалармен келісу құжаттары (деректерді порталда енгізу/құжаттың электрондық көшірмелері түрінде):</w:t>
      </w:r>
      <w:r>
        <w:br/>
      </w:r>
      <w:r>
        <w:rPr>
          <w:rFonts w:ascii="Times New Roman"/>
          <w:b w:val="false"/>
          <w:i w:val="false"/>
          <w:color w:val="000000"/>
          <w:sz w:val="28"/>
        </w:rPr>
        <w:t>
</w:t>
      </w:r>
      <w:r>
        <w:rPr>
          <w:rFonts w:ascii="Times New Roman"/>
          <w:b w:val="false"/>
          <w:i w:val="false"/>
          <w:color w:val="000000"/>
          <w:sz w:val="28"/>
        </w:rPr>
        <w:t>
      жер пайдаланушылар, жер учаскелерінің меншік иелері;</w:t>
      </w:r>
      <w:r>
        <w:br/>
      </w:r>
      <w:r>
        <w:rPr>
          <w:rFonts w:ascii="Times New Roman"/>
          <w:b w:val="false"/>
          <w:i w:val="false"/>
          <w:color w:val="000000"/>
          <w:sz w:val="28"/>
        </w:rPr>
        <w:t>
</w:t>
      </w:r>
      <w:r>
        <w:rPr>
          <w:rFonts w:ascii="Times New Roman"/>
          <w:b w:val="false"/>
          <w:i w:val="false"/>
          <w:color w:val="000000"/>
          <w:sz w:val="28"/>
        </w:rPr>
        <w:t>
      мемлекеттік санитариялық-эпидемиологиялық қызмет органдары;</w:t>
      </w:r>
      <w:r>
        <w:br/>
      </w:r>
      <w:r>
        <w:rPr>
          <w:rFonts w:ascii="Times New Roman"/>
          <w:b w:val="false"/>
          <w:i w:val="false"/>
          <w:color w:val="000000"/>
          <w:sz w:val="28"/>
        </w:rPr>
        <w:t>
</w:t>
      </w:r>
      <w:r>
        <w:rPr>
          <w:rFonts w:ascii="Times New Roman"/>
          <w:b w:val="false"/>
          <w:i w:val="false"/>
          <w:color w:val="000000"/>
          <w:sz w:val="28"/>
        </w:rPr>
        <w:t>
      су ресурстарын пайдалануды реттеу және қорғау жөніндегі бассейндік инспекция (су қорғау аумағында объектіні орналастырған немесе қызметті жүзеге асырған кезде);</w:t>
      </w:r>
      <w:r>
        <w:br/>
      </w:r>
      <w:r>
        <w:rPr>
          <w:rFonts w:ascii="Times New Roman"/>
          <w:b w:val="false"/>
          <w:i w:val="false"/>
          <w:color w:val="000000"/>
          <w:sz w:val="28"/>
        </w:rPr>
        <w:t>
</w:t>
      </w:r>
      <w:r>
        <w:rPr>
          <w:rFonts w:ascii="Times New Roman"/>
          <w:b w:val="false"/>
          <w:i w:val="false"/>
          <w:color w:val="000000"/>
          <w:sz w:val="28"/>
        </w:rPr>
        <w:t>
      жер ресурстарын басқару жөніндегі органдар;</w:t>
      </w:r>
      <w:r>
        <w:br/>
      </w:r>
      <w:r>
        <w:rPr>
          <w:rFonts w:ascii="Times New Roman"/>
          <w:b w:val="false"/>
          <w:i w:val="false"/>
          <w:color w:val="000000"/>
          <w:sz w:val="28"/>
        </w:rPr>
        <w:t>
</w:t>
      </w:r>
      <w:r>
        <w:rPr>
          <w:rFonts w:ascii="Times New Roman"/>
          <w:b w:val="false"/>
          <w:i w:val="false"/>
          <w:color w:val="000000"/>
          <w:sz w:val="28"/>
        </w:rPr>
        <w:t>
      жер қойнауын зерделеу және пайдалану органдары (пайдалы қазбалар орналасуы мүмкін учаскелерде, сондай-ақ жерасты суларын пайдалану кезінде және олардың ықтималды ластану көздері болған кезде);</w:t>
      </w:r>
      <w:r>
        <w:br/>
      </w:r>
      <w:r>
        <w:rPr>
          <w:rFonts w:ascii="Times New Roman"/>
          <w:b w:val="false"/>
          <w:i w:val="false"/>
          <w:color w:val="000000"/>
          <w:sz w:val="28"/>
        </w:rPr>
        <w:t>
</w:t>
      </w:r>
      <w:r>
        <w:rPr>
          <w:rFonts w:ascii="Times New Roman"/>
          <w:b w:val="false"/>
          <w:i w:val="false"/>
          <w:color w:val="000000"/>
          <w:sz w:val="28"/>
        </w:rPr>
        <w:t>
      орман шаруашылығы, жануарлар дүниесін қорғау, өсімін молайту және пайдалану, ерекше қорғалатын табиғи аумақтар саласындағы уәкілетті орган;</w:t>
      </w:r>
      <w:r>
        <w:br/>
      </w:r>
      <w:r>
        <w:rPr>
          <w:rFonts w:ascii="Times New Roman"/>
          <w:b w:val="false"/>
          <w:i w:val="false"/>
          <w:color w:val="000000"/>
          <w:sz w:val="28"/>
        </w:rPr>
        <w:t>
</w:t>
      </w:r>
      <w:r>
        <w:rPr>
          <w:rFonts w:ascii="Times New Roman"/>
          <w:b w:val="false"/>
          <w:i w:val="false"/>
          <w:color w:val="000000"/>
          <w:sz w:val="28"/>
        </w:rPr>
        <w:t>
      балық ресурстарын қорғау саласындағы уәкілетті орган (балық шаруашылығы су айдындарында әртүрлі қызмет түрлерін жүргізетін кәсіпорындар үшін);</w:t>
      </w:r>
      <w:r>
        <w:br/>
      </w:r>
      <w:r>
        <w:rPr>
          <w:rFonts w:ascii="Times New Roman"/>
          <w:b w:val="false"/>
          <w:i w:val="false"/>
          <w:color w:val="000000"/>
          <w:sz w:val="28"/>
        </w:rPr>
        <w:t>
</w:t>
      </w:r>
      <w:r>
        <w:rPr>
          <w:rFonts w:ascii="Times New Roman"/>
          <w:b w:val="false"/>
          <w:i w:val="false"/>
          <w:color w:val="000000"/>
          <w:sz w:val="28"/>
        </w:rPr>
        <w:t>
      тұтынушының ЭЦҚ-мен куәландырылған электрондық салым нысанындағы эмиссия нормативтерiнiң жобалары, келесі құрамда:</w:t>
      </w:r>
      <w:r>
        <w:br/>
      </w:r>
      <w:r>
        <w:rPr>
          <w:rFonts w:ascii="Times New Roman"/>
          <w:b w:val="false"/>
          <w:i w:val="false"/>
          <w:color w:val="000000"/>
          <w:sz w:val="28"/>
        </w:rPr>
        <w:t>
</w:t>
      </w:r>
      <w:r>
        <w:rPr>
          <w:rFonts w:ascii="Times New Roman"/>
          <w:b w:val="false"/>
          <w:i w:val="false"/>
          <w:color w:val="000000"/>
          <w:sz w:val="28"/>
        </w:rPr>
        <w:t>
      мемлекеттік санитариялық-эпидемиологиялық қызмет органдарымен келісу - деректерді порталда енгізу/құжаттың электрондық көшірмелері түрінде;</w:t>
      </w:r>
      <w:r>
        <w:br/>
      </w:r>
      <w:r>
        <w:rPr>
          <w:rFonts w:ascii="Times New Roman"/>
          <w:b w:val="false"/>
          <w:i w:val="false"/>
          <w:color w:val="000000"/>
          <w:sz w:val="28"/>
        </w:rPr>
        <w:t>
</w:t>
      </w:r>
      <w:r>
        <w:rPr>
          <w:rFonts w:ascii="Times New Roman"/>
          <w:b w:val="false"/>
          <w:i w:val="false"/>
          <w:color w:val="000000"/>
          <w:sz w:val="28"/>
        </w:rPr>
        <w:t>
      тұтынушының ЭЦҚ-мен куәландырылған электрондық салым нысанындағы iске асырылуы қоршаған ортаға терiс әсер етуі мүмкiн орталық мемлекеттік органдар әзірлейтін Қазақстан Республикасының нормативтiк құқықтық актiлерiнiң, нормативтiк-техникалық және нұсқаулық-әдiстемелiк құжаттардың жобалары;</w:t>
      </w:r>
      <w:r>
        <w:br/>
      </w:r>
      <w:r>
        <w:rPr>
          <w:rFonts w:ascii="Times New Roman"/>
          <w:b w:val="false"/>
          <w:i w:val="false"/>
          <w:color w:val="000000"/>
          <w:sz w:val="28"/>
        </w:rPr>
        <w:t>
</w:t>
      </w:r>
      <w:r>
        <w:rPr>
          <w:rFonts w:ascii="Times New Roman"/>
          <w:b w:val="false"/>
          <w:i w:val="false"/>
          <w:color w:val="000000"/>
          <w:sz w:val="28"/>
        </w:rPr>
        <w:t>
      осы жобаны қайталама экологиялық сараптамаға ұсынған жағдайда - мемлекеттік экологиялық сараптамаға ұсынылатын құжаттарға мемлекеттік экологиялық сараптаманың бұрын берілген қорытындыларының көшірмелері қоса беріледі (деректерді порталда енгізу/құжаттың электрондық көшірмелері түрінде);</w:t>
      </w:r>
      <w:r>
        <w:br/>
      </w:r>
      <w:r>
        <w:rPr>
          <w:rFonts w:ascii="Times New Roman"/>
          <w:b w:val="false"/>
          <w:i w:val="false"/>
          <w:color w:val="000000"/>
          <w:sz w:val="28"/>
        </w:rPr>
        <w:t>
</w:t>
      </w:r>
      <w:r>
        <w:rPr>
          <w:rFonts w:ascii="Times New Roman"/>
          <w:b w:val="false"/>
          <w:i w:val="false"/>
          <w:color w:val="000000"/>
          <w:sz w:val="28"/>
        </w:rPr>
        <w:t>
      2) ІІІ және IV санат объектілері үшін мемлекеттік экологиялық сараптама қорытындысын алу үшін:</w:t>
      </w:r>
      <w:r>
        <w:br/>
      </w:r>
      <w:r>
        <w:rPr>
          <w:rFonts w:ascii="Times New Roman"/>
          <w:b w:val="false"/>
          <w:i w:val="false"/>
          <w:color w:val="000000"/>
          <w:sz w:val="28"/>
        </w:rPr>
        <w:t>
</w:t>
      </w:r>
      <w:r>
        <w:rPr>
          <w:rFonts w:ascii="Times New Roman"/>
          <w:b w:val="false"/>
          <w:i w:val="false"/>
          <w:color w:val="000000"/>
          <w:sz w:val="28"/>
        </w:rPr>
        <w:t>
      тұтынушының ЭЦҚ-мен куәландырылған электрондық құжат нысанындағы осы стандартқа </w:t>
      </w:r>
      <w:r>
        <w:rPr>
          <w:rFonts w:ascii="Times New Roman"/>
          <w:b w:val="false"/>
          <w:i w:val="false"/>
          <w:color w:val="000000"/>
          <w:sz w:val="28"/>
        </w:rPr>
        <w:t>2-қосымшасының</w:t>
      </w:r>
      <w:r>
        <w:rPr>
          <w:rFonts w:ascii="Times New Roman"/>
          <w:b w:val="false"/>
          <w:i w:val="false"/>
          <w:color w:val="000000"/>
          <w:sz w:val="28"/>
        </w:rPr>
        <w:t xml:space="preserve"> тиісті деректері бар өтініш;</w:t>
      </w:r>
      <w:r>
        <w:br/>
      </w:r>
      <w:r>
        <w:rPr>
          <w:rFonts w:ascii="Times New Roman"/>
          <w:b w:val="false"/>
          <w:i w:val="false"/>
          <w:color w:val="000000"/>
          <w:sz w:val="28"/>
        </w:rPr>
        <w:t>
</w:t>
      </w:r>
      <w:r>
        <w:rPr>
          <w:rFonts w:ascii="Times New Roman"/>
          <w:b w:val="false"/>
          <w:i w:val="false"/>
          <w:color w:val="000000"/>
          <w:sz w:val="28"/>
        </w:rPr>
        <w:t>
      тұтынушының ЭЦҚ-мен куәландырылған электрондық құжат нысанындағы қоршаған ортаға әсер етудің оған iлеспе бағалау (бұдан әрі – ҚОӘБ) материалдарымен бірге қоршаған ортаға әсер етуші көзделіп отырған қызметтің жобалау алдындағы және жобалау құжаттамасы, келесі құрамда:</w:t>
      </w:r>
      <w:r>
        <w:br/>
      </w:r>
      <w:r>
        <w:rPr>
          <w:rFonts w:ascii="Times New Roman"/>
          <w:b w:val="false"/>
          <w:i w:val="false"/>
          <w:color w:val="000000"/>
          <w:sz w:val="28"/>
        </w:rPr>
        <w:t>
</w:t>
      </w:r>
      <w:r>
        <w:rPr>
          <w:rFonts w:ascii="Times New Roman"/>
          <w:b w:val="false"/>
          <w:i w:val="false"/>
          <w:color w:val="000000"/>
          <w:sz w:val="28"/>
        </w:rPr>
        <w:t>
      жоспарланып отырған қызметтің экологиялық салдарлары туралы өтініш - тұтынушының ЭЦҚ-мен куәландырылған электрондық салым түрінде;</w:t>
      </w:r>
      <w:r>
        <w:br/>
      </w:r>
      <w:r>
        <w:rPr>
          <w:rFonts w:ascii="Times New Roman"/>
          <w:b w:val="false"/>
          <w:i w:val="false"/>
          <w:color w:val="000000"/>
          <w:sz w:val="28"/>
        </w:rPr>
        <w:t>
</w:t>
      </w:r>
      <w:r>
        <w:rPr>
          <w:rFonts w:ascii="Times New Roman"/>
          <w:b w:val="false"/>
          <w:i w:val="false"/>
          <w:color w:val="000000"/>
          <w:sz w:val="28"/>
        </w:rPr>
        <w:t>
      қоғамдық пікірді есепке алу нәтижелері – құжаттың электрондық көшірмелері түрінде;</w:t>
      </w:r>
      <w:r>
        <w:br/>
      </w:r>
      <w:r>
        <w:rPr>
          <w:rFonts w:ascii="Times New Roman"/>
          <w:b w:val="false"/>
          <w:i w:val="false"/>
          <w:color w:val="000000"/>
          <w:sz w:val="28"/>
        </w:rPr>
        <w:t>
</w:t>
      </w:r>
      <w:r>
        <w:rPr>
          <w:rFonts w:ascii="Times New Roman"/>
          <w:b w:val="false"/>
          <w:i w:val="false"/>
          <w:color w:val="000000"/>
          <w:sz w:val="28"/>
        </w:rPr>
        <w:t>
      келесі заңды және жеке тұлғалармен келісу құжаттары (деректерді порталда енгізу/құжаттың электрондық көшірмелері түрінде):</w:t>
      </w:r>
      <w:r>
        <w:br/>
      </w:r>
      <w:r>
        <w:rPr>
          <w:rFonts w:ascii="Times New Roman"/>
          <w:b w:val="false"/>
          <w:i w:val="false"/>
          <w:color w:val="000000"/>
          <w:sz w:val="28"/>
        </w:rPr>
        <w:t>
</w:t>
      </w:r>
      <w:r>
        <w:rPr>
          <w:rFonts w:ascii="Times New Roman"/>
          <w:b w:val="false"/>
          <w:i w:val="false"/>
          <w:color w:val="000000"/>
          <w:sz w:val="28"/>
        </w:rPr>
        <w:t>
      жерді пайдаланушылар, жер учаскелерінің меншік иелері;</w:t>
      </w:r>
      <w:r>
        <w:br/>
      </w:r>
      <w:r>
        <w:rPr>
          <w:rFonts w:ascii="Times New Roman"/>
          <w:b w:val="false"/>
          <w:i w:val="false"/>
          <w:color w:val="000000"/>
          <w:sz w:val="28"/>
        </w:rPr>
        <w:t>
</w:t>
      </w:r>
      <w:r>
        <w:rPr>
          <w:rFonts w:ascii="Times New Roman"/>
          <w:b w:val="false"/>
          <w:i w:val="false"/>
          <w:color w:val="000000"/>
          <w:sz w:val="28"/>
        </w:rPr>
        <w:t>
      мемлекеттік санитариялық-эпидемиологиялық қызмет органдары;</w:t>
      </w:r>
      <w:r>
        <w:br/>
      </w:r>
      <w:r>
        <w:rPr>
          <w:rFonts w:ascii="Times New Roman"/>
          <w:b w:val="false"/>
          <w:i w:val="false"/>
          <w:color w:val="000000"/>
          <w:sz w:val="28"/>
        </w:rPr>
        <w:t>
</w:t>
      </w:r>
      <w:r>
        <w:rPr>
          <w:rFonts w:ascii="Times New Roman"/>
          <w:b w:val="false"/>
          <w:i w:val="false"/>
          <w:color w:val="000000"/>
          <w:sz w:val="28"/>
        </w:rPr>
        <w:t>
      су ресурстарын пайдалануды реттеу және қорғау жөніндегі бассейндік инспекция (су қорғау аумағында объектіні орналастырған немесе қызметті жүзеге асырған кезде);</w:t>
      </w:r>
      <w:r>
        <w:br/>
      </w:r>
      <w:r>
        <w:rPr>
          <w:rFonts w:ascii="Times New Roman"/>
          <w:b w:val="false"/>
          <w:i w:val="false"/>
          <w:color w:val="000000"/>
          <w:sz w:val="28"/>
        </w:rPr>
        <w:t>
</w:t>
      </w:r>
      <w:r>
        <w:rPr>
          <w:rFonts w:ascii="Times New Roman"/>
          <w:b w:val="false"/>
          <w:i w:val="false"/>
          <w:color w:val="000000"/>
          <w:sz w:val="28"/>
        </w:rPr>
        <w:t>
      жер ресурстарын басқару жөніндегі органдар;</w:t>
      </w:r>
      <w:r>
        <w:br/>
      </w:r>
      <w:r>
        <w:rPr>
          <w:rFonts w:ascii="Times New Roman"/>
          <w:b w:val="false"/>
          <w:i w:val="false"/>
          <w:color w:val="000000"/>
          <w:sz w:val="28"/>
        </w:rPr>
        <w:t>
</w:t>
      </w:r>
      <w:r>
        <w:rPr>
          <w:rFonts w:ascii="Times New Roman"/>
          <w:b w:val="false"/>
          <w:i w:val="false"/>
          <w:color w:val="000000"/>
          <w:sz w:val="28"/>
        </w:rPr>
        <w:t>
      жер қойнауын зерделеу және пайдалану органдары (пайдалы қазбалар орналасуы мүмкін учаскелерде, сондай-ақ жерасты суларын пайдалану кезінде және олардың ықтималды ластану көздері болған кезде);</w:t>
      </w:r>
      <w:r>
        <w:br/>
      </w:r>
      <w:r>
        <w:rPr>
          <w:rFonts w:ascii="Times New Roman"/>
          <w:b w:val="false"/>
          <w:i w:val="false"/>
          <w:color w:val="000000"/>
          <w:sz w:val="28"/>
        </w:rPr>
        <w:t>
</w:t>
      </w:r>
      <w:r>
        <w:rPr>
          <w:rFonts w:ascii="Times New Roman"/>
          <w:b w:val="false"/>
          <w:i w:val="false"/>
          <w:color w:val="000000"/>
          <w:sz w:val="28"/>
        </w:rPr>
        <w:t>
      орман шаруашылығы, жануарлар дүниесін қорғау, өсімін молайту және пайдалану, ерекше қорғалатын табиғи аумақтар саласындағы уәкілетті орган;</w:t>
      </w:r>
      <w:r>
        <w:br/>
      </w:r>
      <w:r>
        <w:rPr>
          <w:rFonts w:ascii="Times New Roman"/>
          <w:b w:val="false"/>
          <w:i w:val="false"/>
          <w:color w:val="000000"/>
          <w:sz w:val="28"/>
        </w:rPr>
        <w:t>
</w:t>
      </w:r>
      <w:r>
        <w:rPr>
          <w:rFonts w:ascii="Times New Roman"/>
          <w:b w:val="false"/>
          <w:i w:val="false"/>
          <w:color w:val="000000"/>
          <w:sz w:val="28"/>
        </w:rPr>
        <w:t>
      балық ресурстарын қорғау саласындағы уәкілетті орган (балық шаруашылығы су айдындарында әртүрлі қызмет түрлерін жүргізетін кәсіпорындар үшін);</w:t>
      </w:r>
      <w:r>
        <w:br/>
      </w:r>
      <w:r>
        <w:rPr>
          <w:rFonts w:ascii="Times New Roman"/>
          <w:b w:val="false"/>
          <w:i w:val="false"/>
          <w:color w:val="000000"/>
          <w:sz w:val="28"/>
        </w:rPr>
        <w:t>
</w:t>
      </w:r>
      <w:r>
        <w:rPr>
          <w:rFonts w:ascii="Times New Roman"/>
          <w:b w:val="false"/>
          <w:i w:val="false"/>
          <w:color w:val="000000"/>
          <w:sz w:val="28"/>
        </w:rPr>
        <w:t>
      тұтынушының ЭЦҚ-мен куәландырылған электрондық салым нысанындағы эмиссия нормативтерiнiң жобалары, келесі құрамда:</w:t>
      </w:r>
      <w:r>
        <w:br/>
      </w:r>
      <w:r>
        <w:rPr>
          <w:rFonts w:ascii="Times New Roman"/>
          <w:b w:val="false"/>
          <w:i w:val="false"/>
          <w:color w:val="000000"/>
          <w:sz w:val="28"/>
        </w:rPr>
        <w:t>
</w:t>
      </w:r>
      <w:r>
        <w:rPr>
          <w:rFonts w:ascii="Times New Roman"/>
          <w:b w:val="false"/>
          <w:i w:val="false"/>
          <w:color w:val="000000"/>
          <w:sz w:val="28"/>
        </w:rPr>
        <w:t>
      мемлекеттік санитариялық-эпидемиологиялық қызмет органдарымен келісу - деректерді порталда енгізу/құжаттың электрондық көшірмелері түрінде;</w:t>
      </w:r>
      <w:r>
        <w:br/>
      </w:r>
      <w:r>
        <w:rPr>
          <w:rFonts w:ascii="Times New Roman"/>
          <w:b w:val="false"/>
          <w:i w:val="false"/>
          <w:color w:val="000000"/>
          <w:sz w:val="28"/>
        </w:rPr>
        <w:t>
</w:t>
      </w:r>
      <w:r>
        <w:rPr>
          <w:rFonts w:ascii="Times New Roman"/>
          <w:b w:val="false"/>
          <w:i w:val="false"/>
          <w:color w:val="000000"/>
          <w:sz w:val="28"/>
        </w:rPr>
        <w:t>
      осы жобаны қайталама экологиялық сараптамаға ұсынған жағдайда - мемлекеттік экологиялық сараптамаға ұсынылатын құжаттарға мемлекеттік экологиялық сараптаманың бұрын берілген қорытындыларының көшірмелері қоса беріледі (деректерді порталда енгізу/құжаттың электрондық көшірмелері түрінде).</w:t>
      </w:r>
      <w:r>
        <w:br/>
      </w:r>
      <w:r>
        <w:rPr>
          <w:rFonts w:ascii="Times New Roman"/>
          <w:b w:val="false"/>
          <w:i w:val="false"/>
          <w:color w:val="000000"/>
          <w:sz w:val="28"/>
        </w:rPr>
        <w:t>
</w:t>
      </w:r>
      <w:r>
        <w:rPr>
          <w:rFonts w:ascii="Times New Roman"/>
          <w:b w:val="false"/>
          <w:i w:val="false"/>
          <w:color w:val="000000"/>
          <w:sz w:val="28"/>
        </w:rPr>
        <w:t>
      12. Мемлекеттік қызмет көрсету тәртібі және оны алу үшін қажетті құжаттар туралы ақпарат, сондай-ақ оларды толтыру үлгілері уәкілетті органның интернет-ресурсында және уәкілетті органның үй-жайларында орналасқан арнайы ақпараттық стенділерде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қызметті портал арқылы алу үшін электрондық құжат нысаны бойынша сұрау толтырылады.</w:t>
      </w:r>
      <w:r>
        <w:br/>
      </w:r>
      <w:r>
        <w:rPr>
          <w:rFonts w:ascii="Times New Roman"/>
          <w:b w:val="false"/>
          <w:i w:val="false"/>
          <w:color w:val="000000"/>
          <w:sz w:val="28"/>
        </w:rPr>
        <w:t>
</w:t>
      </w:r>
      <w:r>
        <w:rPr>
          <w:rFonts w:ascii="Times New Roman"/>
          <w:b w:val="false"/>
          <w:i w:val="false"/>
          <w:color w:val="000000"/>
          <w:sz w:val="28"/>
        </w:rPr>
        <w:t>
      13. Уәкілетті органда құжаттарды қабылдау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мекенжайлар бойынша кеңселерде жүзеге асырылады.</w:t>
      </w:r>
      <w:r>
        <w:br/>
      </w:r>
      <w:r>
        <w:rPr>
          <w:rFonts w:ascii="Times New Roman"/>
          <w:b w:val="false"/>
          <w:i w:val="false"/>
          <w:color w:val="000000"/>
          <w:sz w:val="28"/>
        </w:rPr>
        <w:t>
</w:t>
      </w:r>
      <w:r>
        <w:rPr>
          <w:rFonts w:ascii="Times New Roman"/>
          <w:b w:val="false"/>
          <w:i w:val="false"/>
          <w:color w:val="000000"/>
          <w:sz w:val="28"/>
        </w:rPr>
        <w:t>
      Веб-порталға өтініш берген жағдайда электрондық сұрауды жөнелту мемлекеттік қызметті тұтынушының «жеке кабинетінде» жүзеге асырылады. Сұрау таңдалған қызметке сәйкес мемлекеттік органға – жолданатын жерге автоматты түрде жолданады.</w:t>
      </w:r>
      <w:r>
        <w:br/>
      </w:r>
      <w:r>
        <w:rPr>
          <w:rFonts w:ascii="Times New Roman"/>
          <w:b w:val="false"/>
          <w:i w:val="false"/>
          <w:color w:val="000000"/>
          <w:sz w:val="28"/>
        </w:rPr>
        <w:t>
</w:t>
      </w:r>
      <w:r>
        <w:rPr>
          <w:rFonts w:ascii="Times New Roman"/>
          <w:b w:val="false"/>
          <w:i w:val="false"/>
          <w:color w:val="000000"/>
          <w:sz w:val="28"/>
        </w:rPr>
        <w:t>
      14. Тұтынушы мемлекеттік қызметті алу үшін барлық қажетті құжаттарды тапсырған кезде:</w:t>
      </w:r>
      <w:r>
        <w:br/>
      </w:r>
      <w:r>
        <w:rPr>
          <w:rFonts w:ascii="Times New Roman"/>
          <w:b w:val="false"/>
          <w:i w:val="false"/>
          <w:color w:val="000000"/>
          <w:sz w:val="28"/>
        </w:rPr>
        <w:t>
</w:t>
      </w:r>
      <w:r>
        <w:rPr>
          <w:rFonts w:ascii="Times New Roman"/>
          <w:b w:val="false"/>
          <w:i w:val="false"/>
          <w:color w:val="000000"/>
          <w:sz w:val="28"/>
        </w:rPr>
        <w:t>
      1) уәкілетті органдарға өтініш берген кезде:</w:t>
      </w:r>
      <w:r>
        <w:br/>
      </w:r>
      <w:r>
        <w:rPr>
          <w:rFonts w:ascii="Times New Roman"/>
          <w:b w:val="false"/>
          <w:i w:val="false"/>
          <w:color w:val="000000"/>
          <w:sz w:val="28"/>
        </w:rPr>
        <w:t>
</w:t>
      </w:r>
      <w:r>
        <w:rPr>
          <w:rFonts w:ascii="Times New Roman"/>
          <w:b w:val="false"/>
          <w:i w:val="false"/>
          <w:color w:val="000000"/>
          <w:sz w:val="28"/>
        </w:rPr>
        <w:t>
      құжатты қабылдау нөмірі мен күнін;</w:t>
      </w:r>
      <w:r>
        <w:br/>
      </w:r>
      <w:r>
        <w:rPr>
          <w:rFonts w:ascii="Times New Roman"/>
          <w:b w:val="false"/>
          <w:i w:val="false"/>
          <w:color w:val="000000"/>
          <w:sz w:val="28"/>
        </w:rPr>
        <w:t>
</w:t>
      </w:r>
      <w:r>
        <w:rPr>
          <w:rFonts w:ascii="Times New Roman"/>
          <w:b w:val="false"/>
          <w:i w:val="false"/>
          <w:color w:val="000000"/>
          <w:sz w:val="28"/>
        </w:rPr>
        <w:t>
      сұратылатын мемлекеттік қызмет түрін;</w:t>
      </w:r>
      <w:r>
        <w:br/>
      </w:r>
      <w:r>
        <w:rPr>
          <w:rFonts w:ascii="Times New Roman"/>
          <w:b w:val="false"/>
          <w:i w:val="false"/>
          <w:color w:val="000000"/>
          <w:sz w:val="28"/>
        </w:rPr>
        <w:t>
</w:t>
      </w:r>
      <w:r>
        <w:rPr>
          <w:rFonts w:ascii="Times New Roman"/>
          <w:b w:val="false"/>
          <w:i w:val="false"/>
          <w:color w:val="000000"/>
          <w:sz w:val="28"/>
        </w:rPr>
        <w:t>
      қоса берілген құжаттардың саны мен атауын;</w:t>
      </w:r>
      <w:r>
        <w:br/>
      </w:r>
      <w:r>
        <w:rPr>
          <w:rFonts w:ascii="Times New Roman"/>
          <w:b w:val="false"/>
          <w:i w:val="false"/>
          <w:color w:val="000000"/>
          <w:sz w:val="28"/>
        </w:rPr>
        <w:t>
</w:t>
      </w:r>
      <w:r>
        <w:rPr>
          <w:rFonts w:ascii="Times New Roman"/>
          <w:b w:val="false"/>
          <w:i w:val="false"/>
          <w:color w:val="000000"/>
          <w:sz w:val="28"/>
        </w:rPr>
        <w:t>
      мемлекеттік қызметтің алынған күнін (уақытын) және құжаттардың берілген орнын;</w:t>
      </w:r>
      <w:r>
        <w:br/>
      </w:r>
      <w:r>
        <w:rPr>
          <w:rFonts w:ascii="Times New Roman"/>
          <w:b w:val="false"/>
          <w:i w:val="false"/>
          <w:color w:val="000000"/>
          <w:sz w:val="28"/>
        </w:rPr>
        <w:t>
</w:t>
      </w:r>
      <w:r>
        <w:rPr>
          <w:rFonts w:ascii="Times New Roman"/>
          <w:b w:val="false"/>
          <w:i w:val="false"/>
          <w:color w:val="000000"/>
          <w:sz w:val="28"/>
        </w:rPr>
        <w:t>
      құжатты қабылдаған жауапты тұлғаның тегін, атын, әкесінің атын;</w:t>
      </w:r>
      <w:r>
        <w:br/>
      </w:r>
      <w:r>
        <w:rPr>
          <w:rFonts w:ascii="Times New Roman"/>
          <w:b w:val="false"/>
          <w:i w:val="false"/>
          <w:color w:val="000000"/>
          <w:sz w:val="28"/>
        </w:rPr>
        <w:t>
</w:t>
      </w:r>
      <w:r>
        <w:rPr>
          <w:rFonts w:ascii="Times New Roman"/>
          <w:b w:val="false"/>
          <w:i w:val="false"/>
          <w:color w:val="000000"/>
          <w:sz w:val="28"/>
        </w:rPr>
        <w:t>
      мемлекеттік қызметті тұтынушының тегін, атын, әкесінің атын (жеке тұлғалар үшін) немесе атауын (заңды тұлғалар үшін), байланыс деректерін көрсете отырып, тиісті құжаттарды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2) портал арқылы өтініш берген кезде тұтынушыға порталдағы жеке кабинетіне мемлекеттік қызмет нәтижелерін алған күні мен уақытын көрсете отырып, мемлекеттік қызметті ұсынуға сұрау қабылданғаны туралы хабарлама-есеп жолданады.</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нәтижесін тұтынушы жеке өзі келгенде не сенімхат бойынша өкілі, не порталдағы тұтынушының жеке кабинетінде қабылдайды.</w:t>
      </w:r>
      <w:r>
        <w:br/>
      </w:r>
      <w:r>
        <w:rPr>
          <w:rFonts w:ascii="Times New Roman"/>
          <w:b w:val="false"/>
          <w:i w:val="false"/>
          <w:color w:val="000000"/>
          <w:sz w:val="28"/>
        </w:rPr>
        <w:t>
</w:t>
      </w:r>
      <w:r>
        <w:rPr>
          <w:rFonts w:ascii="Times New Roman"/>
          <w:b w:val="false"/>
          <w:i w:val="false"/>
          <w:color w:val="000000"/>
          <w:sz w:val="28"/>
        </w:rPr>
        <w:t>
      16. Мемлекеттік қызметті көрсетуден:</w:t>
      </w:r>
      <w:r>
        <w:br/>
      </w:r>
      <w:r>
        <w:rPr>
          <w:rFonts w:ascii="Times New Roman"/>
          <w:b w:val="false"/>
          <w:i w:val="false"/>
          <w:color w:val="000000"/>
          <w:sz w:val="28"/>
        </w:rPr>
        <w:t>
</w:t>
      </w:r>
      <w:r>
        <w:rPr>
          <w:rFonts w:ascii="Times New Roman"/>
          <w:b w:val="false"/>
          <w:i w:val="false"/>
          <w:color w:val="000000"/>
          <w:sz w:val="28"/>
        </w:rPr>
        <w:t>
      1) осы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 талап етілген барлық құжаттар ұсынылмаса;</w:t>
      </w:r>
      <w:r>
        <w:br/>
      </w:r>
      <w:r>
        <w:rPr>
          <w:rFonts w:ascii="Times New Roman"/>
          <w:b w:val="false"/>
          <w:i w:val="false"/>
          <w:color w:val="000000"/>
          <w:sz w:val="28"/>
        </w:rPr>
        <w:t>
</w:t>
      </w:r>
      <w:r>
        <w:rPr>
          <w:rFonts w:ascii="Times New Roman"/>
          <w:b w:val="false"/>
          <w:i w:val="false"/>
          <w:color w:val="000000"/>
          <w:sz w:val="28"/>
        </w:rPr>
        <w:t>
      2) «Ақпараттандыру туралы» Қазақстан Республикасы Заңының </w:t>
      </w:r>
      <w:r>
        <w:rPr>
          <w:rFonts w:ascii="Times New Roman"/>
          <w:b w:val="false"/>
          <w:i w:val="false"/>
          <w:color w:val="000000"/>
          <w:sz w:val="28"/>
        </w:rPr>
        <w:t>40-бабында</w:t>
      </w:r>
      <w:r>
        <w:rPr>
          <w:rFonts w:ascii="Times New Roman"/>
          <w:b w:val="false"/>
          <w:i w:val="false"/>
          <w:color w:val="000000"/>
          <w:sz w:val="28"/>
        </w:rPr>
        <w:t xml:space="preserve"> көзделген негіздеме болса бас тартылады.</w:t>
      </w:r>
    </w:p>
    <w:bookmarkEnd w:id="46"/>
    <w:bookmarkStart w:name="z1186" w:id="47"/>
    <w:p>
      <w:pPr>
        <w:spacing w:after="0"/>
        <w:ind w:left="0"/>
        <w:jc w:val="left"/>
      </w:pPr>
      <w:r>
        <w:rPr>
          <w:rFonts w:ascii="Times New Roman"/>
          <w:b/>
          <w:i w:val="false"/>
          <w:color w:val="000000"/>
        </w:rPr>
        <w:t xml:space="preserve"> 
3. Жұмыс қағидаттары</w:t>
      </w:r>
    </w:p>
    <w:bookmarkEnd w:id="47"/>
    <w:bookmarkStart w:name="z1187" w:id="48"/>
    <w:p>
      <w:pPr>
        <w:spacing w:after="0"/>
        <w:ind w:left="0"/>
        <w:jc w:val="both"/>
      </w:pPr>
      <w:r>
        <w:rPr>
          <w:rFonts w:ascii="Times New Roman"/>
          <w:b w:val="false"/>
          <w:i w:val="false"/>
          <w:color w:val="000000"/>
          <w:sz w:val="28"/>
        </w:rPr>
        <w:t>
      17. Уәкілетті органның қызметі тұтынушысына қатынасты келесі қағидаттарға негізделеді:</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құқықтарын және еркіндігін сақтау;</w:t>
      </w:r>
      <w:r>
        <w:br/>
      </w:r>
      <w:r>
        <w:rPr>
          <w:rFonts w:ascii="Times New Roman"/>
          <w:b w:val="false"/>
          <w:i w:val="false"/>
          <w:color w:val="000000"/>
          <w:sz w:val="28"/>
        </w:rPr>
        <w:t>
</w:t>
      </w:r>
      <w:r>
        <w:rPr>
          <w:rFonts w:ascii="Times New Roman"/>
          <w:b w:val="false"/>
          <w:i w:val="false"/>
          <w:color w:val="000000"/>
          <w:sz w:val="28"/>
        </w:rPr>
        <w:t>
      2) қызметтік парызын орындау кезінде заңдылықты сақтау;</w:t>
      </w:r>
      <w:r>
        <w:br/>
      </w:r>
      <w:r>
        <w:rPr>
          <w:rFonts w:ascii="Times New Roman"/>
          <w:b w:val="false"/>
          <w:i w:val="false"/>
          <w:color w:val="000000"/>
          <w:sz w:val="28"/>
        </w:rPr>
        <w:t>
</w:t>
      </w:r>
      <w:r>
        <w:rPr>
          <w:rFonts w:ascii="Times New Roman"/>
          <w:b w:val="false"/>
          <w:i w:val="false"/>
          <w:color w:val="000000"/>
          <w:sz w:val="28"/>
        </w:rPr>
        <w:t>
      3) тұтынушылармен жұмыс кезіндегі сыпайылық;</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туралы толық ақпарат ұсыну;</w:t>
      </w:r>
      <w:r>
        <w:br/>
      </w:r>
      <w:r>
        <w:rPr>
          <w:rFonts w:ascii="Times New Roman"/>
          <w:b w:val="false"/>
          <w:i w:val="false"/>
          <w:color w:val="000000"/>
          <w:sz w:val="28"/>
        </w:rPr>
        <w:t>
</w:t>
      </w:r>
      <w:r>
        <w:rPr>
          <w:rFonts w:ascii="Times New Roman"/>
          <w:b w:val="false"/>
          <w:i w:val="false"/>
          <w:color w:val="000000"/>
          <w:sz w:val="28"/>
        </w:rPr>
        <w:t>
      5) өтініштерді қараған кездегі лауазымды тұлғалар қызметінің ашықтығы;</w:t>
      </w:r>
      <w:r>
        <w:br/>
      </w:r>
      <w:r>
        <w:rPr>
          <w:rFonts w:ascii="Times New Roman"/>
          <w:b w:val="false"/>
          <w:i w:val="false"/>
          <w:color w:val="000000"/>
          <w:sz w:val="28"/>
        </w:rPr>
        <w:t>
</w:t>
      </w:r>
      <w:r>
        <w:rPr>
          <w:rFonts w:ascii="Times New Roman"/>
          <w:b w:val="false"/>
          <w:i w:val="false"/>
          <w:color w:val="000000"/>
          <w:sz w:val="28"/>
        </w:rPr>
        <w:t>
      6) тұтынушы құжаттарының сақталуын қамтамасыз ету;</w:t>
      </w:r>
      <w:r>
        <w:br/>
      </w:r>
      <w:r>
        <w:rPr>
          <w:rFonts w:ascii="Times New Roman"/>
          <w:b w:val="false"/>
          <w:i w:val="false"/>
          <w:color w:val="000000"/>
          <w:sz w:val="28"/>
        </w:rPr>
        <w:t>
</w:t>
      </w:r>
      <w:r>
        <w:rPr>
          <w:rFonts w:ascii="Times New Roman"/>
          <w:b w:val="false"/>
          <w:i w:val="false"/>
          <w:color w:val="000000"/>
          <w:sz w:val="28"/>
        </w:rPr>
        <w:t>
      7) тұтынушы құжаттарының мазмұны туралы ақпараттың қорғалуы және құпиялылығы.</w:t>
      </w:r>
    </w:p>
    <w:bookmarkEnd w:id="48"/>
    <w:bookmarkStart w:name="z1198" w:id="49"/>
    <w:p>
      <w:pPr>
        <w:spacing w:after="0"/>
        <w:ind w:left="0"/>
        <w:jc w:val="left"/>
      </w:pPr>
      <w:r>
        <w:rPr>
          <w:rFonts w:ascii="Times New Roman"/>
          <w:b/>
          <w:i w:val="false"/>
          <w:color w:val="000000"/>
        </w:rPr>
        <w:t xml:space="preserve"> 
4. Жұмыс нәтижелері</w:t>
      </w:r>
    </w:p>
    <w:bookmarkEnd w:id="49"/>
    <w:bookmarkStart w:name="z1199" w:id="50"/>
    <w:p>
      <w:pPr>
        <w:spacing w:after="0"/>
        <w:ind w:left="0"/>
        <w:jc w:val="both"/>
      </w:pPr>
      <w:r>
        <w:rPr>
          <w:rFonts w:ascii="Times New Roman"/>
          <w:b w:val="false"/>
          <w:i w:val="false"/>
          <w:color w:val="000000"/>
          <w:sz w:val="28"/>
        </w:rPr>
        <w:t>
      18. Тұтынушыларға мемлекеттік қызмет көрсету нәтижелері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Уәкілетті органның жұмыстары бағаланатын мемлекеттік қызмет сапасы мен тиімділік көрсеткіштерінің нысаналы мәндері жыл сайын Қазақстан Республикасы Қоршаған ортаны қорғау министрлігінің тиісті бұйрығымен бекітіледі.</w:t>
      </w:r>
    </w:p>
    <w:bookmarkEnd w:id="50"/>
    <w:bookmarkStart w:name="z1201" w:id="51"/>
    <w:p>
      <w:pPr>
        <w:spacing w:after="0"/>
        <w:ind w:left="0"/>
        <w:jc w:val="left"/>
      </w:pPr>
      <w:r>
        <w:rPr>
          <w:rFonts w:ascii="Times New Roman"/>
          <w:b/>
          <w:i w:val="false"/>
          <w:color w:val="000000"/>
        </w:rPr>
        <w:t xml:space="preserve"> 
5. Шағымдану тәртібі</w:t>
      </w:r>
    </w:p>
    <w:bookmarkEnd w:id="51"/>
    <w:bookmarkStart w:name="z1202" w:id="52"/>
    <w:p>
      <w:pPr>
        <w:spacing w:after="0"/>
        <w:ind w:left="0"/>
        <w:jc w:val="both"/>
      </w:pPr>
      <w:r>
        <w:rPr>
          <w:rFonts w:ascii="Times New Roman"/>
          <w:b w:val="false"/>
          <w:i w:val="false"/>
          <w:color w:val="000000"/>
          <w:sz w:val="28"/>
        </w:rPr>
        <w:t>
      20. Уәкілетті лауазымды тұлғалардың әрекеттеріне (әрекетсіздігіне) шағымдану тәртібін түсіндіру, сондай-ақ шағым дайындауда жәрдемдесу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және телефондар бойынша уәкілетті органның кеңсесінде көрсетіледі.</w:t>
      </w:r>
      <w:r>
        <w:br/>
      </w:r>
      <w:r>
        <w:rPr>
          <w:rFonts w:ascii="Times New Roman"/>
          <w:b w:val="false"/>
          <w:i w:val="false"/>
          <w:color w:val="000000"/>
          <w:sz w:val="28"/>
        </w:rPr>
        <w:t>
</w:t>
      </w:r>
      <w:r>
        <w:rPr>
          <w:rFonts w:ascii="Times New Roman"/>
          <w:b w:val="false"/>
          <w:i w:val="false"/>
          <w:color w:val="000000"/>
          <w:sz w:val="28"/>
        </w:rPr>
        <w:t>
      Портал жұмысына шағымдану тәртібі туралы ақпаратты call-орталығының (1414) телефоны арқылы алуға болады.</w:t>
      </w:r>
      <w:r>
        <w:br/>
      </w:r>
      <w:r>
        <w:rPr>
          <w:rFonts w:ascii="Times New Roman"/>
          <w:b w:val="false"/>
          <w:i w:val="false"/>
          <w:color w:val="000000"/>
          <w:sz w:val="28"/>
        </w:rPr>
        <w:t>
</w:t>
      </w:r>
      <w:r>
        <w:rPr>
          <w:rFonts w:ascii="Times New Roman"/>
          <w:b w:val="false"/>
          <w:i w:val="false"/>
          <w:color w:val="000000"/>
          <w:sz w:val="28"/>
        </w:rPr>
        <w:t>
      21. Көрсетілген қызметтің нәтижелерімен келіспеген жағдайда шағым жоғары тұрған аппеляция органына - облыстардың (республикалық маңызы бар қаланың, астананың) әкімдіктеріне осы стандартқа </w:t>
      </w:r>
      <w:r>
        <w:rPr>
          <w:rFonts w:ascii="Times New Roman"/>
          <w:b w:val="false"/>
          <w:i w:val="false"/>
          <w:color w:val="000000"/>
          <w:sz w:val="28"/>
        </w:rPr>
        <w:t>3-қосымшада</w:t>
      </w:r>
      <w:r>
        <w:rPr>
          <w:rFonts w:ascii="Times New Roman"/>
          <w:b w:val="false"/>
          <w:i w:val="false"/>
          <w:color w:val="000000"/>
          <w:sz w:val="28"/>
        </w:rPr>
        <w:t xml:space="preserve"> көрсетілген мекенжайлар, телефондар және жұмыс кестелері бойынша береді.</w:t>
      </w:r>
      <w:r>
        <w:br/>
      </w:r>
      <w:r>
        <w:rPr>
          <w:rFonts w:ascii="Times New Roman"/>
          <w:b w:val="false"/>
          <w:i w:val="false"/>
          <w:color w:val="000000"/>
          <w:sz w:val="28"/>
        </w:rPr>
        <w:t>
</w:t>
      </w:r>
      <w:r>
        <w:rPr>
          <w:rFonts w:ascii="Times New Roman"/>
          <w:b w:val="false"/>
          <w:i w:val="false"/>
          <w:color w:val="000000"/>
          <w:sz w:val="28"/>
        </w:rPr>
        <w:t>
      22. Дөрекі қызмет көрсетілген жағдайда шағым уәкілетті орган басшысының атына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және жұмыс кестелері бойынша кеңсеге беріледі.</w:t>
      </w:r>
      <w:r>
        <w:br/>
      </w:r>
      <w:r>
        <w:rPr>
          <w:rFonts w:ascii="Times New Roman"/>
          <w:b w:val="false"/>
          <w:i w:val="false"/>
          <w:color w:val="000000"/>
          <w:sz w:val="28"/>
        </w:rPr>
        <w:t>
</w:t>
      </w:r>
      <w:r>
        <w:rPr>
          <w:rFonts w:ascii="Times New Roman"/>
          <w:b w:val="false"/>
          <w:i w:val="false"/>
          <w:color w:val="000000"/>
          <w:sz w:val="28"/>
        </w:rPr>
        <w:t>
      Порталда call-орталықтың телефон нөмірі бойынша (1414).</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қызметтің нәтижелерімен келіспеген жағдайда тұтынушы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Шағымдар еркін нысанда қағаз тасығышта не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3-қосымшаларда</w:t>
      </w:r>
      <w:r>
        <w:rPr>
          <w:rFonts w:ascii="Times New Roman"/>
          <w:b w:val="false"/>
          <w:i w:val="false"/>
          <w:color w:val="000000"/>
          <w:sz w:val="28"/>
        </w:rPr>
        <w:t xml:space="preserve"> көрсетілген мекенжай бойынша электрондық пошта бойынша қабылданады.</w:t>
      </w:r>
      <w:r>
        <w:br/>
      </w:r>
      <w:r>
        <w:rPr>
          <w:rFonts w:ascii="Times New Roman"/>
          <w:b w:val="false"/>
          <w:i w:val="false"/>
          <w:color w:val="000000"/>
          <w:sz w:val="28"/>
        </w:rPr>
        <w:t>
</w:t>
      </w:r>
      <w:r>
        <w:rPr>
          <w:rFonts w:ascii="Times New Roman"/>
          <w:b w:val="false"/>
          <w:i w:val="false"/>
          <w:color w:val="000000"/>
          <w:sz w:val="28"/>
        </w:rPr>
        <w:t>
      25. Қабылданған шағым уәкілетті органның кеңсесінде тіркеледі. Шағымды қабылдаудың растамасы онда берілген шағымға жауап алу мерзімі мен орны, одан шағымды қарау барысы туралы білуге болатын лауазымды тұлғаның байланыс деректері көрсетілген талонды тұтынушыға беру болып табылады.</w:t>
      </w:r>
      <w:r>
        <w:br/>
      </w:r>
      <w:r>
        <w:rPr>
          <w:rFonts w:ascii="Times New Roman"/>
          <w:b w:val="false"/>
          <w:i w:val="false"/>
          <w:color w:val="000000"/>
          <w:sz w:val="28"/>
        </w:rPr>
        <w:t>
</w:t>
      </w:r>
      <w:r>
        <w:rPr>
          <w:rFonts w:ascii="Times New Roman"/>
          <w:b w:val="false"/>
          <w:i w:val="false"/>
          <w:color w:val="000000"/>
          <w:sz w:val="28"/>
        </w:rPr>
        <w:t>
      Портал арқылы мемлекеттік қызметті тұтынушының өтінішін қабылдаудың растамасы оның жеткізілгені және тіркелгені туралы хабарлама болып табылады.</w:t>
      </w:r>
      <w:r>
        <w:br/>
      </w:r>
      <w:r>
        <w:rPr>
          <w:rFonts w:ascii="Times New Roman"/>
          <w:b w:val="false"/>
          <w:i w:val="false"/>
          <w:color w:val="000000"/>
          <w:sz w:val="28"/>
        </w:rPr>
        <w:t>
</w:t>
      </w:r>
      <w:r>
        <w:rPr>
          <w:rFonts w:ascii="Times New Roman"/>
          <w:b w:val="false"/>
          <w:i w:val="false"/>
          <w:color w:val="000000"/>
          <w:sz w:val="28"/>
        </w:rPr>
        <w:t>
      Бұл ретте, тұтынушыға сондай-ақ өтініштің орындалды, жауабы немесе қараудан бас тартуы туралы жаңартылған ақпарат қолжетімді.</w:t>
      </w:r>
      <w:r>
        <w:br/>
      </w:r>
      <w:r>
        <w:rPr>
          <w:rFonts w:ascii="Times New Roman"/>
          <w:b w:val="false"/>
          <w:i w:val="false"/>
          <w:color w:val="000000"/>
          <w:sz w:val="28"/>
        </w:rPr>
        <w:t>
</w:t>
      </w:r>
      <w:r>
        <w:rPr>
          <w:rFonts w:ascii="Times New Roman"/>
          <w:b w:val="false"/>
          <w:i w:val="false"/>
          <w:color w:val="000000"/>
          <w:sz w:val="28"/>
        </w:rPr>
        <w:t>
      26. Қосымша ақпаратты тұтынушы уәкілетті органның интернет-ресурсынан және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уәкілетті органның үй-жайларында орналасқан стендтерден ала алады.</w:t>
      </w:r>
    </w:p>
    <w:bookmarkEnd w:id="52"/>
    <w:bookmarkStart w:name="z1213" w:id="53"/>
    <w:p>
      <w:pPr>
        <w:spacing w:after="0"/>
        <w:ind w:left="0"/>
        <w:jc w:val="both"/>
      </w:pPr>
      <w:r>
        <w:rPr>
          <w:rFonts w:ascii="Times New Roman"/>
          <w:b w:val="false"/>
          <w:i w:val="false"/>
          <w:color w:val="000000"/>
          <w:sz w:val="28"/>
        </w:rPr>
        <w:t>
«II, III және IV санат объектілеріне</w:t>
      </w:r>
      <w:r>
        <w:br/>
      </w:r>
      <w:r>
        <w:rPr>
          <w:rFonts w:ascii="Times New Roman"/>
          <w:b w:val="false"/>
          <w:i w:val="false"/>
          <w:color w:val="000000"/>
          <w:sz w:val="28"/>
        </w:rPr>
        <w:t xml:space="preserve">
мемлекеттік экологиялық сараптама  </w:t>
      </w:r>
      <w:r>
        <w:br/>
      </w:r>
      <w:r>
        <w:rPr>
          <w:rFonts w:ascii="Times New Roman"/>
          <w:b w:val="false"/>
          <w:i w:val="false"/>
          <w:color w:val="000000"/>
          <w:sz w:val="28"/>
        </w:rPr>
        <w:t xml:space="preserve">
қорытындысын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53"/>
    <w:bookmarkStart w:name="z1214" w:id="54"/>
    <w:p>
      <w:pPr>
        <w:spacing w:after="0"/>
        <w:ind w:left="0"/>
        <w:jc w:val="left"/>
      </w:pPr>
      <w:r>
        <w:rPr>
          <w:rFonts w:ascii="Times New Roman"/>
          <w:b/>
          <w:i w:val="false"/>
          <w:color w:val="000000"/>
        </w:rPr>
        <w:t xml:space="preserve"> 
Облыстар, Астана және Алматы қалалары әкімдіктерінің Табиғат</w:t>
      </w:r>
      <w:r>
        <w:br/>
      </w:r>
      <w:r>
        <w:rPr>
          <w:rFonts w:ascii="Times New Roman"/>
          <w:b/>
          <w:i w:val="false"/>
          <w:color w:val="000000"/>
        </w:rPr>
        <w:t>
ресурстары және табиғат пайдалануды реттеу басқармаларының атаулары мен мекенжайлары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2697"/>
        <w:gridCol w:w="2901"/>
        <w:gridCol w:w="2842"/>
        <w:gridCol w:w="3541"/>
      </w:tblGrid>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1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табиғат ресурстары және табиғат пайдалануды реттеу басқармасы» ММ</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Абай к., 89-үй</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9</w:t>
            </w:r>
            <w:r>
              <w:rPr>
                <w:rFonts w:ascii="Times New Roman"/>
                <w:b w:val="false"/>
                <w:i w:val="false"/>
                <w:color w:val="000000"/>
                <w:vertAlign w:val="superscript"/>
              </w:rPr>
              <w:t>00</w:t>
            </w:r>
            <w:r>
              <w:rPr>
                <w:rFonts w:ascii="Times New Roman"/>
                <w:b w:val="false"/>
                <w:i w:val="false"/>
                <w:color w:val="000000"/>
                <w:sz w:val="20"/>
              </w:rPr>
              <w:t xml:space="preserve"> – 18</w:t>
            </w:r>
            <w:r>
              <w:rPr>
                <w:rFonts w:ascii="Times New Roman"/>
                <w:b w:val="false"/>
                <w:i w:val="false"/>
                <w:color w:val="000000"/>
                <w:vertAlign w:val="superscript"/>
              </w:rPr>
              <w:t>30</w:t>
            </w:r>
            <w:r>
              <w:rPr>
                <w:rFonts w:ascii="Times New Roman"/>
                <w:b w:val="false"/>
                <w:i w:val="false"/>
                <w:color w:val="000000"/>
                <w:sz w:val="20"/>
              </w:rPr>
              <w:t>, түскі үзіліс 13</w:t>
            </w:r>
            <w:r>
              <w:rPr>
                <w:rFonts w:ascii="Times New Roman"/>
                <w:b w:val="false"/>
                <w:i w:val="false"/>
                <w:color w:val="000000"/>
                <w:vertAlign w:val="superscript"/>
              </w:rPr>
              <w:t>00</w:t>
            </w:r>
            <w:r>
              <w:rPr>
                <w:rFonts w:ascii="Times New Roman"/>
                <w:b w:val="false"/>
                <w:i w:val="false"/>
                <w:color w:val="000000"/>
                <w:sz w:val="20"/>
              </w:rPr>
              <w:t xml:space="preserve"> – 14</w:t>
            </w:r>
            <w:r>
              <w:rPr>
                <w:rFonts w:ascii="Times New Roman"/>
                <w:b w:val="false"/>
                <w:i w:val="false"/>
                <w:color w:val="000000"/>
                <w:vertAlign w:val="superscript"/>
              </w:rPr>
              <w:t>30</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40-28-07 25-19-86 e-mail: dpr_2007@mail.ru</w:t>
            </w:r>
          </w:p>
        </w:tc>
      </w:tr>
      <w:tr>
        <w:trPr>
          <w:trHeight w:val="135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табиғат ресурстары және табиғат пайдалануды реттеу басқармасы» ММ</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Әбілхайыр хан даңғ., 40-үй, 6-қабат</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9</w:t>
            </w:r>
            <w:r>
              <w:rPr>
                <w:rFonts w:ascii="Times New Roman"/>
                <w:b w:val="false"/>
                <w:i w:val="false"/>
                <w:color w:val="000000"/>
                <w:vertAlign w:val="superscript"/>
              </w:rPr>
              <w:t>00</w:t>
            </w:r>
            <w:r>
              <w:rPr>
                <w:rFonts w:ascii="Times New Roman"/>
                <w:b w:val="false"/>
                <w:i w:val="false"/>
                <w:color w:val="000000"/>
                <w:sz w:val="20"/>
              </w:rPr>
              <w:t xml:space="preserve"> – 18</w:t>
            </w:r>
            <w:r>
              <w:rPr>
                <w:rFonts w:ascii="Times New Roman"/>
                <w:b w:val="false"/>
                <w:i w:val="false"/>
                <w:color w:val="000000"/>
                <w:vertAlign w:val="superscript"/>
              </w:rPr>
              <w:t>00</w:t>
            </w:r>
            <w:r>
              <w:rPr>
                <w:rFonts w:ascii="Times New Roman"/>
                <w:b w:val="false"/>
                <w:i w:val="false"/>
                <w:color w:val="000000"/>
                <w:sz w:val="20"/>
              </w:rPr>
              <w:t>, түскі үзіліс 13</w:t>
            </w:r>
            <w:r>
              <w:rPr>
                <w:rFonts w:ascii="Times New Roman"/>
                <w:b w:val="false"/>
                <w:i w:val="false"/>
                <w:color w:val="000000"/>
                <w:vertAlign w:val="superscript"/>
              </w:rPr>
              <w:t>00</w:t>
            </w:r>
            <w:r>
              <w:rPr>
                <w:rFonts w:ascii="Times New Roman"/>
                <w:b w:val="false"/>
                <w:i w:val="false"/>
                <w:color w:val="000000"/>
                <w:sz w:val="20"/>
              </w:rPr>
              <w:t xml:space="preserve"> – 14</w:t>
            </w:r>
            <w:r>
              <w:rPr>
                <w:rFonts w:ascii="Times New Roman"/>
                <w:b w:val="false"/>
                <w:i w:val="false"/>
                <w:color w:val="000000"/>
                <w:vertAlign w:val="superscript"/>
              </w:rPr>
              <w:t>00</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550930, 550934, 550930 www.tabigi-aktobe. kz e-mail: nedra2004@inbox.ru</w:t>
            </w:r>
          </w:p>
        </w:tc>
      </w:tr>
      <w:tr>
        <w:trPr>
          <w:trHeight w:val="103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табиғат ресурстары және табиғат пайдалануды реттеу басқармасы» ММ</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 Қабанбай батыр к., 26-үй</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9</w:t>
            </w:r>
            <w:r>
              <w:rPr>
                <w:rFonts w:ascii="Times New Roman"/>
                <w:b w:val="false"/>
                <w:i w:val="false"/>
                <w:color w:val="000000"/>
                <w:vertAlign w:val="superscript"/>
              </w:rPr>
              <w:t>00</w:t>
            </w:r>
            <w:r>
              <w:rPr>
                <w:rFonts w:ascii="Times New Roman"/>
                <w:b w:val="false"/>
                <w:i w:val="false"/>
                <w:color w:val="000000"/>
                <w:sz w:val="20"/>
              </w:rPr>
              <w:t xml:space="preserve"> – 18</w:t>
            </w:r>
            <w:r>
              <w:rPr>
                <w:rFonts w:ascii="Times New Roman"/>
                <w:b w:val="false"/>
                <w:i w:val="false"/>
                <w:color w:val="000000"/>
                <w:vertAlign w:val="superscript"/>
              </w:rPr>
              <w:t>00</w:t>
            </w:r>
            <w:r>
              <w:rPr>
                <w:rFonts w:ascii="Times New Roman"/>
                <w:b w:val="false"/>
                <w:i w:val="false"/>
                <w:color w:val="000000"/>
                <w:sz w:val="20"/>
              </w:rPr>
              <w:t>, түскі үзіліс 13</w:t>
            </w:r>
            <w:r>
              <w:rPr>
                <w:rFonts w:ascii="Times New Roman"/>
                <w:b w:val="false"/>
                <w:i w:val="false"/>
                <w:color w:val="000000"/>
                <w:vertAlign w:val="superscript"/>
              </w:rPr>
              <w:t>00</w:t>
            </w:r>
            <w:r>
              <w:rPr>
                <w:rFonts w:ascii="Times New Roman"/>
                <w:b w:val="false"/>
                <w:i w:val="false"/>
                <w:color w:val="000000"/>
                <w:sz w:val="20"/>
              </w:rPr>
              <w:t xml:space="preserve"> – 14</w:t>
            </w:r>
            <w:r>
              <w:rPr>
                <w:rFonts w:ascii="Times New Roman"/>
                <w:b w:val="false"/>
                <w:i w:val="false"/>
                <w:color w:val="000000"/>
                <w:vertAlign w:val="superscript"/>
              </w:rPr>
              <w:t>00</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270062 271669 www.Priroda.raldyk ordan.net</w:t>
            </w:r>
          </w:p>
        </w:tc>
      </w:tr>
      <w:tr>
        <w:trPr>
          <w:trHeight w:val="18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табиғат ресурстары және табиғат пайдалануды реттеу басқармасы» ММ</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Әйтеке би к., 77-үй</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8</w:t>
            </w:r>
            <w:r>
              <w:rPr>
                <w:rFonts w:ascii="Times New Roman"/>
                <w:b w:val="false"/>
                <w:i w:val="false"/>
                <w:color w:val="000000"/>
                <w:vertAlign w:val="superscript"/>
              </w:rPr>
              <w:t>30</w:t>
            </w:r>
            <w:r>
              <w:rPr>
                <w:rFonts w:ascii="Times New Roman"/>
                <w:b w:val="false"/>
                <w:i w:val="false"/>
                <w:color w:val="000000"/>
                <w:sz w:val="20"/>
              </w:rPr>
              <w:t xml:space="preserve"> – 18</w:t>
            </w:r>
            <w:r>
              <w:rPr>
                <w:rFonts w:ascii="Times New Roman"/>
                <w:b w:val="false"/>
                <w:i w:val="false"/>
                <w:color w:val="000000"/>
                <w:vertAlign w:val="superscript"/>
              </w:rPr>
              <w:t>00</w:t>
            </w:r>
            <w:r>
              <w:rPr>
                <w:rFonts w:ascii="Times New Roman"/>
                <w:b w:val="false"/>
                <w:i w:val="false"/>
                <w:color w:val="000000"/>
                <w:sz w:val="20"/>
              </w:rPr>
              <w:t>, түскі үзіліс 12</w:t>
            </w:r>
            <w:r>
              <w:rPr>
                <w:rFonts w:ascii="Times New Roman"/>
                <w:b w:val="false"/>
                <w:i w:val="false"/>
                <w:color w:val="000000"/>
                <w:vertAlign w:val="superscript"/>
              </w:rPr>
              <w:t>30</w:t>
            </w:r>
            <w:r>
              <w:rPr>
                <w:rFonts w:ascii="Times New Roman"/>
                <w:b w:val="false"/>
                <w:i w:val="false"/>
                <w:color w:val="000000"/>
                <w:sz w:val="20"/>
              </w:rPr>
              <w:t xml:space="preserve"> – 14</w:t>
            </w:r>
            <w:r>
              <w:rPr>
                <w:rFonts w:ascii="Times New Roman"/>
                <w:b w:val="false"/>
                <w:i w:val="false"/>
                <w:color w:val="000000"/>
                <w:vertAlign w:val="superscript"/>
              </w:rPr>
              <w:t>00</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320036 354559 www.tabigat-atyrau @ e-mail: atyrau.gov.kz</w:t>
            </w:r>
          </w:p>
        </w:tc>
      </w:tr>
      <w:tr>
        <w:trPr>
          <w:trHeight w:val="100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табиғат ресурстары және табиғат пайдалануды реттеу басқармасы» ММ</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Тоқтаров к., 40-үй</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9</w:t>
            </w:r>
            <w:r>
              <w:rPr>
                <w:rFonts w:ascii="Times New Roman"/>
                <w:b w:val="false"/>
                <w:i w:val="false"/>
                <w:color w:val="000000"/>
                <w:vertAlign w:val="superscript"/>
              </w:rPr>
              <w:t>00</w:t>
            </w:r>
            <w:r>
              <w:rPr>
                <w:rFonts w:ascii="Times New Roman"/>
                <w:b w:val="false"/>
                <w:i w:val="false"/>
                <w:color w:val="000000"/>
                <w:sz w:val="20"/>
              </w:rPr>
              <w:t xml:space="preserve"> – 18</w:t>
            </w:r>
            <w:r>
              <w:rPr>
                <w:rFonts w:ascii="Times New Roman"/>
                <w:b w:val="false"/>
                <w:i w:val="false"/>
                <w:color w:val="000000"/>
                <w:vertAlign w:val="superscript"/>
              </w:rPr>
              <w:t>00</w:t>
            </w:r>
            <w:r>
              <w:rPr>
                <w:rFonts w:ascii="Times New Roman"/>
                <w:b w:val="false"/>
                <w:i w:val="false"/>
                <w:color w:val="000000"/>
                <w:sz w:val="20"/>
              </w:rPr>
              <w:t>, түскі үзіліс 13</w:t>
            </w:r>
            <w:r>
              <w:rPr>
                <w:rFonts w:ascii="Times New Roman"/>
                <w:b w:val="false"/>
                <w:i w:val="false"/>
                <w:color w:val="000000"/>
                <w:vertAlign w:val="superscript"/>
              </w:rPr>
              <w:t>00</w:t>
            </w:r>
            <w:r>
              <w:rPr>
                <w:rFonts w:ascii="Times New Roman"/>
                <w:b w:val="false"/>
                <w:i w:val="false"/>
                <w:color w:val="000000"/>
                <w:sz w:val="20"/>
              </w:rPr>
              <w:t xml:space="preserve"> – 14</w:t>
            </w:r>
            <w:r>
              <w:rPr>
                <w:rFonts w:ascii="Times New Roman"/>
                <w:b w:val="false"/>
                <w:i w:val="false"/>
                <w:color w:val="000000"/>
                <w:vertAlign w:val="superscript"/>
              </w:rPr>
              <w:t>00</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(8-7232) 579468 ф.261456, 268850 www.e-priroda.gov. kz</w:t>
            </w:r>
          </w:p>
        </w:tc>
      </w:tr>
      <w:tr>
        <w:trPr>
          <w:trHeight w:val="46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табиғат ресурстары және табиғат пайдалануды реттеу басқармасы» ММ</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Бостандық а., Республика алаңы, 4-үй</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9</w:t>
            </w:r>
            <w:r>
              <w:rPr>
                <w:rFonts w:ascii="Times New Roman"/>
                <w:b w:val="false"/>
                <w:i w:val="false"/>
                <w:color w:val="000000"/>
                <w:vertAlign w:val="superscript"/>
              </w:rPr>
              <w:t>00</w:t>
            </w:r>
            <w:r>
              <w:rPr>
                <w:rFonts w:ascii="Times New Roman"/>
                <w:b w:val="false"/>
                <w:i w:val="false"/>
                <w:color w:val="000000"/>
                <w:sz w:val="20"/>
              </w:rPr>
              <w:t xml:space="preserve"> – 18</w:t>
            </w:r>
            <w:r>
              <w:rPr>
                <w:rFonts w:ascii="Times New Roman"/>
                <w:b w:val="false"/>
                <w:i w:val="false"/>
                <w:color w:val="000000"/>
                <w:vertAlign w:val="superscript"/>
              </w:rPr>
              <w:t>00</w:t>
            </w:r>
            <w:r>
              <w:rPr>
                <w:rFonts w:ascii="Times New Roman"/>
                <w:b w:val="false"/>
                <w:i w:val="false"/>
                <w:color w:val="000000"/>
                <w:sz w:val="20"/>
              </w:rPr>
              <w:t>, түскі үзіліс 13</w:t>
            </w:r>
            <w:r>
              <w:rPr>
                <w:rFonts w:ascii="Times New Roman"/>
                <w:b w:val="false"/>
                <w:i w:val="false"/>
                <w:color w:val="000000"/>
                <w:vertAlign w:val="superscript"/>
              </w:rPr>
              <w:t>00</w:t>
            </w:r>
            <w:r>
              <w:rPr>
                <w:rFonts w:ascii="Times New Roman"/>
                <w:b w:val="false"/>
                <w:i w:val="false"/>
                <w:color w:val="000000"/>
                <w:sz w:val="20"/>
              </w:rPr>
              <w:t xml:space="preserve"> – 14</w:t>
            </w:r>
            <w:r>
              <w:rPr>
                <w:rFonts w:ascii="Times New Roman"/>
                <w:b w:val="false"/>
                <w:i w:val="false"/>
                <w:color w:val="000000"/>
                <w:vertAlign w:val="superscript"/>
              </w:rPr>
              <w:t>00</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727864 2620987, 716525 www.almatyeco.kz</w:t>
            </w:r>
          </w:p>
        </w:tc>
      </w:tr>
      <w:tr>
        <w:trPr>
          <w:trHeight w:val="46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табиғат ресурстары және табиғат пайдалануды реттеу басқармасы» ММ</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Ы.Дүкенұлы к., 23/1-үй</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9</w:t>
            </w:r>
            <w:r>
              <w:rPr>
                <w:rFonts w:ascii="Times New Roman"/>
                <w:b w:val="false"/>
                <w:i w:val="false"/>
                <w:color w:val="000000"/>
                <w:vertAlign w:val="superscript"/>
              </w:rPr>
              <w:t>00</w:t>
            </w:r>
            <w:r>
              <w:rPr>
                <w:rFonts w:ascii="Times New Roman"/>
                <w:b w:val="false"/>
                <w:i w:val="false"/>
                <w:color w:val="000000"/>
                <w:sz w:val="20"/>
              </w:rPr>
              <w:t xml:space="preserve"> – 18</w:t>
            </w:r>
            <w:r>
              <w:rPr>
                <w:rFonts w:ascii="Times New Roman"/>
                <w:b w:val="false"/>
                <w:i w:val="false"/>
                <w:color w:val="000000"/>
                <w:vertAlign w:val="superscript"/>
              </w:rPr>
              <w:t>00</w:t>
            </w:r>
            <w:r>
              <w:rPr>
                <w:rFonts w:ascii="Times New Roman"/>
                <w:b w:val="false"/>
                <w:i w:val="false"/>
                <w:color w:val="000000"/>
                <w:sz w:val="20"/>
              </w:rPr>
              <w:t>, түскі үзіліс 13</w:t>
            </w:r>
            <w:r>
              <w:rPr>
                <w:rFonts w:ascii="Times New Roman"/>
                <w:b w:val="false"/>
                <w:i w:val="false"/>
                <w:color w:val="000000"/>
                <w:vertAlign w:val="superscript"/>
              </w:rPr>
              <w:t>00</w:t>
            </w:r>
            <w:r>
              <w:rPr>
                <w:rFonts w:ascii="Times New Roman"/>
                <w:b w:val="false"/>
                <w:i w:val="false"/>
                <w:color w:val="000000"/>
                <w:sz w:val="20"/>
              </w:rPr>
              <w:t xml:space="preserve"> – 14</w:t>
            </w:r>
            <w:r>
              <w:rPr>
                <w:rFonts w:ascii="Times New Roman"/>
                <w:b w:val="false"/>
                <w:i w:val="false"/>
                <w:color w:val="000000"/>
                <w:vertAlign w:val="superscript"/>
              </w:rPr>
              <w:t>00</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395968 ф. 226293 87055645211 www.аstana.kz</w:t>
            </w:r>
          </w:p>
        </w:tc>
      </w:tr>
      <w:tr>
        <w:trPr>
          <w:trHeight w:val="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табиғат ресурстары және табиғат пайдалануды реттеу басқармасы» ММ</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Абай к., 133 а-үй</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9</w:t>
            </w:r>
            <w:r>
              <w:rPr>
                <w:rFonts w:ascii="Times New Roman"/>
                <w:b w:val="false"/>
                <w:i w:val="false"/>
                <w:color w:val="000000"/>
                <w:vertAlign w:val="superscript"/>
              </w:rPr>
              <w:t>00</w:t>
            </w:r>
            <w:r>
              <w:rPr>
                <w:rFonts w:ascii="Times New Roman"/>
                <w:b w:val="false"/>
                <w:i w:val="false"/>
                <w:color w:val="000000"/>
                <w:sz w:val="20"/>
              </w:rPr>
              <w:t xml:space="preserve"> – 19</w:t>
            </w:r>
            <w:r>
              <w:rPr>
                <w:rFonts w:ascii="Times New Roman"/>
                <w:b w:val="false"/>
                <w:i w:val="false"/>
                <w:color w:val="000000"/>
                <w:vertAlign w:val="superscript"/>
              </w:rPr>
              <w:t>00</w:t>
            </w:r>
            <w:r>
              <w:rPr>
                <w:rFonts w:ascii="Times New Roman"/>
                <w:b w:val="false"/>
                <w:i w:val="false"/>
                <w:color w:val="000000"/>
                <w:sz w:val="20"/>
              </w:rPr>
              <w:t>, түскі үзіліс 13</w:t>
            </w:r>
            <w:r>
              <w:rPr>
                <w:rFonts w:ascii="Times New Roman"/>
                <w:b w:val="false"/>
                <w:i w:val="false"/>
                <w:color w:val="000000"/>
                <w:vertAlign w:val="superscript"/>
              </w:rPr>
              <w:t>00</w:t>
            </w:r>
            <w:r>
              <w:rPr>
                <w:rFonts w:ascii="Times New Roman"/>
                <w:b w:val="false"/>
                <w:i w:val="false"/>
                <w:color w:val="000000"/>
                <w:sz w:val="20"/>
              </w:rPr>
              <w:t xml:space="preserve"> – 15</w:t>
            </w:r>
            <w:r>
              <w:rPr>
                <w:rFonts w:ascii="Times New Roman"/>
                <w:b w:val="false"/>
                <w:i w:val="false"/>
                <w:color w:val="000000"/>
                <w:vertAlign w:val="superscript"/>
              </w:rPr>
              <w:t>00</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436808, 451503 upr_ekologiya@mail.ru</w:t>
            </w:r>
          </w:p>
        </w:tc>
      </w:tr>
      <w:tr>
        <w:trPr>
          <w:trHeight w:val="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табиғат ресурстары және табиғат пайдалануды реттеу басқармасы» ММ</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Қазақстан Конституциясы к., 38-үй</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9</w:t>
            </w:r>
            <w:r>
              <w:rPr>
                <w:rFonts w:ascii="Times New Roman"/>
                <w:b w:val="false"/>
                <w:i w:val="false"/>
                <w:color w:val="000000"/>
                <w:vertAlign w:val="superscript"/>
              </w:rPr>
              <w:t>00</w:t>
            </w:r>
            <w:r>
              <w:rPr>
                <w:rFonts w:ascii="Times New Roman"/>
                <w:b w:val="false"/>
                <w:i w:val="false"/>
                <w:color w:val="000000"/>
                <w:sz w:val="20"/>
              </w:rPr>
              <w:t xml:space="preserve"> – 18</w:t>
            </w:r>
            <w:r>
              <w:rPr>
                <w:rFonts w:ascii="Times New Roman"/>
                <w:b w:val="false"/>
                <w:i w:val="false"/>
                <w:color w:val="000000"/>
                <w:vertAlign w:val="superscript"/>
              </w:rPr>
              <w:t>00</w:t>
            </w:r>
            <w:r>
              <w:rPr>
                <w:rFonts w:ascii="Times New Roman"/>
                <w:b w:val="false"/>
                <w:i w:val="false"/>
                <w:color w:val="000000"/>
                <w:sz w:val="20"/>
              </w:rPr>
              <w:t>, түскі үзіліс 13</w:t>
            </w:r>
            <w:r>
              <w:rPr>
                <w:rFonts w:ascii="Times New Roman"/>
                <w:b w:val="false"/>
                <w:i w:val="false"/>
                <w:color w:val="000000"/>
                <w:vertAlign w:val="superscript"/>
              </w:rPr>
              <w:t>00</w:t>
            </w:r>
            <w:r>
              <w:rPr>
                <w:rFonts w:ascii="Times New Roman"/>
                <w:b w:val="false"/>
                <w:i w:val="false"/>
                <w:color w:val="000000"/>
                <w:sz w:val="20"/>
              </w:rPr>
              <w:t xml:space="preserve"> – 14</w:t>
            </w:r>
            <w:r>
              <w:rPr>
                <w:rFonts w:ascii="Times New Roman"/>
                <w:b w:val="false"/>
                <w:i w:val="false"/>
                <w:color w:val="000000"/>
                <w:vertAlign w:val="superscript"/>
              </w:rPr>
              <w:t>00</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465361, 466787 www.dpr.sko.kz</w:t>
            </w:r>
          </w:p>
        </w:tc>
      </w:tr>
      <w:tr>
        <w:trPr>
          <w:trHeight w:val="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табиғат ресурстары және табиғат пайдалануды реттеу басқармасы» ММ</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Лобода к., 20-үй</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900 – 1800, түскі үзіліс 1300 – 1400</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564127, 564127 pr-resurs.kz</w:t>
            </w:r>
          </w:p>
        </w:tc>
      </w:tr>
      <w:tr>
        <w:trPr>
          <w:trHeight w:val="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табиғат ресурстары және табиғат пайдалануды реттеу басқармасы» ММ</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Таран к., 10-үй</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900 – 1800, түскі үзіліс 1200 – 1300</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533853, 540166 www. kostanay.gov.kz</w:t>
            </w:r>
          </w:p>
        </w:tc>
      </w:tr>
      <w:tr>
        <w:trPr>
          <w:trHeight w:val="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табиғат ресурстары және табиғат пайдалануды реттеу басқармасы» ММ</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Абай к., 48-үй</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900 – 1900, түскі үзіліс 1300 – 1500</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235487, 235157 235028 www. e-kyzylorda.kz</w:t>
            </w:r>
          </w:p>
        </w:tc>
      </w:tr>
      <w:tr>
        <w:trPr>
          <w:trHeight w:val="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табиғат ресурстары және табиғат пайдалануды реттеу басқармасы» ММ</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23-шағын ауд., 100-ғимарат</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900 – 1830, түскі үзіліс 1230 – 1400</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426791, 426790 e-mail: moup@mail.ru</w:t>
            </w:r>
          </w:p>
        </w:tc>
      </w:tr>
      <w:tr>
        <w:trPr>
          <w:trHeight w:val="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табиғат ресурстары және табиғат пайдалануды реттеу басқармасы» ММ</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Жеңіс алаңы, 17-үй</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900 – 1830, түскі үзіліс 1300 – 1430</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326618, 326618 e-mail: dpr_pvl@mail.ru</w:t>
            </w:r>
          </w:p>
        </w:tc>
      </w:tr>
      <w:tr>
        <w:trPr>
          <w:trHeight w:val="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табиғат ресурстары және табиғат пайдалануды реттеу басқармасы» ММ</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Желтоқсан к.,н/ж</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900 – 1900, түскі үзіліс 1300 – 1500</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т.(8-7252) 211704, ф. 41-00-82, 211704 www.priroda-uko.k z</w:t>
            </w:r>
          </w:p>
        </w:tc>
      </w:tr>
      <w:tr>
        <w:trPr>
          <w:trHeight w:val="136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табиғат ресурстары және табиғат пайдалануды реттеу басқармасы» ММ</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 Бөген тұйық көшесі, 5/1-үй</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900 – 1830, түскі үзіліс 1300 – 1430</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240462, 509270 www.priroda.westk az.kz</w:t>
            </w:r>
          </w:p>
        </w:tc>
      </w:tr>
    </w:tbl>
    <w:bookmarkStart w:name="z1215" w:id="55"/>
    <w:p>
      <w:pPr>
        <w:spacing w:after="0"/>
        <w:ind w:left="0"/>
        <w:jc w:val="both"/>
      </w:pPr>
      <w:r>
        <w:rPr>
          <w:rFonts w:ascii="Times New Roman"/>
          <w:b w:val="false"/>
          <w:i w:val="false"/>
          <w:color w:val="000000"/>
          <w:sz w:val="28"/>
        </w:rPr>
        <w:t xml:space="preserve">
«II, III және IV санат объектілеріне </w:t>
      </w:r>
      <w:r>
        <w:br/>
      </w:r>
      <w:r>
        <w:rPr>
          <w:rFonts w:ascii="Times New Roman"/>
          <w:b w:val="false"/>
          <w:i w:val="false"/>
          <w:color w:val="000000"/>
          <w:sz w:val="28"/>
        </w:rPr>
        <w:t xml:space="preserve">
мемлекеттік экологиялық сараптама  </w:t>
      </w:r>
      <w:r>
        <w:br/>
      </w:r>
      <w:r>
        <w:rPr>
          <w:rFonts w:ascii="Times New Roman"/>
          <w:b w:val="false"/>
          <w:i w:val="false"/>
          <w:color w:val="000000"/>
          <w:sz w:val="28"/>
        </w:rPr>
        <w:t xml:space="preserve">
қорытындысын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55"/>
    <w:p>
      <w:pPr>
        <w:spacing w:after="0"/>
        <w:ind w:left="0"/>
        <w:jc w:val="both"/>
      </w:pPr>
      <w:r>
        <w:rPr>
          <w:rFonts w:ascii="Times New Roman"/>
          <w:b w:val="false"/>
          <w:i w:val="false"/>
          <w:color w:val="000000"/>
          <w:sz w:val="28"/>
        </w:rPr>
        <w:t>___________________________________</w:t>
      </w:r>
      <w:r>
        <w:br/>
      </w:r>
      <w:r>
        <w:rPr>
          <w:rFonts w:ascii="Times New Roman"/>
          <w:b w:val="false"/>
          <w:i w:val="false"/>
          <w:color w:val="000000"/>
          <w:sz w:val="28"/>
        </w:rPr>
        <w:t>
(мемлекеттік органның толық атауы)</w:t>
      </w:r>
      <w:r>
        <w:br/>
      </w:r>
      <w:r>
        <w:rPr>
          <w:rFonts w:ascii="Times New Roman"/>
          <w:b w:val="false"/>
          <w:i w:val="false"/>
          <w:color w:val="000000"/>
          <w:sz w:val="28"/>
        </w:rPr>
        <w:t>
__________________________________</w:t>
      </w:r>
      <w:r>
        <w:br/>
      </w:r>
      <w:r>
        <w:rPr>
          <w:rFonts w:ascii="Times New Roman"/>
          <w:b w:val="false"/>
          <w:i w:val="false"/>
          <w:color w:val="000000"/>
          <w:sz w:val="28"/>
        </w:rPr>
        <w:t>
  (өтініш берушінің толық атауы)</w:t>
      </w:r>
      <w:r>
        <w:br/>
      </w:r>
      <w:r>
        <w:rPr>
          <w:rFonts w:ascii="Times New Roman"/>
          <w:b w:val="false"/>
          <w:i w:val="false"/>
          <w:color w:val="000000"/>
          <w:sz w:val="28"/>
        </w:rPr>
        <w:t>
Мекенжайы________________________________________</w:t>
      </w:r>
      <w:r>
        <w:br/>
      </w:r>
      <w:r>
        <w:rPr>
          <w:rFonts w:ascii="Times New Roman"/>
          <w:b w:val="false"/>
          <w:i w:val="false"/>
          <w:color w:val="000000"/>
          <w:sz w:val="28"/>
        </w:rPr>
        <w:t>
(индекс, қала, аудан, облыс, көше, үй №, телефон)</w:t>
      </w:r>
    </w:p>
    <w:p>
      <w:pPr>
        <w:spacing w:after="0"/>
        <w:ind w:left="0"/>
        <w:jc w:val="both"/>
      </w:pPr>
      <w:r>
        <w:rPr>
          <w:rFonts w:ascii="Times New Roman"/>
          <w:b w:val="false"/>
          <w:i w:val="false"/>
          <w:color w:val="000000"/>
          <w:sz w:val="28"/>
        </w:rPr>
        <w:t>Өтініш берушінің деректемелері_______________________________</w:t>
      </w:r>
      <w:r>
        <w:br/>
      </w:r>
      <w:r>
        <w:rPr>
          <w:rFonts w:ascii="Times New Roman"/>
          <w:b w:val="false"/>
          <w:i w:val="false"/>
          <w:color w:val="000000"/>
          <w:sz w:val="28"/>
        </w:rPr>
        <w:t>
(ЗТ/ДК мем. тіркеу (қайта тіркеу) туралы куәліктің* немесе анықтаманың №, ЖСН/БСН)</w:t>
      </w:r>
    </w:p>
    <w:bookmarkStart w:name="z1216" w:id="56"/>
    <w:p>
      <w:pPr>
        <w:spacing w:after="0"/>
        <w:ind w:left="0"/>
        <w:jc w:val="left"/>
      </w:pPr>
      <w:r>
        <w:rPr>
          <w:rFonts w:ascii="Times New Roman"/>
          <w:b/>
          <w:i w:val="false"/>
          <w:color w:val="000000"/>
        </w:rPr>
        <w:t xml:space="preserve"> 
ӨТІНІШ</w:t>
      </w:r>
    </w:p>
    <w:bookmarkEnd w:id="56"/>
    <w:p>
      <w:pPr>
        <w:spacing w:after="0"/>
        <w:ind w:left="0"/>
        <w:jc w:val="both"/>
      </w:pPr>
      <w:r>
        <w:rPr>
          <w:rFonts w:ascii="Times New Roman"/>
          <w:b w:val="false"/>
          <w:i w:val="false"/>
          <w:color w:val="ff0000"/>
          <w:sz w:val="28"/>
        </w:rPr>
        <w:t xml:space="preserve">      Ескерту. 2-қосымша жаңа редакцияда - ҚР Үкіметінің 27.08.2013 </w:t>
      </w:r>
      <w:r>
        <w:rPr>
          <w:rFonts w:ascii="Times New Roman"/>
          <w:b w:val="false"/>
          <w:i w:val="false"/>
          <w:color w:val="ff0000"/>
          <w:sz w:val="28"/>
        </w:rPr>
        <w:t>N 871</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(жобаның толық атауын көрсету)</w:t>
      </w:r>
      <w:r>
        <w:br/>
      </w:r>
      <w:r>
        <w:rPr>
          <w:rFonts w:ascii="Times New Roman"/>
          <w:b w:val="false"/>
          <w:i w:val="false"/>
          <w:color w:val="000000"/>
          <w:sz w:val="28"/>
        </w:rPr>
        <w:t>
жобасына мемлекеттік экологиялық сараптаманы өткізуді сұраймын</w:t>
      </w:r>
    </w:p>
    <w:p>
      <w:pPr>
        <w:spacing w:after="0"/>
        <w:ind w:left="0"/>
        <w:jc w:val="both"/>
      </w:pPr>
      <w:r>
        <w:rPr>
          <w:rFonts w:ascii="Times New Roman"/>
          <w:b w:val="false"/>
          <w:i w:val="false"/>
          <w:color w:val="000000"/>
          <w:sz w:val="28"/>
        </w:rPr>
        <w:t>Қоса берiлiп отырған құжаттардың тізбесі:</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Басшы __________________          ______________________________</w:t>
      </w:r>
      <w:r>
        <w:br/>
      </w:r>
      <w:r>
        <w:rPr>
          <w:rFonts w:ascii="Times New Roman"/>
          <w:b w:val="false"/>
          <w:i w:val="false"/>
          <w:color w:val="000000"/>
          <w:sz w:val="28"/>
        </w:rPr>
        <w:t>
          (қолы)                      (тегі, аты, әкесінің аты)</w:t>
      </w:r>
      <w:r>
        <w:br/>
      </w: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20__ж. «__» ____________</w:t>
      </w:r>
    </w:p>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күшіне енгенге дейін берілген заңды тұлғаны (филиалды, өкілдікті) мемлекеттік тіркеу (қайта тіркеу) туралы куәлік заңды тұлғаның қызметі тоқтатылғанға дейін жарамды болып табылады.</w:t>
      </w:r>
    </w:p>
    <w:bookmarkStart w:name="z1217" w:id="57"/>
    <w:p>
      <w:pPr>
        <w:spacing w:after="0"/>
        <w:ind w:left="0"/>
        <w:jc w:val="both"/>
      </w:pPr>
      <w:r>
        <w:rPr>
          <w:rFonts w:ascii="Times New Roman"/>
          <w:b w:val="false"/>
          <w:i w:val="false"/>
          <w:color w:val="000000"/>
          <w:sz w:val="28"/>
        </w:rPr>
        <w:t xml:space="preserve">
«II, III және IV санат объектілеріне </w:t>
      </w:r>
      <w:r>
        <w:br/>
      </w:r>
      <w:r>
        <w:rPr>
          <w:rFonts w:ascii="Times New Roman"/>
          <w:b w:val="false"/>
          <w:i w:val="false"/>
          <w:color w:val="000000"/>
          <w:sz w:val="28"/>
        </w:rPr>
        <w:t xml:space="preserve">
мемлекеттік экологиялық сараптама   </w:t>
      </w:r>
      <w:r>
        <w:br/>
      </w:r>
      <w:r>
        <w:rPr>
          <w:rFonts w:ascii="Times New Roman"/>
          <w:b w:val="false"/>
          <w:i w:val="false"/>
          <w:color w:val="000000"/>
          <w:sz w:val="28"/>
        </w:rPr>
        <w:t xml:space="preserve">
қорытындысын беру» мемлекеттік қызмет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3-қосымша                 </w:t>
      </w:r>
    </w:p>
    <w:bookmarkEnd w:id="57"/>
    <w:bookmarkStart w:name="z1218" w:id="58"/>
    <w:p>
      <w:pPr>
        <w:spacing w:after="0"/>
        <w:ind w:left="0"/>
        <w:jc w:val="left"/>
      </w:pPr>
      <w:r>
        <w:rPr>
          <w:rFonts w:ascii="Times New Roman"/>
          <w:b/>
          <w:i w:val="false"/>
          <w:color w:val="000000"/>
        </w:rPr>
        <w:t xml:space="preserve"> 
Облыстардың (республикалық маңызы бар қаланың, астананың)</w:t>
      </w:r>
      <w:r>
        <w:br/>
      </w:r>
      <w:r>
        <w:rPr>
          <w:rFonts w:ascii="Times New Roman"/>
          <w:b/>
          <w:i w:val="false"/>
          <w:color w:val="000000"/>
        </w:rPr>
        <w:t>
әкімдіктерінің атаулары мен мекенжайлары</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2588"/>
        <w:gridCol w:w="2725"/>
        <w:gridCol w:w="3407"/>
        <w:gridCol w:w="3679"/>
      </w:tblGrid>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әкімдіктерінің атауы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әкімдігi» ММ</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Бейбітшілік көш., 11-үй</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r>
              <w:br/>
            </w:r>
            <w:r>
              <w:rPr>
                <w:rFonts w:ascii="Times New Roman"/>
                <w:b w:val="false"/>
                <w:i w:val="false"/>
                <w:color w:val="000000"/>
                <w:sz w:val="20"/>
              </w:rPr>
              <w:t>
9</w:t>
            </w:r>
            <w:r>
              <w:rPr>
                <w:rFonts w:ascii="Times New Roman"/>
                <w:b w:val="false"/>
                <w:i w:val="false"/>
                <w:color w:val="000000"/>
                <w:vertAlign w:val="superscript"/>
              </w:rPr>
              <w:t>00</w:t>
            </w:r>
            <w:r>
              <w:rPr>
                <w:rFonts w:ascii="Times New Roman"/>
                <w:b w:val="false"/>
                <w:i w:val="false"/>
                <w:color w:val="000000"/>
                <w:sz w:val="20"/>
              </w:rPr>
              <w:t xml:space="preserve"> – 18</w:t>
            </w:r>
            <w:r>
              <w:rPr>
                <w:rFonts w:ascii="Times New Roman"/>
                <w:b w:val="false"/>
                <w:i w:val="false"/>
                <w:color w:val="000000"/>
                <w:vertAlign w:val="superscript"/>
              </w:rPr>
              <w:t>00</w:t>
            </w:r>
            <w:r>
              <w:rPr>
                <w:rFonts w:ascii="Times New Roman"/>
                <w:b w:val="false"/>
                <w:i w:val="false"/>
                <w:color w:val="000000"/>
                <w:sz w:val="20"/>
              </w:rPr>
              <w:t>, түскі үзіліс 1300 – 1400</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(7172) 55-69-78; факс. 55-72-87 E-mail: ushastana@mail.ru</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әкімдігi» ММ</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Республика алаңы, 4-үй</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r>
              <w:br/>
            </w:r>
            <w:r>
              <w:rPr>
                <w:rFonts w:ascii="Times New Roman"/>
                <w:b w:val="false"/>
                <w:i w:val="false"/>
                <w:color w:val="000000"/>
                <w:sz w:val="20"/>
              </w:rPr>
              <w:t>
9</w:t>
            </w:r>
            <w:r>
              <w:rPr>
                <w:rFonts w:ascii="Times New Roman"/>
                <w:b w:val="false"/>
                <w:i w:val="false"/>
                <w:color w:val="000000"/>
                <w:vertAlign w:val="superscript"/>
              </w:rPr>
              <w:t>00</w:t>
            </w:r>
            <w:r>
              <w:rPr>
                <w:rFonts w:ascii="Times New Roman"/>
                <w:b w:val="false"/>
                <w:i w:val="false"/>
                <w:color w:val="000000"/>
                <w:sz w:val="20"/>
              </w:rPr>
              <w:t xml:space="preserve"> – 18</w:t>
            </w:r>
            <w:r>
              <w:rPr>
                <w:rFonts w:ascii="Times New Roman"/>
                <w:b w:val="false"/>
                <w:i w:val="false"/>
                <w:color w:val="000000"/>
                <w:vertAlign w:val="superscript"/>
              </w:rPr>
              <w:t>00</w:t>
            </w:r>
            <w:r>
              <w:rPr>
                <w:rFonts w:ascii="Times New Roman"/>
                <w:b w:val="false"/>
                <w:i w:val="false"/>
                <w:color w:val="000000"/>
                <w:sz w:val="20"/>
              </w:rPr>
              <w:t>, түскі үзіліс 1300 – 14</w:t>
            </w:r>
            <w:r>
              <w:rPr>
                <w:rFonts w:ascii="Times New Roman"/>
                <w:b w:val="false"/>
                <w:i w:val="false"/>
                <w:color w:val="000000"/>
                <w:vertAlign w:val="superscript"/>
              </w:rPr>
              <w:t>00</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(7272) 71-65-89; 72-58-17 E-mail: otdelselhoz@mail.ru</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әкімдігi» ММ</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Абай көш., 89-үй</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r>
              <w:br/>
            </w:r>
            <w:r>
              <w:rPr>
                <w:rFonts w:ascii="Times New Roman"/>
                <w:b w:val="false"/>
                <w:i w:val="false"/>
                <w:color w:val="000000"/>
                <w:sz w:val="20"/>
              </w:rPr>
              <w:t>
9</w:t>
            </w:r>
            <w:r>
              <w:rPr>
                <w:rFonts w:ascii="Times New Roman"/>
                <w:b w:val="false"/>
                <w:i w:val="false"/>
                <w:color w:val="000000"/>
                <w:vertAlign w:val="superscript"/>
              </w:rPr>
              <w:t>00</w:t>
            </w:r>
            <w:r>
              <w:rPr>
                <w:rFonts w:ascii="Times New Roman"/>
                <w:b w:val="false"/>
                <w:i w:val="false"/>
                <w:color w:val="000000"/>
                <w:sz w:val="20"/>
              </w:rPr>
              <w:t xml:space="preserve"> – 18</w:t>
            </w:r>
            <w:r>
              <w:rPr>
                <w:rFonts w:ascii="Times New Roman"/>
                <w:b w:val="false"/>
                <w:i w:val="false"/>
                <w:color w:val="000000"/>
                <w:vertAlign w:val="superscript"/>
              </w:rPr>
              <w:t>30</w:t>
            </w:r>
            <w:r>
              <w:rPr>
                <w:rFonts w:ascii="Times New Roman"/>
                <w:b w:val="false"/>
                <w:i w:val="false"/>
                <w:color w:val="000000"/>
                <w:sz w:val="20"/>
              </w:rPr>
              <w:t>, түскі үзіліс 13</w:t>
            </w:r>
            <w:r>
              <w:rPr>
                <w:rFonts w:ascii="Times New Roman"/>
                <w:b w:val="false"/>
                <w:i w:val="false"/>
                <w:color w:val="000000"/>
                <w:vertAlign w:val="superscript"/>
              </w:rPr>
              <w:t>00</w:t>
            </w:r>
            <w:r>
              <w:rPr>
                <w:rFonts w:ascii="Times New Roman"/>
                <w:b w:val="false"/>
                <w:i w:val="false"/>
                <w:color w:val="000000"/>
                <w:sz w:val="20"/>
              </w:rPr>
              <w:t xml:space="preserve"> – 14</w:t>
            </w:r>
            <w:r>
              <w:rPr>
                <w:rFonts w:ascii="Times New Roman"/>
                <w:b w:val="false"/>
                <w:i w:val="false"/>
                <w:color w:val="000000"/>
                <w:vertAlign w:val="superscript"/>
              </w:rPr>
              <w:t>30</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(716-2) 25-28-40, 40-24-46; E-mail: akm_shu_disp@mail.ru, kanz_akim@akmo.kz</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әкімдігi» ММ</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 Тәуелсіздік көш., 38-үй</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r>
              <w:br/>
            </w:r>
            <w:r>
              <w:rPr>
                <w:rFonts w:ascii="Times New Roman"/>
                <w:b w:val="false"/>
                <w:i w:val="false"/>
                <w:color w:val="000000"/>
                <w:sz w:val="20"/>
              </w:rPr>
              <w:t>
9</w:t>
            </w:r>
            <w:r>
              <w:rPr>
                <w:rFonts w:ascii="Times New Roman"/>
                <w:b w:val="false"/>
                <w:i w:val="false"/>
                <w:color w:val="000000"/>
                <w:vertAlign w:val="superscript"/>
              </w:rPr>
              <w:t>00</w:t>
            </w:r>
            <w:r>
              <w:rPr>
                <w:rFonts w:ascii="Times New Roman"/>
                <w:b w:val="false"/>
                <w:i w:val="false"/>
                <w:color w:val="000000"/>
                <w:sz w:val="20"/>
              </w:rPr>
              <w:t xml:space="preserve"> – 18</w:t>
            </w:r>
            <w:r>
              <w:rPr>
                <w:rFonts w:ascii="Times New Roman"/>
                <w:b w:val="false"/>
                <w:i w:val="false"/>
                <w:color w:val="000000"/>
                <w:vertAlign w:val="superscript"/>
              </w:rPr>
              <w:t>00</w:t>
            </w:r>
            <w:r>
              <w:rPr>
                <w:rFonts w:ascii="Times New Roman"/>
                <w:b w:val="false"/>
                <w:i w:val="false"/>
                <w:color w:val="000000"/>
                <w:sz w:val="20"/>
              </w:rPr>
              <w:t>, түскі үзіліс 13</w:t>
            </w:r>
            <w:r>
              <w:rPr>
                <w:rFonts w:ascii="Times New Roman"/>
                <w:b w:val="false"/>
                <w:i w:val="false"/>
                <w:color w:val="000000"/>
                <w:vertAlign w:val="superscript"/>
              </w:rPr>
              <w:t>00</w:t>
            </w:r>
            <w:r>
              <w:rPr>
                <w:rFonts w:ascii="Times New Roman"/>
                <w:b w:val="false"/>
                <w:i w:val="false"/>
                <w:color w:val="000000"/>
                <w:sz w:val="20"/>
              </w:rPr>
              <w:t xml:space="preserve"> – 14</w:t>
            </w:r>
            <w:r>
              <w:rPr>
                <w:rFonts w:ascii="Times New Roman"/>
                <w:b w:val="false"/>
                <w:i w:val="false"/>
                <w:color w:val="000000"/>
                <w:vertAlign w:val="superscript"/>
              </w:rPr>
              <w:t>00</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(7282) 27-13-46, 27-18-33, E-mail: obl_dsh@almaty-reg.kz, tkoblakimat@global.kz</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әкімдігi» ММ</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Әйтеке-би көш., 77-үй</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r>
              <w:br/>
            </w:r>
            <w:r>
              <w:rPr>
                <w:rFonts w:ascii="Times New Roman"/>
                <w:b w:val="false"/>
                <w:i w:val="false"/>
                <w:color w:val="000000"/>
                <w:sz w:val="20"/>
              </w:rPr>
              <w:t>
8</w:t>
            </w:r>
            <w:r>
              <w:rPr>
                <w:rFonts w:ascii="Times New Roman"/>
                <w:b w:val="false"/>
                <w:i w:val="false"/>
                <w:color w:val="000000"/>
                <w:vertAlign w:val="superscript"/>
              </w:rPr>
              <w:t>30</w:t>
            </w:r>
            <w:r>
              <w:rPr>
                <w:rFonts w:ascii="Times New Roman"/>
                <w:b w:val="false"/>
                <w:i w:val="false"/>
                <w:color w:val="000000"/>
                <w:sz w:val="20"/>
              </w:rPr>
              <w:t xml:space="preserve"> – 18</w:t>
            </w:r>
            <w:r>
              <w:rPr>
                <w:rFonts w:ascii="Times New Roman"/>
                <w:b w:val="false"/>
                <w:i w:val="false"/>
                <w:color w:val="000000"/>
                <w:vertAlign w:val="superscript"/>
              </w:rPr>
              <w:t>00</w:t>
            </w:r>
            <w:r>
              <w:rPr>
                <w:rFonts w:ascii="Times New Roman"/>
                <w:b w:val="false"/>
                <w:i w:val="false"/>
                <w:color w:val="000000"/>
                <w:sz w:val="20"/>
              </w:rPr>
              <w:t>, түскі үзіліс 1230 – 14</w:t>
            </w:r>
            <w:r>
              <w:rPr>
                <w:rFonts w:ascii="Times New Roman"/>
                <w:b w:val="false"/>
                <w:i w:val="false"/>
                <w:color w:val="000000"/>
                <w:vertAlign w:val="superscript"/>
              </w:rPr>
              <w:t>00</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(7122) 32-54-58; факс 35-45-91; E-mail: atirauagro@mail.ru</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әкімдігi» ММ</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Әбілхайыр хан көш., 40-үй</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r>
              <w:br/>
            </w:r>
            <w:r>
              <w:rPr>
                <w:rFonts w:ascii="Times New Roman"/>
                <w:b w:val="false"/>
                <w:i w:val="false"/>
                <w:color w:val="000000"/>
                <w:sz w:val="20"/>
              </w:rPr>
              <w:t>
9</w:t>
            </w:r>
            <w:r>
              <w:rPr>
                <w:rFonts w:ascii="Times New Roman"/>
                <w:b w:val="false"/>
                <w:i w:val="false"/>
                <w:color w:val="000000"/>
                <w:vertAlign w:val="superscript"/>
              </w:rPr>
              <w:t>00</w:t>
            </w:r>
            <w:r>
              <w:rPr>
                <w:rFonts w:ascii="Times New Roman"/>
                <w:b w:val="false"/>
                <w:i w:val="false"/>
                <w:color w:val="000000"/>
                <w:sz w:val="20"/>
              </w:rPr>
              <w:t xml:space="preserve"> – 18</w:t>
            </w:r>
            <w:r>
              <w:rPr>
                <w:rFonts w:ascii="Times New Roman"/>
                <w:b w:val="false"/>
                <w:i w:val="false"/>
                <w:color w:val="000000"/>
                <w:vertAlign w:val="superscript"/>
              </w:rPr>
              <w:t>00</w:t>
            </w:r>
            <w:r>
              <w:rPr>
                <w:rFonts w:ascii="Times New Roman"/>
                <w:b w:val="false"/>
                <w:i w:val="false"/>
                <w:color w:val="000000"/>
                <w:sz w:val="20"/>
              </w:rPr>
              <w:t>, түскі үзіліс 13</w:t>
            </w:r>
            <w:r>
              <w:rPr>
                <w:rFonts w:ascii="Times New Roman"/>
                <w:b w:val="false"/>
                <w:i w:val="false"/>
                <w:color w:val="000000"/>
                <w:vertAlign w:val="superscript"/>
              </w:rPr>
              <w:t>00</w:t>
            </w:r>
            <w:r>
              <w:rPr>
                <w:rFonts w:ascii="Times New Roman"/>
                <w:b w:val="false"/>
                <w:i w:val="false"/>
                <w:color w:val="000000"/>
                <w:sz w:val="20"/>
              </w:rPr>
              <w:t xml:space="preserve"> – 14</w:t>
            </w:r>
            <w:r>
              <w:rPr>
                <w:rFonts w:ascii="Times New Roman"/>
                <w:b w:val="false"/>
                <w:i w:val="false"/>
                <w:color w:val="000000"/>
                <w:vertAlign w:val="superscript"/>
              </w:rPr>
              <w:t>00</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(7132) 56-34-28, факс 54-17-39; E-mail: ush_zemledelie@mail.ru, do.aktobe@minagri.kz</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әкімдігi» ММ</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Горький көш., 38/40-үй</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r>
              <w:br/>
            </w:r>
            <w:r>
              <w:rPr>
                <w:rFonts w:ascii="Times New Roman"/>
                <w:b w:val="false"/>
                <w:i w:val="false"/>
                <w:color w:val="000000"/>
                <w:sz w:val="20"/>
              </w:rPr>
              <w:t>
9</w:t>
            </w:r>
            <w:r>
              <w:rPr>
                <w:rFonts w:ascii="Times New Roman"/>
                <w:b w:val="false"/>
                <w:i w:val="false"/>
                <w:color w:val="000000"/>
                <w:vertAlign w:val="superscript"/>
              </w:rPr>
              <w:t>00</w:t>
            </w:r>
            <w:r>
              <w:rPr>
                <w:rFonts w:ascii="Times New Roman"/>
                <w:b w:val="false"/>
                <w:i w:val="false"/>
                <w:color w:val="000000"/>
                <w:sz w:val="20"/>
              </w:rPr>
              <w:t xml:space="preserve"> – 18</w:t>
            </w:r>
            <w:r>
              <w:rPr>
                <w:rFonts w:ascii="Times New Roman"/>
                <w:b w:val="false"/>
                <w:i w:val="false"/>
                <w:color w:val="000000"/>
                <w:vertAlign w:val="superscript"/>
              </w:rPr>
              <w:t>00</w:t>
            </w:r>
            <w:r>
              <w:rPr>
                <w:rFonts w:ascii="Times New Roman"/>
                <w:b w:val="false"/>
                <w:i w:val="false"/>
                <w:color w:val="000000"/>
                <w:sz w:val="20"/>
              </w:rPr>
              <w:t>,</w:t>
            </w:r>
            <w:r>
              <w:br/>
            </w:r>
            <w:r>
              <w:rPr>
                <w:rFonts w:ascii="Times New Roman"/>
                <w:b w:val="false"/>
                <w:i w:val="false"/>
                <w:color w:val="000000"/>
                <w:sz w:val="20"/>
              </w:rPr>
              <w:t>
түскі үзіліс 13</w:t>
            </w:r>
            <w:r>
              <w:rPr>
                <w:rFonts w:ascii="Times New Roman"/>
                <w:b w:val="false"/>
                <w:i w:val="false"/>
                <w:color w:val="000000"/>
                <w:vertAlign w:val="superscript"/>
              </w:rPr>
              <w:t>00</w:t>
            </w:r>
            <w:r>
              <w:rPr>
                <w:rFonts w:ascii="Times New Roman"/>
                <w:b w:val="false"/>
                <w:i w:val="false"/>
                <w:color w:val="000000"/>
                <w:sz w:val="20"/>
              </w:rPr>
              <w:t xml:space="preserve"> – 14</w:t>
            </w:r>
            <w:r>
              <w:rPr>
                <w:rFonts w:ascii="Times New Roman"/>
                <w:b w:val="false"/>
                <w:i w:val="false"/>
                <w:color w:val="000000"/>
                <w:vertAlign w:val="superscript"/>
              </w:rPr>
              <w:t>00</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(7232) 24-48-02, факс 24-23-04, 20-42-42; E-mail: ispaevt@yandex.ru</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әкімдігi» ММ</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Абай көш., 125-үй</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r>
              <w:br/>
            </w:r>
            <w:r>
              <w:rPr>
                <w:rFonts w:ascii="Times New Roman"/>
                <w:b w:val="false"/>
                <w:i w:val="false"/>
                <w:color w:val="000000"/>
                <w:sz w:val="20"/>
              </w:rPr>
              <w:t>
9</w:t>
            </w:r>
            <w:r>
              <w:rPr>
                <w:rFonts w:ascii="Times New Roman"/>
                <w:b w:val="false"/>
                <w:i w:val="false"/>
                <w:color w:val="000000"/>
                <w:vertAlign w:val="superscript"/>
              </w:rPr>
              <w:t>00</w:t>
            </w:r>
            <w:r>
              <w:rPr>
                <w:rFonts w:ascii="Times New Roman"/>
                <w:b w:val="false"/>
                <w:i w:val="false"/>
                <w:color w:val="000000"/>
                <w:sz w:val="20"/>
              </w:rPr>
              <w:t xml:space="preserve"> – 19</w:t>
            </w:r>
            <w:r>
              <w:rPr>
                <w:rFonts w:ascii="Times New Roman"/>
                <w:b w:val="false"/>
                <w:i w:val="false"/>
                <w:color w:val="000000"/>
                <w:vertAlign w:val="superscript"/>
              </w:rPr>
              <w:t>00</w:t>
            </w:r>
            <w:r>
              <w:rPr>
                <w:rFonts w:ascii="Times New Roman"/>
                <w:b w:val="false"/>
                <w:i w:val="false"/>
                <w:color w:val="000000"/>
                <w:sz w:val="20"/>
              </w:rPr>
              <w:t>,түскі үзіліс 13</w:t>
            </w:r>
            <w:r>
              <w:rPr>
                <w:rFonts w:ascii="Times New Roman"/>
                <w:b w:val="false"/>
                <w:i w:val="false"/>
                <w:color w:val="000000"/>
                <w:vertAlign w:val="superscript"/>
              </w:rPr>
              <w:t>00</w:t>
            </w:r>
            <w:r>
              <w:rPr>
                <w:rFonts w:ascii="Times New Roman"/>
                <w:b w:val="false"/>
                <w:i w:val="false"/>
                <w:color w:val="000000"/>
                <w:sz w:val="20"/>
              </w:rPr>
              <w:t xml:space="preserve"> – 15</w:t>
            </w:r>
            <w:r>
              <w:rPr>
                <w:rFonts w:ascii="Times New Roman"/>
                <w:b w:val="false"/>
                <w:i w:val="false"/>
                <w:color w:val="000000"/>
                <w:vertAlign w:val="superscript"/>
              </w:rPr>
              <w:t>00</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(7262) 45-54-86, 45-88-31, факс 45-42-05, 45-46-28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әкімдігi» ММ</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 қ, К. Аманжолов, көш., </w:t>
            </w:r>
            <w:r>
              <w:br/>
            </w:r>
            <w:r>
              <w:rPr>
                <w:rFonts w:ascii="Times New Roman"/>
                <w:b w:val="false"/>
                <w:i w:val="false"/>
                <w:color w:val="000000"/>
                <w:sz w:val="20"/>
              </w:rPr>
              <w:t>
75-үй</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r>
              <w:br/>
            </w:r>
            <w:r>
              <w:rPr>
                <w:rFonts w:ascii="Times New Roman"/>
                <w:b w:val="false"/>
                <w:i w:val="false"/>
                <w:color w:val="000000"/>
                <w:sz w:val="20"/>
              </w:rPr>
              <w:t>
9</w:t>
            </w:r>
            <w:r>
              <w:rPr>
                <w:rFonts w:ascii="Times New Roman"/>
                <w:b w:val="false"/>
                <w:i w:val="false"/>
                <w:color w:val="000000"/>
                <w:vertAlign w:val="superscript"/>
              </w:rPr>
              <w:t>00</w:t>
            </w:r>
            <w:r>
              <w:rPr>
                <w:rFonts w:ascii="Times New Roman"/>
                <w:b w:val="false"/>
                <w:i w:val="false"/>
                <w:color w:val="000000"/>
                <w:sz w:val="20"/>
              </w:rPr>
              <w:t xml:space="preserve"> – 18</w:t>
            </w:r>
            <w:r>
              <w:rPr>
                <w:rFonts w:ascii="Times New Roman"/>
                <w:b w:val="false"/>
                <w:i w:val="false"/>
                <w:color w:val="000000"/>
                <w:vertAlign w:val="superscript"/>
              </w:rPr>
              <w:t>30</w:t>
            </w:r>
            <w:r>
              <w:rPr>
                <w:rFonts w:ascii="Times New Roman"/>
                <w:b w:val="false"/>
                <w:i w:val="false"/>
                <w:color w:val="000000"/>
                <w:sz w:val="20"/>
              </w:rPr>
              <w:t>, түскі үзіліс 13</w:t>
            </w:r>
            <w:r>
              <w:rPr>
                <w:rFonts w:ascii="Times New Roman"/>
                <w:b w:val="false"/>
                <w:i w:val="false"/>
                <w:color w:val="000000"/>
                <w:vertAlign w:val="superscript"/>
              </w:rPr>
              <w:t>00</w:t>
            </w:r>
            <w:r>
              <w:rPr>
                <w:rFonts w:ascii="Times New Roman"/>
                <w:b w:val="false"/>
                <w:i w:val="false"/>
                <w:color w:val="000000"/>
                <w:sz w:val="20"/>
              </w:rPr>
              <w:t xml:space="preserve"> – 14</w:t>
            </w:r>
            <w:r>
              <w:rPr>
                <w:rFonts w:ascii="Times New Roman"/>
                <w:b w:val="false"/>
                <w:i w:val="false"/>
                <w:color w:val="000000"/>
                <w:vertAlign w:val="superscript"/>
              </w:rPr>
              <w:t>30</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(8-7112) 51-10-65 E-mail: dshzko-zemotdel@rambler.ru, dshko-admotdel@rambler.ru</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әкімдігi» ММ</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Лобода көш.,20-үй</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r>
              <w:br/>
            </w:r>
            <w:r>
              <w:rPr>
                <w:rFonts w:ascii="Times New Roman"/>
                <w:b w:val="false"/>
                <w:i w:val="false"/>
                <w:color w:val="000000"/>
                <w:sz w:val="20"/>
              </w:rPr>
              <w:t>
9</w:t>
            </w:r>
            <w:r>
              <w:rPr>
                <w:rFonts w:ascii="Times New Roman"/>
                <w:b w:val="false"/>
                <w:i w:val="false"/>
                <w:color w:val="000000"/>
                <w:vertAlign w:val="superscript"/>
              </w:rPr>
              <w:t>00</w:t>
            </w:r>
            <w:r>
              <w:rPr>
                <w:rFonts w:ascii="Times New Roman"/>
                <w:b w:val="false"/>
                <w:i w:val="false"/>
                <w:color w:val="000000"/>
                <w:sz w:val="20"/>
              </w:rPr>
              <w:t xml:space="preserve"> – 18</w:t>
            </w:r>
            <w:r>
              <w:rPr>
                <w:rFonts w:ascii="Times New Roman"/>
                <w:b w:val="false"/>
                <w:i w:val="false"/>
                <w:color w:val="000000"/>
                <w:vertAlign w:val="superscript"/>
              </w:rPr>
              <w:t>00</w:t>
            </w:r>
            <w:r>
              <w:rPr>
                <w:rFonts w:ascii="Times New Roman"/>
                <w:b w:val="false"/>
                <w:i w:val="false"/>
                <w:color w:val="000000"/>
                <w:sz w:val="20"/>
              </w:rPr>
              <w:t>, түскі үзіліс 13</w:t>
            </w:r>
            <w:r>
              <w:rPr>
                <w:rFonts w:ascii="Times New Roman"/>
                <w:b w:val="false"/>
                <w:i w:val="false"/>
                <w:color w:val="000000"/>
                <w:vertAlign w:val="superscript"/>
              </w:rPr>
              <w:t>00</w:t>
            </w:r>
            <w:r>
              <w:rPr>
                <w:rFonts w:ascii="Times New Roman"/>
                <w:b w:val="false"/>
                <w:i w:val="false"/>
                <w:color w:val="000000"/>
                <w:sz w:val="20"/>
              </w:rPr>
              <w:t xml:space="preserve"> – 14</w:t>
            </w:r>
            <w:r>
              <w:rPr>
                <w:rFonts w:ascii="Times New Roman"/>
                <w:b w:val="false"/>
                <w:i w:val="false"/>
                <w:color w:val="000000"/>
                <w:vertAlign w:val="superscript"/>
              </w:rPr>
              <w:t>00</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8(7212) 56-09-99 E-mail: dsh_canc@krg.gov.kz</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әкімдігi» ММ</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Әл-Фараби көш., 66-үй</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r>
              <w:br/>
            </w:r>
            <w:r>
              <w:rPr>
                <w:rFonts w:ascii="Times New Roman"/>
                <w:b w:val="false"/>
                <w:i w:val="false"/>
                <w:color w:val="000000"/>
                <w:sz w:val="20"/>
              </w:rPr>
              <w:t>
9</w:t>
            </w:r>
            <w:r>
              <w:rPr>
                <w:rFonts w:ascii="Times New Roman"/>
                <w:b w:val="false"/>
                <w:i w:val="false"/>
                <w:color w:val="000000"/>
                <w:vertAlign w:val="superscript"/>
              </w:rPr>
              <w:t xml:space="preserve">00 </w:t>
            </w:r>
            <w:r>
              <w:rPr>
                <w:rFonts w:ascii="Times New Roman"/>
                <w:b w:val="false"/>
                <w:i w:val="false"/>
                <w:color w:val="000000"/>
                <w:sz w:val="20"/>
              </w:rPr>
              <w:t>– 18</w:t>
            </w:r>
            <w:r>
              <w:rPr>
                <w:rFonts w:ascii="Times New Roman"/>
                <w:b w:val="false"/>
                <w:i w:val="false"/>
                <w:color w:val="000000"/>
                <w:vertAlign w:val="superscript"/>
              </w:rPr>
              <w:t>00</w:t>
            </w:r>
            <w:r>
              <w:rPr>
                <w:rFonts w:ascii="Times New Roman"/>
                <w:b w:val="false"/>
                <w:i w:val="false"/>
                <w:color w:val="000000"/>
                <w:sz w:val="20"/>
              </w:rPr>
              <w:t>, түскі үзіліс 13</w:t>
            </w:r>
            <w:r>
              <w:rPr>
                <w:rFonts w:ascii="Times New Roman"/>
                <w:b w:val="false"/>
                <w:i w:val="false"/>
                <w:color w:val="000000"/>
                <w:vertAlign w:val="superscript"/>
              </w:rPr>
              <w:t>00</w:t>
            </w:r>
            <w:r>
              <w:rPr>
                <w:rFonts w:ascii="Times New Roman"/>
                <w:b w:val="false"/>
                <w:i w:val="false"/>
                <w:color w:val="000000"/>
                <w:sz w:val="20"/>
              </w:rPr>
              <w:t xml:space="preserve"> – 14</w:t>
            </w:r>
            <w:r>
              <w:rPr>
                <w:rFonts w:ascii="Times New Roman"/>
                <w:b w:val="false"/>
                <w:i w:val="false"/>
                <w:color w:val="000000"/>
                <w:vertAlign w:val="superscript"/>
              </w:rPr>
              <w:t>30</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(7142) 51-17-82; E-mail: dsh-zem@ kostanay.kz, www. kostanay.kz;</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әкімдігi» ММ</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Абай көш.,48-үй</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r>
              <w:br/>
            </w:r>
            <w:r>
              <w:rPr>
                <w:rFonts w:ascii="Times New Roman"/>
                <w:b w:val="false"/>
                <w:i w:val="false"/>
                <w:color w:val="000000"/>
                <w:sz w:val="20"/>
              </w:rPr>
              <w:t>
900 – 1900, түскі үзіліс 1300 – 1500</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8(7242) 23-50-80; E-mail: sh_kyzyl@mail.ru</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әкімдігi» ММ</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14 шағын ауд., 1-үй</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r>
              <w:br/>
            </w:r>
            <w:r>
              <w:rPr>
                <w:rFonts w:ascii="Times New Roman"/>
                <w:b w:val="false"/>
                <w:i w:val="false"/>
                <w:color w:val="000000"/>
                <w:sz w:val="20"/>
              </w:rPr>
              <w:t>
9</w:t>
            </w:r>
            <w:r>
              <w:rPr>
                <w:rFonts w:ascii="Times New Roman"/>
                <w:b w:val="false"/>
                <w:i w:val="false"/>
                <w:color w:val="000000"/>
                <w:vertAlign w:val="superscript"/>
              </w:rPr>
              <w:t>00</w:t>
            </w:r>
            <w:r>
              <w:rPr>
                <w:rFonts w:ascii="Times New Roman"/>
                <w:b w:val="false"/>
                <w:i w:val="false"/>
                <w:color w:val="000000"/>
                <w:sz w:val="20"/>
              </w:rPr>
              <w:t xml:space="preserve"> – 18</w:t>
            </w:r>
            <w:r>
              <w:rPr>
                <w:rFonts w:ascii="Times New Roman"/>
                <w:b w:val="false"/>
                <w:i w:val="false"/>
                <w:color w:val="000000"/>
                <w:vertAlign w:val="superscript"/>
              </w:rPr>
              <w:t>30</w:t>
            </w:r>
            <w:r>
              <w:rPr>
                <w:rFonts w:ascii="Times New Roman"/>
                <w:b w:val="false"/>
                <w:i w:val="false"/>
                <w:color w:val="000000"/>
                <w:sz w:val="20"/>
              </w:rPr>
              <w:t>, түскі үзіліс 12</w:t>
            </w:r>
            <w:r>
              <w:rPr>
                <w:rFonts w:ascii="Times New Roman"/>
                <w:b w:val="false"/>
                <w:i w:val="false"/>
                <w:color w:val="000000"/>
                <w:vertAlign w:val="superscript"/>
              </w:rPr>
              <w:t>30</w:t>
            </w:r>
            <w:r>
              <w:rPr>
                <w:rFonts w:ascii="Times New Roman"/>
                <w:b w:val="false"/>
                <w:i w:val="false"/>
                <w:color w:val="000000"/>
                <w:sz w:val="20"/>
              </w:rPr>
              <w:t xml:space="preserve"> – 14</w:t>
            </w:r>
            <w:r>
              <w:rPr>
                <w:rFonts w:ascii="Times New Roman"/>
                <w:b w:val="false"/>
                <w:i w:val="false"/>
                <w:color w:val="000000"/>
                <w:vertAlign w:val="superscript"/>
              </w:rPr>
              <w:t>00</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(7292) 60-51-18, 43-45-52; E-mail: so.mangistau@rambler.ru</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әкімдігi» ММ</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Академик Сәтбаев көш., 49-үй</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r>
              <w:br/>
            </w:r>
            <w:r>
              <w:rPr>
                <w:rFonts w:ascii="Times New Roman"/>
                <w:b w:val="false"/>
                <w:i w:val="false"/>
                <w:color w:val="000000"/>
                <w:sz w:val="20"/>
              </w:rPr>
              <w:t>
9</w:t>
            </w:r>
            <w:r>
              <w:rPr>
                <w:rFonts w:ascii="Times New Roman"/>
                <w:b w:val="false"/>
                <w:i w:val="false"/>
                <w:color w:val="000000"/>
                <w:vertAlign w:val="superscript"/>
              </w:rPr>
              <w:t>00</w:t>
            </w:r>
            <w:r>
              <w:rPr>
                <w:rFonts w:ascii="Times New Roman"/>
                <w:b w:val="false"/>
                <w:i w:val="false"/>
                <w:color w:val="000000"/>
                <w:sz w:val="20"/>
              </w:rPr>
              <w:t xml:space="preserve"> – 18</w:t>
            </w:r>
            <w:r>
              <w:rPr>
                <w:rFonts w:ascii="Times New Roman"/>
                <w:b w:val="false"/>
                <w:i w:val="false"/>
                <w:color w:val="000000"/>
                <w:vertAlign w:val="superscript"/>
              </w:rPr>
              <w:t>30</w:t>
            </w:r>
            <w:r>
              <w:rPr>
                <w:rFonts w:ascii="Times New Roman"/>
                <w:b w:val="false"/>
                <w:i w:val="false"/>
                <w:color w:val="000000"/>
                <w:sz w:val="20"/>
              </w:rPr>
              <w:t>, түскі үзіліс 13</w:t>
            </w:r>
            <w:r>
              <w:rPr>
                <w:rFonts w:ascii="Times New Roman"/>
                <w:b w:val="false"/>
                <w:i w:val="false"/>
                <w:color w:val="000000"/>
                <w:vertAlign w:val="superscript"/>
              </w:rPr>
              <w:t>00</w:t>
            </w:r>
            <w:r>
              <w:rPr>
                <w:rFonts w:ascii="Times New Roman"/>
                <w:b w:val="false"/>
                <w:i w:val="false"/>
                <w:color w:val="000000"/>
                <w:sz w:val="20"/>
              </w:rPr>
              <w:t xml:space="preserve"> – 14</w:t>
            </w:r>
            <w:r>
              <w:rPr>
                <w:rFonts w:ascii="Times New Roman"/>
                <w:b w:val="false"/>
                <w:i w:val="false"/>
                <w:color w:val="000000"/>
                <w:vertAlign w:val="superscript"/>
              </w:rPr>
              <w:t>30</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(7182) 32-22-09, 32-72-32; E-mail: kense.dsh@pavlodar.gov.kz</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әкімдігi» ММ</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Конституция көш., 53-үй</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r>
              <w:br/>
            </w:r>
            <w:r>
              <w:rPr>
                <w:rFonts w:ascii="Times New Roman"/>
                <w:b w:val="false"/>
                <w:i w:val="false"/>
                <w:color w:val="000000"/>
                <w:sz w:val="20"/>
              </w:rPr>
              <w:t>
9</w:t>
            </w:r>
            <w:r>
              <w:rPr>
                <w:rFonts w:ascii="Times New Roman"/>
                <w:b w:val="false"/>
                <w:i w:val="false"/>
                <w:color w:val="000000"/>
                <w:vertAlign w:val="superscript"/>
              </w:rPr>
              <w:t>00</w:t>
            </w:r>
            <w:r>
              <w:rPr>
                <w:rFonts w:ascii="Times New Roman"/>
                <w:b w:val="false"/>
                <w:i w:val="false"/>
                <w:color w:val="000000"/>
                <w:sz w:val="20"/>
              </w:rPr>
              <w:t xml:space="preserve"> – 18</w:t>
            </w:r>
            <w:r>
              <w:rPr>
                <w:rFonts w:ascii="Times New Roman"/>
                <w:b w:val="false"/>
                <w:i w:val="false"/>
                <w:color w:val="000000"/>
                <w:vertAlign w:val="superscript"/>
              </w:rPr>
              <w:t>00</w:t>
            </w:r>
            <w:r>
              <w:rPr>
                <w:rFonts w:ascii="Times New Roman"/>
                <w:b w:val="false"/>
                <w:i w:val="false"/>
                <w:color w:val="000000"/>
                <w:sz w:val="20"/>
              </w:rPr>
              <w:t>, түскі үзіліс 13</w:t>
            </w:r>
            <w:r>
              <w:rPr>
                <w:rFonts w:ascii="Times New Roman"/>
                <w:b w:val="false"/>
                <w:i w:val="false"/>
                <w:color w:val="000000"/>
                <w:vertAlign w:val="superscript"/>
              </w:rPr>
              <w:t>00</w:t>
            </w:r>
            <w:r>
              <w:rPr>
                <w:rFonts w:ascii="Times New Roman"/>
                <w:b w:val="false"/>
                <w:i w:val="false"/>
                <w:color w:val="000000"/>
                <w:sz w:val="20"/>
              </w:rPr>
              <w:t xml:space="preserve"> – 14</w:t>
            </w:r>
            <w:r>
              <w:rPr>
                <w:rFonts w:ascii="Times New Roman"/>
                <w:b w:val="false"/>
                <w:i w:val="false"/>
                <w:color w:val="000000"/>
                <w:vertAlign w:val="superscript"/>
              </w:rPr>
              <w:t>00</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8(7152)36-17-66, факс 36-07-45; E-mail: dshagr@mail.ru, akimat@SKO.kz, akimat@petr.kz</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әкімдігi» ММ</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Тоқаев көш., 17-үй</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r>
              <w:br/>
            </w:r>
            <w:r>
              <w:rPr>
                <w:rFonts w:ascii="Times New Roman"/>
                <w:b w:val="false"/>
                <w:i w:val="false"/>
                <w:color w:val="000000"/>
                <w:sz w:val="20"/>
              </w:rPr>
              <w:t>
9</w:t>
            </w:r>
            <w:r>
              <w:rPr>
                <w:rFonts w:ascii="Times New Roman"/>
                <w:b w:val="false"/>
                <w:i w:val="false"/>
                <w:color w:val="000000"/>
                <w:vertAlign w:val="superscript"/>
              </w:rPr>
              <w:t xml:space="preserve">00 </w:t>
            </w:r>
            <w:r>
              <w:rPr>
                <w:rFonts w:ascii="Times New Roman"/>
                <w:b w:val="false"/>
                <w:i w:val="false"/>
                <w:color w:val="000000"/>
                <w:sz w:val="20"/>
              </w:rPr>
              <w:t>– 19</w:t>
            </w:r>
            <w:r>
              <w:rPr>
                <w:rFonts w:ascii="Times New Roman"/>
                <w:b w:val="false"/>
                <w:i w:val="false"/>
                <w:color w:val="000000"/>
                <w:vertAlign w:val="superscript"/>
              </w:rPr>
              <w:t>00</w:t>
            </w:r>
            <w:r>
              <w:rPr>
                <w:rFonts w:ascii="Times New Roman"/>
                <w:b w:val="false"/>
                <w:i w:val="false"/>
                <w:color w:val="000000"/>
                <w:sz w:val="20"/>
              </w:rPr>
              <w:t>, түскі үзіліс 13</w:t>
            </w:r>
            <w:r>
              <w:rPr>
                <w:rFonts w:ascii="Times New Roman"/>
                <w:b w:val="false"/>
                <w:i w:val="false"/>
                <w:color w:val="000000"/>
                <w:vertAlign w:val="superscript"/>
              </w:rPr>
              <w:t>00</w:t>
            </w:r>
            <w:r>
              <w:rPr>
                <w:rFonts w:ascii="Times New Roman"/>
                <w:b w:val="false"/>
                <w:i w:val="false"/>
                <w:color w:val="000000"/>
                <w:sz w:val="20"/>
              </w:rPr>
              <w:t xml:space="preserve"> – 15</w:t>
            </w:r>
            <w:r>
              <w:rPr>
                <w:rFonts w:ascii="Times New Roman"/>
                <w:b w:val="false"/>
                <w:i w:val="false"/>
                <w:color w:val="000000"/>
                <w:vertAlign w:val="superscript"/>
              </w:rPr>
              <w:t>00</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(7252) 53-91-86, факс 54-00-60; Е-mail: dsh_uko@mail.ru</w:t>
            </w:r>
          </w:p>
        </w:tc>
      </w:tr>
    </w:tbl>
    <w:bookmarkStart w:name="z1219" w:id="59"/>
    <w:p>
      <w:pPr>
        <w:spacing w:after="0"/>
        <w:ind w:left="0"/>
        <w:jc w:val="both"/>
      </w:pPr>
      <w:r>
        <w:rPr>
          <w:rFonts w:ascii="Times New Roman"/>
          <w:b w:val="false"/>
          <w:i w:val="false"/>
          <w:color w:val="000000"/>
          <w:sz w:val="28"/>
        </w:rPr>
        <w:t>
«II, III және IV санат объектілеріне</w:t>
      </w:r>
      <w:r>
        <w:br/>
      </w:r>
      <w:r>
        <w:rPr>
          <w:rFonts w:ascii="Times New Roman"/>
          <w:b w:val="false"/>
          <w:i w:val="false"/>
          <w:color w:val="000000"/>
          <w:sz w:val="28"/>
        </w:rPr>
        <w:t xml:space="preserve">
мемлекеттік экологиялық сараптама  </w:t>
      </w:r>
      <w:r>
        <w:br/>
      </w:r>
      <w:r>
        <w:rPr>
          <w:rFonts w:ascii="Times New Roman"/>
          <w:b w:val="false"/>
          <w:i w:val="false"/>
          <w:color w:val="000000"/>
          <w:sz w:val="28"/>
        </w:rPr>
        <w:t xml:space="preserve">
қорытындысын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4-қосымша             </w:t>
      </w:r>
    </w:p>
    <w:bookmarkEnd w:id="59"/>
    <w:bookmarkStart w:name="z1220" w:id="60"/>
    <w:p>
      <w:pPr>
        <w:spacing w:after="0"/>
        <w:ind w:left="0"/>
        <w:jc w:val="left"/>
      </w:pPr>
      <w:r>
        <w:rPr>
          <w:rFonts w:ascii="Times New Roman"/>
          <w:b/>
          <w:i w:val="false"/>
          <w:color w:val="000000"/>
        </w:rPr>
        <w:t xml:space="preserve"> 
Кесте. Сапа және тиімділік көрсеткіштерінің мәні</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2"/>
        <w:gridCol w:w="2678"/>
        <w:gridCol w:w="2995"/>
        <w:gridCol w:w="2995"/>
      </w:tblGrid>
      <w:tr>
        <w:trPr>
          <w:trHeight w:val="285" w:hRule="atLeast"/>
        </w:trPr>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кейінгі жылдағы нысаналы мәні</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285" w:hRule="atLeast"/>
        </w:trPr>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тапсыру сәтінен бастап белгіленген мерзімде қызмет көрсету жағдайларының %-ы (үлесі)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285" w:hRule="atLeast"/>
        </w:trPr>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процесінің сапасына қанағаттанған тұтынушылар %-ы (үлесі)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Қолжетімділігі</w:t>
            </w:r>
          </w:p>
        </w:tc>
      </w:tr>
      <w:tr>
        <w:trPr>
          <w:trHeight w:val="285" w:hRule="atLeast"/>
        </w:trPr>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олардың тәртібі туралы ақпаратқа қанағаттанған тұтынушылар %-ы (үлесі)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қызметтердің %-ы (үлесі)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285" w:hRule="atLeast"/>
        </w:trPr>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 тәртібіне қанағаттанған тұтынушылардың %-ы (үлесі)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Сыпайылығы</w:t>
            </w:r>
          </w:p>
        </w:tc>
      </w:tr>
      <w:tr>
        <w:trPr>
          <w:trHeight w:val="285" w:hRule="atLeast"/>
        </w:trPr>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