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ec9bd" w14:textId="62ec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Электрмен жабдықтаудың авариялық және технологиялық броны актісін жасау жөніндегі нұсқаулықтарды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10 тамыздағы № 1039 Қаулысы. Күші жойылды - Қазақстан Республикасы Үкіметінің 2015 жылғы 23 маусымдағы № 475 қаулысымен</w:t>
      </w:r>
    </w:p>
    <w:p>
      <w:pPr>
        <w:spacing w:after="0"/>
        <w:ind w:left="0"/>
        <w:jc w:val="both"/>
      </w:pPr>
      <w:r>
        <w:rPr>
          <w:rFonts w:ascii="Times New Roman"/>
          <w:b w:val="false"/>
          <w:i w:val="false"/>
          <w:color w:val="ff0000"/>
          <w:sz w:val="28"/>
        </w:rPr>
        <w:t xml:space="preserve">      Ескерту. Күші жойылды - ҚР Үкіметінің 23.06.2015 </w:t>
      </w:r>
      <w:r>
        <w:rPr>
          <w:rFonts w:ascii="Times New Roman"/>
          <w:b w:val="false"/>
          <w:i w:val="false"/>
          <w:color w:val="ff0000"/>
          <w:sz w:val="28"/>
        </w:rPr>
        <w:t>№ 475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«Электр энергетикасы туралы» Қазақстан Республикасының 2004 жылғы 9 шілдедегі Заңының 4-бабының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электрмен жабдықтаудың авариялық және технологиялық броны актісін жасау жөніндегі </w:t>
      </w:r>
      <w:r>
        <w:rPr>
          <w:rFonts w:ascii="Times New Roman"/>
          <w:b w:val="false"/>
          <w:i w:val="false"/>
          <w:color w:val="000000"/>
          <w:sz w:val="28"/>
        </w:rPr>
        <w:t>нұсқаулықтар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1039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Электрмен жабдықтаудың авариялық және технологиялық броны</w:t>
      </w:r>
      <w:r>
        <w:br/>
      </w:r>
      <w:r>
        <w:rPr>
          <w:rFonts w:ascii="Times New Roman"/>
          <w:b/>
          <w:i w:val="false"/>
          <w:color w:val="000000"/>
        </w:rPr>
        <w:t>
актісін жасау жөніндегі нұсқаулықтар</w:t>
      </w:r>
    </w:p>
    <w:bookmarkEnd w:id="2"/>
    <w:bookmarkStart w:name="z6" w:id="3"/>
    <w:p>
      <w:pPr>
        <w:spacing w:after="0"/>
        <w:ind w:left="0"/>
        <w:jc w:val="both"/>
      </w:pPr>
      <w:r>
        <w:rPr>
          <w:rFonts w:ascii="Times New Roman"/>
          <w:b w:val="false"/>
          <w:i w:val="false"/>
          <w:color w:val="000000"/>
          <w:sz w:val="28"/>
        </w:rPr>
        <w:t>
      1. Энергиямен жабдықтаудың авариялық және технологиялық броны актісін жасау жөніндегі нұсқаулықтар «Электр энергетикасы туралы» Қазақстан Республикасының 2004 жылғы 9 шілдедегі Заңы 4-бабының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2. Авариялық бронь – электрмен үздіксіз жабдықтау объектісіне берілуі ол үшін маңызды құрылғылардың жұмыс істеуін сақтайтын және тыныс-тіршілікті қамтамасыз ету объектілері жұмысының бұзылуын, сондай-ақ апатты экологиялық, әлеуметтік немесе экономикалық зардаптарды немесе адамдардың өлімін болғызбайтын ең төменгі қажетті электр қуаты.</w:t>
      </w:r>
      <w:r>
        <w:br/>
      </w:r>
      <w:r>
        <w:rPr>
          <w:rFonts w:ascii="Times New Roman"/>
          <w:b w:val="false"/>
          <w:i w:val="false"/>
          <w:color w:val="000000"/>
          <w:sz w:val="28"/>
        </w:rPr>
        <w:t>
</w:t>
      </w:r>
      <w:r>
        <w:rPr>
          <w:rFonts w:ascii="Times New Roman"/>
          <w:b w:val="false"/>
          <w:i w:val="false"/>
          <w:color w:val="000000"/>
          <w:sz w:val="28"/>
        </w:rPr>
        <w:t>
      3. Технологиялық бронь – технологиялық процестерді аяқтау үшін тұтынушыға қажетті электр қуаты.</w:t>
      </w:r>
      <w:r>
        <w:br/>
      </w:r>
      <w:r>
        <w:rPr>
          <w:rFonts w:ascii="Times New Roman"/>
          <w:b w:val="false"/>
          <w:i w:val="false"/>
          <w:color w:val="000000"/>
          <w:sz w:val="28"/>
        </w:rPr>
        <w:t>
</w:t>
      </w:r>
      <w:r>
        <w:rPr>
          <w:rFonts w:ascii="Times New Roman"/>
          <w:b w:val="false"/>
          <w:i w:val="false"/>
          <w:color w:val="000000"/>
          <w:sz w:val="28"/>
        </w:rPr>
        <w:t>
      4. Авариялық және технологиялық бронь актісі үш данада жасалады және энергиямен жабдықтау </w:t>
      </w:r>
      <w:r>
        <w:rPr>
          <w:rFonts w:ascii="Times New Roman"/>
          <w:b w:val="false"/>
          <w:i w:val="false"/>
          <w:color w:val="000000"/>
          <w:sz w:val="28"/>
        </w:rPr>
        <w:t>шартына</w:t>
      </w:r>
      <w:r>
        <w:rPr>
          <w:rFonts w:ascii="Times New Roman"/>
          <w:b w:val="false"/>
          <w:i w:val="false"/>
          <w:color w:val="000000"/>
          <w:sz w:val="28"/>
        </w:rPr>
        <w:t xml:space="preserve"> және/немесе электр энергиясын беру  </w:t>
      </w:r>
      <w:r>
        <w:rPr>
          <w:rFonts w:ascii="Times New Roman"/>
          <w:b w:val="false"/>
          <w:i w:val="false"/>
          <w:color w:val="000000"/>
          <w:sz w:val="28"/>
        </w:rPr>
        <w:t>шартына</w:t>
      </w:r>
      <w:r>
        <w:rPr>
          <w:rFonts w:ascii="Times New Roman"/>
          <w:b w:val="false"/>
          <w:i w:val="false"/>
          <w:color w:val="000000"/>
          <w:sz w:val="28"/>
        </w:rPr>
        <w:t xml:space="preserve"> міндетті қосымша болып табылады.</w:t>
      </w:r>
      <w:r>
        <w:br/>
      </w:r>
      <w:r>
        <w:rPr>
          <w:rFonts w:ascii="Times New Roman"/>
          <w:b w:val="false"/>
          <w:i w:val="false"/>
          <w:color w:val="000000"/>
          <w:sz w:val="28"/>
        </w:rPr>
        <w:t>
</w:t>
      </w:r>
      <w:r>
        <w:rPr>
          <w:rFonts w:ascii="Times New Roman"/>
          <w:b w:val="false"/>
          <w:i w:val="false"/>
          <w:color w:val="000000"/>
          <w:sz w:val="28"/>
        </w:rPr>
        <w:t>
      5. Авариялық және технологиялық бронь актісін жасау үшін энергия тұтынудың жалпы көрсеткіштері, өндірістік процестердің сипаты және жалпы кәсіпорын бойынша және жекелей алғанда әрбір қоректендіруші желі бойынша технологиялық және энергетикалық жабдықтың құрамы туралы мәлімет болуы қажет.</w:t>
      </w:r>
      <w:r>
        <w:br/>
      </w:r>
      <w:r>
        <w:rPr>
          <w:rFonts w:ascii="Times New Roman"/>
          <w:b w:val="false"/>
          <w:i w:val="false"/>
          <w:color w:val="000000"/>
          <w:sz w:val="28"/>
        </w:rPr>
        <w:t>
</w:t>
      </w:r>
      <w:r>
        <w:rPr>
          <w:rFonts w:ascii="Times New Roman"/>
          <w:b w:val="false"/>
          <w:i w:val="false"/>
          <w:color w:val="000000"/>
          <w:sz w:val="28"/>
        </w:rPr>
        <w:t>
      6. Авариялық және технологиялық бронь актісіне өзгерістер кәсіпорынның өтінімі бойынша қажетті қуатты ұлғайтқан немесе технологияны өзгерткен жағдайларда жүргізіледі.</w:t>
      </w:r>
      <w:r>
        <w:br/>
      </w:r>
      <w:r>
        <w:rPr>
          <w:rFonts w:ascii="Times New Roman"/>
          <w:b w:val="false"/>
          <w:i w:val="false"/>
          <w:color w:val="000000"/>
          <w:sz w:val="28"/>
        </w:rPr>
        <w:t>
</w:t>
      </w:r>
      <w:r>
        <w:rPr>
          <w:rFonts w:ascii="Times New Roman"/>
          <w:b w:val="false"/>
          <w:i w:val="false"/>
          <w:color w:val="000000"/>
          <w:sz w:val="28"/>
        </w:rPr>
        <w:t>
      7. Авариялық және технологиялық бронь актісі осы нұсқаулыққа қосымшаға сәйкес нысанда толтырылады:</w:t>
      </w:r>
      <w:r>
        <w:br/>
      </w:r>
      <w:r>
        <w:rPr>
          <w:rFonts w:ascii="Times New Roman"/>
          <w:b w:val="false"/>
          <w:i w:val="false"/>
          <w:color w:val="000000"/>
          <w:sz w:val="28"/>
        </w:rPr>
        <w:t>
</w:t>
      </w:r>
      <w:r>
        <w:rPr>
          <w:rFonts w:ascii="Times New Roman"/>
          <w:b w:val="false"/>
          <w:i w:val="false"/>
          <w:color w:val="000000"/>
          <w:sz w:val="28"/>
        </w:rPr>
        <w:t>
      1) 1-жолда энергиямен жабдықтаушы және (немесе) энергия беруші ұйыммен жасалған энергиямен жабдықтау шартына сәйкес тұтынушының жеке шоты көрсетіледі;</w:t>
      </w:r>
      <w:r>
        <w:br/>
      </w:r>
      <w:r>
        <w:rPr>
          <w:rFonts w:ascii="Times New Roman"/>
          <w:b w:val="false"/>
          <w:i w:val="false"/>
          <w:color w:val="000000"/>
          <w:sz w:val="28"/>
        </w:rPr>
        <w:t>
</w:t>
      </w:r>
      <w:r>
        <w:rPr>
          <w:rFonts w:ascii="Times New Roman"/>
          <w:b w:val="false"/>
          <w:i w:val="false"/>
          <w:color w:val="000000"/>
          <w:sz w:val="28"/>
        </w:rPr>
        <w:t>
      2) 2-жолда электр энергиясын пайдалану шарты жасалатын энергиямен жабдықтаушы және (немесе) энергия беруші ұйымның атауы көрсетіледі;</w:t>
      </w:r>
      <w:r>
        <w:br/>
      </w:r>
      <w:r>
        <w:rPr>
          <w:rFonts w:ascii="Times New Roman"/>
          <w:b w:val="false"/>
          <w:i w:val="false"/>
          <w:color w:val="000000"/>
          <w:sz w:val="28"/>
        </w:rPr>
        <w:t>
</w:t>
      </w:r>
      <w:r>
        <w:rPr>
          <w:rFonts w:ascii="Times New Roman"/>
          <w:b w:val="false"/>
          <w:i w:val="false"/>
          <w:color w:val="000000"/>
          <w:sz w:val="28"/>
        </w:rPr>
        <w:t>
      3) 3-жолда кәсіпорынның, саланың толық атауы көрсетіледі;</w:t>
      </w:r>
      <w:r>
        <w:br/>
      </w:r>
      <w:r>
        <w:rPr>
          <w:rFonts w:ascii="Times New Roman"/>
          <w:b w:val="false"/>
          <w:i w:val="false"/>
          <w:color w:val="000000"/>
          <w:sz w:val="28"/>
        </w:rPr>
        <w:t>
</w:t>
      </w:r>
      <w:r>
        <w:rPr>
          <w:rFonts w:ascii="Times New Roman"/>
          <w:b w:val="false"/>
          <w:i w:val="false"/>
          <w:color w:val="000000"/>
          <w:sz w:val="28"/>
        </w:rPr>
        <w:t>
      4) 4-жолда кәсіпорынның пошта индексі, мекенжайы көрсетіледі;</w:t>
      </w:r>
      <w:r>
        <w:br/>
      </w:r>
      <w:r>
        <w:rPr>
          <w:rFonts w:ascii="Times New Roman"/>
          <w:b w:val="false"/>
          <w:i w:val="false"/>
          <w:color w:val="000000"/>
          <w:sz w:val="28"/>
        </w:rPr>
        <w:t>
</w:t>
      </w:r>
      <w:r>
        <w:rPr>
          <w:rFonts w:ascii="Times New Roman"/>
          <w:b w:val="false"/>
          <w:i w:val="false"/>
          <w:color w:val="000000"/>
          <w:sz w:val="28"/>
        </w:rPr>
        <w:t>
      5) 5-жолда кәсіпорынның (басшының, бас инженердің, бас энергетиктің, қосалқы станция кезекшісінің) телефондары көрсетіледі;</w:t>
      </w:r>
      <w:r>
        <w:br/>
      </w:r>
      <w:r>
        <w:rPr>
          <w:rFonts w:ascii="Times New Roman"/>
          <w:b w:val="false"/>
          <w:i w:val="false"/>
          <w:color w:val="000000"/>
          <w:sz w:val="28"/>
        </w:rPr>
        <w:t>
</w:t>
      </w:r>
      <w:r>
        <w:rPr>
          <w:rFonts w:ascii="Times New Roman"/>
          <w:b w:val="false"/>
          <w:i w:val="false"/>
          <w:color w:val="000000"/>
          <w:sz w:val="28"/>
        </w:rPr>
        <w:t>
      6) 6-жолда тұтынушы жұмысының бір жыл ішіндегі ауысымдылығы және сағаттарының саны көрсетіледі;</w:t>
      </w:r>
      <w:r>
        <w:br/>
      </w:r>
      <w:r>
        <w:rPr>
          <w:rFonts w:ascii="Times New Roman"/>
          <w:b w:val="false"/>
          <w:i w:val="false"/>
          <w:color w:val="000000"/>
          <w:sz w:val="28"/>
        </w:rPr>
        <w:t>
</w:t>
      </w:r>
      <w:r>
        <w:rPr>
          <w:rFonts w:ascii="Times New Roman"/>
          <w:b w:val="false"/>
          <w:i w:val="false"/>
          <w:color w:val="000000"/>
          <w:sz w:val="28"/>
        </w:rPr>
        <w:t>
      7) 7-жолда энергия беруші және (немесе) энергиямен жабдықтаушы ұйымға ең көп жүктеме жүсетін сағаттардағы тұтынушының электр жүктемесі көрсетіледі, ол энергиямен жабдықтаушы ұйымға ең көп жүктеме түсетін таңертеңгі және кешкі сағаттардағы кәсіпорынның неғұрлым орташа үш сағаттағы көп электр жүктемелерінің орташа мәні ретінде бір жұмыс күнінің соңғы қысқы (жазғы) </w:t>
      </w:r>
      <w:r>
        <w:rPr>
          <w:rFonts w:ascii="Times New Roman"/>
          <w:b w:val="false"/>
          <w:i w:val="false"/>
          <w:color w:val="000000"/>
          <w:sz w:val="28"/>
        </w:rPr>
        <w:t>тәуліктік кестесі</w:t>
      </w:r>
      <w:r>
        <w:rPr>
          <w:rFonts w:ascii="Times New Roman"/>
          <w:b w:val="false"/>
          <w:i w:val="false"/>
          <w:color w:val="000000"/>
          <w:sz w:val="28"/>
        </w:rPr>
        <w:t xml:space="preserve"> бойынша анықталды;</w:t>
      </w:r>
      <w:r>
        <w:br/>
      </w:r>
      <w:r>
        <w:rPr>
          <w:rFonts w:ascii="Times New Roman"/>
          <w:b w:val="false"/>
          <w:i w:val="false"/>
          <w:color w:val="000000"/>
          <w:sz w:val="28"/>
        </w:rPr>
        <w:t>
</w:t>
      </w:r>
      <w:r>
        <w:rPr>
          <w:rFonts w:ascii="Times New Roman"/>
          <w:b w:val="false"/>
          <w:i w:val="false"/>
          <w:color w:val="000000"/>
          <w:sz w:val="28"/>
        </w:rPr>
        <w:t>
      8) 8-жолда қуаттарды қосымша ұлғайту (төмендету) салдарынан энергия тұтынудағы өзгерістерді ескеретін, соңғы үш жылғы энергия тұтынудың орташа жылдық мәні көрсетіледі;</w:t>
      </w:r>
      <w:r>
        <w:br/>
      </w:r>
      <w:r>
        <w:rPr>
          <w:rFonts w:ascii="Times New Roman"/>
          <w:b w:val="false"/>
          <w:i w:val="false"/>
          <w:color w:val="000000"/>
          <w:sz w:val="28"/>
        </w:rPr>
        <w:t>
</w:t>
      </w:r>
      <w:r>
        <w:rPr>
          <w:rFonts w:ascii="Times New Roman"/>
          <w:b w:val="false"/>
          <w:i w:val="false"/>
          <w:color w:val="000000"/>
          <w:sz w:val="28"/>
        </w:rPr>
        <w:t>
      9) 9-жолда тәуліктік энергия тұтыну көрсетіледі, ол кәсіпорынның жұмыс күнгі жүктемесінің соңғы қысқы (жазғы) тәуліктік кестесі бойынша желтоқсандағы (маусымдағы) тәуліктік орташа шығысы бойынша анықталтын;</w:t>
      </w:r>
      <w:r>
        <w:br/>
      </w:r>
      <w:r>
        <w:rPr>
          <w:rFonts w:ascii="Times New Roman"/>
          <w:b w:val="false"/>
          <w:i w:val="false"/>
          <w:color w:val="000000"/>
          <w:sz w:val="28"/>
        </w:rPr>
        <w:t>
</w:t>
      </w:r>
      <w:r>
        <w:rPr>
          <w:rFonts w:ascii="Times New Roman"/>
          <w:b w:val="false"/>
          <w:i w:val="false"/>
          <w:color w:val="000000"/>
          <w:sz w:val="28"/>
        </w:rPr>
        <w:t>
      10) 10-жолда тұтынушының трансформаторлық қосалқы станциясының, тарату пунктінің немесе тарату құрылғысының нөмірі көрсетіледі;</w:t>
      </w:r>
      <w:r>
        <w:br/>
      </w:r>
      <w:r>
        <w:rPr>
          <w:rFonts w:ascii="Times New Roman"/>
          <w:b w:val="false"/>
          <w:i w:val="false"/>
          <w:color w:val="000000"/>
          <w:sz w:val="28"/>
        </w:rPr>
        <w:t>
</w:t>
      </w:r>
      <w:r>
        <w:rPr>
          <w:rFonts w:ascii="Times New Roman"/>
          <w:b w:val="false"/>
          <w:i w:val="false"/>
          <w:color w:val="000000"/>
          <w:sz w:val="28"/>
        </w:rPr>
        <w:t>
      11) 11-жолда энергия беруші және (немесе) энергиямен жабдықтаушы ұйымның қоректендіру орталығының (желісінің) нөмірі немесе атауы көрсетіледі (трансформаторлық қосалқы станция, тарату пункті, қосалқы станция);</w:t>
      </w:r>
      <w:r>
        <w:br/>
      </w:r>
      <w:r>
        <w:rPr>
          <w:rFonts w:ascii="Times New Roman"/>
          <w:b w:val="false"/>
          <w:i w:val="false"/>
          <w:color w:val="000000"/>
          <w:sz w:val="28"/>
        </w:rPr>
        <w:t>
</w:t>
      </w:r>
      <w:r>
        <w:rPr>
          <w:rFonts w:ascii="Times New Roman"/>
          <w:b w:val="false"/>
          <w:i w:val="false"/>
          <w:color w:val="000000"/>
          <w:sz w:val="28"/>
        </w:rPr>
        <w:t>
      12) 12-жолда – теңгерімдік тиесілілігін шектеу актісі және осы электр қондырғысы бойынша тараптардың пайдалану жауапкершілігі бойынша белгіленген қоректендіруші желілердің саны көрсетіледі;</w:t>
      </w:r>
      <w:r>
        <w:br/>
      </w:r>
      <w:r>
        <w:rPr>
          <w:rFonts w:ascii="Times New Roman"/>
          <w:b w:val="false"/>
          <w:i w:val="false"/>
          <w:color w:val="000000"/>
          <w:sz w:val="28"/>
        </w:rPr>
        <w:t>
</w:t>
      </w:r>
      <w:r>
        <w:rPr>
          <w:rFonts w:ascii="Times New Roman"/>
          <w:b w:val="false"/>
          <w:i w:val="false"/>
          <w:color w:val="000000"/>
          <w:sz w:val="28"/>
        </w:rPr>
        <w:t>
      13) 13-жолда энергиямен жабдықтау шартына сәйкес энергиямен жабдықтау сенімділігінің санаты көрсетіледі.</w:t>
      </w:r>
      <w:r>
        <w:br/>
      </w:r>
      <w:r>
        <w:rPr>
          <w:rFonts w:ascii="Times New Roman"/>
          <w:b w:val="false"/>
          <w:i w:val="false"/>
          <w:color w:val="000000"/>
          <w:sz w:val="28"/>
        </w:rPr>
        <w:t>
</w:t>
      </w:r>
      <w:r>
        <w:rPr>
          <w:rFonts w:ascii="Times New Roman"/>
          <w:b w:val="false"/>
          <w:i w:val="false"/>
          <w:color w:val="000000"/>
          <w:sz w:val="28"/>
        </w:rPr>
        <w:t>
      8. «Авариялық бронь» деген 1-бөлімде бағандар былайша толтырылады:</w:t>
      </w:r>
      <w:r>
        <w:br/>
      </w:r>
      <w:r>
        <w:rPr>
          <w:rFonts w:ascii="Times New Roman"/>
          <w:b w:val="false"/>
          <w:i w:val="false"/>
          <w:color w:val="000000"/>
          <w:sz w:val="28"/>
        </w:rPr>
        <w:t>
</w:t>
      </w:r>
      <w:r>
        <w:rPr>
          <w:rFonts w:ascii="Times New Roman"/>
          <w:b w:val="false"/>
          <w:i w:val="false"/>
          <w:color w:val="000000"/>
          <w:sz w:val="28"/>
        </w:rPr>
        <w:t>
      1) 1-бағанда – реттік нөмірі көрсетіледі;</w:t>
      </w:r>
      <w:r>
        <w:br/>
      </w:r>
      <w:r>
        <w:rPr>
          <w:rFonts w:ascii="Times New Roman"/>
          <w:b w:val="false"/>
          <w:i w:val="false"/>
          <w:color w:val="000000"/>
          <w:sz w:val="28"/>
        </w:rPr>
        <w:t>
</w:t>
      </w:r>
      <w:r>
        <w:rPr>
          <w:rFonts w:ascii="Times New Roman"/>
          <w:b w:val="false"/>
          <w:i w:val="false"/>
          <w:color w:val="000000"/>
          <w:sz w:val="28"/>
        </w:rPr>
        <w:t>
      2) 2-бағанда – кенеттен ажыратылуы өрт, жарылыс немесе адам өміріне қауіп төндіретін (авариялық және күзеттік жарықтандыру; жарылыс қаупі, өрт қаупі бар цехтардағы және адам өміріне қауіпті ортадағы ауа алмастыру; су төгу, кәріз, жылыту, өрт қауіпсіздік құралдары және басқалар) ажыратылмайтын электр қабылдағыштардың тізбесі көрсетіледі.</w:t>
      </w:r>
      <w:r>
        <w:br/>
      </w:r>
      <w:r>
        <w:rPr>
          <w:rFonts w:ascii="Times New Roman"/>
          <w:b w:val="false"/>
          <w:i w:val="false"/>
          <w:color w:val="000000"/>
          <w:sz w:val="28"/>
        </w:rPr>
        <w:t>
</w:t>
      </w:r>
      <w:r>
        <w:rPr>
          <w:rFonts w:ascii="Times New Roman"/>
          <w:b w:val="false"/>
          <w:i w:val="false"/>
          <w:color w:val="000000"/>
          <w:sz w:val="28"/>
        </w:rPr>
        <w:t>
      Электр қабылдағыштар әрбір қоректендіруші желі бойынша жеке көрсетіледі.</w:t>
      </w:r>
      <w:r>
        <w:br/>
      </w:r>
      <w:r>
        <w:rPr>
          <w:rFonts w:ascii="Times New Roman"/>
          <w:b w:val="false"/>
          <w:i w:val="false"/>
          <w:color w:val="000000"/>
          <w:sz w:val="28"/>
        </w:rPr>
        <w:t>
</w:t>
      </w:r>
      <w:r>
        <w:rPr>
          <w:rFonts w:ascii="Times New Roman"/>
          <w:b w:val="false"/>
          <w:i w:val="false"/>
          <w:color w:val="000000"/>
          <w:sz w:val="28"/>
        </w:rPr>
        <w:t>
      Тізбені толтыру кезінде электр жабдығының толық атауы көрсетіледі;</w:t>
      </w:r>
      <w:r>
        <w:br/>
      </w:r>
      <w:r>
        <w:rPr>
          <w:rFonts w:ascii="Times New Roman"/>
          <w:b w:val="false"/>
          <w:i w:val="false"/>
          <w:color w:val="000000"/>
          <w:sz w:val="28"/>
        </w:rPr>
        <w:t>
</w:t>
      </w:r>
      <w:r>
        <w:rPr>
          <w:rFonts w:ascii="Times New Roman"/>
          <w:b w:val="false"/>
          <w:i w:val="false"/>
          <w:color w:val="000000"/>
          <w:sz w:val="28"/>
        </w:rPr>
        <w:t>
      3) 3 және 4-бағандарда жұмыс жүктемесі (кВт) әрбір электр қабылдағыш бойынша, маусымдық – қысқы, жазғы бойынша жеке көрсетіледі;</w:t>
      </w:r>
      <w:r>
        <w:br/>
      </w:r>
      <w:r>
        <w:rPr>
          <w:rFonts w:ascii="Times New Roman"/>
          <w:b w:val="false"/>
          <w:i w:val="false"/>
          <w:color w:val="000000"/>
          <w:sz w:val="28"/>
        </w:rPr>
        <w:t>
</w:t>
      </w:r>
      <w:r>
        <w:rPr>
          <w:rFonts w:ascii="Times New Roman"/>
          <w:b w:val="false"/>
          <w:i w:val="false"/>
          <w:color w:val="000000"/>
          <w:sz w:val="28"/>
        </w:rPr>
        <w:t>
      4) 5 және 6-бағандарда тәуліктік энергия тұтыну (мың кВт.сағ.) 3 және 4-бағандар бойынша жүктемелерді есепке алып, тиісінше әрбір электр қабылдағыш бойынша көрсетіледі.</w:t>
      </w:r>
      <w:r>
        <w:br/>
      </w:r>
      <w:r>
        <w:rPr>
          <w:rFonts w:ascii="Times New Roman"/>
          <w:b w:val="false"/>
          <w:i w:val="false"/>
          <w:color w:val="000000"/>
          <w:sz w:val="28"/>
        </w:rPr>
        <w:t>
</w:t>
      </w:r>
      <w:r>
        <w:rPr>
          <w:rFonts w:ascii="Times New Roman"/>
          <w:b w:val="false"/>
          <w:i w:val="false"/>
          <w:color w:val="000000"/>
          <w:sz w:val="28"/>
        </w:rPr>
        <w:t>
      9. «Технологиялық бронь» деген 2-бөлімде бағандар былайша толтырылады:</w:t>
      </w:r>
      <w:r>
        <w:br/>
      </w:r>
      <w:r>
        <w:rPr>
          <w:rFonts w:ascii="Times New Roman"/>
          <w:b w:val="false"/>
          <w:i w:val="false"/>
          <w:color w:val="000000"/>
          <w:sz w:val="28"/>
        </w:rPr>
        <w:t>
</w:t>
      </w:r>
      <w:r>
        <w:rPr>
          <w:rFonts w:ascii="Times New Roman"/>
          <w:b w:val="false"/>
          <w:i w:val="false"/>
          <w:color w:val="000000"/>
          <w:sz w:val="28"/>
        </w:rPr>
        <w:t>
      1) 7-бағанда реттік нөмірі көрсетіледі;</w:t>
      </w:r>
      <w:r>
        <w:br/>
      </w:r>
      <w:r>
        <w:rPr>
          <w:rFonts w:ascii="Times New Roman"/>
          <w:b w:val="false"/>
          <w:i w:val="false"/>
          <w:color w:val="000000"/>
          <w:sz w:val="28"/>
        </w:rPr>
        <w:t>
</w:t>
      </w:r>
      <w:r>
        <w:rPr>
          <w:rFonts w:ascii="Times New Roman"/>
          <w:b w:val="false"/>
          <w:i w:val="false"/>
          <w:color w:val="000000"/>
          <w:sz w:val="28"/>
        </w:rPr>
        <w:t>
      2) 8-бағанда технологиялық процестер тізбесі көрсетіледі.</w:t>
      </w:r>
      <w:r>
        <w:br/>
      </w:r>
      <w:r>
        <w:rPr>
          <w:rFonts w:ascii="Times New Roman"/>
          <w:b w:val="false"/>
          <w:i w:val="false"/>
          <w:color w:val="000000"/>
          <w:sz w:val="28"/>
        </w:rPr>
        <w:t>
</w:t>
      </w:r>
      <w:r>
        <w:rPr>
          <w:rFonts w:ascii="Times New Roman"/>
          <w:b w:val="false"/>
          <w:i w:val="false"/>
          <w:color w:val="000000"/>
          <w:sz w:val="28"/>
        </w:rPr>
        <w:t>
      Технологиялық бронь электр қабылдағыштары тізбесіне жұмысы тұтынушыға негізгі технологиялық процесті аяқтау үшін қажетті электр жабдығы енгізіледі;</w:t>
      </w:r>
      <w:r>
        <w:br/>
      </w:r>
      <w:r>
        <w:rPr>
          <w:rFonts w:ascii="Times New Roman"/>
          <w:b w:val="false"/>
          <w:i w:val="false"/>
          <w:color w:val="000000"/>
          <w:sz w:val="28"/>
        </w:rPr>
        <w:t>
</w:t>
      </w:r>
      <w:r>
        <w:rPr>
          <w:rFonts w:ascii="Times New Roman"/>
          <w:b w:val="false"/>
          <w:i w:val="false"/>
          <w:color w:val="000000"/>
          <w:sz w:val="28"/>
        </w:rPr>
        <w:t>
      3) 9-бағанда (8-бағанда көрсетілген әрбір процесс бойынша) технологиялық процестің ұзақтығы көрсетіледі.</w:t>
      </w:r>
      <w:r>
        <w:br/>
      </w:r>
      <w:r>
        <w:rPr>
          <w:rFonts w:ascii="Times New Roman"/>
          <w:b w:val="false"/>
          <w:i w:val="false"/>
          <w:color w:val="000000"/>
          <w:sz w:val="28"/>
        </w:rPr>
        <w:t>
</w:t>
      </w:r>
      <w:r>
        <w:rPr>
          <w:rFonts w:ascii="Times New Roman"/>
          <w:b w:val="false"/>
          <w:i w:val="false"/>
          <w:color w:val="000000"/>
          <w:sz w:val="28"/>
        </w:rPr>
        <w:t>
      Технологиялық процестің ұзақтығы тәулік бойы және одан артық болғанда – 24 сағат деп көрсетіледі;</w:t>
      </w:r>
      <w:r>
        <w:br/>
      </w:r>
      <w:r>
        <w:rPr>
          <w:rFonts w:ascii="Times New Roman"/>
          <w:b w:val="false"/>
          <w:i w:val="false"/>
          <w:color w:val="000000"/>
          <w:sz w:val="28"/>
        </w:rPr>
        <w:t>
</w:t>
      </w:r>
      <w:r>
        <w:rPr>
          <w:rFonts w:ascii="Times New Roman"/>
          <w:b w:val="false"/>
          <w:i w:val="false"/>
          <w:color w:val="000000"/>
          <w:sz w:val="28"/>
        </w:rPr>
        <w:t>
      4) 10 және 11-бағандарда жұмыс жүктемесі (кВт) әрбір электр қабылдағыш бойынша, маусымдық – қысқы, жазғы бойынша жеке көрсетіледі;</w:t>
      </w:r>
      <w:r>
        <w:br/>
      </w:r>
      <w:r>
        <w:rPr>
          <w:rFonts w:ascii="Times New Roman"/>
          <w:b w:val="false"/>
          <w:i w:val="false"/>
          <w:color w:val="000000"/>
          <w:sz w:val="28"/>
        </w:rPr>
        <w:t>
</w:t>
      </w:r>
      <w:r>
        <w:rPr>
          <w:rFonts w:ascii="Times New Roman"/>
          <w:b w:val="false"/>
          <w:i w:val="false"/>
          <w:color w:val="000000"/>
          <w:sz w:val="28"/>
        </w:rPr>
        <w:t>
      5) 12 және 13-бағандарда тәуліктік энергия тұтыну (мың кВт.сағ.) 10 және 11-бағандар бойынша жүктемелерді есепке алып, тиісінше әрбір электр қабылдағыш бойынша көрсетіледі.</w:t>
      </w:r>
      <w:r>
        <w:br/>
      </w:r>
      <w:r>
        <w:rPr>
          <w:rFonts w:ascii="Times New Roman"/>
          <w:b w:val="false"/>
          <w:i w:val="false"/>
          <w:color w:val="000000"/>
          <w:sz w:val="28"/>
        </w:rPr>
        <w:t>
</w:t>
      </w:r>
      <w:r>
        <w:rPr>
          <w:rFonts w:ascii="Times New Roman"/>
          <w:b w:val="false"/>
          <w:i w:val="false"/>
          <w:color w:val="000000"/>
          <w:sz w:val="28"/>
        </w:rPr>
        <w:t>
      10. «Электрмен жабдықтау көздері және қоректендіруші желілердегі жүктемелер» деген 3-бөлімде энергия беруші және (немесе) энергиямен жабдықтаушы ұйымның трансформаторлық және таратушы пункттен кенеттен ажырату жарылысқа, өртке, адамдардың өміріне қауіп төнуіне, негізгі жабдықтың зақымдануына, өнімнің жаппай бұзылуына және күрделі технологиялық процестердің қауіпті бұзылуына әкеп соғуы мүмкін электр қабылдағыштарды көрсете отырып, тұтынушының әрбір қоректендіруші желісі бойынша әр жолдың мағынасы түсіндіріліп беріледі:</w:t>
      </w:r>
      <w:r>
        <w:br/>
      </w:r>
      <w:r>
        <w:rPr>
          <w:rFonts w:ascii="Times New Roman"/>
          <w:b w:val="false"/>
          <w:i w:val="false"/>
          <w:color w:val="000000"/>
          <w:sz w:val="28"/>
        </w:rPr>
        <w:t>
</w:t>
      </w:r>
      <w:r>
        <w:rPr>
          <w:rFonts w:ascii="Times New Roman"/>
          <w:b w:val="false"/>
          <w:i w:val="false"/>
          <w:color w:val="000000"/>
          <w:sz w:val="28"/>
        </w:rPr>
        <w:t>
      1) 14-бағанда реттік нөмірі көрсетіледі;</w:t>
      </w:r>
      <w:r>
        <w:br/>
      </w:r>
      <w:r>
        <w:rPr>
          <w:rFonts w:ascii="Times New Roman"/>
          <w:b w:val="false"/>
          <w:i w:val="false"/>
          <w:color w:val="000000"/>
          <w:sz w:val="28"/>
        </w:rPr>
        <w:t>
</w:t>
      </w:r>
      <w:r>
        <w:rPr>
          <w:rFonts w:ascii="Times New Roman"/>
          <w:b w:val="false"/>
          <w:i w:val="false"/>
          <w:color w:val="000000"/>
          <w:sz w:val="28"/>
        </w:rPr>
        <w:t>
      2) 15-бағанда осы кәсіпорынды энергиямен жабдықтау жүзеге асырылатын энергия беруші және (немесе) энергиямен жабдықтаушы ұйымның трансформаторлық, тарату пунктінің және тарату құрылғысының қоректендіруші орталығынаң атауы немесе нөмірі көрсетіледі;</w:t>
      </w:r>
      <w:r>
        <w:br/>
      </w:r>
      <w:r>
        <w:rPr>
          <w:rFonts w:ascii="Times New Roman"/>
          <w:b w:val="false"/>
          <w:i w:val="false"/>
          <w:color w:val="000000"/>
          <w:sz w:val="28"/>
        </w:rPr>
        <w:t>
</w:t>
      </w:r>
      <w:r>
        <w:rPr>
          <w:rFonts w:ascii="Times New Roman"/>
          <w:b w:val="false"/>
          <w:i w:val="false"/>
          <w:color w:val="000000"/>
          <w:sz w:val="28"/>
        </w:rPr>
        <w:t>
      3) 16-бағанда энергиямен жабдықтау жүзеге асырылатын тұтынушының (фидердің) қоректендіруші желісінің нөмірі немесе атауы көрсетіледі;</w:t>
      </w:r>
      <w:r>
        <w:br/>
      </w:r>
      <w:r>
        <w:rPr>
          <w:rFonts w:ascii="Times New Roman"/>
          <w:b w:val="false"/>
          <w:i w:val="false"/>
          <w:color w:val="000000"/>
          <w:sz w:val="28"/>
        </w:rPr>
        <w:t>
</w:t>
      </w:r>
      <w:r>
        <w:rPr>
          <w:rFonts w:ascii="Times New Roman"/>
          <w:b w:val="false"/>
          <w:i w:val="false"/>
          <w:color w:val="000000"/>
          <w:sz w:val="28"/>
        </w:rPr>
        <w:t>
      4) 17-бағанда қысқы өлшемдер (желтоқсан) бойынша қоректендіруші желінің жалпы жүктемесі (кВт) көрсетіледі;</w:t>
      </w:r>
      <w:r>
        <w:br/>
      </w:r>
      <w:r>
        <w:rPr>
          <w:rFonts w:ascii="Times New Roman"/>
          <w:b w:val="false"/>
          <w:i w:val="false"/>
          <w:color w:val="000000"/>
          <w:sz w:val="28"/>
        </w:rPr>
        <w:t>
</w:t>
      </w:r>
      <w:r>
        <w:rPr>
          <w:rFonts w:ascii="Times New Roman"/>
          <w:b w:val="false"/>
          <w:i w:val="false"/>
          <w:color w:val="000000"/>
          <w:sz w:val="28"/>
        </w:rPr>
        <w:t>
      5) 18-бағанда кәсіпорынның технологиялық броны енгізілген негізгі электр қабылдағыштардың тізбесі көрсетіледі;</w:t>
      </w:r>
      <w:r>
        <w:br/>
      </w:r>
      <w:r>
        <w:rPr>
          <w:rFonts w:ascii="Times New Roman"/>
          <w:b w:val="false"/>
          <w:i w:val="false"/>
          <w:color w:val="000000"/>
          <w:sz w:val="28"/>
        </w:rPr>
        <w:t>
</w:t>
      </w:r>
      <w:r>
        <w:rPr>
          <w:rFonts w:ascii="Times New Roman"/>
          <w:b w:val="false"/>
          <w:i w:val="false"/>
          <w:color w:val="000000"/>
          <w:sz w:val="28"/>
        </w:rPr>
        <w:t>
      6) 19-бағанда осы қоректендіруші желідегі (фидердегі) технологиялық бронның жұмыс жүктемесі (кВт) көрсетіледі.</w:t>
      </w:r>
      <w:r>
        <w:br/>
      </w:r>
      <w:r>
        <w:rPr>
          <w:rFonts w:ascii="Times New Roman"/>
          <w:b w:val="false"/>
          <w:i w:val="false"/>
          <w:color w:val="000000"/>
          <w:sz w:val="28"/>
        </w:rPr>
        <w:t>
</w:t>
      </w:r>
      <w:r>
        <w:rPr>
          <w:rFonts w:ascii="Times New Roman"/>
          <w:b w:val="false"/>
          <w:i w:val="false"/>
          <w:color w:val="000000"/>
          <w:sz w:val="28"/>
        </w:rPr>
        <w:t>
      7) 20-бағанда – технологиялық процесті аяқтау үшін қажет етілетін уақыт сағатпен (2-бөлімнің 8-бағанында көрсетілген әрбір процесс бойынша) көрсетіледі;</w:t>
      </w:r>
      <w:r>
        <w:br/>
      </w:r>
      <w:r>
        <w:rPr>
          <w:rFonts w:ascii="Times New Roman"/>
          <w:b w:val="false"/>
          <w:i w:val="false"/>
          <w:color w:val="000000"/>
          <w:sz w:val="28"/>
        </w:rPr>
        <w:t>
</w:t>
      </w:r>
      <w:r>
        <w:rPr>
          <w:rFonts w:ascii="Times New Roman"/>
          <w:b w:val="false"/>
          <w:i w:val="false"/>
          <w:color w:val="000000"/>
          <w:sz w:val="28"/>
        </w:rPr>
        <w:t>
      8) 21-бағанда кенеттен ажыратылатын энергия қабылдағыштардың тізбесі (1-бөлімнің 2-бағаны) көрсетіледі;</w:t>
      </w:r>
      <w:r>
        <w:br/>
      </w:r>
      <w:r>
        <w:rPr>
          <w:rFonts w:ascii="Times New Roman"/>
          <w:b w:val="false"/>
          <w:i w:val="false"/>
          <w:color w:val="000000"/>
          <w:sz w:val="28"/>
        </w:rPr>
        <w:t>
</w:t>
      </w:r>
      <w:r>
        <w:rPr>
          <w:rFonts w:ascii="Times New Roman"/>
          <w:b w:val="false"/>
          <w:i w:val="false"/>
          <w:color w:val="000000"/>
          <w:sz w:val="28"/>
        </w:rPr>
        <w:t>
      9) 22-бағанда жүктемелердің қысқы (желтоқсан) кестесіне сәйкес әрбір қоректендіруші желі бойынша авариялық бронның жүктемесі (кВт) көрсетіледі;</w:t>
      </w:r>
      <w:r>
        <w:br/>
      </w:r>
      <w:r>
        <w:rPr>
          <w:rFonts w:ascii="Times New Roman"/>
          <w:b w:val="false"/>
          <w:i w:val="false"/>
          <w:color w:val="000000"/>
          <w:sz w:val="28"/>
        </w:rPr>
        <w:t>
</w:t>
      </w:r>
      <w:r>
        <w:rPr>
          <w:rFonts w:ascii="Times New Roman"/>
          <w:b w:val="false"/>
          <w:i w:val="false"/>
          <w:color w:val="000000"/>
          <w:sz w:val="28"/>
        </w:rPr>
        <w:t>
      10) 23-бағанда жүктеме қай желіге және қандай құралдармен (резервті автоматтық қосу немесе қолмен) ауыстырылып қосылатыны көрсетіледі.</w:t>
      </w:r>
      <w:r>
        <w:br/>
      </w:r>
      <w:r>
        <w:rPr>
          <w:rFonts w:ascii="Times New Roman"/>
          <w:b w:val="false"/>
          <w:i w:val="false"/>
          <w:color w:val="000000"/>
          <w:sz w:val="28"/>
        </w:rPr>
        <w:t>
</w:t>
      </w:r>
      <w:r>
        <w:rPr>
          <w:rFonts w:ascii="Times New Roman"/>
          <w:b w:val="false"/>
          <w:i w:val="false"/>
          <w:color w:val="000000"/>
          <w:sz w:val="28"/>
        </w:rPr>
        <w:t>
      Кәсіпорынның ажыратылмайтын электр қабылдағыштарды ауыстырып қосуы міндетті түрде энергия беруші және (немесе) энергиямен жабдықтаушы ұйымның диспетчерлік қызметімен келісіледі.</w:t>
      </w:r>
      <w:r>
        <w:br/>
      </w:r>
      <w:r>
        <w:rPr>
          <w:rFonts w:ascii="Times New Roman"/>
          <w:b w:val="false"/>
          <w:i w:val="false"/>
          <w:color w:val="000000"/>
          <w:sz w:val="28"/>
        </w:rPr>
        <w:t>
</w:t>
      </w:r>
      <w:r>
        <w:rPr>
          <w:rFonts w:ascii="Times New Roman"/>
          <w:b w:val="false"/>
          <w:i w:val="false"/>
          <w:color w:val="000000"/>
          <w:sz w:val="28"/>
        </w:rPr>
        <w:t>
      11. «Жүктеме бойынша энергия тұтыну режимдері» деген 4-бөлімде жолдар мынадай түрде толтырылады:</w:t>
      </w:r>
      <w:r>
        <w:br/>
      </w:r>
      <w:r>
        <w:rPr>
          <w:rFonts w:ascii="Times New Roman"/>
          <w:b w:val="false"/>
          <w:i w:val="false"/>
          <w:color w:val="000000"/>
          <w:sz w:val="28"/>
        </w:rPr>
        <w:t>
</w:t>
      </w:r>
      <w:r>
        <w:rPr>
          <w:rFonts w:ascii="Times New Roman"/>
          <w:b w:val="false"/>
          <w:i w:val="false"/>
          <w:color w:val="000000"/>
          <w:sz w:val="28"/>
        </w:rPr>
        <w:t>
      1) 1-жолда электр желілеріндегі қуаттардың авариялық жетіспеушілігі кезінде қоректендіруші орталықтардың ажыратылуы мүмкін кәсіпорын бойынша толық ажыратылуы мүмкін жүктеме (кВт) көрсетіледі;</w:t>
      </w:r>
      <w:r>
        <w:br/>
      </w:r>
      <w:r>
        <w:rPr>
          <w:rFonts w:ascii="Times New Roman"/>
          <w:b w:val="false"/>
          <w:i w:val="false"/>
          <w:color w:val="000000"/>
          <w:sz w:val="28"/>
        </w:rPr>
        <w:t>
</w:t>
      </w:r>
      <w:r>
        <w:rPr>
          <w:rFonts w:ascii="Times New Roman"/>
          <w:b w:val="false"/>
          <w:i w:val="false"/>
          <w:color w:val="000000"/>
          <w:sz w:val="28"/>
        </w:rPr>
        <w:t>
      2) 2-жолда ажыратылатын желілердің (фидерлердің) нақты нөмірі және олардың жалпы жүктемесі (кВт) көрсетіледі;</w:t>
      </w:r>
      <w:r>
        <w:br/>
      </w:r>
      <w:r>
        <w:rPr>
          <w:rFonts w:ascii="Times New Roman"/>
          <w:b w:val="false"/>
          <w:i w:val="false"/>
          <w:color w:val="000000"/>
          <w:sz w:val="28"/>
        </w:rPr>
        <w:t>
</w:t>
      </w:r>
      <w:r>
        <w:rPr>
          <w:rFonts w:ascii="Times New Roman"/>
          <w:b w:val="false"/>
          <w:i w:val="false"/>
          <w:color w:val="000000"/>
          <w:sz w:val="28"/>
        </w:rPr>
        <w:t>
      3) 3-жолда 3-бөлімнің 20-бағанында көрсетілген технологиялық процестің аяқталу уақытының бітуі бойынша ағытылуы мүмкін желілердің (фидерлердің) нөмірлері және олардың жалпы жүктемесі (кВт) көрсетіледі.</w:t>
      </w:r>
      <w:r>
        <w:br/>
      </w:r>
      <w:r>
        <w:rPr>
          <w:rFonts w:ascii="Times New Roman"/>
          <w:b w:val="false"/>
          <w:i w:val="false"/>
          <w:color w:val="000000"/>
          <w:sz w:val="28"/>
        </w:rPr>
        <w:t>
</w:t>
      </w:r>
      <w:r>
        <w:rPr>
          <w:rFonts w:ascii="Times New Roman"/>
          <w:b w:val="false"/>
          <w:i w:val="false"/>
          <w:color w:val="000000"/>
          <w:sz w:val="28"/>
        </w:rPr>
        <w:t>
      1, 2 және 3-жолдар бойынша жүктемелер жүктемелердің қысқы кестесіне қатаң сәйкестікпен көрсетіледі.</w:t>
      </w:r>
      <w:r>
        <w:br/>
      </w:r>
      <w:r>
        <w:rPr>
          <w:rFonts w:ascii="Times New Roman"/>
          <w:b w:val="false"/>
          <w:i w:val="false"/>
          <w:color w:val="000000"/>
          <w:sz w:val="28"/>
        </w:rPr>
        <w:t>
</w:t>
      </w:r>
      <w:r>
        <w:rPr>
          <w:rFonts w:ascii="Times New Roman"/>
          <w:b w:val="false"/>
          <w:i w:val="false"/>
          <w:color w:val="000000"/>
          <w:sz w:val="28"/>
        </w:rPr>
        <w:t>
      12. 5-бөлім энергия беруші және (немесе) энергиямен жабдықтаушы ұйымның диспетчерінің талап етуі бойынша ажыратылуы қажет қоректендіруші желілер (фидерлер) және олардың жүктемесі туралы мәліметтерді қамтиды.</w:t>
      </w:r>
      <w:r>
        <w:br/>
      </w:r>
      <w:r>
        <w:rPr>
          <w:rFonts w:ascii="Times New Roman"/>
          <w:b w:val="false"/>
          <w:i w:val="false"/>
          <w:color w:val="000000"/>
          <w:sz w:val="28"/>
        </w:rPr>
        <w:t>
</w:t>
      </w:r>
      <w:r>
        <w:rPr>
          <w:rFonts w:ascii="Times New Roman"/>
          <w:b w:val="false"/>
          <w:i w:val="false"/>
          <w:color w:val="000000"/>
          <w:sz w:val="28"/>
        </w:rPr>
        <w:t>
      13. 6-бөлім энергия беруші және (немесе) энергиямен жабдықтаушы ұйымның желі жұмысында (фидерде) қалған ажыратылған жүктемелерді энергия беруші және (немесе) энергиямен жабдықтаушы ұйымның диспетчерінің келісімінсіз қайта ауыстыруға жол бермеу туралы талабын қамтиды. Осы жолда міндетті түрде энергия беруші және (немесе) энергиямен жабдықтаушы ұйым диспетчерінің телефоны көрсетіледі.</w:t>
      </w:r>
      <w:r>
        <w:br/>
      </w:r>
      <w:r>
        <w:rPr>
          <w:rFonts w:ascii="Times New Roman"/>
          <w:b w:val="false"/>
          <w:i w:val="false"/>
          <w:color w:val="000000"/>
          <w:sz w:val="28"/>
        </w:rPr>
        <w:t>
</w:t>
      </w:r>
      <w:r>
        <w:rPr>
          <w:rFonts w:ascii="Times New Roman"/>
          <w:b w:val="false"/>
          <w:i w:val="false"/>
          <w:color w:val="000000"/>
          <w:sz w:val="28"/>
        </w:rPr>
        <w:t>
      14. 7-бөлім резервті автоматты түрде қосудың қолда бар құрылғыларын пайдалану мүмкіндігін көрсетеді.</w:t>
      </w:r>
      <w:r>
        <w:br/>
      </w:r>
      <w:r>
        <w:rPr>
          <w:rFonts w:ascii="Times New Roman"/>
          <w:b w:val="false"/>
          <w:i w:val="false"/>
          <w:color w:val="000000"/>
          <w:sz w:val="28"/>
        </w:rPr>
        <w:t>
</w:t>
      </w:r>
      <w:r>
        <w:rPr>
          <w:rFonts w:ascii="Times New Roman"/>
          <w:b w:val="false"/>
          <w:i w:val="false"/>
          <w:color w:val="000000"/>
          <w:sz w:val="28"/>
        </w:rPr>
        <w:t>
      15. 8-бөлімде энергия тұтыну және қуаттар режимдерін енгізу кезінде осы кәсіпорынды энергиямен жабдықтауға арналған шартпен келісілген энергиямен жабдықтаудың ерекше шарттары көрсетіліді. Актіге кәсіпорынның электрмен жабдықтау схемасы қоса беріліп, онда қоректендіруші желілер, қоректендіруші желілер мен резервті автоматтық қосу енгізілген қосалқы станциялар арасындағы байланыстар көрсетіледі.</w:t>
      </w:r>
    </w:p>
    <w:bookmarkEnd w:id="3"/>
    <w:bookmarkStart w:name="z62" w:id="4"/>
    <w:p>
      <w:pPr>
        <w:spacing w:after="0"/>
        <w:ind w:left="0"/>
        <w:jc w:val="both"/>
      </w:pPr>
      <w:r>
        <w:rPr>
          <w:rFonts w:ascii="Times New Roman"/>
          <w:b w:val="false"/>
          <w:i w:val="false"/>
          <w:color w:val="000000"/>
          <w:sz w:val="28"/>
        </w:rPr>
        <w:t xml:space="preserve">
Электрмен жабдықтаудың авариялық және    </w:t>
      </w:r>
      <w:r>
        <w:br/>
      </w:r>
      <w:r>
        <w:rPr>
          <w:rFonts w:ascii="Times New Roman"/>
          <w:b w:val="false"/>
          <w:i w:val="false"/>
          <w:color w:val="000000"/>
          <w:sz w:val="28"/>
        </w:rPr>
        <w:t xml:space="preserve">
технологиялық броны актісін жасау жөніндегі  </w:t>
      </w:r>
      <w:r>
        <w:br/>
      </w:r>
      <w:r>
        <w:rPr>
          <w:rFonts w:ascii="Times New Roman"/>
          <w:b w:val="false"/>
          <w:i w:val="false"/>
          <w:color w:val="000000"/>
          <w:sz w:val="28"/>
        </w:rPr>
        <w:t xml:space="preserve">
нұсқаулыққа қосымша             </w:t>
      </w:r>
    </w:p>
    <w:bookmarkEnd w:id="4"/>
    <w:p>
      <w:pPr>
        <w:spacing w:after="0"/>
        <w:ind w:left="0"/>
        <w:jc w:val="both"/>
      </w:pPr>
      <w:r>
        <w:rPr>
          <w:rFonts w:ascii="Times New Roman"/>
          <w:b/>
          <w:i w:val="false"/>
          <w:color w:val="000000"/>
          <w:sz w:val="28"/>
        </w:rPr>
        <w:t>Бекітемін</w:t>
      </w:r>
      <w:r>
        <w:rPr>
          <w:rFonts w:ascii="Times New Roman"/>
          <w:b w:val="false"/>
          <w:i w:val="false"/>
          <w:color w:val="000000"/>
          <w:sz w:val="28"/>
        </w:rPr>
        <w:t xml:space="preserve"> 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Энергиямен жабдықтаушы (энергия беруші)</w:t>
      </w:r>
      <w:r>
        <w:br/>
      </w:r>
      <w:r>
        <w:rPr>
          <w:rFonts w:ascii="Times New Roman"/>
          <w:b w:val="false"/>
          <w:i w:val="false"/>
          <w:color w:val="000000"/>
          <w:sz w:val="28"/>
        </w:rPr>
        <w:t xml:space="preserve">
ұйымның басшысы       </w:t>
      </w:r>
    </w:p>
    <w:bookmarkStart w:name="z63" w:id="5"/>
    <w:p>
      <w:pPr>
        <w:spacing w:after="0"/>
        <w:ind w:left="0"/>
        <w:jc w:val="left"/>
      </w:pPr>
      <w:r>
        <w:rPr>
          <w:rFonts w:ascii="Times New Roman"/>
          <w:b/>
          <w:i w:val="false"/>
          <w:color w:val="000000"/>
        </w:rPr>
        <w:t xml:space="preserve"> 
Авариялық және технологиялық бронь актісі</w:t>
      </w:r>
    </w:p>
    <w:bookmarkEnd w:id="5"/>
    <w:tbl>
      <w:tblPr>
        <w:tblW w:w="0" w:type="auto"/>
        <w:tblCellSpacing w:w="0" w:type="auto"/>
        <w:tblBorders>
          <w:top w:val="none"/>
          <w:left w:val="none"/>
          <w:bottom w:val="none"/>
          <w:right w:val="none"/>
          <w:insideH w:val="none"/>
          <w:insideV w:val="none"/>
        </w:tblBorders>
      </w:tblPr>
      <w:tblGrid>
        <w:gridCol w:w="6540"/>
        <w:gridCol w:w="646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Тұтынушының жеке шотының нөмірі ____________</w:t>
            </w:r>
          </w:p>
        </w:tc>
        <w:tc>
          <w:tcPr>
            <w:tcW w:w="6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Тұтынушының орташа жылдық энергия тұтынуы: __________мың кВт.ч.</w:t>
            </w:r>
          </w:p>
        </w:tc>
      </w:tr>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Энергиямен жабдықтаушы және (немесе) энергия беруші ұйымның атауы_______________</w:t>
            </w:r>
          </w:p>
        </w:tc>
        <w:tc>
          <w:tcPr>
            <w:tcW w:w="6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Тұтынушының тәуліктік энергия тұтынуы:</w:t>
            </w:r>
            <w:r>
              <w:br/>
            </w:r>
            <w:r>
              <w:rPr>
                <w:rFonts w:ascii="Times New Roman"/>
                <w:b w:val="false"/>
                <w:i w:val="false"/>
                <w:color w:val="000000"/>
                <w:sz w:val="20"/>
              </w:rPr>
              <w:t>
1) қысқы ___________________ кВт</w:t>
            </w:r>
            <w:r>
              <w:br/>
            </w:r>
            <w:r>
              <w:rPr>
                <w:rFonts w:ascii="Times New Roman"/>
                <w:b w:val="false"/>
                <w:i w:val="false"/>
                <w:color w:val="000000"/>
                <w:sz w:val="20"/>
              </w:rPr>
              <w:t>
2) жазғы ____________________кВт</w:t>
            </w:r>
          </w:p>
        </w:tc>
      </w:tr>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Тұтынушы_____________________</w:t>
            </w:r>
          </w:p>
        </w:tc>
        <w:tc>
          <w:tcPr>
            <w:tcW w:w="0" w:type="auto"/>
            <w:vMerge/>
            <w:tcBorders>
              <w:top w:val="nil"/>
            </w:tcBorders>
          </w:tcPr>
          <w:p/>
        </w:tc>
      </w:tr>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Тұтынушының мекенжайы _______</w:t>
            </w:r>
          </w:p>
        </w:tc>
        <w:tc>
          <w:tcPr>
            <w:tcW w:w="6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Тұтынушының трансформаторлық қосалқы станциясының, тарату пунктінің нөмірі ______________</w:t>
            </w:r>
          </w:p>
        </w:tc>
      </w:tr>
      <w:tr>
        <w:trPr>
          <w:trHeight w:val="30" w:hRule="atLeast"/>
        </w:trPr>
        <w:tc>
          <w:tcPr>
            <w:tcW w:w="65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Тұтынушының телефондары:</w:t>
            </w:r>
            <w:r>
              <w:br/>
            </w:r>
            <w:r>
              <w:rPr>
                <w:rFonts w:ascii="Times New Roman"/>
                <w:b w:val="false"/>
                <w:i w:val="false"/>
                <w:color w:val="000000"/>
                <w:sz w:val="20"/>
              </w:rPr>
              <w:t>
1) басшының, бас инженердің ____</w:t>
            </w:r>
            <w:r>
              <w:br/>
            </w:r>
            <w:r>
              <w:rPr>
                <w:rFonts w:ascii="Times New Roman"/>
                <w:b w:val="false"/>
                <w:i w:val="false"/>
                <w:color w:val="000000"/>
                <w:sz w:val="20"/>
              </w:rPr>
              <w:t>
2) бас энергетиктің ____________</w:t>
            </w:r>
            <w:r>
              <w:br/>
            </w:r>
            <w:r>
              <w:rPr>
                <w:rFonts w:ascii="Times New Roman"/>
                <w:b w:val="false"/>
                <w:i w:val="false"/>
                <w:color w:val="000000"/>
                <w:sz w:val="20"/>
              </w:rPr>
              <w:t>
3) шағын станция кезекшісінің ________________________________</w:t>
            </w:r>
          </w:p>
        </w:tc>
        <w:tc>
          <w:tcPr>
            <w:tcW w:w="6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Энергия беруші және (немесе) энергиямен жабдықтаушы ұйымның қоректендіру орталығының (желісінің) нөмірі немесе атауы _____________(трансформаторлық қосалқы станция; тарату пункті; қосалқы станциялар)</w:t>
            </w:r>
          </w:p>
        </w:tc>
      </w:tr>
      <w:tr>
        <w:trPr>
          <w:trHeight w:val="30" w:hRule="atLeast"/>
        </w:trPr>
        <w:tc>
          <w:tcPr>
            <w:tcW w:w="0" w:type="auto"/>
            <w:vMerge/>
            <w:tcBorders>
              <w:top w:val="nil"/>
            </w:tcBorders>
          </w:tcPr>
          <w:p/>
        </w:tc>
        <w:tc>
          <w:tcPr>
            <w:tcW w:w="6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Қоректендіру желілерінің саны _______________</w:t>
            </w:r>
          </w:p>
        </w:tc>
      </w:tr>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Ауысымдылық және жыл ішіндегі жұмыс сағаттарының саны ________</w:t>
            </w:r>
          </w:p>
        </w:tc>
        <w:tc>
          <w:tcPr>
            <w:tcW w:w="6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Энергиямен жабдықтау сенімділігінің санатты _________</w:t>
            </w:r>
          </w:p>
        </w:tc>
      </w:tr>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Тұтынушының нақты ең көп жүктемесі:</w:t>
            </w:r>
            <w:r>
              <w:br/>
            </w:r>
            <w:r>
              <w:rPr>
                <w:rFonts w:ascii="Times New Roman"/>
                <w:b w:val="false"/>
                <w:i w:val="false"/>
                <w:color w:val="000000"/>
                <w:sz w:val="20"/>
              </w:rPr>
              <w:t>
1) қысқы ___________________ кВт</w:t>
            </w:r>
            <w:r>
              <w:br/>
            </w:r>
            <w:r>
              <w:rPr>
                <w:rFonts w:ascii="Times New Roman"/>
                <w:b w:val="false"/>
                <w:i w:val="false"/>
                <w:color w:val="000000"/>
                <w:sz w:val="20"/>
              </w:rPr>
              <w:t>
2) жазғы ___________________ кВт</w:t>
            </w:r>
          </w:p>
        </w:tc>
        <w:tc>
          <w:tcPr>
            <w:tcW w:w="0" w:type="auto"/>
            <w:vMerge/>
            <w:tcBorders>
              <w:top w:val="nil"/>
            </w:tcBorders>
          </w:tcPr>
          <w:p/>
        </w:tc>
      </w:tr>
    </w:tbl>
    <w:bookmarkStart w:name="z64" w:id="6"/>
    <w:p>
      <w:pPr>
        <w:spacing w:after="0"/>
        <w:ind w:left="0"/>
        <w:jc w:val="both"/>
      </w:pPr>
      <w:r>
        <w:rPr>
          <w:rFonts w:ascii="Times New Roman"/>
          <w:b w:val="false"/>
          <w:i w:val="false"/>
          <w:color w:val="000000"/>
          <w:sz w:val="28"/>
        </w:rPr>
        <w:t>
      Авариялық және технологиялық бронь актісін кәсіпорын (электр</w:t>
      </w:r>
      <w:r>
        <w:br/>
      </w:r>
      <w:r>
        <w:rPr>
          <w:rFonts w:ascii="Times New Roman"/>
          <w:b w:val="false"/>
          <w:i w:val="false"/>
          <w:color w:val="000000"/>
          <w:sz w:val="28"/>
        </w:rPr>
        <w:t>
энергиясын тұтынушы) ___________________________</w:t>
      </w:r>
      <w:r>
        <w:br/>
      </w:r>
      <w:r>
        <w:rPr>
          <w:rFonts w:ascii="Times New Roman"/>
          <w:b w:val="false"/>
          <w:i w:val="false"/>
          <w:color w:val="000000"/>
          <w:sz w:val="28"/>
        </w:rPr>
        <w:t>
                       (лауазымы, аты-жөні)</w:t>
      </w:r>
      <w:r>
        <w:br/>
      </w:r>
      <w:r>
        <w:rPr>
          <w:rFonts w:ascii="Times New Roman"/>
          <w:b w:val="false"/>
          <w:i w:val="false"/>
          <w:color w:val="000000"/>
          <w:sz w:val="28"/>
        </w:rPr>
        <w:t>
өкілдерімен бірлесіп, энергиямен жабдықтаушы және (немесе) энергия</w:t>
      </w:r>
      <w:r>
        <w:br/>
      </w:r>
      <w:r>
        <w:rPr>
          <w:rFonts w:ascii="Times New Roman"/>
          <w:b w:val="false"/>
          <w:i w:val="false"/>
          <w:color w:val="000000"/>
          <w:sz w:val="28"/>
        </w:rPr>
        <w:t>
беруші ұйымның өкілдері арасында жасады __________________________</w:t>
      </w:r>
      <w:r>
        <w:br/>
      </w:r>
      <w:r>
        <w:rPr>
          <w:rFonts w:ascii="Times New Roman"/>
          <w:b w:val="false"/>
          <w:i w:val="false"/>
          <w:color w:val="000000"/>
          <w:sz w:val="28"/>
        </w:rPr>
        <w:t>
                                           (лауазымы, аты-жөні)</w:t>
      </w:r>
    </w:p>
    <w:bookmarkEnd w:id="6"/>
    <w:p>
      <w:pPr>
        <w:spacing w:after="0"/>
        <w:ind w:left="0"/>
        <w:jc w:val="both"/>
      </w:pPr>
      <w:r>
        <w:rPr>
          <w:rFonts w:ascii="Times New Roman"/>
          <w:b w:val="false"/>
          <w:i w:val="false"/>
          <w:color w:val="000000"/>
          <w:sz w:val="28"/>
        </w:rPr>
        <w:t>20___ жылғы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118"/>
        <w:gridCol w:w="1003"/>
        <w:gridCol w:w="1073"/>
        <w:gridCol w:w="1073"/>
        <w:gridCol w:w="1119"/>
        <w:gridCol w:w="796"/>
        <w:gridCol w:w="981"/>
        <w:gridCol w:w="1027"/>
        <w:gridCol w:w="1073"/>
        <w:gridCol w:w="1027"/>
        <w:gridCol w:w="1142"/>
        <w:gridCol w:w="1143"/>
      </w:tblGrid>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Авариялық бронь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Технологиялық бронь</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Ажыратылмайтын электр қабылдағыштардың тізбесі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қажеттілік</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 мен операциялардың тізбесі</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процестің ұзақтығы (сағат)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технологиялық процестің қажеттілігі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жүктеме бойынша, кВт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бойынша, мың кВт.сағ.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жүктеме бойынша, кВт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бойынша, мың кВт.сағ.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018"/>
        <w:gridCol w:w="1261"/>
        <w:gridCol w:w="994"/>
        <w:gridCol w:w="1483"/>
        <w:gridCol w:w="1395"/>
        <w:gridCol w:w="1328"/>
        <w:gridCol w:w="1105"/>
        <w:gridCol w:w="1395"/>
        <w:gridCol w:w="166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Энергиямен жабдықтау көздері және қоректендіру желілеріндегі жүктемелер</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беруші және (немесе) энергиямен жабдықтайтын ұйымды қоректендіретін орталықтың нөмірі немесе атауы</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 қоректендіретін желінің нөмірі немесе атауы</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желісінің жүктемесі (кВт)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бронь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бронь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электр қабылдағыштардың тізбесі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Желідегі технологиялық бронның жүктемесі (кВт)</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процесті аяқтауға қажетті уақыт сағатпен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қабылдағыштардың тізбесі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Желідегі авариялық бронның жүктемесі (кВт)</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Жүктеме қандай желіге және қандай құралдармен (резервті автоматтық қосу немесе қолмен) ауыстырылады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4-БӨЛІМ. Жүктеме бойынша энергия тұтыну режимдері:</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Энергия беруші және (немесе) энергиямен жабдықтаушы ұйымның электр желілеріндегі қуаттың авариялық тапшылығы кезінде қоректендіруші орталықтардан_____ кВт ағытуға болады</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Фидер № __________________ Жүктеме___________________________ кВт</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20-бағанында көрсетілген уақыт біткеннен кейін. № ____________ желі Жүктеме:_____________________ кВт</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 Энергия беруші және (немесе) энергиямен жабдықтаушы ұйым диспетчерінің талабы бойынша тұтынушы жедел түрде ағытуға міндетті: Желі (фидер) № _________________________ Жүктеме ________________________ кВт</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6-БӨЛІМ. Энергия беруші және (немесе) энергиямен жабдықтаушы ұйымның және тұтынушының электр қондырғыларындағы аварияның салдарынан желіні ағытқан кезде энергия беруші және (немесе) энергиямен жабдықтаушы ұйымның диспетчерінің келісімінсіз ағытылған жүктемені жұмыс күйінде қалдырылған желіге ауыстыруға тыйым салынады ___________________ (телефон)</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7-БӨЛІМ. Қолдағы резервті автоматтық қосу құрылғыларын пайдалануға: рұқсат етіледі ______тыйым салынады _______</w:t>
            </w:r>
          </w:p>
        </w:tc>
      </w:tr>
      <w:tr>
        <w:trPr>
          <w:trHeight w:val="43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8-БӨЛІМ. Айрықша шарттар:</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Актіге кәсіпорынның 203х277 көлеміндегі электрмен жабдықтау сызбасы қоса беріліп, онда қоректендіруші желілер, мен резервті автоматтық қосу енгізілген қосалқы станциялар арасындағы байланыстар көрсетіледі.</w:t>
            </w:r>
          </w:p>
        </w:tc>
      </w:tr>
    </w:tbl>
    <w:p>
      <w:pPr>
        <w:spacing w:after="0"/>
        <w:ind w:left="0"/>
        <w:jc w:val="both"/>
      </w:pPr>
      <w:r>
        <w:rPr>
          <w:rFonts w:ascii="Times New Roman"/>
          <w:b/>
          <w:i w:val="false"/>
          <w:color w:val="000000"/>
          <w:sz w:val="28"/>
        </w:rPr>
        <w:t>Энергиямен жабдықтаушы</w:t>
      </w:r>
      <w:r>
        <w:br/>
      </w:r>
      <w:r>
        <w:rPr>
          <w:rFonts w:ascii="Times New Roman"/>
          <w:b w:val="false"/>
          <w:i w:val="false"/>
          <w:color w:val="000000"/>
          <w:sz w:val="28"/>
        </w:rPr>
        <w:t>
</w:t>
      </w:r>
      <w:r>
        <w:rPr>
          <w:rFonts w:ascii="Times New Roman"/>
          <w:b/>
          <w:i w:val="false"/>
          <w:color w:val="000000"/>
          <w:sz w:val="28"/>
        </w:rPr>
        <w:t>(энергия беруші) ұйым өкілі</w:t>
      </w:r>
      <w:r>
        <w:rPr>
          <w:rFonts w:ascii="Times New Roman"/>
          <w:b w:val="false"/>
          <w:i w:val="false"/>
          <w:color w:val="000000"/>
          <w:sz w:val="28"/>
        </w:rPr>
        <w:t xml:space="preserve"> _________________</w:t>
      </w:r>
      <w:r>
        <w:br/>
      </w:r>
      <w:r>
        <w:rPr>
          <w:rFonts w:ascii="Times New Roman"/>
          <w:b w:val="false"/>
          <w:i w:val="false"/>
          <w:color w:val="000000"/>
          <w:sz w:val="28"/>
        </w:rPr>
        <w:t>
                                   (қолы)</w:t>
      </w:r>
    </w:p>
    <w:p>
      <w:pPr>
        <w:spacing w:after="0"/>
        <w:ind w:left="0"/>
        <w:jc w:val="both"/>
      </w:pPr>
      <w:r>
        <w:rPr>
          <w:rFonts w:ascii="Times New Roman"/>
          <w:b/>
          <w:i w:val="false"/>
          <w:color w:val="000000"/>
          <w:sz w:val="28"/>
        </w:rPr>
        <w:t>Кәсіпорынның бас энергетигі</w:t>
      </w:r>
      <w:r>
        <w:rPr>
          <w:rFonts w:ascii="Times New Roman"/>
          <w:b w:val="false"/>
          <w:i w:val="false"/>
          <w:color w:val="000000"/>
          <w:sz w:val="28"/>
        </w:rPr>
        <w:t xml:space="preserve"> _________________</w:t>
      </w:r>
      <w:r>
        <w:br/>
      </w:r>
      <w:r>
        <w:rPr>
          <w:rFonts w:ascii="Times New Roman"/>
          <w:b w:val="false"/>
          <w:i w:val="false"/>
          <w:color w:val="000000"/>
          <w:sz w:val="28"/>
        </w:rPr>
        <w:t>
                                   (қолы)</w:t>
      </w:r>
    </w:p>
    <w:p>
      <w:pPr>
        <w:spacing w:after="0"/>
        <w:ind w:left="0"/>
        <w:jc w:val="both"/>
      </w:pPr>
      <w:r>
        <w:rPr>
          <w:rFonts w:ascii="Times New Roman"/>
          <w:b/>
          <w:i w:val="false"/>
          <w:color w:val="000000"/>
          <w:sz w:val="28"/>
        </w:rPr>
        <w:t>Кәсіпорынның бас инженері</w:t>
      </w:r>
      <w:r>
        <w:rPr>
          <w:rFonts w:ascii="Times New Roman"/>
          <w:b w:val="false"/>
          <w:i w:val="false"/>
          <w:color w:val="000000"/>
          <w:sz w:val="28"/>
        </w:rPr>
        <w:t>   _________________</w:t>
      </w:r>
      <w:r>
        <w:br/>
      </w: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