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943c" w14:textId="8049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 қозғалтқыштарының энергия тиімділігі бойынша талаптарды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10 тамыздағы № 1040 Қаулысы. Күші жойылды - Қазақстан Республикасы Үкіметінің 2015 жылғы 7 тамыздағы № 611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07.08.2015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«Энергия үнемдеу және энергия тиімділігін арттыру туралы» Қазақстан Республикасының 2012 жылғы 13 қаңтардағы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электр қозғалтқыштарының энергия тиімділігі бойынша </w:t>
      </w:r>
      <w:r>
        <w:rPr>
          <w:rFonts w:ascii="Times New Roman"/>
          <w:b w:val="false"/>
          <w:i w:val="false"/>
          <w:color w:val="000000"/>
          <w:sz w:val="28"/>
        </w:rPr>
        <w:t>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1040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Электр қозғалтқыштарының энергия тиімділігі бойынша талаптар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 қозғалтқыштарының энергия тиімділігі бойынша талаптар (бұдан әрі - талаптар) «Энергия үнемдеу және энергия тиімділігін арттыру туралы» Қазақстан Республикасының 2012 жылғы 13 қаңтардағы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электр қозғалтқыштарының энергия тиімділігінің нормативтік көрсеткіштерін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талаптарда мынадай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электр қозғалтқыш – электр энергиясын айналмалы не үдемелі қозғалыстың механикалық энергиясына түрлендіруге арналған электр-механикалық құрылғы;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энергетикалық тиімділік (энергия тиімділігі) –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электр қозғалтқышының пайдалы әсер коэффициентi (бұдан әрi – ПӘК) – пайызбен көрсетілген электр қозғалтқышының білігіндегі пайдалы қуаттың электр қозғалтқыштың желіден тұтынатын активті қуатының киловатпен көрсетілген қатынастарына тең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атаулы қуат – атаулы деректерге қосылған шығу қуатының санмен көрсетiлген мәнi;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жүктеме – уақыттың осы сәтінде электр торымен немесе онымен біріктірілген тетікпен айналмалы электр машинасынан талап етілетін электрлік және механикалық шамалардың барлық сандық мәндерi;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режим – егер бұл қажет болса, іске қосу кезеңдерін, электрлік тоқтатуды, бос жүрісті, ажырату және тыныштық күйін, сондай-ақ олардың ұзақтығы мен уақыттағы бірізділігін қоса алғанда, машина арналған жүктеменiң (жүктемелердің) өзгеру сипаттамасы;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қайталанатын қысқа уақыттық кезеңдік режим – жылудың тепе-теңдігіне қол жеткізу үшін жүктемемен жұмыс істеу ұзақтығы жеткіліксіз болғанда қозғалтқыш жұмысының біркелкі циклдерінің бірізділігі.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талаптар: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0,75 тен 375 киловаттқа дейінгіні (бұдан әрi – кВт) қоса алғандағы қуатпен;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полюс сандары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тоқ жиілігі 50 гц, кернеу 1000 В дейiнгі;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номиналды циклдiк ұзақтығы 80 % немесе одан жоғары, жұмыс режимі үздіксіз немесе қайталанатын қысқа уақыттық кезеңдік, арнауы жалпы, қысқа-тұйық роторлы үш фазалық асинхрондық электр қозғалтқыштарына (бұдан әрi – электр қозғалтқыштары)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талаптар полюстардың саны 8 және одан жоғары электр қозғалтқыштарға, жер бетi, теңiз және әуе көлiктерінде қолданылатын арнайы қозғалтқыштарға, жарылыстан қорғалған қозғалтқыштарға, сырғанау мүмкіндігі жоғары көп жылдамдықты қозғалтқыштарға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Электр қозғалтқыштарға ПӘК мәндері бойынша талаптар қойылады, олар осы талаптарға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мәндерге тең немесе жоғары болуы тиіс.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Электр қозғалтқыштарының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энергия тиімділігі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талаптарға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Электр қозғалтқыштарының пайдалы әсер коэффициенттері (%)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6046"/>
        <w:gridCol w:w="1808"/>
        <w:gridCol w:w="1624"/>
        <w:gridCol w:w="1626"/>
      </w:tblGrid>
      <w:tr>
        <w:trPr>
          <w:trHeight w:val="30" w:hRule="atLeast"/>
        </w:trPr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(номиналды қуаты) кВт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Полюстердің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72,9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200-ден 375-ке дейін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