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e9070" w14:textId="dce9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жергілікті мемлекеттік басқару үлгі құрылымын бекіту және Қазақстан Республикасы Үкіметінің кейбір шешімдерінің күші жойылды деп тану туралы" Қазақстан Республикасы Үкіметінің 2009 жылғы 23 қазандағы № 1654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16 тамыздағы № 1053 Қаулысы. Күші жойылды - Қазақстан Республикасы Үкіметінің 2013 жылғы 18 маусымдағы № 608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 Күші жойылды - ҚР Үкіметінің 18.06.2013 </w:t>
      </w:r>
      <w:r>
        <w:rPr>
          <w:rFonts w:ascii="Times New Roman"/>
          <w:b w:val="false"/>
          <w:i w:val="false"/>
          <w:color w:val="ff0000"/>
          <w:sz w:val="28"/>
        </w:rPr>
        <w:t>№ 608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7-тармақтан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жергілікті мемлекеттік басқару үлгі құрылымын бекіту және Қазақстан Республикасы Үкіметінің кейбір шешімдерінің күші жойылды деп тану туралы» Қазақстан Республикасы Үкіметінің 2009 жылғы 23 қазандағы № 1654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жергілікті мемлекеттік басқару үлгі 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«Республикалық маңызы бар қала, астана әкімдігі»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«13. Жолаушылар көлігі және автомобиль жолдары басқармасы (Астана қаласы)»;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28 және 29-тармақтармен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«28. Жолаушылар көлігі басқармасы (Алматы қаласы);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Автомобиль жолдары басқармасы (Алматы қаласы)».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