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778d" w14:textId="2327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"Халықаралық ғылыми-техникалық орталықтың (ХҒТО) жобаларын жүзеге асыруға байланысты қызметті үйлестіру жөніндегі ведомствоаралық ғылыми-техникалық кеңес құру туралы" Қазақстан Республикасы Министрлер Кабинетінің 1995 жылғы 25 қаңтардағы № 90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тамыздағы № 1058 Қаулысы. Күші жойылды - Қазақстан Республикасы Үкіметінің 2017 жылғы 31 тамыздағы № 529 қаулысымен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31.08.2017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"Халықаралық ғылыми-техникалық орталықтың (ХҒТО) жобаларын жүзеге асыруға байланысты қызметті үйлестіру жөніндегі ведомствоаралық ғылыми-техникалық кеңес құру туралы" Қазақстан Республикасы Министрлер Кабинетінің 1995 жылғы 25 қаңтардағы № 90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Халықаралық ғылыми-техникалық орталықтың жобаларын жүзеге асыруға байланысты қызметті үйлестіру жөніндегі ведомствоаралық ғылыми-техникалық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Министрлер Кабинетінің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ғылыми-техникалық орталықтың жобаларын жүзеге асыруға байланысты қызметті үйлестіру жөніндегі ведомствоаралық ғылыми-техникалық кеңестің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Жұмағұлов                - Қазақстан Республикасының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Бақытжан Тұрсынұлы        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Орынханов                - Қазақстан Республикасының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 Қадесұлы            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Ыбырайым                 - Қазақстан Республикасы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Мұхтарбекұлы        министрлігі Ғылым комитетінің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Жантикин                 - Қазақстан Республикасы Атом энергиясы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 Мифтахұлы           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Өмірияев                 - Қазақстан Республикасының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Мүслім Тайырұлы   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Сүлейменов               - Қазақстан Республикасы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Зинаддинұлы          министрлігі Ғылым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Кәрібжанова              - Қазақстан Республикасы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Ғалия Тоқтарбекқызы        қорғау министрлігі Стратегиялық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және мониторинг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Мұқанов                  - Қазақстан Республикасы Индустрия және жаңа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Асқарұлы            технологиялар министрлігі Жаңа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технологиялар және энергия үнемдеу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Сағымбеков              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Тұрғанбекұлы        министрлігі Әскери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Садықов                 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Барлыбай Кәрімұлы          министрлігі Көпжақты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Телеуов                  - Қазақстан Республикасы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 Қойшыбайұлы          министрлігі Ғылым және адами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Бектұрғанов              - "Парасат" ұлттық ғылыми-технологиялық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Нұралы Сұлтанұлы           холдингі" акционерлік қоғамының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Мұқанов                  - "Ұлттық биотехнология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Қасенұлы             республикалық мемлекеттік кәсіпорны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директорының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Байсынов                 - "Әскери стратегиялық зерттеулер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Ыбырайымұлы           акционерлік қоғамы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директоры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