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e859" w14:textId="aa1e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тамыздағы № 1059 Қаулысы. Күші жойылды - Қазақстан Республикасы Үкіметінің 2014 жылғы 11 наурыздағы № 217 қаулысымен</w:t>
      </w:r>
    </w:p>
    <w:p>
      <w:pPr>
        <w:spacing w:after="0"/>
        <w:ind w:left="0"/>
        <w:jc w:val="both"/>
      </w:pPr>
      <w:r>
        <w:rPr>
          <w:rFonts w:ascii="Times New Roman"/>
          <w:b w:val="false"/>
          <w:i w:val="false"/>
          <w:color w:val="ff0000"/>
          <w:sz w:val="28"/>
        </w:rPr>
        <w:t>      Ескерту. Күші жойылды - ҚР Үкіметінің 11.03.2014 </w:t>
      </w:r>
      <w:r>
        <w:rPr>
          <w:rFonts w:ascii="Times New Roman"/>
          <w:b w:val="false"/>
          <w:i w:val="false"/>
          <w:color w:val="ff0000"/>
          <w:sz w:val="28"/>
        </w:rPr>
        <w:t>№ 217</w:t>
      </w:r>
      <w:r>
        <w:rPr>
          <w:rFonts w:ascii="Times New Roman"/>
          <w:b w:val="false"/>
          <w:i w:val="false"/>
          <w:color w:val="ff0000"/>
          <w:sz w:val="28"/>
        </w:rPr>
        <w:t> қаулысымен (алғашқы ресми жарияланған күнiнен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 көрсететін мемлекеттік қызметтердің стандарттарын бекіту туралы» Қазақстан Республикасы Үкіметінің 2011 жылғы 7 сәуірдегі № 393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31, 389-құжат):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кiрiспе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34-бабына</w:t>
      </w: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«стандарты бекітілсін.» деген сөздер «стандарты;»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 9), 10), 11),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«Жинақтаушы зейнетақы қор салымшысы қаражатының түсімі және қозғалысы туралы ақпарат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9) «Мүгедектікті және/немесе еңбек қабілетінен айрылу дәрежесін белгілеу және/немесе қажетті әлеуметтік қорғау шараларын айқындау»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10) «Әлеуметтік жеке код беру (телнұсқа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11) «Мүгедек бала тәрбиелеп отырған анаға немесе әкеге, асырап алушыға, қамқоршыға (қорғаншыға) жәрдемақы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12) «Жерлеуге біржолғы төлем тағайындау»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«Мемлекеттік базалық зейнетақы төлемін тағайындау»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«Мүгедектігі бойынша, асыраушысынан айырылу жағдайы бойынша және жасына байланысты мемлекеттік әлеуметтік жәрдемақыларды тағайындау»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5) көрсетілген қаулымен бекітілген «Мемлекеттік арнайы жәрдемақыларды тағайындау»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6) көрсетілген қаулымен бекітілген «Еңбек ету қабілетінен айырылу; асыраушысынан айырылу; жұмысынан айырылу; жүктілігіне және босануына байланысты табысынан айырылу; жаңа туған баланы (балаларды) асырап алуына байланысты табысынан айырылу; бала бір жасқа толғанға дейін оның күтіміне байланысты табысынан айырылу әлеуметтік қатер жағдайларына әлеуметтік төлемдер тағайындау»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7) көрсетілген қаулымен бекітілген «Бала тууға және бала күтімі бойынша жәрдемақылар тағайындау»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8) көрсетілген қаулымен бекітілген «Арнаулы мемлекеттік жәрдемақыны тағайындау»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9) осы қаулыға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жаңа мемлекеттік қызмет стандарттарымен толықтырылсын.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32, 391-құжат):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кiрiспе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34-бабына</w:t>
      </w: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тармақшадағы</w:t>
      </w:r>
      <w:r>
        <w:rPr>
          <w:rFonts w:ascii="Times New Roman"/>
          <w:b w:val="false"/>
          <w:i w:val="false"/>
          <w:color w:val="000000"/>
          <w:sz w:val="28"/>
        </w:rPr>
        <w:t xml:space="preserve"> «стандарты бекітілсін.» деген сөздер «стандарты;»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17), 18)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 «Өтініш берушінің (отбасының) атаулы әлеуметтік көмек алушыларға тиесілігін растайтын анықтама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18) «Адамдарға жұмыспен қамтуға жәрдемдесудің белсенді нысандарына қатысуға жолдама беру»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«Жұмыссыз азаматтарды тiркеу және есепке қою»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896"/>
        <w:gridCol w:w="4017"/>
        <w:gridCol w:w="2408"/>
        <w:gridCol w:w="2900"/>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 51-64-18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37" w:id="4"/>
    <w:p>
      <w:pPr>
        <w:spacing w:after="0"/>
        <w:ind w:left="0"/>
        <w:jc w:val="both"/>
      </w:pPr>
      <w:r>
        <w:rPr>
          <w:rFonts w:ascii="Times New Roman"/>
          <w:b w:val="false"/>
          <w:i w:val="false"/>
          <w:color w:val="000000"/>
          <w:sz w:val="28"/>
        </w:rPr>
        <w:t>
      4) көрсетілген қаулымен бекітілген «Семей ядролық сынақ полигонында ядролық сынақтардың салдарынан зардап шеккен азаматтарды тiркеу және есепке алу»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81"/>
        <w:gridCol w:w="3995"/>
        <w:gridCol w:w="2496"/>
        <w:gridCol w:w="2875"/>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38" w:id="5"/>
    <w:p>
      <w:pPr>
        <w:spacing w:after="0"/>
        <w:ind w:left="0"/>
        <w:jc w:val="both"/>
      </w:pPr>
      <w:r>
        <w:rPr>
          <w:rFonts w:ascii="Times New Roman"/>
          <w:b w:val="false"/>
          <w:i w:val="false"/>
          <w:color w:val="000000"/>
          <w:sz w:val="28"/>
        </w:rPr>
        <w:t>
      5) көрсетілген қаулымен бекітілген «Жұмыссыз азаматтарға анықтама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78"/>
        <w:gridCol w:w="3992"/>
        <w:gridCol w:w="2379"/>
        <w:gridCol w:w="2871"/>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w:t>
            </w:r>
            <w:r>
              <w:br/>
            </w:r>
            <w:r>
              <w:rPr>
                <w:rFonts w:ascii="Times New Roman"/>
                <w:b w:val="false"/>
                <w:i w:val="false"/>
                <w:color w:val="000000"/>
                <w:sz w:val="20"/>
              </w:rPr>
              <w:t>
51-64-18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39" w:id="6"/>
    <w:p>
      <w:pPr>
        <w:spacing w:after="0"/>
        <w:ind w:left="0"/>
        <w:jc w:val="both"/>
      </w:pPr>
      <w:r>
        <w:rPr>
          <w:rFonts w:ascii="Times New Roman"/>
          <w:b w:val="false"/>
          <w:i w:val="false"/>
          <w:color w:val="000000"/>
          <w:sz w:val="28"/>
        </w:rPr>
        <w:t>
      6) көрсетілген қаулымен бекітілген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78"/>
        <w:gridCol w:w="3992"/>
        <w:gridCol w:w="2379"/>
        <w:gridCol w:w="2871"/>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w:t>
            </w:r>
            <w:r>
              <w:br/>
            </w:r>
            <w:r>
              <w:rPr>
                <w:rFonts w:ascii="Times New Roman"/>
                <w:b w:val="false"/>
                <w:i w:val="false"/>
                <w:color w:val="000000"/>
                <w:sz w:val="20"/>
              </w:rPr>
              <w:t>
51-64-18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40" w:id="7"/>
    <w:p>
      <w:pPr>
        <w:spacing w:after="0"/>
        <w:ind w:left="0"/>
        <w:jc w:val="both"/>
      </w:pPr>
      <w:r>
        <w:rPr>
          <w:rFonts w:ascii="Times New Roman"/>
          <w:b w:val="false"/>
          <w:i w:val="false"/>
          <w:color w:val="000000"/>
          <w:sz w:val="28"/>
        </w:rPr>
        <w:t>
      7) көрсетілген қаулымен бекітілген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78"/>
        <w:gridCol w:w="3992"/>
        <w:gridCol w:w="2379"/>
        <w:gridCol w:w="2871"/>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w:t>
            </w:r>
            <w:r>
              <w:br/>
            </w:r>
            <w:r>
              <w:rPr>
                <w:rFonts w:ascii="Times New Roman"/>
                <w:b w:val="false"/>
                <w:i w:val="false"/>
                <w:color w:val="000000"/>
                <w:sz w:val="20"/>
              </w:rPr>
              <w:t>
51-64-18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41" w:id="8"/>
    <w:p>
      <w:pPr>
        <w:spacing w:after="0"/>
        <w:ind w:left="0"/>
        <w:jc w:val="both"/>
      </w:pPr>
      <w:r>
        <w:rPr>
          <w:rFonts w:ascii="Times New Roman"/>
          <w:b w:val="false"/>
          <w:i w:val="false"/>
          <w:color w:val="000000"/>
          <w:sz w:val="28"/>
        </w:rPr>
        <w:t>
      8) көрсетілген қаулымен бекітілген «18 жасқа дейiнгі балалары бар отбасыларға мемлекеттік жәрдемақылар тағайындау»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896"/>
        <w:gridCol w:w="4017"/>
        <w:gridCol w:w="2408"/>
        <w:gridCol w:w="2900"/>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 51-64-18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45" w:id="9"/>
    <w:p>
      <w:pPr>
        <w:spacing w:after="0"/>
        <w:ind w:left="0"/>
        <w:jc w:val="both"/>
      </w:pPr>
      <w:r>
        <w:rPr>
          <w:rFonts w:ascii="Times New Roman"/>
          <w:b w:val="false"/>
          <w:i w:val="false"/>
          <w:color w:val="000000"/>
          <w:sz w:val="28"/>
        </w:rPr>
        <w:t>
      9) көрсетілген қаулымен бекітілген «Мемлекеттiк атаулы әлеуметтiк көмек тағайындау»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78"/>
        <w:gridCol w:w="3992"/>
        <w:gridCol w:w="2379"/>
        <w:gridCol w:w="2871"/>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w:t>
            </w:r>
            <w:r>
              <w:br/>
            </w:r>
            <w:r>
              <w:rPr>
                <w:rFonts w:ascii="Times New Roman"/>
                <w:b w:val="false"/>
                <w:i w:val="false"/>
                <w:color w:val="000000"/>
                <w:sz w:val="20"/>
              </w:rPr>
              <w:t>
51-64-18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48" w:id="10"/>
    <w:p>
      <w:pPr>
        <w:spacing w:after="0"/>
        <w:ind w:left="0"/>
        <w:jc w:val="both"/>
      </w:pPr>
      <w:r>
        <w:rPr>
          <w:rFonts w:ascii="Times New Roman"/>
          <w:b w:val="false"/>
          <w:i w:val="false"/>
          <w:color w:val="000000"/>
          <w:sz w:val="28"/>
        </w:rPr>
        <w:t>
      10) көрсетілген қаулымен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896"/>
        <w:gridCol w:w="4017"/>
        <w:gridCol w:w="2408"/>
        <w:gridCol w:w="2900"/>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 51-64-18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51" w:id="11"/>
    <w:p>
      <w:pPr>
        <w:spacing w:after="0"/>
        <w:ind w:left="0"/>
        <w:jc w:val="both"/>
      </w:pPr>
      <w:r>
        <w:rPr>
          <w:rFonts w:ascii="Times New Roman"/>
          <w:b w:val="false"/>
          <w:i w:val="false"/>
          <w:color w:val="000000"/>
          <w:sz w:val="28"/>
        </w:rPr>
        <w:t>
      11) көрсетілген қаулымен бекітілген «Мүгедектерге кресло-арбаларды беру үшiн оларға құжаттарды ресiмдеу»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78"/>
        <w:gridCol w:w="3992"/>
        <w:gridCol w:w="2379"/>
        <w:gridCol w:w="2871"/>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w:t>
            </w:r>
            <w:r>
              <w:br/>
            </w:r>
            <w:r>
              <w:rPr>
                <w:rFonts w:ascii="Times New Roman"/>
                <w:b w:val="false"/>
                <w:i w:val="false"/>
                <w:color w:val="000000"/>
                <w:sz w:val="20"/>
              </w:rPr>
              <w:t>
51-64-18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54" w:id="12"/>
    <w:p>
      <w:pPr>
        <w:spacing w:after="0"/>
        <w:ind w:left="0"/>
        <w:jc w:val="both"/>
      </w:pPr>
      <w:r>
        <w:rPr>
          <w:rFonts w:ascii="Times New Roman"/>
          <w:b w:val="false"/>
          <w:i w:val="false"/>
          <w:color w:val="000000"/>
          <w:sz w:val="28"/>
        </w:rPr>
        <w:t>
      12) көрсетілген қаулымен бекітілген «Мүгедектерді санаторий-курорттық емдеумен қамтамасыз ету үшiн оларға құжаттарды ресiмдеу»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78"/>
        <w:gridCol w:w="3992"/>
        <w:gridCol w:w="2379"/>
        <w:gridCol w:w="2871"/>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w:t>
            </w:r>
            <w:r>
              <w:br/>
            </w:r>
            <w:r>
              <w:rPr>
                <w:rFonts w:ascii="Times New Roman"/>
                <w:b w:val="false"/>
                <w:i w:val="false"/>
                <w:color w:val="000000"/>
                <w:sz w:val="20"/>
              </w:rPr>
              <w:t>
51-64-18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57" w:id="13"/>
    <w:p>
      <w:pPr>
        <w:spacing w:after="0"/>
        <w:ind w:left="0"/>
        <w:jc w:val="both"/>
      </w:pPr>
      <w:r>
        <w:rPr>
          <w:rFonts w:ascii="Times New Roman"/>
          <w:b w:val="false"/>
          <w:i w:val="false"/>
          <w:color w:val="000000"/>
          <w:sz w:val="28"/>
        </w:rPr>
        <w:t>
      13) көрсетілген қаулымен бекітілген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896"/>
        <w:gridCol w:w="4017"/>
        <w:gridCol w:w="2408"/>
        <w:gridCol w:w="2900"/>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 51-64-18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58" w:id="14"/>
    <w:p>
      <w:pPr>
        <w:spacing w:after="0"/>
        <w:ind w:left="0"/>
        <w:jc w:val="both"/>
      </w:pPr>
      <w:r>
        <w:rPr>
          <w:rFonts w:ascii="Times New Roman"/>
          <w:b w:val="false"/>
          <w:i w:val="false"/>
          <w:color w:val="000000"/>
          <w:sz w:val="28"/>
        </w:rPr>
        <w:t>
      14) көрсетілген қаулымен бекітілген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81"/>
        <w:gridCol w:w="3995"/>
        <w:gridCol w:w="2496"/>
        <w:gridCol w:w="2875"/>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59" w:id="15"/>
    <w:p>
      <w:pPr>
        <w:spacing w:after="0"/>
        <w:ind w:left="0"/>
        <w:jc w:val="both"/>
      </w:pPr>
      <w:r>
        <w:rPr>
          <w:rFonts w:ascii="Times New Roman"/>
          <w:b w:val="false"/>
          <w:i w:val="false"/>
          <w:color w:val="000000"/>
          <w:sz w:val="28"/>
        </w:rPr>
        <w:t>
      15) көрсетілген қаулымен бекітілген «Жергiлiктi өкiлді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886"/>
        <w:gridCol w:w="4003"/>
        <w:gridCol w:w="2423"/>
        <w:gridCol w:w="2933"/>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 »;</w:t>
            </w:r>
          </w:p>
        </w:tc>
      </w:tr>
    </w:tbl>
    <w:bookmarkStart w:name="z62" w:id="16"/>
    <w:p>
      <w:pPr>
        <w:spacing w:after="0"/>
        <w:ind w:left="0"/>
        <w:jc w:val="both"/>
      </w:pPr>
      <w:r>
        <w:rPr>
          <w:rFonts w:ascii="Times New Roman"/>
          <w:b w:val="false"/>
          <w:i w:val="false"/>
          <w:color w:val="000000"/>
          <w:sz w:val="28"/>
        </w:rPr>
        <w:t>
      16) көрсетілген қаулымен бекітілген «Үйде оқитын және тәрбиеленетiн мүгедек балаларды материалдық қамтамасыз ету үшiн құжаттарды ресiмдеу»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78"/>
        <w:gridCol w:w="3992"/>
        <w:gridCol w:w="2379"/>
        <w:gridCol w:w="2871"/>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w:t>
            </w:r>
            <w:r>
              <w:br/>
            </w:r>
            <w:r>
              <w:rPr>
                <w:rFonts w:ascii="Times New Roman"/>
                <w:b w:val="false"/>
                <w:i w:val="false"/>
                <w:color w:val="000000"/>
                <w:sz w:val="20"/>
              </w:rPr>
              <w:t>
51-64-18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63" w:id="17"/>
    <w:p>
      <w:pPr>
        <w:spacing w:after="0"/>
        <w:ind w:left="0"/>
        <w:jc w:val="both"/>
      </w:pPr>
      <w:r>
        <w:rPr>
          <w:rFonts w:ascii="Times New Roman"/>
          <w:b w:val="false"/>
          <w:i w:val="false"/>
          <w:color w:val="000000"/>
          <w:sz w:val="28"/>
        </w:rPr>
        <w:t>
      17) көрсетілген қаулымен бекітілген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көрсетілген стандарттың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«Ақтөбе облысының аудандық, қалалық жұмыспен қамту және әлеуметтік бағдарламалар бөлімдері» деген бөлімде:</w:t>
      </w:r>
      <w:r>
        <w:br/>
      </w:r>
      <w:r>
        <w:rPr>
          <w:rFonts w:ascii="Times New Roman"/>
          <w:b w:val="false"/>
          <w:i w:val="false"/>
          <w:color w:val="000000"/>
          <w:sz w:val="28"/>
        </w:rPr>
        <w:t>
      мынадай мазмұндағы реттік нөмірі 13-жолмен толықтырылсын: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896"/>
        <w:gridCol w:w="4017"/>
        <w:gridCol w:w="2408"/>
        <w:gridCol w:w="2900"/>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51-22-49, 51-64-18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64" w:id="18"/>
    <w:p>
      <w:pPr>
        <w:spacing w:after="0"/>
        <w:ind w:left="0"/>
        <w:jc w:val="both"/>
      </w:pPr>
      <w:r>
        <w:rPr>
          <w:rFonts w:ascii="Times New Roman"/>
          <w:b w:val="false"/>
          <w:i w:val="false"/>
          <w:color w:val="000000"/>
          <w:sz w:val="28"/>
        </w:rPr>
        <w:t>
      18) осы қаулының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13-қосымшаларына</w:t>
      </w:r>
      <w:r>
        <w:rPr>
          <w:rFonts w:ascii="Times New Roman"/>
          <w:b w:val="false"/>
          <w:i w:val="false"/>
          <w:color w:val="000000"/>
          <w:sz w:val="28"/>
        </w:rPr>
        <w:t xml:space="preserve"> сәйкес жаңа мемлекеттік қызмет стандарттарымен толықтырылсын.</w:t>
      </w:r>
    </w:p>
    <w:bookmarkEnd w:id="18"/>
    <w:bookmarkStart w:name="z545" w:id="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1-қосымша       </w:t>
      </w:r>
    </w:p>
    <w:bookmarkEnd w:id="19"/>
    <w:bookmarkStart w:name="z546"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0"/>
    <w:bookmarkStart w:name="z547" w:id="21"/>
    <w:p>
      <w:pPr>
        <w:spacing w:after="0"/>
        <w:ind w:left="0"/>
        <w:jc w:val="left"/>
      </w:pPr>
      <w:r>
        <w:rPr>
          <w:rFonts w:ascii="Times New Roman"/>
          <w:b/>
          <w:i w:val="false"/>
          <w:color w:val="000000"/>
        </w:rPr>
        <w:t xml:space="preserve"> 
«Мемлекеттік базалық зейнетақы төлемін тағайындау» мемлекеттік қызмет стандарты</w:t>
      </w:r>
    </w:p>
    <w:bookmarkEnd w:id="21"/>
    <w:bookmarkStart w:name="z548" w:id="22"/>
    <w:p>
      <w:pPr>
        <w:spacing w:after="0"/>
        <w:ind w:left="0"/>
        <w:jc w:val="left"/>
      </w:pPr>
      <w:r>
        <w:rPr>
          <w:rFonts w:ascii="Times New Roman"/>
          <w:b/>
          <w:i w:val="false"/>
          <w:color w:val="000000"/>
        </w:rPr>
        <w:t xml:space="preserve"> 
1. Жалпы ережелер</w:t>
      </w:r>
    </w:p>
    <w:bookmarkEnd w:id="22"/>
    <w:bookmarkStart w:name="z549" w:id="23"/>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министрлігінің Бақылау және әлеуметтік қорғау комитеті аумақтық органдары, сондай-ақ мемлекеттік қызмет алушыда электронды цифрлық қолтаңба (бұдан әрі – ЭЦҚ) болған жағдайда мемлекеттік базалық зейнетақы төлемін тағайындау туралы ақпарат алу бөлігінде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қалалық, аудандық бөлімшелері (бұдан әрі – уәкілетті ұйымның бөлімшесі) және мекенжайлары осы стандартқа 1, 2-қосымшаларда көрсетілген Халыққа қызмет көрсету орталығы (бұдан әрі – орталық) арқылы жүзеге асырылады.</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1, 2-тармақтарының және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орталықтағы, уәкілетті ұйымның бөлімшесіндегі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Мемлекеттік қызмет туралы ақпаратты сондай-ақ call-орталығының (1414) телефоны және уәкілетті ұйым бөлімшесінің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және орталықта: уәкілетті ұйым бөлімшесінің қолы қойылған тағайындалған мемлекеттік базалық зейнетақы төлемі туралы қағаз жеткізгіштегі зейнетақы куәлігін беру не мемлекеттік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 тағайындалған мемлекеттік базалық зейнетақы төлемі туралы ақпарат алу не қызмет көрсетуден бас тарту туралы мемлекеттік базалық зейнетақы төлемін тағайындау жөніндегі уәкілетті органның ЭЦҚ қойылған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базалық зейнетақы төлемін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11-тармағында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Уәкілетті ұйымның бөлімшесі мемлекеттік базалық зейнетақы төлемін тағайындау (тағайындаудан бас тарту) туралы шешім қабылданған сәттен бастап бес жұмыс күні ішінде мемлекеттік қызмет алушыны немесе орталықты хабардар етеді.</w:t>
      </w:r>
      <w:r>
        <w:br/>
      </w:r>
      <w:r>
        <w:rPr>
          <w:rFonts w:ascii="Times New Roman"/>
          <w:b w:val="false"/>
          <w:i w:val="false"/>
          <w:color w:val="000000"/>
          <w:sz w:val="28"/>
        </w:rPr>
        <w:t>
      порталда мемлекеттік базалық зейнетақы төлемін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бөлімшелерінде: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қызмет көрсетілетін уәкілетті ұйым бөлімшесінің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23"/>
    <w:bookmarkStart w:name="z576" w:id="24"/>
    <w:p>
      <w:pPr>
        <w:spacing w:after="0"/>
        <w:ind w:left="0"/>
        <w:jc w:val="left"/>
      </w:pPr>
      <w:r>
        <w:rPr>
          <w:rFonts w:ascii="Times New Roman"/>
          <w:b/>
          <w:i w:val="false"/>
          <w:color w:val="000000"/>
        </w:rPr>
        <w:t xml:space="preserve"> 
2. Мемлекеттік қызмет көрсетудің тәртібі</w:t>
      </w:r>
    </w:p>
    <w:bookmarkEnd w:id="24"/>
    <w:bookmarkStart w:name="z577" w:id="25"/>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Республикасының азаматтығын алғанға дейін оралман куәлігінің) көшірмелері;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 бөлімшесінің банк шотының не түзеу мекемелерінің арнайы шот нөмірі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тармақтың 2) – 4) тармақшаларында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мемлекеттік базалық зейнетақы төлемін тағайындау туралы ақпарат алу туралы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бөлімшелері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және орталыққа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базалық зейнетақы төлемін тағайындау туралы ақпарат алу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базалық зейнетақы төлемін тағайындау туралы хабарлама беру тұрғылықты жері бойынша уәкілетті ұйымның бөлімшесінде немесе орталықта алушы жеке өзі келген кезде жүзеге асырылады.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жағдайларда,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Алушы портал арқылы өтініш берген кезде мемлекеттік базалық зейнетақы төлемін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 осы стандарттың 11-тармағында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Құжаттарды қабылдаудан бас тарту кезінде орталықтың қызметкері мемлекеттік қызмет алушыға жетіспейтін құжаттар көрсетілген қолхат береді.</w:t>
      </w:r>
      <w:r>
        <w:br/>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p>
    <w:bookmarkEnd w:id="25"/>
    <w:bookmarkStart w:name="z595" w:id="26"/>
    <w:p>
      <w:pPr>
        <w:spacing w:after="0"/>
        <w:ind w:left="0"/>
        <w:jc w:val="left"/>
      </w:pPr>
      <w:r>
        <w:rPr>
          <w:rFonts w:ascii="Times New Roman"/>
          <w:b/>
          <w:i w:val="false"/>
          <w:color w:val="000000"/>
        </w:rPr>
        <w:t xml:space="preserve"> 
3. Жұмыс қағидаттары</w:t>
      </w:r>
    </w:p>
    <w:bookmarkEnd w:id="26"/>
    <w:bookmarkStart w:name="z596" w:id="27"/>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7"/>
    <w:bookmarkStart w:name="z597" w:id="28"/>
    <w:p>
      <w:pPr>
        <w:spacing w:after="0"/>
        <w:ind w:left="0"/>
        <w:jc w:val="left"/>
      </w:pPr>
      <w:r>
        <w:rPr>
          <w:rFonts w:ascii="Times New Roman"/>
          <w:b/>
          <w:i w:val="false"/>
          <w:color w:val="000000"/>
        </w:rPr>
        <w:t xml:space="preserve"> 
4. Жұмыс нәтижелері</w:t>
      </w:r>
    </w:p>
    <w:bookmarkEnd w:id="28"/>
    <w:bookmarkStart w:name="z598" w:id="29"/>
    <w:p>
      <w:pPr>
        <w:spacing w:after="0"/>
        <w:ind w:left="0"/>
        <w:jc w:val="both"/>
      </w:pPr>
      <w:r>
        <w:rPr>
          <w:rFonts w:ascii="Times New Roman"/>
          <w:b w:val="false"/>
          <w:i w:val="false"/>
          <w:color w:val="000000"/>
          <w:sz w:val="28"/>
        </w:rPr>
        <w:t>
      18. Мемлекеттік қызмет алушыға мемлекеттік қызмет көрсету жөніндегі жұмыс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9"/>
    <w:bookmarkStart w:name="z600" w:id="30"/>
    <w:p>
      <w:pPr>
        <w:spacing w:after="0"/>
        <w:ind w:left="0"/>
        <w:jc w:val="left"/>
      </w:pPr>
      <w:r>
        <w:rPr>
          <w:rFonts w:ascii="Times New Roman"/>
          <w:b/>
          <w:i w:val="false"/>
          <w:color w:val="000000"/>
        </w:rPr>
        <w:t xml:space="preserve"> 
5. Шағымдану тәртібі</w:t>
      </w:r>
    </w:p>
    <w:bookmarkEnd w:id="30"/>
    <w:bookmarkStart w:name="z601" w:id="31"/>
    <w:p>
      <w:pPr>
        <w:spacing w:after="0"/>
        <w:ind w:left="0"/>
        <w:jc w:val="both"/>
      </w:pPr>
      <w:r>
        <w:rPr>
          <w:rFonts w:ascii="Times New Roman"/>
          <w:b w:val="false"/>
          <w:i w:val="false"/>
          <w:color w:val="000000"/>
          <w:sz w:val="28"/>
        </w:rPr>
        <w:t>
      20. Осы стандартқа 1-қосымшада уәкілетті ұйым бөлімшесінің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1, 2-қосымшаларда көрсетілген уәкілетті ұйым бөлімшесінің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кәсіпорын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бөлімшесінің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орталық РМК мекенжайы: 010000, Астана қаласы, Республика даңғылы, 43А, телефоны: 8 (7172) 94 99 95, интернет-ресурсы: http://www.con.gov.kz.</w:t>
      </w:r>
    </w:p>
    <w:bookmarkEnd w:id="31"/>
    <w:bookmarkStart w:name="z522" w:id="32"/>
    <w:p>
      <w:pPr>
        <w:spacing w:after="0"/>
        <w:ind w:left="0"/>
        <w:jc w:val="both"/>
      </w:pPr>
      <w:r>
        <w:rPr>
          <w:rFonts w:ascii="Times New Roman"/>
          <w:b w:val="false"/>
          <w:i w:val="false"/>
          <w:color w:val="000000"/>
          <w:sz w:val="28"/>
        </w:rPr>
        <w:t>
«Мемлекеттік базалық зейнетақы</w:t>
      </w:r>
      <w:r>
        <w:br/>
      </w:r>
      <w:r>
        <w:rPr>
          <w:rFonts w:ascii="Times New Roman"/>
          <w:b w:val="false"/>
          <w:i w:val="false"/>
          <w:color w:val="000000"/>
          <w:sz w:val="28"/>
        </w:rPr>
        <w:t xml:space="preserve">
төлемін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2"/>
    <w:bookmarkStart w:name="z523" w:id="33"/>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33"/>
    <w:bookmarkStart w:name="z524" w:id="34"/>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М. Горький көшесі, 73 akmola@gcvp.kz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525" w:id="35"/>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ауылы,Барақ батыр көшесі, 54 aktobe04@gcvp.kz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w:t>
            </w:r>
          </w:p>
          <w:p>
            <w:pPr>
              <w:spacing w:after="20"/>
              <w:ind w:left="20"/>
              <w:jc w:val="both"/>
            </w:pPr>
            <w:r>
              <w:rPr>
                <w:rFonts w:ascii="Times New Roman"/>
                <w:b w:val="false"/>
                <w:i w:val="false"/>
                <w:color w:val="000000"/>
                <w:sz w:val="20"/>
              </w:rPr>
              <w:t>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526" w:id="36"/>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26"/>
        <w:gridCol w:w="4570"/>
        <w:gridCol w:w="1683"/>
        <w:gridCol w:w="3288"/>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w:t>
            </w:r>
          </w:p>
          <w:p>
            <w:pPr>
              <w:spacing w:after="20"/>
              <w:ind w:left="20"/>
              <w:jc w:val="both"/>
            </w:pPr>
            <w:r>
              <w:rPr>
                <w:rFonts w:ascii="Times New Roman"/>
                <w:b w:val="false"/>
                <w:i w:val="false"/>
                <w:color w:val="000000"/>
                <w:sz w:val="20"/>
              </w:rPr>
              <w:t>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бөлімшесі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527" w:id="37"/>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631"/>
        <w:gridCol w:w="4792"/>
        <w:gridCol w:w="1667"/>
        <w:gridCol w:w="2892"/>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528" w:id="38"/>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580"/>
        <w:gridCol w:w="4698"/>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p>
          <w:p>
            <w:pPr>
              <w:spacing w:after="20"/>
              <w:ind w:left="20"/>
              <w:jc w:val="both"/>
            </w:pP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529" w:id="39"/>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345"/>
        <w:gridCol w:w="4408"/>
        <w:gridCol w:w="2755"/>
        <w:gridCol w:w="3083"/>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47 taraz8@gcvp.kz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8-726312-19-99,2-26-68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3 taraz1@gcvp.kz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530" w:id="40"/>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783"/>
        <w:gridCol w:w="1658"/>
        <w:gridCol w:w="348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w:t>
            </w:r>
          </w:p>
          <w:p>
            <w:pPr>
              <w:spacing w:after="20"/>
              <w:ind w:left="20"/>
              <w:jc w:val="both"/>
            </w:pPr>
            <w:r>
              <w:rPr>
                <w:rFonts w:ascii="Times New Roman"/>
                <w:b w:val="false"/>
                <w:i w:val="false"/>
                <w:color w:val="000000"/>
                <w:sz w:val="20"/>
              </w:rPr>
              <w:t>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41"/>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1"/>
        <w:gridCol w:w="4596"/>
        <w:gridCol w:w="1879"/>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532" w:id="42"/>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5"/>
        <w:gridCol w:w="4582"/>
        <w:gridCol w:w="1881"/>
        <w:gridCol w:w="3406"/>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p>
          <w:p>
            <w:pPr>
              <w:spacing w:after="20"/>
              <w:ind w:left="20"/>
              <w:jc w:val="both"/>
            </w:pPr>
            <w:r>
              <w:rPr>
                <w:rFonts w:ascii="Times New Roman"/>
                <w:b w:val="false"/>
                <w:i w:val="false"/>
                <w:color w:val="000000"/>
                <w:sz w:val="20"/>
              </w:rPr>
              <w:t>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p>
          <w:p>
            <w:pPr>
              <w:spacing w:after="20"/>
              <w:ind w:left="20"/>
              <w:jc w:val="both"/>
            </w:pPr>
            <w:r>
              <w:rPr>
                <w:rFonts w:ascii="Times New Roman"/>
                <w:b w:val="false"/>
                <w:i w:val="false"/>
                <w:color w:val="000000"/>
                <w:sz w:val="20"/>
              </w:rPr>
              <w:t>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8-714422-22-56</w:t>
            </w:r>
          </w:p>
        </w:tc>
        <w:tc>
          <w:tcPr>
            <w:tcW w:w="0" w:type="auto"/>
            <w:vMerge/>
            <w:tcBorders>
              <w:top w:val="nil"/>
              <w:left w:val="single" w:color="cfcfcf" w:sz="5"/>
              <w:bottom w:val="single" w:color="cfcfcf" w:sz="5"/>
              <w:right w:val="single" w:color="cfcfcf" w:sz="5"/>
            </w:tcBorders>
          </w:tcPr>
          <w:p/>
        </w:tc>
      </w:tr>
    </w:tbl>
    <w:bookmarkStart w:name="z533" w:id="43"/>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5"/>
        <w:gridCol w:w="4582"/>
        <w:gridCol w:w="1882"/>
        <w:gridCol w:w="3405"/>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w:t>
            </w:r>
          </w:p>
          <w:p>
            <w:pPr>
              <w:spacing w:after="20"/>
              <w:ind w:left="20"/>
              <w:jc w:val="both"/>
            </w:pPr>
            <w:r>
              <w:rPr>
                <w:rFonts w:ascii="Times New Roman"/>
                <w:b w:val="false"/>
                <w:i w:val="false"/>
                <w:color w:val="000000"/>
                <w:sz w:val="20"/>
              </w:rPr>
              <w:t>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p>
          <w:p>
            <w:pPr>
              <w:spacing w:after="20"/>
              <w:ind w:left="20"/>
              <w:jc w:val="both"/>
            </w:pP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534" w:id="44"/>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535" w:id="45"/>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6"/>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8-718232-20-49</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w:t>
            </w:r>
          </w:p>
          <w:p>
            <w:pPr>
              <w:spacing w:after="20"/>
              <w:ind w:left="20"/>
              <w:jc w:val="both"/>
            </w:pPr>
            <w:r>
              <w:rPr>
                <w:rFonts w:ascii="Times New Roman"/>
                <w:b w:val="false"/>
                <w:i w:val="false"/>
                <w:color w:val="000000"/>
                <w:sz w:val="20"/>
              </w:rPr>
              <w:t>Астана көшесі, 26 pavlodar01@gcvp.kz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p>
          <w:p>
            <w:pPr>
              <w:spacing w:after="20"/>
              <w:ind w:left="20"/>
              <w:jc w:val="both"/>
            </w:pPr>
            <w:r>
              <w:rPr>
                <w:rFonts w:ascii="Times New Roman"/>
                <w:b w:val="false"/>
                <w:i w:val="false"/>
                <w:color w:val="000000"/>
                <w:sz w:val="20"/>
              </w:rPr>
              <w:t>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p>
          <w:p>
            <w:pPr>
              <w:spacing w:after="20"/>
              <w:ind w:left="20"/>
              <w:jc w:val="both"/>
            </w:pP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bookmarkStart w:name="z536" w:id="46"/>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19"/>
        <w:gridCol w:w="4551"/>
        <w:gridCol w:w="1876"/>
        <w:gridCol w:w="341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p>
          <w:p>
            <w:pPr>
              <w:spacing w:after="20"/>
              <w:ind w:left="20"/>
              <w:jc w:val="both"/>
            </w:pPr>
            <w:r>
              <w:rPr>
                <w:rFonts w:ascii="Times New Roman"/>
                <w:b w:val="false"/>
                <w:i w:val="false"/>
                <w:color w:val="000000"/>
                <w:sz w:val="20"/>
              </w:rPr>
              <w:t>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8-715422-16-34</w:t>
            </w:r>
          </w:p>
        </w:tc>
        <w:tc>
          <w:tcPr>
            <w:tcW w:w="0" w:type="auto"/>
            <w:vMerge/>
            <w:tcBorders>
              <w:top w:val="nil"/>
              <w:left w:val="single" w:color="cfcfcf" w:sz="5"/>
              <w:bottom w:val="single" w:color="cfcfcf" w:sz="5"/>
              <w:right w:val="single" w:color="cfcfcf" w:sz="5"/>
            </w:tcBorders>
          </w:tcPr>
          <w:p/>
        </w:tc>
      </w:tr>
    </w:tbl>
    <w:bookmarkStart w:name="z537" w:id="47"/>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479"/>
        <w:gridCol w:w="4311"/>
        <w:gridCol w:w="2688"/>
        <w:gridCol w:w="3052"/>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қоспағандакүн сайын сағат 9-00 бастап 18-00 дейін, түскі үзіліс сағат 13-00 бастап 14-00 дейін</w:t>
            </w:r>
          </w:p>
        </w:tc>
      </w:tr>
      <w:tr>
        <w:trPr>
          <w:trHeight w:val="9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аудандық </w:t>
            </w:r>
          </w:p>
          <w:p>
            <w:pPr>
              <w:spacing w:after="20"/>
              <w:ind w:left="20"/>
              <w:jc w:val="both"/>
            </w:pPr>
            <w:r>
              <w:rPr>
                <w:rFonts w:ascii="Times New Roman"/>
                <w:b w:val="false"/>
                <w:i w:val="false"/>
                <w:color w:val="000000"/>
                <w:sz w:val="20"/>
              </w:rPr>
              <w:t>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8-725363-47-093-59-71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8-725312-17-992-25-90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қаласы,Исмаилов көшесі, 25 shimkent9@gcvp.kz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8-725462-15-462-17-86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538" w:id="48"/>
    <w:p>
      <w:pPr>
        <w:spacing w:after="0"/>
        <w:ind w:left="0"/>
        <w:jc w:val="left"/>
      </w:pPr>
      <w:r>
        <w:rPr>
          <w:rFonts w:ascii="Times New Roman"/>
          <w:b/>
          <w:i w:val="false"/>
          <w:color w:val="000000"/>
        </w:rPr>
        <w:t xml:space="preserve"> 
Алматы қаласы бойынша ұйымның құрылымдық бөлімшелері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0"/>
        <w:gridCol w:w="4551"/>
        <w:gridCol w:w="1892"/>
        <w:gridCol w:w="333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қаласы,Абылай хан көшесі, 74 а almgor_auez@gcvp.kz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w:t>
            </w:r>
          </w:p>
          <w:p>
            <w:pPr>
              <w:spacing w:after="20"/>
              <w:ind w:left="20"/>
              <w:jc w:val="both"/>
            </w:pPr>
            <w:r>
              <w:rPr>
                <w:rFonts w:ascii="Times New Roman"/>
                <w:b w:val="false"/>
                <w:i w:val="false"/>
                <w:color w:val="000000"/>
                <w:sz w:val="20"/>
              </w:rPr>
              <w:t>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қаласы,Абылай хан көшесі, 74 а almgor_med@gcvp.kz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539" w:id="49"/>
    <w:p>
      <w:pPr>
        <w:spacing w:after="0"/>
        <w:ind w:left="0"/>
        <w:jc w:val="left"/>
      </w:pPr>
      <w:r>
        <w:rPr>
          <w:rFonts w:ascii="Times New Roman"/>
          <w:b/>
          <w:i w:val="false"/>
          <w:color w:val="000000"/>
        </w:rPr>
        <w:t xml:space="preserve"> 
Астана қаласы бойынша ұйымның құрылымдық бөлімшелері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709"/>
        <w:gridCol w:w="4533"/>
        <w:gridCol w:w="1947"/>
        <w:gridCol w:w="3310"/>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1-96-46,1-08-41</w:t>
            </w:r>
          </w:p>
        </w:tc>
        <w:tc>
          <w:tcPr>
            <w:tcW w:w="0" w:type="auto"/>
            <w:vMerge/>
            <w:tcBorders>
              <w:top w:val="nil"/>
              <w:left w:val="single" w:color="cfcfcf" w:sz="5"/>
              <w:bottom w:val="single" w:color="cfcfcf" w:sz="5"/>
              <w:right w:val="single" w:color="cfcfcf" w:sz="5"/>
            </w:tcBorders>
          </w:tcPr>
          <w:p/>
        </w:tc>
      </w:tr>
    </w:tbl>
    <w:bookmarkStart w:name="z540" w:id="5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608"/>
        <w:gridCol w:w="4367"/>
        <w:gridCol w:w="3901"/>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аумақтық органының атауы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 depzko@enbek.kz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Бақылау және </w:t>
            </w:r>
          </w:p>
          <w:p>
            <w:pPr>
              <w:spacing w:after="20"/>
              <w:ind w:left="20"/>
              <w:jc w:val="both"/>
            </w:pPr>
            <w:r>
              <w:rPr>
                <w:rFonts w:ascii="Times New Roman"/>
                <w:b w:val="false"/>
                <w:i w:val="false"/>
                <w:color w:val="000000"/>
                <w:sz w:val="20"/>
              </w:rPr>
              <w:t>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32-29-28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541" w:id="51"/>
    <w:p>
      <w:pPr>
        <w:spacing w:after="0"/>
        <w:ind w:left="0"/>
        <w:jc w:val="both"/>
      </w:pPr>
      <w:r>
        <w:rPr>
          <w:rFonts w:ascii="Times New Roman"/>
          <w:b w:val="false"/>
          <w:i w:val="false"/>
          <w:color w:val="000000"/>
          <w:sz w:val="28"/>
        </w:rPr>
        <w:t>
«Мемлекеттік базалық зейнетақы</w:t>
      </w:r>
      <w:r>
        <w:br/>
      </w:r>
      <w:r>
        <w:rPr>
          <w:rFonts w:ascii="Times New Roman"/>
          <w:b w:val="false"/>
          <w:i w:val="false"/>
          <w:color w:val="000000"/>
          <w:sz w:val="28"/>
        </w:rPr>
        <w:t xml:space="preserve">
төлемін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51"/>
    <w:bookmarkStart w:name="z542" w:id="52"/>
    <w:p>
      <w:pPr>
        <w:spacing w:after="0"/>
        <w:ind w:left="0"/>
        <w:jc w:val="left"/>
      </w:pPr>
      <w:r>
        <w:rPr>
          <w:rFonts w:ascii="Times New Roman"/>
          <w:b/>
          <w:i w:val="false"/>
          <w:color w:val="000000"/>
        </w:rPr>
        <w:t xml:space="preserve"> 
Халыққа қызмет көрсету орталықтарының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453"/>
        <w:gridCol w:w="688"/>
        <w:gridCol w:w="3993"/>
        <w:gridCol w:w="40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Лепсі бөлімшесі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p>
            <w:pPr>
              <w:spacing w:after="20"/>
              <w:ind w:left="20"/>
              <w:jc w:val="both"/>
            </w:pPr>
            <w:r>
              <w:rPr>
                <w:rFonts w:ascii="Times New Roman"/>
                <w:b w:val="false"/>
                <w:i w:val="false"/>
                <w:color w:val="000000"/>
                <w:sz w:val="20"/>
              </w:rPr>
              <w:t>Школьная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r>
      <w:tr>
        <w:trPr>
          <w:trHeight w:val="12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орталғы»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p>
            <w:pPr>
              <w:spacing w:after="20"/>
              <w:ind w:left="20"/>
              <w:jc w:val="both"/>
            </w:pPr>
            <w:r>
              <w:rPr>
                <w:rFonts w:ascii="Times New Roman"/>
                <w:b w:val="false"/>
                <w:i w:val="false"/>
                <w:color w:val="000000"/>
                <w:sz w:val="20"/>
              </w:rPr>
              <w:t xml:space="preserve">Мәделі қожа көшесі, н/ж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543" w:id="53"/>
    <w:p>
      <w:pPr>
        <w:spacing w:after="0"/>
        <w:ind w:left="0"/>
        <w:jc w:val="both"/>
      </w:pPr>
      <w:r>
        <w:rPr>
          <w:rFonts w:ascii="Times New Roman"/>
          <w:b w:val="false"/>
          <w:i w:val="false"/>
          <w:color w:val="000000"/>
          <w:sz w:val="28"/>
        </w:rPr>
        <w:t>
«Мемлекеттік базалық зейнетақы</w:t>
      </w:r>
      <w:r>
        <w:br/>
      </w:r>
      <w:r>
        <w:rPr>
          <w:rFonts w:ascii="Times New Roman"/>
          <w:b w:val="false"/>
          <w:i w:val="false"/>
          <w:color w:val="000000"/>
          <w:sz w:val="28"/>
        </w:rPr>
        <w:t xml:space="preserve">
төлемін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53"/>
    <w:bookmarkStart w:name="z544" w:id="54"/>
    <w:p>
      <w:pPr>
        <w:spacing w:after="0"/>
        <w:ind w:left="0"/>
        <w:jc w:val="left"/>
      </w:pPr>
      <w:r>
        <w:rPr>
          <w:rFonts w:ascii="Times New Roman"/>
          <w:b/>
          <w:i w:val="false"/>
          <w:color w:val="000000"/>
        </w:rPr>
        <w:t xml:space="preserve"> 
Кесте. Сапа және тиімділік көрсеткіштерінің мәні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1"/>
        <w:gridCol w:w="2447"/>
        <w:gridCol w:w="2447"/>
        <w:gridCol w:w="2448"/>
      </w:tblGrid>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7" w:id="5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2-қосымша       </w:t>
      </w:r>
    </w:p>
    <w:bookmarkEnd w:id="55"/>
    <w:bookmarkStart w:name="z638" w:id="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56"/>
    <w:bookmarkStart w:name="z639" w:id="57"/>
    <w:p>
      <w:pPr>
        <w:spacing w:after="0"/>
        <w:ind w:left="0"/>
        <w:jc w:val="left"/>
      </w:pPr>
      <w:r>
        <w:rPr>
          <w:rFonts w:ascii="Times New Roman"/>
          <w:b/>
          <w:i w:val="false"/>
          <w:color w:val="000000"/>
        </w:rPr>
        <w:t xml:space="preserve"> 
«Мүгедектігі бойынша, асыраушысынан айырылу жағдайы бойынша және жасына байланысты мемлекеттік әлеуметтік жәрдемақыларды тағайындау» мемлекеттік қызмет стандарты</w:t>
      </w:r>
    </w:p>
    <w:bookmarkEnd w:id="57"/>
    <w:bookmarkStart w:name="z640" w:id="58"/>
    <w:p>
      <w:pPr>
        <w:spacing w:after="0"/>
        <w:ind w:left="0"/>
        <w:jc w:val="left"/>
      </w:pPr>
      <w:r>
        <w:rPr>
          <w:rFonts w:ascii="Times New Roman"/>
          <w:b/>
          <w:i w:val="false"/>
          <w:color w:val="000000"/>
        </w:rPr>
        <w:t xml:space="preserve"> 
1. Жалпы ережелер</w:t>
      </w:r>
    </w:p>
    <w:bookmarkEnd w:id="58"/>
    <w:bookmarkStart w:name="z641" w:id="59"/>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 Бақылау және әлеуметтік қорғау комитетінің аумақтық органдары, сондай-ақ мемлекеттік қызмет алушыда электронды цифрлық қолтаңба (бұдан әрі – ЭЦҚ) болған жағдайда мүгедектігі бойынша, асыраушысынан айырылу жағдайы бойынша және жасына байланысты мемлекеттік әлеуметтік жәрдемақы тағайындау туралы ақпарат алу бөлігінде «электрондық үкіметтің» www.egov.kz веб-порталы (бұдан әрі – портал) арқылы көрсетеді.</w:t>
      </w:r>
      <w:r>
        <w:br/>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аумақтық бөлімшелері (бұдан әрі – уәкілетті ұйым бөлімшесі) және мекенжайлары осы стандартқа 1, 2-қосымшаларда көрсетілген халыққа қызмет көрсету орталығы (бұдан әрі – орталық) арқылы жүзеге асырады.</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«Мүгедектігі бойынша, асыраушысынан айрылу жағдайы бойынша және жасына байланысты берілетін мемлекеттік әлеуметтік жәрдемақылар туралы» Қазақстан Республикасының 1997 жылғы 16 маусымдағы Заңының </w:t>
      </w:r>
      <w:r>
        <w:rPr>
          <w:rFonts w:ascii="Times New Roman"/>
          <w:b w:val="false"/>
          <w:i w:val="false"/>
          <w:color w:val="000000"/>
          <w:sz w:val="28"/>
        </w:rPr>
        <w:t>3-бабы</w:t>
      </w:r>
      <w:r>
        <w:rPr>
          <w:rFonts w:ascii="Times New Roman"/>
          <w:b w:val="false"/>
          <w:i w:val="false"/>
          <w:color w:val="000000"/>
          <w:sz w:val="28"/>
        </w:rPr>
        <w:t xml:space="preserve"> 2, 3-тармақтарының және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Мүгедектігі бойынша, асыраушысынан айырылу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орталықтағы, уәкілетті ұйым бөлімшесіндегі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Мемлекеттік қызмет туралы ақпаратты сондай-ақ call-орталығының (1414) телефоны және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ұйымда немесе орталықта: мемлекеттік қызметті тағайындау не Қазақстан Республикасы Еңбек және халықты әлеуметтік қорғау министрлігі Бақылау және әлеуметтік қорғау комитетінің аумақтық органы (бұдан әрі – бақылау және әлеуметтік қорғау жөніндегі аумақтық органдар) шешімінің көшірмесін бере отырып қызмет көрсетуден бас тарту туралы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 мүгедектігі бойынша, асыраушысынан айырылу жағдайы бойынша және жасына байланысты мемлекеттік әлеуметтік жәрдемақы тағайындау туралы ақпарат алу не қызмет көрсетуден бас тарту туралы уәкілетті ұйымның ЭЦҚ қойылған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мүгедектігі бойынша, асыраушысынан айырылу жағдайы бойынша және жасына байланысты мемлекеттік әлеуметтік жәрдемақы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11-тармағында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Уәкілетті ұйымның бөлімшесі мүгедектігі бойынша, асыраушысынан айырылу жағдайы бойынша және жасына байланысты мемлекеттік әлеуметтік жәрдемақы тағайындау (тағайындаудан бас тарту) туралы шешім қабылданған сәттен бастап бес жұмыс күні ішінде алушыны немесе орталықты хабардар етеді.</w:t>
      </w:r>
      <w:r>
        <w:br/>
      </w:r>
      <w:r>
        <w:rPr>
          <w:rFonts w:ascii="Times New Roman"/>
          <w:b w:val="false"/>
          <w:i w:val="false"/>
          <w:color w:val="000000"/>
          <w:sz w:val="28"/>
        </w:rPr>
        <w:t>
      Порталда мүгедектігі бойынша, асыраушысынан айырылу жағдайы бойынша және жасына байланысты мемлекеттік әлеуметтік жәрдемақы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бөлімшесінің: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орталықтың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порталдың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тұрғылықты жері бойынша уәкілетті ұйым бөлімшелерінің жеке кіреберісі,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ақпараттың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59"/>
    <w:bookmarkStart w:name="z667" w:id="60"/>
    <w:p>
      <w:pPr>
        <w:spacing w:after="0"/>
        <w:ind w:left="0"/>
        <w:jc w:val="left"/>
      </w:pPr>
      <w:r>
        <w:rPr>
          <w:rFonts w:ascii="Times New Roman"/>
          <w:b/>
          <w:i w:val="false"/>
          <w:color w:val="000000"/>
        </w:rPr>
        <w:t xml:space="preserve"> 
2. Мемлекеттік қызмет көрсетудің тәртібі</w:t>
      </w:r>
    </w:p>
    <w:bookmarkEnd w:id="60"/>
    <w:bookmarkStart w:name="z668" w:id="61"/>
    <w:p>
      <w:pPr>
        <w:spacing w:after="0"/>
        <w:ind w:left="0"/>
        <w:jc w:val="both"/>
      </w:pPr>
      <w:r>
        <w:rPr>
          <w:rFonts w:ascii="Times New Roman"/>
          <w:b w:val="false"/>
          <w:i w:val="false"/>
          <w:color w:val="000000"/>
          <w:sz w:val="28"/>
        </w:rPr>
        <w:t>
      11. Мемлекеттік қызметті алу үшін мемлекеттік қызмет алушы уәкілетті ұйымға немесе орталыққа мынадай құжаттарды тапсырады:</w:t>
      </w:r>
      <w:r>
        <w:br/>
      </w:r>
      <w:r>
        <w:rPr>
          <w:rFonts w:ascii="Times New Roman"/>
          <w:b w:val="false"/>
          <w:i w:val="false"/>
          <w:color w:val="000000"/>
          <w:sz w:val="28"/>
        </w:rPr>
        <w:t>
      мүгедектігі бойынша мемлекеттік әлеуметтік жәрдемақы тағайындау үшін:</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құжаттардың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 азаматтығын алғанға дейін оралман куәлігінің) көшірмелері;</w:t>
      </w:r>
      <w:r>
        <w:br/>
      </w:r>
      <w:r>
        <w:rPr>
          <w:rFonts w:ascii="Times New Roman"/>
          <w:b w:val="false"/>
          <w:i w:val="false"/>
          <w:color w:val="000000"/>
          <w:sz w:val="28"/>
        </w:rPr>
        <w:t>
</w:t>
      </w:r>
      <w:r>
        <w:rPr>
          <w:rFonts w:ascii="Times New Roman"/>
          <w:b w:val="false"/>
          <w:i w:val="false"/>
          <w:color w:val="000000"/>
          <w:sz w:val="28"/>
        </w:rPr>
        <w:t>
      2)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 нөмірі туралы мәліметтер;</w:t>
      </w:r>
      <w:r>
        <w:br/>
      </w:r>
      <w:r>
        <w:rPr>
          <w:rFonts w:ascii="Times New Roman"/>
          <w:b w:val="false"/>
          <w:i w:val="false"/>
          <w:color w:val="000000"/>
          <w:sz w:val="28"/>
        </w:rPr>
        <w:t>
</w:t>
      </w:r>
      <w:r>
        <w:rPr>
          <w:rFonts w:ascii="Times New Roman"/>
          <w:b w:val="false"/>
          <w:i w:val="false"/>
          <w:color w:val="000000"/>
          <w:sz w:val="28"/>
        </w:rPr>
        <w:t>
      5) Комитеттің аумақтық органдарының медициналық-әлеуметтік сараптама бөлімдері беретін белгіленген нысандағы анықтамадан үзінді көшірме.</w:t>
      </w:r>
      <w:r>
        <w:br/>
      </w:r>
      <w:r>
        <w:rPr>
          <w:rFonts w:ascii="Times New Roman"/>
          <w:b w:val="false"/>
          <w:i w:val="false"/>
          <w:color w:val="000000"/>
          <w:sz w:val="28"/>
        </w:rPr>
        <w:t>
      Бұған қоса, олардың болуына қарай, мынадай құжаттар ұсынылады:</w:t>
      </w:r>
      <w:r>
        <w:br/>
      </w:r>
      <w:r>
        <w:rPr>
          <w:rFonts w:ascii="Times New Roman"/>
          <w:b w:val="false"/>
          <w:i w:val="false"/>
          <w:color w:val="000000"/>
          <w:sz w:val="28"/>
        </w:rPr>
        <w:t>
</w:t>
      </w:r>
      <w:r>
        <w:rPr>
          <w:rFonts w:ascii="Times New Roman"/>
          <w:b w:val="false"/>
          <w:i w:val="false"/>
          <w:color w:val="000000"/>
          <w:sz w:val="28"/>
        </w:rPr>
        <w:t>
      1) радиациялық әсерге ұшыраған адамдар ауруларының, мүгедектігінің себепті байланысын анықтау жөніндегі Ведомствоаралық сараптама кеңесі шешімінің көшірмесі;</w:t>
      </w:r>
      <w:r>
        <w:br/>
      </w:r>
      <w:r>
        <w:rPr>
          <w:rFonts w:ascii="Times New Roman"/>
          <w:b w:val="false"/>
          <w:i w:val="false"/>
          <w:color w:val="000000"/>
          <w:sz w:val="28"/>
        </w:rPr>
        <w:t>
</w:t>
      </w:r>
      <w:r>
        <w:rPr>
          <w:rFonts w:ascii="Times New Roman"/>
          <w:b w:val="false"/>
          <w:i w:val="false"/>
          <w:color w:val="000000"/>
          <w:sz w:val="28"/>
        </w:rPr>
        <w:t>
      2) Орталық әскери-дәрігерлік комиссия шешімінің көшірмесі;</w:t>
      </w:r>
      <w:r>
        <w:br/>
      </w:r>
      <w:r>
        <w:rPr>
          <w:rFonts w:ascii="Times New Roman"/>
          <w:b w:val="false"/>
          <w:i w:val="false"/>
          <w:color w:val="000000"/>
          <w:sz w:val="28"/>
        </w:rPr>
        <w:t>
</w:t>
      </w:r>
      <w:r>
        <w:rPr>
          <w:rFonts w:ascii="Times New Roman"/>
          <w:b w:val="false"/>
          <w:i w:val="false"/>
          <w:color w:val="000000"/>
          <w:sz w:val="28"/>
        </w:rPr>
        <w:t>
      3) госпиталь берген ауруы туралы куәліктің көшірмесі не әскери-дәрігерлік комиссияның қорытындысы;</w:t>
      </w:r>
      <w:r>
        <w:br/>
      </w:r>
      <w:r>
        <w:rPr>
          <w:rFonts w:ascii="Times New Roman"/>
          <w:b w:val="false"/>
          <w:i w:val="false"/>
          <w:color w:val="000000"/>
          <w:sz w:val="28"/>
        </w:rPr>
        <w:t>
</w:t>
      </w:r>
      <w:r>
        <w:rPr>
          <w:rFonts w:ascii="Times New Roman"/>
          <w:b w:val="false"/>
          <w:i w:val="false"/>
          <w:color w:val="000000"/>
          <w:sz w:val="28"/>
        </w:rPr>
        <w:t>
      4) 16 жасқа дейінгі мүгедек баланың туу туралы куәлігінің көшірмесі;</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асыраушысынан айырылу жағдайы бойынша берілетін мемлекеттік базалық әлеуметтік жәрдемақыны тағайындау үшін:</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құжаттардың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 азаматтығын алғанға дейін оралман куәлігінің) көшірмелері және салыстырып тексеру үшін түпнұсқасы не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 (мекенжай анықтамасы не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5) асыраушының қайтыс болуы туралы куәліктің көшірмесі не соттың адамды хабарсыз кетті немесе қайтыс болды деп тану туралы шешімі.</w:t>
      </w:r>
      <w:r>
        <w:br/>
      </w:r>
      <w:r>
        <w:rPr>
          <w:rFonts w:ascii="Times New Roman"/>
          <w:b w:val="false"/>
          <w:i w:val="false"/>
          <w:color w:val="000000"/>
          <w:sz w:val="28"/>
        </w:rPr>
        <w:t>
      Бұған қоса, олардың болуына қарай, мынадай құжаттар ұсынылады:</w:t>
      </w:r>
      <w:r>
        <w:br/>
      </w:r>
      <w:r>
        <w:rPr>
          <w:rFonts w:ascii="Times New Roman"/>
          <w:b w:val="false"/>
          <w:i w:val="false"/>
          <w:color w:val="000000"/>
          <w:sz w:val="28"/>
        </w:rPr>
        <w:t>
</w:t>
      </w:r>
      <w:r>
        <w:rPr>
          <w:rFonts w:ascii="Times New Roman"/>
          <w:b w:val="false"/>
          <w:i w:val="false"/>
          <w:color w:val="000000"/>
          <w:sz w:val="28"/>
        </w:rPr>
        <w:t>
      1) қайтыс болған адаммен туысқандық қатынастарды растайтын құжаттың көшірмесі (туу туралы, неке туралы, некені бұзу, әкелікті (аналықты) анықтау туралы куәліктер, жеке куәлігі және басқалары);</w:t>
      </w:r>
      <w:r>
        <w:br/>
      </w:r>
      <w:r>
        <w:rPr>
          <w:rFonts w:ascii="Times New Roman"/>
          <w:b w:val="false"/>
          <w:i w:val="false"/>
          <w:color w:val="000000"/>
          <w:sz w:val="28"/>
        </w:rPr>
        <w:t>
</w:t>
      </w:r>
      <w:r>
        <w:rPr>
          <w:rFonts w:ascii="Times New Roman"/>
          <w:b w:val="false"/>
          <w:i w:val="false"/>
          <w:color w:val="000000"/>
          <w:sz w:val="28"/>
        </w:rPr>
        <w:t>
      2) егер туу туралы куәлікте әкесі туралы мәліметтер анасының айтуы бойынша жазылған болса, Қазақстан Республикасы Әділет министрлігінің азаматтық хал актілерін тіркеу жөніндегі органдарының белгіленген нысандағы анықтамасы;</w:t>
      </w:r>
      <w:r>
        <w:br/>
      </w:r>
      <w:r>
        <w:rPr>
          <w:rFonts w:ascii="Times New Roman"/>
          <w:b w:val="false"/>
          <w:i w:val="false"/>
          <w:color w:val="000000"/>
          <w:sz w:val="28"/>
        </w:rPr>
        <w:t>
</w:t>
      </w:r>
      <w:r>
        <w:rPr>
          <w:rFonts w:ascii="Times New Roman"/>
          <w:b w:val="false"/>
          <w:i w:val="false"/>
          <w:color w:val="000000"/>
          <w:sz w:val="28"/>
        </w:rPr>
        <w:t>
      3) қамқорлықты (қамқоршылықты) растайтын құжаттың көшірмесі;</w:t>
      </w:r>
      <w:r>
        <w:br/>
      </w:r>
      <w:r>
        <w:rPr>
          <w:rFonts w:ascii="Times New Roman"/>
          <w:b w:val="false"/>
          <w:i w:val="false"/>
          <w:color w:val="000000"/>
          <w:sz w:val="28"/>
        </w:rPr>
        <w:t>
</w:t>
      </w:r>
      <w:r>
        <w:rPr>
          <w:rFonts w:ascii="Times New Roman"/>
          <w:b w:val="false"/>
          <w:i w:val="false"/>
          <w:color w:val="000000"/>
          <w:sz w:val="28"/>
        </w:rPr>
        <w:t>
      4) оқу орнының 18-ден 23 жасқа дейінгі адамдар күндізгі оқу нысанының оқушылары болып табылатыны туралы анықтамасы;</w:t>
      </w:r>
      <w:r>
        <w:br/>
      </w:r>
      <w:r>
        <w:rPr>
          <w:rFonts w:ascii="Times New Roman"/>
          <w:b w:val="false"/>
          <w:i w:val="false"/>
          <w:color w:val="000000"/>
          <w:sz w:val="28"/>
        </w:rPr>
        <w:t>
</w:t>
      </w:r>
      <w:r>
        <w:rPr>
          <w:rFonts w:ascii="Times New Roman"/>
          <w:b w:val="false"/>
          <w:i w:val="false"/>
          <w:color w:val="000000"/>
          <w:sz w:val="28"/>
        </w:rPr>
        <w:t>
      5) қаза тапқан (қайтыс болған) адамның әскери билетінің көшірмесі не әскери қызметті өткеруі туралы анықтама;</w:t>
      </w:r>
      <w:r>
        <w:br/>
      </w:r>
      <w:r>
        <w:rPr>
          <w:rFonts w:ascii="Times New Roman"/>
          <w:b w:val="false"/>
          <w:i w:val="false"/>
          <w:color w:val="000000"/>
          <w:sz w:val="28"/>
        </w:rPr>
        <w:t>
</w:t>
      </w:r>
      <w:r>
        <w:rPr>
          <w:rFonts w:ascii="Times New Roman"/>
          <w:b w:val="false"/>
          <w:i w:val="false"/>
          <w:color w:val="000000"/>
          <w:sz w:val="28"/>
        </w:rPr>
        <w:t>
      6) әскери қызметшiнiң, iшкi iстер органдарының және Қазақстан Республикасының бұрынғы Мемлекеттiк тергеу комитетi қызметкерiнiң қазасы немесе өлімі қызметтік міндеттерін атқару немесе әскери қызметiн өткеру кезiнде жарақат алу, контузияға ұшырау, мертiгу, ауру салдарынан болғанын растайтын анықтама.</w:t>
      </w:r>
      <w:r>
        <w:br/>
      </w:r>
      <w:r>
        <w:rPr>
          <w:rFonts w:ascii="Times New Roman"/>
          <w:b w:val="false"/>
          <w:i w:val="false"/>
          <w:color w:val="000000"/>
          <w:sz w:val="28"/>
        </w:rPr>
        <w:t>
      Қайтыс болған адамның сегiз жасқа толмаған балаларын, iнiлерiн, қарындастарын немесе немерелерiн бағып-күтумен айналысатын азаматтар қосымша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еңбек кiтапшасының еңбек қызметінің тоқтатылғанын растайтын көшiрмесi (көшiрмесі еңбек кiтапшасының түпнұсқасымен жыл сайын тексеріліп отырады);</w:t>
      </w:r>
      <w:r>
        <w:br/>
      </w:r>
      <w:r>
        <w:rPr>
          <w:rFonts w:ascii="Times New Roman"/>
          <w:b w:val="false"/>
          <w:i w:val="false"/>
          <w:color w:val="000000"/>
          <w:sz w:val="28"/>
        </w:rPr>
        <w:t>
</w:t>
      </w:r>
      <w:r>
        <w:rPr>
          <w:rFonts w:ascii="Times New Roman"/>
          <w:b w:val="false"/>
          <w:i w:val="false"/>
          <w:color w:val="000000"/>
          <w:sz w:val="28"/>
        </w:rPr>
        <w:t>
      2) салық органының тұлға дара кәсiпкер ретiнде тiркелмегенi туралы анықтамасы (жыл сайын жаңартылып отырады);</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жасына байланысты берілетін мемлекеттік әлеуметтік жәрдемақыны тағайындау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құжаттардың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 азаматтығын алғанға дейін оралман куәлігінің) көшірмелері және салыстырып тексеру үшін түпнұсқасы не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 (мекенжай анықтамасы не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 нөмірі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қызметті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немесе орталыққа жүгінген кезде мемлекеттік қызмет алушының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орталықтың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базалық зейнетақы төлемін тағайындау туралы ақпарат алу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Мүгедектігі бойынша, асыраушысынан айырылу жағдайы бойынша және жасына байланысты мемлекеттік әлеуметтік жәрдемақы тағайындау туралы хабарлама беру тұрғылықты жері бойынша уәкілетті ұйымның бөлімшесінде немесе орталықта алушы жеке өзі келген кезде жүзеге асырылады.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жағдайларда,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Алушы портал арқылы өтініш берген кезде мүгедектігі бойынша, асыраушысынан айырылу жағдайы бойынша және жасына байланысты мемлекеттік әлеуметтік жәрдемақы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Мемлекеттік қызмет алушы көрсетілген кедергілерді жойған жағдайда өтініш жалпы негіздемелерде қаралады.</w:t>
      </w:r>
      <w:r>
        <w:br/>
      </w:r>
      <w:r>
        <w:rPr>
          <w:rFonts w:ascii="Times New Roman"/>
          <w:b w:val="false"/>
          <w:i w:val="false"/>
          <w:color w:val="000000"/>
          <w:sz w:val="28"/>
        </w:rPr>
        <w:t>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w:t>
      </w:r>
      <w:r>
        <w:br/>
      </w:r>
      <w:r>
        <w:rPr>
          <w:rFonts w:ascii="Times New Roman"/>
          <w:b w:val="false"/>
          <w:i w:val="false"/>
          <w:color w:val="000000"/>
          <w:sz w:val="28"/>
        </w:rPr>
        <w:t>
      Орталық қызметкері құжаттарды қабылдаудан бас тартқан жағдайда мемлекеттік қызмет алушыға жетіспейтін құжаттар көрсетілген қолхат беріледі.</w:t>
      </w:r>
      <w:r>
        <w:br/>
      </w:r>
      <w:r>
        <w:rPr>
          <w:rFonts w:ascii="Times New Roman"/>
          <w:b w:val="false"/>
          <w:i w:val="false"/>
          <w:color w:val="000000"/>
          <w:sz w:val="28"/>
        </w:rPr>
        <w:t>
      Мемлекеттік қызмет алушы мемлекеттік қызмет көрсетуден бас тарту туралы дәлелді жауапты мемлекеттік органда не осы стандарттың 7-тармағында бекітілген мерзімдерде электронды құжат түрінде жеке кабинетте алады.</w:t>
      </w:r>
    </w:p>
    <w:bookmarkEnd w:id="61"/>
    <w:bookmarkStart w:name="z708" w:id="62"/>
    <w:p>
      <w:pPr>
        <w:spacing w:after="0"/>
        <w:ind w:left="0"/>
        <w:jc w:val="left"/>
      </w:pPr>
      <w:r>
        <w:rPr>
          <w:rFonts w:ascii="Times New Roman"/>
          <w:b/>
          <w:i w:val="false"/>
          <w:color w:val="000000"/>
        </w:rPr>
        <w:t xml:space="preserve"> 
3. Жұмыс қағидаттары</w:t>
      </w:r>
    </w:p>
    <w:bookmarkEnd w:id="62"/>
    <w:bookmarkStart w:name="z709" w:id="63"/>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63"/>
    <w:bookmarkStart w:name="z710" w:id="64"/>
    <w:p>
      <w:pPr>
        <w:spacing w:after="0"/>
        <w:ind w:left="0"/>
        <w:jc w:val="left"/>
      </w:pPr>
      <w:r>
        <w:rPr>
          <w:rFonts w:ascii="Times New Roman"/>
          <w:b/>
          <w:i w:val="false"/>
          <w:color w:val="000000"/>
        </w:rPr>
        <w:t xml:space="preserve"> 
4. Жұмыс нәтижелері</w:t>
      </w:r>
    </w:p>
    <w:bookmarkEnd w:id="64"/>
    <w:bookmarkStart w:name="z711" w:id="65"/>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65"/>
    <w:bookmarkStart w:name="z713" w:id="66"/>
    <w:p>
      <w:pPr>
        <w:spacing w:after="0"/>
        <w:ind w:left="0"/>
        <w:jc w:val="left"/>
      </w:pPr>
      <w:r>
        <w:rPr>
          <w:rFonts w:ascii="Times New Roman"/>
          <w:b/>
          <w:i w:val="false"/>
          <w:color w:val="000000"/>
        </w:rPr>
        <w:t xml:space="preserve"> 
5. Шағымдану тәртібі</w:t>
      </w:r>
    </w:p>
    <w:bookmarkEnd w:id="66"/>
    <w:bookmarkStart w:name="z714" w:id="67"/>
    <w:p>
      <w:pPr>
        <w:spacing w:after="0"/>
        <w:ind w:left="0"/>
        <w:jc w:val="both"/>
      </w:pPr>
      <w:r>
        <w:rPr>
          <w:rFonts w:ascii="Times New Roman"/>
          <w:b w:val="false"/>
          <w:i w:val="false"/>
          <w:color w:val="000000"/>
          <w:sz w:val="28"/>
        </w:rPr>
        <w:t>
      20. Осы стандартқа 1-қосымшада уәкілетті ұйым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ұйымның басшысына. Уәкілетті ұйым басшысының азаматтарды қабылдау кестесі осы стандартқа 1-қосымшада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мемлекеттік қызмет алушылар шағымдарын:</w:t>
      </w:r>
      <w:r>
        <w:br/>
      </w:r>
      <w:r>
        <w:rPr>
          <w:rFonts w:ascii="Times New Roman"/>
          <w:b w:val="false"/>
          <w:i w:val="false"/>
          <w:color w:val="000000"/>
          <w:sz w:val="28"/>
        </w:rPr>
        <w:t>
</w:t>
      </w:r>
      <w:r>
        <w:rPr>
          <w:rFonts w:ascii="Times New Roman"/>
          <w:b w:val="false"/>
          <w:i w:val="false"/>
          <w:color w:val="000000"/>
          <w:sz w:val="28"/>
        </w:rPr>
        <w:t>
      1) уәкілетті ұйымда шағым мекенжайы мен телефоны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уәкілетті ұйымның аумақтық бөлімшелерінің басшыларына не уәкілетті ұйымның тікелей басшысына;</w:t>
      </w:r>
      <w:r>
        <w:br/>
      </w:r>
      <w:r>
        <w:rPr>
          <w:rFonts w:ascii="Times New Roman"/>
          <w:b w:val="false"/>
          <w:i w:val="false"/>
          <w:color w:val="000000"/>
          <w:sz w:val="28"/>
        </w:rPr>
        <w:t>
</w:t>
      </w:r>
      <w:r>
        <w:rPr>
          <w:rFonts w:ascii="Times New Roman"/>
          <w:b w:val="false"/>
          <w:i w:val="false"/>
          <w:color w:val="000000"/>
          <w:sz w:val="28"/>
        </w:rPr>
        <w:t>
      2) орталықта шағым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тікелей орталықтың басшысына не орталық РМК-ның басшысына беріледі;</w:t>
      </w:r>
      <w:r>
        <w:br/>
      </w:r>
      <w:r>
        <w:rPr>
          <w:rFonts w:ascii="Times New Roman"/>
          <w:b w:val="false"/>
          <w:i w:val="false"/>
          <w:color w:val="000000"/>
          <w:sz w:val="28"/>
        </w:rPr>
        <w:t>
</w:t>
      </w:r>
      <w:r>
        <w:rPr>
          <w:rFonts w:ascii="Times New Roman"/>
          <w:b w:val="false"/>
          <w:i w:val="false"/>
          <w:color w:val="000000"/>
          <w:sz w:val="28"/>
        </w:rPr>
        <w:t>
      3) порталда call-орталықтың (1414) телефоны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ұйымға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өтініш иесіне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немесе орталық РМК кеңсесінде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Портал: мемлекеттік қызмет алушының «жеке кабинетінен» портал арқылы электронды хабар жөнелтілгеннен кейін (жеткізілуі, тіркелуі, орындалуы туралы белгілер, қаралғаны немесе қараудан бас тартылғаны туралы жауап) мемлекеттік органда өтінішті өңдеу барысында жаңартылатын өтініш туралы ақпарат қол жетімді болады.</w:t>
      </w:r>
      <w:r>
        <w:br/>
      </w:r>
      <w:r>
        <w:rPr>
          <w:rFonts w:ascii="Times New Roman"/>
          <w:b w:val="false"/>
          <w:i w:val="false"/>
          <w:color w:val="000000"/>
          <w:sz w:val="28"/>
        </w:rPr>
        <w:t>
</w:t>
      </w:r>
      <w:r>
        <w:rPr>
          <w:rFonts w:ascii="Times New Roman"/>
          <w:b w:val="false"/>
          <w:i w:val="false"/>
          <w:color w:val="000000"/>
          <w:sz w:val="28"/>
        </w:rPr>
        <w:t>
      26. Уәкілетті ұйымның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орталық РМК мекенжайы: 010000, Астана қаласы, Республика даңғылы, 43А, телефоны: 8 (7172) 94 99 95, интернет-ресурсы: http://www.con.gov.kz.</w:t>
      </w:r>
    </w:p>
    <w:bookmarkEnd w:id="67"/>
    <w:bookmarkStart w:name="z614" w:id="68"/>
    <w:p>
      <w:pPr>
        <w:spacing w:after="0"/>
        <w:ind w:left="0"/>
        <w:jc w:val="both"/>
      </w:pPr>
      <w:r>
        <w:rPr>
          <w:rFonts w:ascii="Times New Roman"/>
          <w:b w:val="false"/>
          <w:i w:val="false"/>
          <w:color w:val="000000"/>
          <w:sz w:val="28"/>
        </w:rPr>
        <w:t xml:space="preserve">
«Мүгедектігі бойынша, асыраушысынан айырылу   </w:t>
      </w:r>
      <w:r>
        <w:br/>
      </w:r>
      <w:r>
        <w:rPr>
          <w:rFonts w:ascii="Times New Roman"/>
          <w:b w:val="false"/>
          <w:i w:val="false"/>
          <w:color w:val="000000"/>
          <w:sz w:val="28"/>
        </w:rPr>
        <w:t>
жағдайы бойынша және жасына байланысты мемлекеттік</w:t>
      </w:r>
      <w:r>
        <w:br/>
      </w:r>
      <w:r>
        <w:rPr>
          <w:rFonts w:ascii="Times New Roman"/>
          <w:b w:val="false"/>
          <w:i w:val="false"/>
          <w:color w:val="000000"/>
          <w:sz w:val="28"/>
        </w:rPr>
        <w:t xml:space="preserve">
әлеуметтік жәрдемақыларды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68"/>
    <w:bookmarkStart w:name="z615" w:id="69"/>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69"/>
    <w:bookmarkStart w:name="z616" w:id="70"/>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432"/>
        <w:gridCol w:w="4583"/>
        <w:gridCol w:w="1646"/>
        <w:gridCol w:w="330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№),электронды поштаның мекенжайы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5-26-49</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10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617" w:id="71"/>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1-00-13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2-11-19</w:t>
            </w:r>
          </w:p>
        </w:tc>
        <w:tc>
          <w:tcPr>
            <w:tcW w:w="0" w:type="auto"/>
            <w:vMerge/>
            <w:tcBorders>
              <w:top w:val="nil"/>
              <w:left w:val="single" w:color="cfcfcf" w:sz="5"/>
              <w:bottom w:val="single" w:color="cfcfcf" w:sz="5"/>
              <w:right w:val="single" w:color="cfcfcf" w:sz="5"/>
            </w:tcBorders>
          </w:tcPr>
          <w:p/>
        </w:tc>
      </w:tr>
    </w:tbl>
    <w:bookmarkStart w:name="z618" w:id="72"/>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89"/>
        <w:gridCol w:w="4501"/>
        <w:gridCol w:w="1887"/>
        <w:gridCol w:w="3200"/>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Абылай хан көшесі, 93/95 almatyobl@gcvp.kz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619" w:id="73"/>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192"/>
        <w:gridCol w:w="1908"/>
        <w:gridCol w:w="3266"/>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8-712232-58-20</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620" w:id="74"/>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171"/>
        <w:gridCol w:w="1908"/>
        <w:gridCol w:w="330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621" w:id="75"/>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13"/>
        <w:gridCol w:w="4120"/>
        <w:gridCol w:w="1961"/>
        <w:gridCol w:w="33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ауылы, Қонаев көшесі, 3 taraz9@gcvp.kz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47 taraz8@gcvp.kz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ауылы,Ысмайылов көшесі, 132 taraz7@gcvp.kz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 taraz1@gcvp.kz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қаласы,Рысқұлов көшесі, 18 taraz4@gcvp.kz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622" w:id="76"/>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645"/>
        <w:gridCol w:w="4174"/>
        <w:gridCol w:w="1817"/>
        <w:gridCol w:w="3403"/>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w:t>
            </w:r>
          </w:p>
          <w:p>
            <w:pPr>
              <w:spacing w:after="20"/>
              <w:ind w:left="20"/>
              <w:jc w:val="both"/>
            </w:pPr>
            <w:r>
              <w:rPr>
                <w:rFonts w:ascii="Times New Roman"/>
                <w:b w:val="false"/>
                <w:i w:val="false"/>
                <w:color w:val="000000"/>
                <w:sz w:val="20"/>
              </w:rPr>
              <w:t>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3" w:id="77"/>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38"/>
        <w:gridCol w:w="4006"/>
        <w:gridCol w:w="1919"/>
        <w:gridCol w:w="3418"/>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1-27-24</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аудандық </w:t>
            </w:r>
          </w:p>
          <w:p>
            <w:pPr>
              <w:spacing w:after="20"/>
              <w:ind w:left="20"/>
              <w:jc w:val="both"/>
            </w:pPr>
            <w:r>
              <w:rPr>
                <w:rFonts w:ascii="Times New Roman"/>
                <w:b w:val="false"/>
                <w:i w:val="false"/>
                <w:color w:val="000000"/>
                <w:sz w:val="20"/>
              </w:rPr>
              <w:t>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624" w:id="78"/>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7"/>
        <w:gridCol w:w="4011"/>
        <w:gridCol w:w="1911"/>
        <w:gridCol w:w="3415"/>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p>
          <w:p>
            <w:pPr>
              <w:spacing w:after="20"/>
              <w:ind w:left="20"/>
              <w:jc w:val="both"/>
            </w:pP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ауылы,Калинин көшесі, 53 kostanay14@gcvp.kz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625" w:id="79"/>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7"/>
        <w:gridCol w:w="4011"/>
        <w:gridCol w:w="1911"/>
        <w:gridCol w:w="3415"/>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қаласы,Әбілхайыр хан көшесі, 34 kyzylorda1@gcvp.kz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p>
          <w:p>
            <w:pPr>
              <w:spacing w:after="20"/>
              <w:ind w:left="20"/>
              <w:jc w:val="both"/>
            </w:pP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626" w:id="80"/>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754"/>
        <w:gridCol w:w="4051"/>
        <w:gridCol w:w="1800"/>
        <w:gridCol w:w="347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627" w:id="81"/>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54"/>
        <w:gridCol w:w="4072"/>
        <w:gridCol w:w="1780"/>
        <w:gridCol w:w="3472"/>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628" w:id="82"/>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57"/>
        <w:gridCol w:w="4036"/>
        <w:gridCol w:w="1903"/>
        <w:gridCol w:w="3431"/>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8-715422-16-34</w:t>
            </w:r>
          </w:p>
        </w:tc>
        <w:tc>
          <w:tcPr>
            <w:tcW w:w="0" w:type="auto"/>
            <w:vMerge/>
            <w:tcBorders>
              <w:top w:val="nil"/>
              <w:left w:val="single" w:color="cfcfcf" w:sz="5"/>
              <w:bottom w:val="single" w:color="cfcfcf" w:sz="5"/>
              <w:right w:val="single" w:color="cfcfcf" w:sz="5"/>
            </w:tcBorders>
          </w:tcPr>
          <w:p/>
        </w:tc>
      </w:tr>
    </w:tbl>
    <w:bookmarkStart w:name="z629" w:id="83"/>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4"/>
        <w:gridCol w:w="4117"/>
        <w:gridCol w:w="1731"/>
        <w:gridCol w:w="3488"/>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аудандық </w:t>
            </w:r>
          </w:p>
          <w:p>
            <w:pPr>
              <w:spacing w:after="20"/>
              <w:ind w:left="20"/>
              <w:jc w:val="both"/>
            </w:pPr>
            <w:r>
              <w:rPr>
                <w:rFonts w:ascii="Times New Roman"/>
                <w:b w:val="false"/>
                <w:i w:val="false"/>
                <w:color w:val="000000"/>
                <w:sz w:val="20"/>
              </w:rPr>
              <w:t>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2-18-38</w:t>
            </w:r>
          </w:p>
        </w:tc>
        <w:tc>
          <w:tcPr>
            <w:tcW w:w="0" w:type="auto"/>
            <w:vMerge/>
            <w:tcBorders>
              <w:top w:val="nil"/>
              <w:left w:val="single" w:color="cfcfcf" w:sz="5"/>
              <w:bottom w:val="single" w:color="cfcfcf" w:sz="5"/>
              <w:right w:val="single" w:color="cfcfcf" w:sz="5"/>
            </w:tcBorders>
          </w:tcPr>
          <w:p/>
        </w:tc>
      </w:tr>
    </w:tbl>
    <w:bookmarkStart w:name="z630" w:id="84"/>
    <w:p>
      <w:pPr>
        <w:spacing w:after="0"/>
        <w:ind w:left="0"/>
        <w:jc w:val="left"/>
      </w:pPr>
      <w:r>
        <w:rPr>
          <w:rFonts w:ascii="Times New Roman"/>
          <w:b/>
          <w:i w:val="false"/>
          <w:color w:val="000000"/>
        </w:rPr>
        <w:t xml:space="preserve"> 
Алматы қаласы бойынша ұйымның құрылымдық бөлімшелері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4"/>
        <w:gridCol w:w="4117"/>
        <w:gridCol w:w="1711"/>
        <w:gridCol w:w="3508"/>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631" w:id="85"/>
    <w:p>
      <w:pPr>
        <w:spacing w:after="0"/>
        <w:ind w:left="0"/>
        <w:jc w:val="left"/>
      </w:pPr>
      <w:r>
        <w:rPr>
          <w:rFonts w:ascii="Times New Roman"/>
          <w:b/>
          <w:i w:val="false"/>
          <w:color w:val="000000"/>
        </w:rPr>
        <w:t xml:space="preserve"> 
Астана қаласы бойынша ұйымның құрылымдық бөлімшелері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744"/>
        <w:gridCol w:w="4038"/>
        <w:gridCol w:w="1943"/>
        <w:gridCol w:w="3425"/>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632" w:id="8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464"/>
        <w:gridCol w:w="4547"/>
        <w:gridCol w:w="2871"/>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 depzko@enbek.kz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32-29-28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қаласы,Абылай хан даңғылы, 2 mt_depalmaty1@gcvp.kz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633" w:id="87"/>
    <w:p>
      <w:pPr>
        <w:spacing w:after="0"/>
        <w:ind w:left="0"/>
        <w:jc w:val="both"/>
      </w:pPr>
      <w:r>
        <w:rPr>
          <w:rFonts w:ascii="Times New Roman"/>
          <w:b w:val="false"/>
          <w:i w:val="false"/>
          <w:color w:val="000000"/>
          <w:sz w:val="28"/>
        </w:rPr>
        <w:t xml:space="preserve">
«Мүгедектігі бойынша, асыраушысынан айырылу    </w:t>
      </w:r>
      <w:r>
        <w:br/>
      </w:r>
      <w:r>
        <w:rPr>
          <w:rFonts w:ascii="Times New Roman"/>
          <w:b w:val="false"/>
          <w:i w:val="false"/>
          <w:color w:val="000000"/>
          <w:sz w:val="28"/>
        </w:rPr>
        <w:t>
жағдайы бойынша және жасына байланысты мемлекеттік</w:t>
      </w:r>
      <w:r>
        <w:br/>
      </w:r>
      <w:r>
        <w:rPr>
          <w:rFonts w:ascii="Times New Roman"/>
          <w:b w:val="false"/>
          <w:i w:val="false"/>
          <w:color w:val="000000"/>
          <w:sz w:val="28"/>
        </w:rPr>
        <w:t xml:space="preserve">
әлеуметтік жәрдемақыларды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87"/>
    <w:bookmarkStart w:name="z634" w:id="88"/>
    <w:p>
      <w:pPr>
        <w:spacing w:after="0"/>
        <w:ind w:left="0"/>
        <w:jc w:val="left"/>
      </w:pPr>
      <w:r>
        <w:rPr>
          <w:rFonts w:ascii="Times New Roman"/>
          <w:b/>
          <w:i w:val="false"/>
          <w:color w:val="000000"/>
        </w:rPr>
        <w:t xml:space="preserve"> 
Халыққа қызмет көрсету орталықтарының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448"/>
        <w:gridCol w:w="4574"/>
        <w:gridCol w:w="2809"/>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Лепсі бөлімшесі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r>
      <w:tr>
        <w:trPr>
          <w:trHeight w:val="12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орталғы»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p>
            <w:pPr>
              <w:spacing w:after="20"/>
              <w:ind w:left="20"/>
              <w:jc w:val="both"/>
            </w:pPr>
            <w:r>
              <w:rPr>
                <w:rFonts w:ascii="Times New Roman"/>
                <w:b w:val="false"/>
                <w:i w:val="false"/>
                <w:color w:val="000000"/>
                <w:sz w:val="20"/>
              </w:rPr>
              <w:t xml:space="preserve">Мәделі қожа көшесі, н/ж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61-84-11</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50-91-95</w:t>
            </w:r>
          </w:p>
        </w:tc>
      </w:tr>
    </w:tbl>
    <w:bookmarkStart w:name="z635" w:id="89"/>
    <w:p>
      <w:pPr>
        <w:spacing w:after="0"/>
        <w:ind w:left="0"/>
        <w:jc w:val="both"/>
      </w:pPr>
      <w:r>
        <w:rPr>
          <w:rFonts w:ascii="Times New Roman"/>
          <w:b w:val="false"/>
          <w:i w:val="false"/>
          <w:color w:val="000000"/>
          <w:sz w:val="28"/>
        </w:rPr>
        <w:t xml:space="preserve">
«Мүгедектігі бойынша, асыраушысынан айырылу    </w:t>
      </w:r>
      <w:r>
        <w:br/>
      </w:r>
      <w:r>
        <w:rPr>
          <w:rFonts w:ascii="Times New Roman"/>
          <w:b w:val="false"/>
          <w:i w:val="false"/>
          <w:color w:val="000000"/>
          <w:sz w:val="28"/>
        </w:rPr>
        <w:t>
жағдайы бойынша және жасына байланысты мемлекеттік</w:t>
      </w:r>
      <w:r>
        <w:br/>
      </w:r>
      <w:r>
        <w:rPr>
          <w:rFonts w:ascii="Times New Roman"/>
          <w:b w:val="false"/>
          <w:i w:val="false"/>
          <w:color w:val="000000"/>
          <w:sz w:val="28"/>
        </w:rPr>
        <w:t xml:space="preserve">
әлеуметтік жәрдемақыларды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89"/>
    <w:bookmarkStart w:name="z636" w:id="90"/>
    <w:p>
      <w:pPr>
        <w:spacing w:after="0"/>
        <w:ind w:left="0"/>
        <w:jc w:val="left"/>
      </w:pPr>
      <w:r>
        <w:rPr>
          <w:rFonts w:ascii="Times New Roman"/>
          <w:b/>
          <w:i w:val="false"/>
          <w:color w:val="000000"/>
        </w:rPr>
        <w:t xml:space="preserve"> 
Кесте. Сапа және тиімділік көрсеткіштерінің мәні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2113"/>
        <w:gridCol w:w="2233"/>
        <w:gridCol w:w="2733"/>
      </w:tblGrid>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2" w:id="9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3-қосымша      </w:t>
      </w:r>
    </w:p>
    <w:bookmarkEnd w:id="91"/>
    <w:bookmarkStart w:name="z753" w:id="9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92"/>
    <w:bookmarkStart w:name="z754" w:id="93"/>
    <w:p>
      <w:pPr>
        <w:spacing w:after="0"/>
        <w:ind w:left="0"/>
        <w:jc w:val="left"/>
      </w:pPr>
      <w:r>
        <w:rPr>
          <w:rFonts w:ascii="Times New Roman"/>
          <w:b/>
          <w:i w:val="false"/>
          <w:color w:val="000000"/>
        </w:rPr>
        <w:t xml:space="preserve"> 
«Мемлекеттік арнайы жәрдемақыларды тағайындау» мемлекеттік қызмет стандарты</w:t>
      </w:r>
    </w:p>
    <w:bookmarkEnd w:id="93"/>
    <w:bookmarkStart w:name="z755" w:id="94"/>
    <w:p>
      <w:pPr>
        <w:spacing w:after="0"/>
        <w:ind w:left="0"/>
        <w:jc w:val="left"/>
      </w:pPr>
      <w:r>
        <w:rPr>
          <w:rFonts w:ascii="Times New Roman"/>
          <w:b/>
          <w:i w:val="false"/>
          <w:color w:val="000000"/>
        </w:rPr>
        <w:t xml:space="preserve"> 
1. Жалпы ережелер</w:t>
      </w:r>
    </w:p>
    <w:bookmarkEnd w:id="94"/>
    <w:bookmarkStart w:name="z756" w:id="95"/>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 Бақылау және әлеуметтік қорғау комитетінің аумақтық органдары, сондай-ақ мемлекеттік қызмет алушыда электронды цифрлық қолтаңба (бұдан әрі – ЭЦҚ) болған жағдайда тағайындалған мемлекеттік арнайы жәрдемақылар туралы ақпарат алу бөлігінде «электрондық үкіметтің» www.e.gov.kz веб-порталы (бұдан әрі – портал) арқылы көрсетеді.</w:t>
      </w:r>
      <w:r>
        <w:br/>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қалалық, аудандық бөлімшелері (бұдан әрі – уәкілетті ұйым бөлімшелері) және мекенжайлары осы стандартқа 1, 2-қосымшаларда көрсетілген халыққа қызмет көрсету орталығы (бұдан әрі – орталық) арқылы жүзеге асырылады.</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Заңының </w:t>
      </w:r>
      <w:r>
        <w:rPr>
          <w:rFonts w:ascii="Times New Roman"/>
          <w:b w:val="false"/>
          <w:i w:val="false"/>
          <w:color w:val="000000"/>
          <w:sz w:val="28"/>
        </w:rPr>
        <w:t>5-бабы</w:t>
      </w:r>
      <w:r>
        <w:rPr>
          <w:rFonts w:ascii="Times New Roman"/>
          <w:b w:val="false"/>
          <w:i w:val="false"/>
          <w:color w:val="000000"/>
          <w:sz w:val="28"/>
        </w:rPr>
        <w:t xml:space="preserve"> 2-тармағының және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Мүгедектiгi бойынша, асыраушысынан айрылу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мемлекеттiк базалық зейнетақы төлемiн, мемлекеттiк арнайы жәрдемақыларды тағайындау және төлеудi жүзеге асыру ережесiнің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орталықтардағы, уәкілетті ұйым бөлімшелерінің стенділерінде;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Сондай-ақ мемлекеттік қызмет туралы ақпаратты call-орталығының (1414) телефоны және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немесе орталықта: уәкілетті ұйым бөлімшесінің қолы қойылған қағаз жеткізгіште куәлік беру не мемлекеттік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 мемлекеттік арнайы жәрдемақыны тағайындау туралы ақпарат алу не қызмет көрсетуден бас тарту туралы мемлекеттік арнайы жәрдемақылар тағайындау жөніндегі уәкілетті органның ЭЦҚ қойылған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арнайы жәрдемақы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11-тармағында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Уәкілетті ұйымның бөлімшесі мемлекеттік арнайы жәрдемақылар тағайындау (тағайындаудан бас тарту) туралы шешім қабылданған сәттен бастап бес жұмыс күні ішінде алушыны немесе орталықты хабардар етеді.</w:t>
      </w:r>
      <w:r>
        <w:br/>
      </w:r>
      <w:r>
        <w:rPr>
          <w:rFonts w:ascii="Times New Roman"/>
          <w:b w:val="false"/>
          <w:i w:val="false"/>
          <w:color w:val="000000"/>
          <w:sz w:val="28"/>
        </w:rPr>
        <w:t>
      порталда – мемлекеттік арнайы жәрдемақылар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9. Жұмыс кестесі: </w:t>
      </w:r>
      <w:r>
        <w:br/>
      </w:r>
      <w:r>
        <w:rPr>
          <w:rFonts w:ascii="Times New Roman"/>
          <w:b w:val="false"/>
          <w:i w:val="false"/>
          <w:color w:val="000000"/>
          <w:sz w:val="28"/>
        </w:rPr>
        <w:t>
</w:t>
      </w:r>
      <w:r>
        <w:rPr>
          <w:rFonts w:ascii="Times New Roman"/>
          <w:b w:val="false"/>
          <w:i w:val="false"/>
          <w:color w:val="000000"/>
          <w:sz w:val="28"/>
        </w:rPr>
        <w:t>
      1) уәкілетті ұйым бөлімшелерінде: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түскі үзіліссіз дүйсенбіден бастап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орталық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тұрғылықты жері бойынша уәкілетті ұйым бөлімшесінің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физикалық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ақпараттың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95"/>
    <w:bookmarkStart w:name="z782" w:id="96"/>
    <w:p>
      <w:pPr>
        <w:spacing w:after="0"/>
        <w:ind w:left="0"/>
        <w:jc w:val="left"/>
      </w:pPr>
      <w:r>
        <w:rPr>
          <w:rFonts w:ascii="Times New Roman"/>
          <w:b/>
          <w:i w:val="false"/>
          <w:color w:val="000000"/>
        </w:rPr>
        <w:t xml:space="preserve"> 
2. Мемлекеттік қызмет көрсетудің тәртібі</w:t>
      </w:r>
    </w:p>
    <w:bookmarkEnd w:id="96"/>
    <w:bookmarkStart w:name="z783" w:id="97"/>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 (жеке куәлігінің, Қазақстан Республикасы азаматының паспорты) көшірмелері;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 (мекенжай анықтамасы не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5) еңбек кітапшасының көшірмесі;</w:t>
      </w:r>
      <w:r>
        <w:br/>
      </w:r>
      <w:r>
        <w:rPr>
          <w:rFonts w:ascii="Times New Roman"/>
          <w:b w:val="false"/>
          <w:i w:val="false"/>
          <w:color w:val="000000"/>
          <w:sz w:val="28"/>
        </w:rPr>
        <w:t>
</w:t>
      </w:r>
      <w:r>
        <w:rPr>
          <w:rFonts w:ascii="Times New Roman"/>
          <w:b w:val="false"/>
          <w:i w:val="false"/>
          <w:color w:val="000000"/>
          <w:sz w:val="28"/>
        </w:rPr>
        <w:t>
      6) ұйымның жұмыс сипаттамасын немесе еңбек жағдайларын растайтын анықтамасы.</w:t>
      </w:r>
      <w:r>
        <w:br/>
      </w:r>
      <w:r>
        <w:rPr>
          <w:rFonts w:ascii="Times New Roman"/>
          <w:b w:val="false"/>
          <w:i w:val="false"/>
          <w:color w:val="000000"/>
          <w:sz w:val="28"/>
        </w:rPr>
        <w:t>
      Ұйым таратылған жағдайда, жұмыс орны, атқарған лауазымы, кәсібі, жұмыс кезеңдері, мұрағаттық іс-қағазының нөмірі, оның парақтары көрсетілген, мөрмен және мұрағат директоры мен мұрағатшының қолдарымен расталған мұрағат анықтамасы ұсынылады.</w:t>
      </w:r>
      <w:r>
        <w:br/>
      </w:r>
      <w:r>
        <w:rPr>
          <w:rFonts w:ascii="Times New Roman"/>
          <w:b w:val="false"/>
          <w:i w:val="false"/>
          <w:color w:val="000000"/>
          <w:sz w:val="28"/>
        </w:rPr>
        <w:t>
      Мұрағат құжаттары болмаған кезде жұмысының сипаттамасы немесе жұмыс жағдайлары және олардың Қазақстан Республикасының Үкіметі бекіткен Жерасты және ашық кен жұмыстарында, еңбек жағдайлары ерекше зиянды және ерекше ауыр жұмыстардағы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анықталады.</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тармақтың 2) – 5) тармақшаларында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 бөлімшесінің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мемлекеттік арнайы жәрдемақыларды тағайындау туралы ақпарат алу туралы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алу үшін қажетті барлық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орталыққа жүгінген кезде мемлекеттік қызмет алушының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орталықтың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қызмет көрсету үшін мемлекеттік арнайы жәрдемақылар тағайындау туралы ақпарат алу туралы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арнайы жәрдемақы тағайындау туралы хабарлама беру тұрғылықты жері бойынша уәкілетті ұйым бөлімшесіне немесе орталыққа алушы жеке өзі келген кезде жүзеге асырылады.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Алушы портал арқылы өтініш берген кезде бала тууға және (немесе) мемлекеттік арнайы жәрдемақы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 осы стандарттың 11-тармағында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Құжаттарды қабылдаудан бас тарту кезінде орталықтың қызметкері мемлекеттік қызмет алушыға жетіспейтін құжаттар көрсетілген қолхат береді.</w:t>
      </w:r>
      <w:r>
        <w:br/>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p>
    <w:bookmarkEnd w:id="97"/>
    <w:bookmarkStart w:name="z803" w:id="98"/>
    <w:p>
      <w:pPr>
        <w:spacing w:after="0"/>
        <w:ind w:left="0"/>
        <w:jc w:val="left"/>
      </w:pPr>
      <w:r>
        <w:rPr>
          <w:rFonts w:ascii="Times New Roman"/>
          <w:b/>
          <w:i w:val="false"/>
          <w:color w:val="000000"/>
        </w:rPr>
        <w:t xml:space="preserve"> 
3. Жұмыс қағидаттары</w:t>
      </w:r>
    </w:p>
    <w:bookmarkEnd w:id="98"/>
    <w:bookmarkStart w:name="z804" w:id="99"/>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қызметтік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99"/>
    <w:bookmarkStart w:name="z805" w:id="100"/>
    <w:p>
      <w:pPr>
        <w:spacing w:after="0"/>
        <w:ind w:left="0"/>
        <w:jc w:val="left"/>
      </w:pPr>
      <w:r>
        <w:rPr>
          <w:rFonts w:ascii="Times New Roman"/>
          <w:b/>
          <w:i w:val="false"/>
          <w:color w:val="000000"/>
        </w:rPr>
        <w:t xml:space="preserve"> 
4. Жұмыс нәтижелері</w:t>
      </w:r>
    </w:p>
    <w:bookmarkEnd w:id="100"/>
    <w:bookmarkStart w:name="z806" w:id="101"/>
    <w:p>
      <w:pPr>
        <w:spacing w:after="0"/>
        <w:ind w:left="0"/>
        <w:jc w:val="both"/>
      </w:pPr>
      <w:r>
        <w:rPr>
          <w:rFonts w:ascii="Times New Roman"/>
          <w:b w:val="false"/>
          <w:i w:val="false"/>
          <w:color w:val="000000"/>
          <w:sz w:val="28"/>
        </w:rPr>
        <w:t>
      18. Мемлекеттік қызмет алушыға мемлекеттік қызметті көрсету бойынша жұмыс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және орталықтың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101"/>
    <w:bookmarkStart w:name="z808" w:id="102"/>
    <w:p>
      <w:pPr>
        <w:spacing w:after="0"/>
        <w:ind w:left="0"/>
        <w:jc w:val="left"/>
      </w:pPr>
      <w:r>
        <w:rPr>
          <w:rFonts w:ascii="Times New Roman"/>
          <w:b/>
          <w:i w:val="false"/>
          <w:color w:val="000000"/>
        </w:rPr>
        <w:t xml:space="preserve"> 
5. Шағымдану тәртібі</w:t>
      </w:r>
    </w:p>
    <w:bookmarkEnd w:id="102"/>
    <w:bookmarkStart w:name="z809" w:id="103"/>
    <w:p>
      <w:pPr>
        <w:spacing w:after="0"/>
        <w:ind w:left="0"/>
        <w:jc w:val="both"/>
      </w:pPr>
      <w:r>
        <w:rPr>
          <w:rFonts w:ascii="Times New Roman"/>
          <w:b w:val="false"/>
          <w:i w:val="false"/>
          <w:color w:val="000000"/>
          <w:sz w:val="28"/>
        </w:rPr>
        <w:t>
      20. Осы стандартқа 1-қосымшада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1, 2-қосымшаларда көрсетілген уәкілетті ұйым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бөлімшесіне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Орталық: пошта арқылы және қолма-қол қабылданған шағымды растау оны орталықтың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Уәкілетті ұйымның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мекенжайы: 010000, Астана қаласы, Республика даңғылы, 43А-үй, телефоны: 8 (7172) 94 99 95; интернет-ресурсы: http://www.con.gov.kz.</w:t>
      </w:r>
    </w:p>
    <w:bookmarkEnd w:id="103"/>
    <w:bookmarkStart w:name="z730" w:id="104"/>
    <w:p>
      <w:pPr>
        <w:spacing w:after="0"/>
        <w:ind w:left="0"/>
        <w:jc w:val="both"/>
      </w:pPr>
      <w:r>
        <w:rPr>
          <w:rFonts w:ascii="Times New Roman"/>
          <w:b w:val="false"/>
          <w:i w:val="false"/>
          <w:color w:val="000000"/>
          <w:sz w:val="28"/>
        </w:rPr>
        <w:t xml:space="preserve">
«Мемлекеттік арнайы      </w:t>
      </w:r>
      <w:r>
        <w:br/>
      </w:r>
      <w:r>
        <w:rPr>
          <w:rFonts w:ascii="Times New Roman"/>
          <w:b w:val="false"/>
          <w:i w:val="false"/>
          <w:color w:val="000000"/>
          <w:sz w:val="28"/>
        </w:rPr>
        <w:t xml:space="preserve">
жәрдемақыларды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04"/>
    <w:bookmarkStart w:name="z731" w:id="105"/>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105"/>
    <w:bookmarkStart w:name="z732" w:id="106"/>
    <w:p>
      <w:pPr>
        <w:spacing w:after="0"/>
        <w:ind w:left="0"/>
        <w:jc w:val="left"/>
      </w:pPr>
      <w:r>
        <w:rPr>
          <w:rFonts w:ascii="Times New Roman"/>
          <w:b/>
          <w:i w:val="false"/>
          <w:color w:val="000000"/>
        </w:rPr>
        <w:t xml:space="preserve"> 
Ақмола облысы бойынша уәкілетті ұйым</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М. Горький көшесі, 73 akmola@gcvp.kz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116 akmola4@gcvp.kz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ауданы, Астраханка ауылы, Әл-Фараби көшесі, 49 akmola7@gcvp.kz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Сейфуллин көшесі, 2 а akmola1@gcvp.kz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31/12 akmola17@gcvp.kz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Бөгенбай көшесі, 21 akmola16@gcvp.kz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Толкунова көшесі, 72 akmola15@gcvp.kz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1/1 akmola5@gcvp.kz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Уәлиханов көшесі, 41 akmola12@gcvp.kz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Достық көшесі, 1 akmola8@gcvp.kz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Уәлиханов көшесі, 2 akmola14@gcvp.kz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14 akmola3@gcvp.kz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102 akmola9@gcvp.kz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48 akmola11@gcvp.kz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Т. Әубәкіров көшесі, 4 akmola18@gcvp.kz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121 akmola10@gcvp.kz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Лермонтов көшесі, 16 а akmola2@gcvp.kz</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733" w:id="107"/>
    <w:p>
      <w:pPr>
        <w:spacing w:after="0"/>
        <w:ind w:left="0"/>
        <w:jc w:val="left"/>
      </w:pPr>
      <w:r>
        <w:rPr>
          <w:rFonts w:ascii="Times New Roman"/>
          <w:b/>
          <w:i w:val="false"/>
          <w:color w:val="000000"/>
        </w:rPr>
        <w:t xml:space="preserve"> 
Ақтөбе облысы бойынша уәкілетті ұйым</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Байтұрсынов көшесі, 15 aktobe02@gcvp.kz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Алтынсарин көшесі, 3 aktobe03@gcvp.kz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ауылы, Барақ батыр көшесі, 54 aktobe04@gcvp.kz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10 aktobe05@gcvp.kz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Байғанин көшесі, 114-1 aktobe06@gcvp.kz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2 aktobe07@gcvp.kz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Әбілқайыр хан көшесі, 71 aktobe08@gcvp.kz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Асау Барақ көшесі, 7 aktobe09@gcvp.kz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 а aktobe10@gcvp.kz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Астана көшесі, 31 aktobe11@gcvp.kz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Шиловский көшесі, 6 aktobe12@gcvp.kz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109 aktobe13@gcvp.kz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734" w:id="108"/>
    <w:p>
      <w:pPr>
        <w:spacing w:after="0"/>
        <w:ind w:left="0"/>
        <w:jc w:val="left"/>
      </w:pPr>
      <w:r>
        <w:rPr>
          <w:rFonts w:ascii="Times New Roman"/>
          <w:b/>
          <w:i w:val="false"/>
          <w:color w:val="000000"/>
        </w:rPr>
        <w:t xml:space="preserve"> 
Алматы облысы бойынша уәкілетті ұйым</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379"/>
        <w:gridCol w:w="4483"/>
        <w:gridCol w:w="1941"/>
        <w:gridCol w:w="317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8-727267-71-38, 7-15-50</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ауылы, Бұланов көшесі, 1 almaty6@gcvp.kz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Садық Құсайын көшесі, 89 almaty7@gcvp.kz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85 almaty8@gcvp.kz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Пугачев көшесі, 76 almaty9@gcvp.kz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Шелек ауылы, Жібек жолы көшесі, 40 almaty20@gcvp.kz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Бәйдібек би көшесі, 184 almaty2@gcvp.kz</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Титов көшесі, 3 а almaty10@gcvp.kz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17 almaty11@gcvp.kz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Наурызбай батыр көшесі, 35 almaty1@gcvp.kz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ауылы, Мәметова көшесі, 6/4 almaty12@gcvp.kz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ауылы, Қабанбай батыр көшесі, 10 almaty13@gcvp.kz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Розыбакиев көшесі, 18 almaty14@gcvp.kz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Қонаев көшесі, 104 almaty15@gcvp.kz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Сарқанд ауылы, Абай көшесі, 62 almaty16@gcvp.kz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ауылы, Балпық би көшесі, 122 almaty17@gcvp.kz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almaty19@gcvp.kz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8-727745-67-02</w:t>
            </w:r>
          </w:p>
        </w:tc>
        <w:tc>
          <w:tcPr>
            <w:tcW w:w="0" w:type="auto"/>
            <w:vMerge/>
            <w:tcBorders>
              <w:top w:val="nil"/>
              <w:left w:val="single" w:color="cfcfcf" w:sz="5"/>
              <w:bottom w:val="single" w:color="cfcfcf" w:sz="5"/>
              <w:right w:val="single" w:color="cfcfcf" w:sz="5"/>
            </w:tcBorders>
          </w:tcPr>
          <w:p/>
        </w:tc>
      </w:tr>
      <w:tr>
        <w:trPr>
          <w:trHeight w:val="6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89, almaty18@gcvp.kz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735" w:id="109"/>
    <w:p>
      <w:pPr>
        <w:spacing w:after="0"/>
        <w:ind w:left="0"/>
        <w:jc w:val="left"/>
      </w:pPr>
      <w:r>
        <w:rPr>
          <w:rFonts w:ascii="Times New Roman"/>
          <w:b/>
          <w:i w:val="false"/>
          <w:color w:val="000000"/>
        </w:rPr>
        <w:t xml:space="preserve"> 
Атырау облысы бойынша уәкілетті ұйым</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591"/>
        <w:gridCol w:w="4290"/>
        <w:gridCol w:w="1887"/>
        <w:gridCol w:w="3184"/>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30 atyrau03@gcvp.kz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Меңдіғалиев көшесі, 30 atyrau01@gcvp.kz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2 а atyrau02@gcvp.kz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Абай көшесі, 6 atyrau04@gcvp.kz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Қарабалин көшесі, 24 а atyrau05@gcvp.kz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Доссор ауылы, 3-учаске atyrau06@gcvp.kz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9 atyrau07@gcvp.kz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736" w:id="110"/>
    <w:p>
      <w:pPr>
        <w:spacing w:after="0"/>
        <w:ind w:left="0"/>
        <w:jc w:val="left"/>
      </w:pPr>
      <w:r>
        <w:rPr>
          <w:rFonts w:ascii="Times New Roman"/>
          <w:b/>
          <w:i w:val="false"/>
          <w:color w:val="000000"/>
        </w:rPr>
        <w:t xml:space="preserve"> 
Шығыс Қазақстан облысы бойынша уәкілетті ұйым</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48"/>
        <w:gridCol w:w="4362"/>
        <w:gridCol w:w="1619"/>
        <w:gridCol w:w="330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Абай көшесі, 41 mail505@gcvp.kz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көшесі, 47 а vko4@gcvp.kz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Үлкен Владимировка ауылы, Сейфуллин көшесі, 130 vko5@gcvp.kz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Коммунистическая көшесі, 1 vko6@gcvp.kz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Пирогов көшесі, 6 vko7@gcvp.kz</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Ленин көшесі, 131 vko8@gcvp.kz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22 vko9@gcvp.kz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Бірінші май көшесі, 23 vko10@gcvp.kz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Маяковский көшесі, 32 vko11@gcvp.kz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Алитев көшесі, 18 vko12@gcvp.kz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Малдыбаев көшесі, 2 vko13@gcvp.kz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Қабенов көшесі, 20 vko14@gcvp.kz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4 vko19@gcvp.kz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Қабанбай көшесі, 66 vko15@gcvp.kz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Молодежная көшесі, 19 vko16@gcvp.kz</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737" w:id="111"/>
    <w:p>
      <w:pPr>
        <w:spacing w:after="0"/>
        <w:ind w:left="0"/>
        <w:jc w:val="left"/>
      </w:pPr>
      <w:r>
        <w:rPr>
          <w:rFonts w:ascii="Times New Roman"/>
          <w:b/>
          <w:i w:val="false"/>
          <w:color w:val="000000"/>
        </w:rPr>
        <w:t xml:space="preserve"> 
Жамбыл облысы бойынша уәкілетті ұйым</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39"/>
        <w:gridCol w:w="4349"/>
        <w:gridCol w:w="1681"/>
        <w:gridCol w:w="329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Қонаев көшесі, 123 taraz2@gcvp.kz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Жүнісов көшесі, 12 taraz10@gcvp.kz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 Момышұлы ауылы, Қонаев көшесі, 3 taraz9@gcvp.kz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47 taraz8@gcvp.kz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Ысмайылов көшесі, 132 taraz7@gcvp.kz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Сарымолдаев ауылы, Омархожаев көшесі, 8/2 taraz6@gcvp.kz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Рысқұлбеков көшесі, 3 taraz1@gcvp.kz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Жібек Жолы көшесі, 31 taraz5@gcvp.kz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Рысқұлов көшесі, 18 taraz4@gcvp.kz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192 taraz3@gcvp.kz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738" w:id="112"/>
    <w:p>
      <w:pPr>
        <w:spacing w:after="0"/>
        <w:ind w:left="0"/>
        <w:jc w:val="left"/>
      </w:pPr>
      <w:r>
        <w:rPr>
          <w:rFonts w:ascii="Times New Roman"/>
          <w:b/>
          <w:i w:val="false"/>
          <w:color w:val="000000"/>
        </w:rPr>
        <w:t xml:space="preserve"> 
Батыс Қазақстан облысы бойынша уәкілетті ұйым</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41"/>
        <w:gridCol w:w="4411"/>
        <w:gridCol w:w="1594"/>
        <w:gridCol w:w="331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p>
            <w:pPr>
              <w:spacing w:after="20"/>
              <w:ind w:left="20"/>
              <w:jc w:val="both"/>
            </w:pPr>
            <w:r>
              <w:rPr>
                <w:rFonts w:ascii="Times New Roman"/>
                <w:b w:val="false"/>
                <w:i w:val="false"/>
                <w:color w:val="000000"/>
                <w:sz w:val="20"/>
              </w:rPr>
              <w:t>облыстық филиалы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Меңдалиев көшесі, 45 uralsk02@gcvp.kz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80 uralsk03@gcvp.kz uralsk14@gcvp.kz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1 мамыр көшесі, 6 uralsk04@gcvp.kz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Шарафутдинов көшесі, 40 uralsk05@gcvp.kz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кенті, Жеңіс көшесі, 24 в uralsk06@gcvp.kz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Садықов көшесі, 9 uralsk07@gcvp.kz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Мұхит көшесі, 14 uralsk08@gcvp.kz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Жұмағалиев көшесі, 3 uralsk09@gcvp.kz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Каменка ауылы, Сапаров көшесі, 30-2 uralsk10@gcvp.kz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 ауылы, Юбилейная көшесі, 15 б uralsk11@gcvp.kz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p>
          <w:p>
            <w:pPr>
              <w:spacing w:after="20"/>
              <w:ind w:left="20"/>
              <w:jc w:val="both"/>
            </w:pP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Сайхын ауылы, Биғалиев көшесі, 17/2 uralsk12@gcvp.kz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Есқалиев көшесі, 18 uralsk13@gcvp.kz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739" w:id="113"/>
    <w:p>
      <w:pPr>
        <w:spacing w:after="0"/>
        <w:ind w:left="0"/>
        <w:jc w:val="left"/>
      </w:pPr>
      <w:r>
        <w:rPr>
          <w:rFonts w:ascii="Times New Roman"/>
          <w:b/>
          <w:i w:val="false"/>
          <w:color w:val="000000"/>
        </w:rPr>
        <w:t xml:space="preserve"> 
Қарағанды облысы бойынша уәкілетті ұйым</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690"/>
        <w:gridCol w:w="4202"/>
        <w:gridCol w:w="1884"/>
        <w:gridCol w:w="319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5 karaganda8@gcvp.kz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ауылы, Абылай хан көшесі, 30 karaganda14@gcvp.kz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Тәуелсіздік даңғылы, 1 karaganda10@gcvp.kz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Киров көшесі, 33 karaganda6@gcvp.kz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ауылы, Новая көшесі, 37 karaganda3@gcvp.kz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53 karaganda16@gcvp.kz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көшесі, 37 karaganda7@gcvp.kz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8-710633-32-70</w:t>
            </w:r>
          </w:p>
        </w:tc>
        <w:tc>
          <w:tcPr>
            <w:tcW w:w="0" w:type="auto"/>
            <w:vMerge/>
            <w:tcBorders>
              <w:top w:val="nil"/>
              <w:left w:val="single" w:color="cfcfcf" w:sz="5"/>
              <w:bottom w:val="single" w:color="cfcfcf" w:sz="5"/>
              <w:right w:val="single" w:color="cfcfcf" w:sz="5"/>
            </w:tcBorders>
          </w:tcPr>
          <w:p/>
        </w:tc>
      </w:tr>
    </w:tbl>
    <w:bookmarkStart w:name="z740" w:id="114"/>
    <w:p>
      <w:pPr>
        <w:spacing w:after="0"/>
        <w:ind w:left="0"/>
        <w:jc w:val="left"/>
      </w:pPr>
      <w:r>
        <w:rPr>
          <w:rFonts w:ascii="Times New Roman"/>
          <w:b/>
          <w:i w:val="false"/>
          <w:color w:val="000000"/>
        </w:rPr>
        <w:t xml:space="preserve"> 
Қостанай облысы бойынша уәкілетті ұйым</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52"/>
        <w:gridCol w:w="4278"/>
        <w:gridCol w:w="1619"/>
        <w:gridCol w:w="330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kostanay05@gcvp.kz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Байтұрсынов көшесі, 43 kostanay07@gcvp.kz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Денисовка ауылы, Ленин көшесі, 1 kostanay08@gcvp.kz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Мәуленов көшесі, 49 kostanay09@gcvp.kz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Қосмы көшесі, 3 kostanay11@gcvp.kz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Ысқақов көшесі, 70 kostanay12@gcvp.kz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ауылы, Бейбітшілік көшесі, 5 kostanay13@gcvp.kz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ауылы, Калинин көшесі, 53 kostanay14@gcvp.kz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Абай көшесі, 93 kostanay15@gcvp.kz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Қабанбай батыр көшесі, 12 kostanay16@gcvp.kz</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63 kostanay17@gcvp.kz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Тарановка ауылы, Калинин көшесі, 57 kostanay18@gcvp.kz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25 kostanay19@gcvp.kz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Ленин көшесі, 22 kostanay20@gcvp.kz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741" w:id="115"/>
    <w:p>
      <w:pPr>
        <w:spacing w:after="0"/>
        <w:ind w:left="0"/>
        <w:jc w:val="left"/>
      </w:pPr>
      <w:r>
        <w:rPr>
          <w:rFonts w:ascii="Times New Roman"/>
          <w:b/>
          <w:i w:val="false"/>
          <w:color w:val="000000"/>
        </w:rPr>
        <w:t xml:space="preserve"> 
Қызылорда облысы бойынша уәкілетті ұйым</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697"/>
        <w:gridCol w:w="4193"/>
        <w:gridCol w:w="1891"/>
        <w:gridCol w:w="3211"/>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95 kyzylorda4@gcvp.kz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Алтынсарин көшесі, 66 kyzylorda3@gcvp.kz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ауданы, Байқоңыр қаласы, Кеңес Армиясы көшесі, 11 kyzylorda2@gcvp.kz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Абай көшесі, 1 kyzylorda5@gcvp.kz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Қонаев көшесі, 6 kyzylorda6@gcvp.kz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Байтұрсынов көшесі, 25 kyzylorda7@gcvp.kz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Көкенов көшесі, 26 kyzylorda8@gcvp.kz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742" w:id="116"/>
    <w:p>
      <w:pPr>
        <w:spacing w:after="0"/>
        <w:ind w:left="0"/>
        <w:jc w:val="left"/>
      </w:pPr>
      <w:r>
        <w:rPr>
          <w:rFonts w:ascii="Times New Roman"/>
          <w:b/>
          <w:i w:val="false"/>
          <w:color w:val="000000"/>
        </w:rPr>
        <w:t xml:space="preserve"> 
Маңғыстау облысы бойынша уәкілетті ұйым</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697"/>
        <w:gridCol w:w="4193"/>
        <w:gridCol w:w="1890"/>
        <w:gridCol w:w="3212"/>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p>
          <w:p>
            <w:pPr>
              <w:spacing w:after="20"/>
              <w:ind w:left="20"/>
              <w:jc w:val="both"/>
            </w:pP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кеңсе ғимараты aktau1@gcvp.kz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РУПС ғимараты aktau4@gcvp.kz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 Құрық ауылы, Досан батыр көшесі, 4 aktau3@gcvp.kz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Оңғалбайұлы көшесі, 15 aktau5@gcvp.kz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әкімшілік ғимараты aktau6@gcvp.kz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743" w:id="117"/>
    <w:p>
      <w:pPr>
        <w:spacing w:after="0"/>
        <w:ind w:left="0"/>
        <w:jc w:val="left"/>
      </w:pPr>
      <w:r>
        <w:rPr>
          <w:rFonts w:ascii="Times New Roman"/>
          <w:b/>
          <w:i w:val="false"/>
          <w:color w:val="000000"/>
        </w:rPr>
        <w:t xml:space="preserve"> 
Павлодар облысы бойынша уәкілетті ұйым</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701"/>
        <w:gridCol w:w="4158"/>
        <w:gridCol w:w="1892"/>
        <w:gridCol w:w="3220"/>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Мүткенов көшесі, 12 а pavlodar04@gcvp.kz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55 pavlodar05@gcvp.kz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Әуезов көшесі, 54 pavlodar06@gcvp.kz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Қашыр ауылы, Елгин көшесі, 128 pavlodar08@gcvp.kz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Хамзин көшесі, 4 pavlodar09@gcvp.kz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 хан көшесі, 28 pavlodar10@gcvp.kz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 Успенка ауылы, Шевченко көшесі, 4 а pavlodar12@gcvp.kz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1 мамыр көшесі, 24 pavlodar13@gcvp.kz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8-718362-10-48</w:t>
            </w:r>
          </w:p>
        </w:tc>
        <w:tc>
          <w:tcPr>
            <w:tcW w:w="0" w:type="auto"/>
            <w:vMerge/>
            <w:tcBorders>
              <w:top w:val="nil"/>
              <w:left w:val="single" w:color="cfcfcf" w:sz="5"/>
              <w:bottom w:val="single" w:color="cfcfcf" w:sz="5"/>
              <w:right w:val="single" w:color="cfcfcf" w:sz="5"/>
            </w:tcBorders>
          </w:tcPr>
          <w:p/>
        </w:tc>
      </w:tr>
    </w:tbl>
    <w:bookmarkStart w:name="z744" w:id="118"/>
    <w:p>
      <w:pPr>
        <w:spacing w:after="0"/>
        <w:ind w:left="0"/>
        <w:jc w:val="left"/>
      </w:pPr>
      <w:r>
        <w:rPr>
          <w:rFonts w:ascii="Times New Roman"/>
          <w:b/>
          <w:i w:val="false"/>
          <w:color w:val="000000"/>
        </w:rPr>
        <w:t xml:space="preserve"> 
Солтүстік Қазақстан облысы бойынша уәкілетті ұйым</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94"/>
        <w:gridCol w:w="4236"/>
        <w:gridCol w:w="1599"/>
        <w:gridCol w:w="332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Жаңа Есіл ауылы, Абылай хан көшесі, 22 sko11@gcvp.kz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60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 қаласы, Алтынсарин көшесі, 14 sko07@gcvp.kz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Уәлиханов көшесі, 5 sko03@gcvp.kz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Құсайынов көшесі, 20 sko09@gcvp.kz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Гагарин көшесі, 44 sko05@gcvp.kz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4 sko04@gcvp.kz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Ульянов көшесі, 1 б sko06@gcvp.kz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Ленин көшесі, 68 sko01@gcvp.kz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Дәрменов көшесі, 12 sko02@gcvp.kz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Аютас көшесі, 13 sko13@gcvp.kz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Қызыләскер көшесі, 166 sko10@gcvp.kz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 sko12@gcvp.kz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Гагарин көшесі, 108 sko08@gcvp.kz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745" w:id="119"/>
    <w:p>
      <w:pPr>
        <w:spacing w:after="0"/>
        <w:ind w:left="0"/>
        <w:jc w:val="left"/>
      </w:pPr>
      <w:r>
        <w:rPr>
          <w:rFonts w:ascii="Times New Roman"/>
          <w:b/>
          <w:i w:val="false"/>
          <w:color w:val="000000"/>
        </w:rPr>
        <w:t xml:space="preserve"> 
Оңтүстік Қазақстан облысы бойынша уәкілетті ұйым</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666"/>
        <w:gridCol w:w="4157"/>
        <w:gridCol w:w="1901"/>
        <w:gridCol w:w="3230"/>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8-725253-99-16</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Қарашаұлы көшесі, 70 shimkent3@gcvp.kz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н/ж shimkent4@gcvp.kz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Әуезов көшесі, 5 shimkent5@gcvp.kz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Абай көшесі, 41 shimkent6@gcvp.kz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қаласы, Жандарбеков көшесі, 3 shimkent8@gcvp.kz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 shimkent10@gcvp.kz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Төле би көшесі, 209 shimkent11@gcvp.kz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282 shimkent12@gcvp.kz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746" w:id="120"/>
    <w:p>
      <w:pPr>
        <w:spacing w:after="0"/>
        <w:ind w:left="0"/>
        <w:jc w:val="left"/>
      </w:pPr>
      <w:r>
        <w:rPr>
          <w:rFonts w:ascii="Times New Roman"/>
          <w:b/>
          <w:i w:val="false"/>
          <w:color w:val="000000"/>
        </w:rPr>
        <w:t xml:space="preserve"> 
Алматы қаласы бойынша уәкілетті ұйым</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619"/>
        <w:gridCol w:w="4146"/>
        <w:gridCol w:w="1894"/>
        <w:gridCol w:w="3256"/>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747" w:id="121"/>
    <w:p>
      <w:pPr>
        <w:spacing w:after="0"/>
        <w:ind w:left="0"/>
        <w:jc w:val="left"/>
      </w:pPr>
      <w:r>
        <w:rPr>
          <w:rFonts w:ascii="Times New Roman"/>
          <w:b/>
          <w:i w:val="false"/>
          <w:color w:val="000000"/>
        </w:rPr>
        <w:t xml:space="preserve"> 
Астана қаласы бойынша уәкілетті ұйым</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3"/>
        <w:gridCol w:w="4179"/>
        <w:gridCol w:w="1572"/>
        <w:gridCol w:w="3426"/>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748" w:id="122"/>
    <w:p>
      <w:pPr>
        <w:spacing w:after="0"/>
        <w:ind w:left="0"/>
        <w:jc w:val="both"/>
      </w:pPr>
      <w:r>
        <w:rPr>
          <w:rFonts w:ascii="Times New Roman"/>
          <w:b w:val="false"/>
          <w:i w:val="false"/>
          <w:color w:val="000000"/>
          <w:sz w:val="28"/>
        </w:rPr>
        <w:t xml:space="preserve">
«Мемлекеттік арнайы      </w:t>
      </w:r>
      <w:r>
        <w:br/>
      </w:r>
      <w:r>
        <w:rPr>
          <w:rFonts w:ascii="Times New Roman"/>
          <w:b w:val="false"/>
          <w:i w:val="false"/>
          <w:color w:val="000000"/>
          <w:sz w:val="28"/>
        </w:rPr>
        <w:t xml:space="preserve">
жәрдемақыларды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22"/>
    <w:bookmarkStart w:name="z749" w:id="123"/>
    <w:p>
      <w:pPr>
        <w:spacing w:after="0"/>
        <w:ind w:left="0"/>
        <w:jc w:val="left"/>
      </w:pPr>
      <w:r>
        <w:rPr>
          <w:rFonts w:ascii="Times New Roman"/>
          <w:b/>
          <w:i w:val="false"/>
          <w:color w:val="000000"/>
        </w:rPr>
        <w:t xml:space="preserve"> 
Халыққа қызмет көрсету орталықтарының 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598"/>
        <w:gridCol w:w="4237"/>
        <w:gridCol w:w="4973"/>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Лепсі бөлімшесі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p>
            <w:pPr>
              <w:spacing w:after="20"/>
              <w:ind w:left="20"/>
              <w:jc w:val="both"/>
            </w:pPr>
            <w:r>
              <w:rPr>
                <w:rFonts w:ascii="Times New Roman"/>
                <w:b w:val="false"/>
                <w:i w:val="false"/>
                <w:color w:val="000000"/>
                <w:sz w:val="20"/>
              </w:rPr>
              <w:t>Школьная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r>
      <w:tr>
        <w:trPr>
          <w:trHeight w:val="12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орталғы»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p>
            <w:pPr>
              <w:spacing w:after="20"/>
              <w:ind w:left="20"/>
              <w:jc w:val="both"/>
            </w:pPr>
            <w:r>
              <w:rPr>
                <w:rFonts w:ascii="Times New Roman"/>
                <w:b w:val="false"/>
                <w:i w:val="false"/>
                <w:color w:val="000000"/>
                <w:sz w:val="20"/>
              </w:rPr>
              <w:t xml:space="preserve">Мәделі қожа көшесі, н/ж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750" w:id="124"/>
    <w:p>
      <w:pPr>
        <w:spacing w:after="0"/>
        <w:ind w:left="0"/>
        <w:jc w:val="both"/>
      </w:pPr>
      <w:r>
        <w:rPr>
          <w:rFonts w:ascii="Times New Roman"/>
          <w:b w:val="false"/>
          <w:i w:val="false"/>
          <w:color w:val="000000"/>
          <w:sz w:val="28"/>
        </w:rPr>
        <w:t xml:space="preserve">
«Мемлекеттік арнайы      </w:t>
      </w:r>
      <w:r>
        <w:br/>
      </w:r>
      <w:r>
        <w:rPr>
          <w:rFonts w:ascii="Times New Roman"/>
          <w:b w:val="false"/>
          <w:i w:val="false"/>
          <w:color w:val="000000"/>
          <w:sz w:val="28"/>
        </w:rPr>
        <w:t xml:space="preserve">
жәрдемақыларды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24"/>
    <w:bookmarkStart w:name="z751" w:id="125"/>
    <w:p>
      <w:pPr>
        <w:spacing w:after="0"/>
        <w:ind w:left="0"/>
        <w:jc w:val="left"/>
      </w:pPr>
      <w:r>
        <w:rPr>
          <w:rFonts w:ascii="Times New Roman"/>
          <w:b/>
          <w:i w:val="false"/>
          <w:color w:val="000000"/>
        </w:rPr>
        <w:t xml:space="preserve"> 
Кесте. Сапа және тиімділік көрсеткіштерінің мәні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733"/>
        <w:gridCol w:w="2333"/>
        <w:gridCol w:w="3113"/>
      </w:tblGrid>
      <w:tr>
        <w:trPr>
          <w:trHeight w:val="9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2" w:id="12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4-қосымша       </w:t>
      </w:r>
    </w:p>
    <w:bookmarkEnd w:id="126"/>
    <w:bookmarkStart w:name="z823" w:id="1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127"/>
    <w:bookmarkStart w:name="z824" w:id="128"/>
    <w:p>
      <w:pPr>
        <w:spacing w:after="0"/>
        <w:ind w:left="0"/>
        <w:jc w:val="left"/>
      </w:pPr>
      <w:r>
        <w:rPr>
          <w:rFonts w:ascii="Times New Roman"/>
          <w:b/>
          <w:i w:val="false"/>
          <w:color w:val="000000"/>
        </w:rPr>
        <w:t xml:space="preserve"> 
«Еңбек ету қабiлетiнен айырылу; асыраушысынан айырылу; жұмысынан айырылу; жүктілігіне және босануына байланысты табысынан айырылу; жаңа туған баланы (балаларды) асырап алуына байланысты табысынан айырылу; бала бiр жасқа толғанға дейiн оның күтіміне байланысты табысынан айырылу әлеуметтiк қатер жағдайларына әлеуметтiк төлемдер тағайындау» мемлекеттік қызмет стандарты</w:t>
      </w:r>
    </w:p>
    <w:bookmarkEnd w:id="128"/>
    <w:bookmarkStart w:name="z825" w:id="129"/>
    <w:p>
      <w:pPr>
        <w:spacing w:after="0"/>
        <w:ind w:left="0"/>
        <w:jc w:val="left"/>
      </w:pPr>
      <w:r>
        <w:rPr>
          <w:rFonts w:ascii="Times New Roman"/>
          <w:b/>
          <w:i w:val="false"/>
          <w:color w:val="000000"/>
        </w:rPr>
        <w:t xml:space="preserve"> 
1. Жалпы ережелер</w:t>
      </w:r>
    </w:p>
    <w:bookmarkEnd w:id="129"/>
    <w:bookmarkStart w:name="z826" w:id="130"/>
    <w:p>
      <w:pPr>
        <w:spacing w:after="0"/>
        <w:ind w:left="0"/>
        <w:jc w:val="both"/>
      </w:pPr>
      <w:r>
        <w:rPr>
          <w:rFonts w:ascii="Times New Roman"/>
          <w:b w:val="false"/>
          <w:i w:val="false"/>
          <w:color w:val="000000"/>
          <w:sz w:val="28"/>
        </w:rPr>
        <w:t>
      1. Мемлекеттік қызметті Қазақстан Республикасы Еңбек және халықты әлеуметтік қорғау министрлігі Бақылау және әлеуметтік қорғау комитетінің аумақтық органдары (бұдан әрі – бақылау және әлеуметтік қорғау жөніндегі аумақтық органдар) көрсетеді.</w:t>
      </w:r>
      <w:r>
        <w:br/>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аумақтық бөлімшелері (бұдан әрі – уәкілетті ұйым бөлімшесі) және мекенжайлары осы стандартқа 1, 2-қосымшаларда көрсетілген халыққа қызмет көрсету орталығы (бұдан әрі – орталық) арқылы жүзеге асырылады.</w:t>
      </w:r>
      <w:r>
        <w:br/>
      </w:r>
      <w:r>
        <w:rPr>
          <w:rFonts w:ascii="Times New Roman"/>
          <w:b w:val="false"/>
          <w:i w:val="false"/>
          <w:color w:val="000000"/>
          <w:sz w:val="28"/>
        </w:rPr>
        <w:t>
      Жүктілігіне және босануына байланысты табысынан айырылу; жаңа туған баланы (балаларды) асырап алуына байланысты табысынан айырылу; бала бiр жасқа толғанға дейiн оның күтіміне байланысты табысынан айырылу жағдайларына әлеуметтiк төлемдер тағайындау мемлекеттік қызметін орталық арқылы көрсету көзделмеген.</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«Міндетті әлеуметтік сақтандыру туралы» Қазақстан Республикасының 2003 жылғы 25 сәуірдегі Заңының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23-2-баптарының</w:t>
      </w:r>
      <w:r>
        <w:rPr>
          <w:rFonts w:ascii="Times New Roman"/>
          <w:b w:val="false"/>
          <w:i w:val="false"/>
          <w:color w:val="000000"/>
          <w:sz w:val="28"/>
        </w:rPr>
        <w:t xml:space="preserve"> және Қазақстан Республикасы Үкіметінің 2007 жылғы 28 желтоқсандағы № 1307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әлеуметтік сақтандыру қорынан төленетін әлеуметтік төлемдердің мөлшерін есептеу, қайта есептеу (айқындау) және арттыру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уәкілетті ұйым бөлімшесіндегі, орталықтағы стенділерде орналастырылады.</w:t>
      </w:r>
      <w:r>
        <w:br/>
      </w:r>
      <w:r>
        <w:rPr>
          <w:rFonts w:ascii="Times New Roman"/>
          <w:b w:val="false"/>
          <w:i w:val="false"/>
          <w:color w:val="000000"/>
          <w:sz w:val="28"/>
        </w:rPr>
        <w:t>
      Сондай-ақ мемлекеттік қызмет туралы ақпаратты call-орталығының (1414) телефоны және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тағайындау не бақылау және әлеуметтік қорғау жөніндегі аумақтық орган шешімінің көшірмесін бере отырып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әлеуметтік төлемді алуға құқығы бар Қазақстан Республикасының азаматтарына, Қазақстан Республикасының аумағында тұрақты тұратын шетелдіктер мен азаматтығы жоқ адамдарға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11-тармағында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бөлімшелерінің: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орталықтың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уәкілетті ұйымның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p>
    <w:bookmarkEnd w:id="130"/>
    <w:bookmarkStart w:name="z847" w:id="131"/>
    <w:p>
      <w:pPr>
        <w:spacing w:after="0"/>
        <w:ind w:left="0"/>
        <w:jc w:val="left"/>
      </w:pPr>
      <w:r>
        <w:rPr>
          <w:rFonts w:ascii="Times New Roman"/>
          <w:b/>
          <w:i w:val="false"/>
          <w:color w:val="000000"/>
        </w:rPr>
        <w:t xml:space="preserve"> 
2. Мемлекеттік қызмет көрсетудің тәртібі</w:t>
      </w:r>
    </w:p>
    <w:bookmarkEnd w:id="131"/>
    <w:bookmarkStart w:name="z848" w:id="132"/>
    <w:p>
      <w:pPr>
        <w:spacing w:after="0"/>
        <w:ind w:left="0"/>
        <w:jc w:val="both"/>
      </w:pPr>
      <w:r>
        <w:rPr>
          <w:rFonts w:ascii="Times New Roman"/>
          <w:b w:val="false"/>
          <w:i w:val="false"/>
          <w:color w:val="000000"/>
          <w:sz w:val="28"/>
        </w:rPr>
        <w:t>
      11. Мемлекеттік қызметті алу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еңбек ету қабілетінен айырылу жағдайына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(мекенжай бюросының анықтамасы не ауылдық (селолық) округ әкімінің анықтамасы);</w:t>
      </w:r>
      <w:r>
        <w:br/>
      </w:r>
      <w:r>
        <w:rPr>
          <w:rFonts w:ascii="Times New Roman"/>
          <w:b w:val="false"/>
          <w:i w:val="false"/>
          <w:color w:val="000000"/>
          <w:sz w:val="28"/>
        </w:rPr>
        <w:t>
      еңбек ету қабілетінен айырылу дәрежесін куәландыруды жүргізу және белгілеу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2) асыраушысынан айырылу жағдайына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отбасы құрамы туралы мәліметтер;</w:t>
      </w:r>
      <w:r>
        <w:br/>
      </w:r>
      <w:r>
        <w:rPr>
          <w:rFonts w:ascii="Times New Roman"/>
          <w:b w:val="false"/>
          <w:i w:val="false"/>
          <w:color w:val="000000"/>
          <w:sz w:val="28"/>
        </w:rPr>
        <w:t>
      асыраушысының қайтыс болуы туралы куәліктің көшірмесі немесе соттың адамды хабар-ошарсыз кетті деп тану немесе қайтыс болды деп жариялау туралы шешімі;</w:t>
      </w:r>
      <w:r>
        <w:br/>
      </w:r>
      <w:r>
        <w:rPr>
          <w:rFonts w:ascii="Times New Roman"/>
          <w:b w:val="false"/>
          <w:i w:val="false"/>
          <w:color w:val="000000"/>
          <w:sz w:val="28"/>
        </w:rPr>
        <w:t>
      қайтыс болған (сот хабар-ошарсыз кетті деп таныған немесе қайтыс болды деп жариялаған) адаммен туыстық қарым-қатынасын растайтын құжаттың (неке туралы, қайтыс болған асыраушы балаларының тууы туралы, асырап алу туралы куәліктерінің) көшірмесі;</w:t>
      </w:r>
      <w:r>
        <w:br/>
      </w:r>
      <w:r>
        <w:rPr>
          <w:rFonts w:ascii="Times New Roman"/>
          <w:b w:val="false"/>
          <w:i w:val="false"/>
          <w:color w:val="000000"/>
          <w:sz w:val="28"/>
        </w:rPr>
        <w:t>
      отбасы мүшелері оқушы немесе студент болып табылатыны туралы оқу орнынан анықтама (жыл сайын оқу жылының басында жаңартылады);</w:t>
      </w:r>
      <w:r>
        <w:br/>
      </w:r>
      <w:r>
        <w:rPr>
          <w:rFonts w:ascii="Times New Roman"/>
          <w:b w:val="false"/>
          <w:i w:val="false"/>
          <w:color w:val="000000"/>
          <w:sz w:val="28"/>
        </w:rPr>
        <w:t>
      қорғаншылық туралы құжат (қажет болған кезде);</w:t>
      </w:r>
      <w:r>
        <w:br/>
      </w:r>
      <w:r>
        <w:rPr>
          <w:rFonts w:ascii="Times New Roman"/>
          <w:b w:val="false"/>
          <w:i w:val="false"/>
          <w:color w:val="000000"/>
          <w:sz w:val="28"/>
        </w:rPr>
        <w:t>
      мүгедектік тобына куәландыру жүргізу және белгілеу туралы мәліметтер (балалары, оның ішінде асырап алған он сегіз жасқа толмаған және бұл жастан асқан балалары, інілері, қарындастары/сіңлілері және немерелері бала кезінен І және ІІ топтағы мүгедек деп танылған жағдайда).</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3) жұмысынан айырылу жағдайына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(азаматтарды тіркеу кітабы не мекенжай бюросының анықтамасы, не ауылдық (селолық) округ әкімінің анықтамасы);</w:t>
      </w:r>
      <w:r>
        <w:br/>
      </w:r>
      <w:r>
        <w:rPr>
          <w:rFonts w:ascii="Times New Roman"/>
          <w:b w:val="false"/>
          <w:i w:val="false"/>
          <w:color w:val="000000"/>
          <w:sz w:val="28"/>
        </w:rPr>
        <w:t>
      жұмыспен қамту мәселелері жөніндегі уәкілетті органның анықтамасы.</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4) жүктілігі мен босануына, жаңа туған баланы (балаларды) асырап алуына байланысты табысынан айырылу жағдайында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(азаматтарды тіркеу кітабы не мекенжай бюросының анықтамасы, не ауылдық (селолық) округ әкімінің анықтамасы);</w:t>
      </w:r>
      <w:r>
        <w:br/>
      </w:r>
      <w:r>
        <w:rPr>
          <w:rFonts w:ascii="Times New Roman"/>
          <w:b w:val="false"/>
          <w:i w:val="false"/>
          <w:color w:val="000000"/>
          <w:sz w:val="28"/>
        </w:rPr>
        <w:t>
      еңбекке жарамсыздық парағы;</w:t>
      </w:r>
      <w:r>
        <w:br/>
      </w:r>
      <w:r>
        <w:rPr>
          <w:rFonts w:ascii="Times New Roman"/>
          <w:b w:val="false"/>
          <w:i w:val="false"/>
          <w:color w:val="000000"/>
          <w:sz w:val="28"/>
        </w:rPr>
        <w:t>
      салық төлеушінің тіркеу куәлігі;</w:t>
      </w:r>
      <w:r>
        <w:br/>
      </w:r>
      <w:r>
        <w:rPr>
          <w:rFonts w:ascii="Times New Roman"/>
          <w:b w:val="false"/>
          <w:i w:val="false"/>
          <w:color w:val="000000"/>
          <w:sz w:val="28"/>
        </w:rPr>
        <w:t>
      әлеуметтік жеке код берілгені туралы куәлік;</w:t>
      </w:r>
      <w:r>
        <w:br/>
      </w:r>
      <w:r>
        <w:rPr>
          <w:rFonts w:ascii="Times New Roman"/>
          <w:b w:val="false"/>
          <w:i w:val="false"/>
          <w:color w:val="000000"/>
          <w:sz w:val="28"/>
        </w:rPr>
        <w:t>
      жұмыс орнынан әлеуметтік қатердің басталуы алдындағы соңғы күнтізбелік он екі айдағы табысы туралы белгіленген үлгідегі анықтама.</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w:t>
      </w:r>
      <w:r>
        <w:rPr>
          <w:rFonts w:ascii="Times New Roman"/>
          <w:b w:val="false"/>
          <w:i w:val="false"/>
          <w:color w:val="000000"/>
          <w:sz w:val="28"/>
        </w:rPr>
        <w:t>
      5) бала бір жасқа толғанға дейін оның күтіміне байланысты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(азаматтарды тіркеу кітабы не мекенжай бюросының анықтамасы, не ауылдық (селолық) округ әкімінің анықтамасы);</w:t>
      </w:r>
      <w:r>
        <w:br/>
      </w:r>
      <w:r>
        <w:rPr>
          <w:rFonts w:ascii="Times New Roman"/>
          <w:b w:val="false"/>
          <w:i w:val="false"/>
          <w:color w:val="000000"/>
          <w:sz w:val="28"/>
        </w:rPr>
        <w:t>
      баланың (балалардың) туу туралы куәлігі;</w:t>
      </w:r>
      <w:r>
        <w:br/>
      </w:r>
      <w:r>
        <w:rPr>
          <w:rFonts w:ascii="Times New Roman"/>
          <w:b w:val="false"/>
          <w:i w:val="false"/>
          <w:color w:val="000000"/>
          <w:sz w:val="28"/>
        </w:rPr>
        <w:t>
      салық төлеушінің тіркеу куәлігі;</w:t>
      </w:r>
      <w:r>
        <w:br/>
      </w:r>
      <w:r>
        <w:rPr>
          <w:rFonts w:ascii="Times New Roman"/>
          <w:b w:val="false"/>
          <w:i w:val="false"/>
          <w:color w:val="000000"/>
          <w:sz w:val="28"/>
        </w:rPr>
        <w:t>
      әлеуметтік жеке код берілгені туралы куәлік;</w:t>
      </w:r>
      <w:r>
        <w:br/>
      </w:r>
      <w:r>
        <w:rPr>
          <w:rFonts w:ascii="Times New Roman"/>
          <w:b w:val="false"/>
          <w:i w:val="false"/>
          <w:color w:val="000000"/>
          <w:sz w:val="28"/>
        </w:rPr>
        <w:t>
      отбасы құрамы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қызметті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Уәкілетті ұйымның бөлімшесінде мемлекеттік қызмет алушыға дайын құжаттарды беру күн сайын мемлекеттік қызмет алушының мемлекеттік қызметті тіркеген және алатын күні, құжаттарды қабылдаған адамның тегі және аты-жөні көрсетілген талонның негізінде жүзеге асырылады.</w:t>
      </w:r>
      <w:r>
        <w:br/>
      </w:r>
      <w:r>
        <w:rPr>
          <w:rFonts w:ascii="Times New Roman"/>
          <w:b w:val="false"/>
          <w:i w:val="false"/>
          <w:color w:val="000000"/>
          <w:sz w:val="28"/>
        </w:rPr>
        <w:t>
      Әлеуметтік төлемді тағайындау туралы шешімнің түпнұсқасы мемлекеттік қызмет алушының қолына берілмейді.</w:t>
      </w:r>
      <w:r>
        <w:br/>
      </w:r>
      <w:r>
        <w:rPr>
          <w:rFonts w:ascii="Times New Roman"/>
          <w:b w:val="false"/>
          <w:i w:val="false"/>
          <w:color w:val="000000"/>
          <w:sz w:val="28"/>
        </w:rPr>
        <w:t>
      Әлеуметтік төлемді тағайындаудан бас тартылған жағдайда бақылау және әлеуметтік қорғау жөніндегі аумақтық орган шешімде бас тартудың негіздемесін көрсетеді және шешімді уәкілетті ұйымға жібереді, олар мемлекеттік қызмет алушыға бас тарту туралы хабарлайды және оған бас тарту туралы шешімнің көшірмесімен бірге құжаттарын (өтініштен басқасын) қайтарады.</w:t>
      </w:r>
      <w:r>
        <w:br/>
      </w:r>
      <w:r>
        <w:rPr>
          <w:rFonts w:ascii="Times New Roman"/>
          <w:b w:val="false"/>
          <w:i w:val="false"/>
          <w:color w:val="000000"/>
          <w:sz w:val="28"/>
        </w:rPr>
        <w:t>
      Орталықта дайын құжаттарды мемлекеттік қызмет алушыға беруді орталық қызметкері «терезе» арқылы күн сайын, қолхаттың негізінде онда көрсетілген мерзімде жүзеге асырады.</w:t>
      </w:r>
      <w:r>
        <w:br/>
      </w:r>
      <w:r>
        <w:rPr>
          <w:rFonts w:ascii="Times New Roman"/>
          <w:b w:val="false"/>
          <w:i w:val="false"/>
          <w:color w:val="000000"/>
          <w:sz w:val="28"/>
        </w:rPr>
        <w:t>
      Егер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ұйымға тапсырады.</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көрсетілген барлық құжаттар ұсынылмаған жағдайда мемлекеттік қызмет көрсетуден бас тартады. Мемлекеттік қызмет алушы көрсетілген кедергілерді жойған жағдайда өтініш жалпы негіздемелерде қаралады.</w:t>
      </w:r>
      <w:r>
        <w:br/>
      </w:r>
      <w:r>
        <w:rPr>
          <w:rFonts w:ascii="Times New Roman"/>
          <w:b w:val="false"/>
          <w:i w:val="false"/>
          <w:color w:val="000000"/>
          <w:sz w:val="28"/>
        </w:rPr>
        <w:t>
      Орталық қызметкері құжаттарды қабылдаудан бас тартқан жағдайда мемлекеттік қызмет алушыға жетіспейтін құжаттар көрсетілген қолхат беріледі.</w:t>
      </w:r>
    </w:p>
    <w:bookmarkEnd w:id="132"/>
    <w:bookmarkStart w:name="z865" w:id="133"/>
    <w:p>
      <w:pPr>
        <w:spacing w:after="0"/>
        <w:ind w:left="0"/>
        <w:jc w:val="left"/>
      </w:pPr>
      <w:r>
        <w:rPr>
          <w:rFonts w:ascii="Times New Roman"/>
          <w:b/>
          <w:i w:val="false"/>
          <w:color w:val="000000"/>
        </w:rPr>
        <w:t xml:space="preserve"> 
3. Жұмыс қағидаттары</w:t>
      </w:r>
    </w:p>
    <w:bookmarkEnd w:id="133"/>
    <w:bookmarkStart w:name="z866" w:id="134"/>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қызметтік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134"/>
    <w:bookmarkStart w:name="z867" w:id="135"/>
    <w:p>
      <w:pPr>
        <w:spacing w:after="0"/>
        <w:ind w:left="0"/>
        <w:jc w:val="left"/>
      </w:pPr>
      <w:r>
        <w:rPr>
          <w:rFonts w:ascii="Times New Roman"/>
          <w:b/>
          <w:i w:val="false"/>
          <w:color w:val="000000"/>
        </w:rPr>
        <w:t xml:space="preserve"> 
4. Жұмыс нәтижелері</w:t>
      </w:r>
    </w:p>
    <w:bookmarkEnd w:id="135"/>
    <w:bookmarkStart w:name="z868" w:id="136"/>
    <w:p>
      <w:pPr>
        <w:spacing w:after="0"/>
        <w:ind w:left="0"/>
        <w:jc w:val="both"/>
      </w:pPr>
      <w:r>
        <w:rPr>
          <w:rFonts w:ascii="Times New Roman"/>
          <w:b w:val="false"/>
          <w:i w:val="false"/>
          <w:color w:val="000000"/>
          <w:sz w:val="28"/>
        </w:rPr>
        <w:t>
      18. Мемлекеттік қызмет алушыларға мемлекеттік қызметті көрсету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136"/>
    <w:bookmarkStart w:name="z870" w:id="137"/>
    <w:p>
      <w:pPr>
        <w:spacing w:after="0"/>
        <w:ind w:left="0"/>
        <w:jc w:val="left"/>
      </w:pPr>
      <w:r>
        <w:rPr>
          <w:rFonts w:ascii="Times New Roman"/>
          <w:b/>
          <w:i w:val="false"/>
          <w:color w:val="000000"/>
        </w:rPr>
        <w:t xml:space="preserve"> 
5. Шағымдану тәртібі</w:t>
      </w:r>
    </w:p>
    <w:bookmarkEnd w:id="137"/>
    <w:bookmarkStart w:name="z871" w:id="138"/>
    <w:p>
      <w:pPr>
        <w:spacing w:after="0"/>
        <w:ind w:left="0"/>
        <w:jc w:val="both"/>
      </w:pPr>
      <w:r>
        <w:rPr>
          <w:rFonts w:ascii="Times New Roman"/>
          <w:b w:val="false"/>
          <w:i w:val="false"/>
          <w:color w:val="000000"/>
          <w:sz w:val="28"/>
        </w:rPr>
        <w:t>
      20. Осы стандартқа 1-қосымшада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1, 2-қосымшаларда көрсетілген уәкілетті ұйым бөлімшесінің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бөлімшесіне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өтініш иесіне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138"/>
    <w:bookmarkStart w:name="z884" w:id="139"/>
    <w:p>
      <w:pPr>
        <w:spacing w:after="0"/>
        <w:ind w:left="0"/>
        <w:jc w:val="both"/>
      </w:pPr>
      <w:r>
        <w:rPr>
          <w:rFonts w:ascii="Times New Roman"/>
          <w:b w:val="false"/>
          <w:i w:val="false"/>
          <w:color w:val="000000"/>
          <w:sz w:val="28"/>
        </w:rPr>
        <w:t xml:space="preserve">
«Еңбек ету қабiлетiнен айырылу; асыраушысынан  </w:t>
      </w:r>
      <w:r>
        <w:br/>
      </w:r>
      <w:r>
        <w:rPr>
          <w:rFonts w:ascii="Times New Roman"/>
          <w:b w:val="false"/>
          <w:i w:val="false"/>
          <w:color w:val="000000"/>
          <w:sz w:val="28"/>
        </w:rPr>
        <w:t xml:space="preserve">
айырылу; жұмысынан айырылу; жүктілігіне және  </w:t>
      </w:r>
      <w:r>
        <w:br/>
      </w:r>
      <w:r>
        <w:rPr>
          <w:rFonts w:ascii="Times New Roman"/>
          <w:b w:val="false"/>
          <w:i w:val="false"/>
          <w:color w:val="000000"/>
          <w:sz w:val="28"/>
        </w:rPr>
        <w:t xml:space="preserve">
босануына байланысты табысынан айырылу;    </w:t>
      </w:r>
      <w:r>
        <w:br/>
      </w:r>
      <w:r>
        <w:rPr>
          <w:rFonts w:ascii="Times New Roman"/>
          <w:b w:val="false"/>
          <w:i w:val="false"/>
          <w:color w:val="000000"/>
          <w:sz w:val="28"/>
        </w:rPr>
        <w:t xml:space="preserve">
жаңа туған баланы (балаларды) асырап алуына  </w:t>
      </w:r>
      <w:r>
        <w:br/>
      </w:r>
      <w:r>
        <w:rPr>
          <w:rFonts w:ascii="Times New Roman"/>
          <w:b w:val="false"/>
          <w:i w:val="false"/>
          <w:color w:val="000000"/>
          <w:sz w:val="28"/>
        </w:rPr>
        <w:t xml:space="preserve">
байланысты табысынан айырылу; бала бiр жасқа  </w:t>
      </w:r>
      <w:r>
        <w:br/>
      </w:r>
      <w:r>
        <w:rPr>
          <w:rFonts w:ascii="Times New Roman"/>
          <w:b w:val="false"/>
          <w:i w:val="false"/>
          <w:color w:val="000000"/>
          <w:sz w:val="28"/>
        </w:rPr>
        <w:t>
толғанға дейiн оның күтіміне байланысты табысынан</w:t>
      </w:r>
      <w:r>
        <w:br/>
      </w:r>
      <w:r>
        <w:rPr>
          <w:rFonts w:ascii="Times New Roman"/>
          <w:b w:val="false"/>
          <w:i w:val="false"/>
          <w:color w:val="000000"/>
          <w:sz w:val="28"/>
        </w:rPr>
        <w:t xml:space="preserve">
айырылу әлеуметтiк қатер жағдайларына      </w:t>
      </w:r>
      <w:r>
        <w:br/>
      </w:r>
      <w:r>
        <w:rPr>
          <w:rFonts w:ascii="Times New Roman"/>
          <w:b w:val="false"/>
          <w:i w:val="false"/>
          <w:color w:val="000000"/>
          <w:sz w:val="28"/>
        </w:rPr>
        <w:t xml:space="preserve">
әлеуметтiк төлемдер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9"/>
    <w:bookmarkStart w:name="z885" w:id="140"/>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140"/>
    <w:bookmarkStart w:name="z886" w:id="141"/>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қаласы,Толкунова көшесі, 72 akmola15@gcvp.kz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қаласы,Уәлиханов көшесі, 41 akmola12@gcvp.kz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887" w:id="142"/>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8-713221-00-13</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31aktobe11@gcvp.kz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888" w:id="143"/>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379"/>
        <w:gridCol w:w="4483"/>
        <w:gridCol w:w="1941"/>
        <w:gridCol w:w="317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8-727267-71-38, 7-15-50</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p>
          <w:p>
            <w:pPr>
              <w:spacing w:after="20"/>
              <w:ind w:left="20"/>
              <w:jc w:val="both"/>
            </w:pPr>
            <w:r>
              <w:rPr>
                <w:rFonts w:ascii="Times New Roman"/>
                <w:b w:val="false"/>
                <w:i w:val="false"/>
                <w:color w:val="000000"/>
                <w:sz w:val="20"/>
              </w:rPr>
              <w:t>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9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w:t>
            </w:r>
          </w:p>
          <w:p>
            <w:pPr>
              <w:spacing w:after="20"/>
              <w:ind w:left="20"/>
              <w:jc w:val="both"/>
            </w:pPr>
            <w:r>
              <w:rPr>
                <w:rFonts w:ascii="Times New Roman"/>
                <w:b w:val="false"/>
                <w:i w:val="false"/>
                <w:color w:val="000000"/>
                <w:sz w:val="20"/>
              </w:rPr>
              <w:t>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8-727782-16-56</w:t>
            </w:r>
          </w:p>
        </w:tc>
        <w:tc>
          <w:tcPr>
            <w:tcW w:w="0" w:type="auto"/>
            <w:vMerge/>
            <w:tcBorders>
              <w:top w:val="nil"/>
              <w:left w:val="single" w:color="cfcfcf" w:sz="5"/>
              <w:bottom w:val="single" w:color="cfcfcf" w:sz="5"/>
              <w:right w:val="single" w:color="cfcfcf" w:sz="5"/>
            </w:tcBorders>
          </w:tcPr>
          <w:p/>
        </w:tc>
      </w:tr>
    </w:tbl>
    <w:bookmarkStart w:name="z889" w:id="144"/>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48"/>
        <w:gridCol w:w="4300"/>
        <w:gridCol w:w="1720"/>
        <w:gridCol w:w="3310"/>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890" w:id="145"/>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609"/>
        <w:gridCol w:w="4236"/>
        <w:gridCol w:w="1900"/>
        <w:gridCol w:w="324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8-723225-35-38</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p>
          <w:p>
            <w:pPr>
              <w:spacing w:after="20"/>
              <w:ind w:left="20"/>
              <w:jc w:val="both"/>
            </w:pP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p>
          <w:p>
            <w:pPr>
              <w:spacing w:after="20"/>
              <w:ind w:left="20"/>
              <w:jc w:val="both"/>
            </w:pPr>
            <w:r>
              <w:rPr>
                <w:rFonts w:ascii="Times New Roman"/>
                <w:b w:val="false"/>
                <w:i w:val="false"/>
                <w:color w:val="000000"/>
                <w:sz w:val="20"/>
              </w:rPr>
              <w:t>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p>
          <w:p>
            <w:pPr>
              <w:spacing w:after="20"/>
              <w:ind w:left="20"/>
              <w:jc w:val="both"/>
            </w:pP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p>
          <w:p>
            <w:pPr>
              <w:spacing w:after="20"/>
              <w:ind w:left="20"/>
              <w:jc w:val="both"/>
            </w:pPr>
            <w:r>
              <w:rPr>
                <w:rFonts w:ascii="Times New Roman"/>
                <w:b w:val="false"/>
                <w:i w:val="false"/>
                <w:color w:val="000000"/>
                <w:sz w:val="20"/>
              </w:rPr>
              <w:t>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p>
          <w:p>
            <w:pPr>
              <w:spacing w:after="20"/>
              <w:ind w:left="20"/>
              <w:jc w:val="both"/>
            </w:pP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p>
          <w:p>
            <w:pPr>
              <w:spacing w:after="20"/>
              <w:ind w:left="20"/>
              <w:jc w:val="both"/>
            </w:pP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p>
          <w:p>
            <w:pPr>
              <w:spacing w:after="20"/>
              <w:ind w:left="20"/>
              <w:jc w:val="both"/>
            </w:pPr>
            <w:r>
              <w:rPr>
                <w:rFonts w:ascii="Times New Roman"/>
                <w:b w:val="false"/>
                <w:i w:val="false"/>
                <w:color w:val="000000"/>
                <w:sz w:val="20"/>
              </w:rPr>
              <w:t>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p>
          <w:p>
            <w:pPr>
              <w:spacing w:after="20"/>
              <w:ind w:left="20"/>
              <w:jc w:val="both"/>
            </w:pP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p>
          <w:p>
            <w:pPr>
              <w:spacing w:after="20"/>
              <w:ind w:left="20"/>
              <w:jc w:val="both"/>
            </w:pP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p>
          <w:p>
            <w:pPr>
              <w:spacing w:after="20"/>
              <w:ind w:left="20"/>
              <w:jc w:val="both"/>
            </w:pP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bookmarkStart w:name="z891" w:id="146"/>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593"/>
        <w:gridCol w:w="4190"/>
        <w:gridCol w:w="1981"/>
        <w:gridCol w:w="3228"/>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мекенжай (қала, аудан, көше, үйдің (пәтердің) нөмірі), электронды поштаның мекенжайы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ауылы, Қонаев көшесі, 3 taraz9@gcvp.kz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47 taraz8@gcvp.kz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3 taraz1@gcvp.kz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192 taraz3@gcvp.kz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8-726383-19-32, 3-31-65</w:t>
            </w:r>
          </w:p>
        </w:tc>
        <w:tc>
          <w:tcPr>
            <w:tcW w:w="0" w:type="auto"/>
            <w:vMerge/>
            <w:tcBorders>
              <w:top w:val="nil"/>
              <w:left w:val="single" w:color="cfcfcf" w:sz="5"/>
              <w:bottom w:val="single" w:color="cfcfcf" w:sz="5"/>
              <w:right w:val="single" w:color="cfcfcf" w:sz="5"/>
            </w:tcBorders>
          </w:tcPr>
          <w:p/>
        </w:tc>
      </w:tr>
    </w:tbl>
    <w:bookmarkStart w:name="z892" w:id="147"/>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601"/>
        <w:gridCol w:w="4228"/>
        <w:gridCol w:w="1895"/>
        <w:gridCol w:w="3266"/>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8-711402-12-07</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p>
          <w:p>
            <w:pPr>
              <w:spacing w:after="20"/>
              <w:ind w:left="20"/>
              <w:jc w:val="both"/>
            </w:pPr>
            <w:r>
              <w:rPr>
                <w:rFonts w:ascii="Times New Roman"/>
                <w:b w:val="false"/>
                <w:i w:val="false"/>
                <w:color w:val="000000"/>
                <w:sz w:val="20"/>
              </w:rPr>
              <w:t>3-40-56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93" w:id="148"/>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705"/>
        <w:gridCol w:w="4122"/>
        <w:gridCol w:w="1895"/>
        <w:gridCol w:w="3248"/>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34karaganda5@gcvp.kz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1karaganda10@gcvp.kz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а-2karaganda@gcvp.kz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894" w:id="149"/>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705"/>
        <w:gridCol w:w="4122"/>
        <w:gridCol w:w="1895"/>
        <w:gridCol w:w="3268"/>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8-714254-10-10</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ауылы,Калинин көшесі, 53 kostanay14@gcvp.kz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p>
          <w:p>
            <w:pPr>
              <w:spacing w:after="20"/>
              <w:ind w:left="20"/>
              <w:jc w:val="both"/>
            </w:pP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p>
          <w:p>
            <w:pPr>
              <w:spacing w:after="20"/>
              <w:ind w:left="20"/>
              <w:jc w:val="both"/>
            </w:pP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p>
          <w:p>
            <w:pPr>
              <w:spacing w:after="20"/>
              <w:ind w:left="20"/>
              <w:jc w:val="both"/>
            </w:pP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p>
          <w:p>
            <w:pPr>
              <w:spacing w:after="20"/>
              <w:ind w:left="20"/>
              <w:jc w:val="both"/>
            </w:pP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p>
          <w:p>
            <w:pPr>
              <w:spacing w:after="20"/>
              <w:ind w:left="20"/>
              <w:jc w:val="both"/>
            </w:pPr>
            <w:r>
              <w:rPr>
                <w:rFonts w:ascii="Times New Roman"/>
                <w:b w:val="false"/>
                <w:i w:val="false"/>
                <w:color w:val="000000"/>
                <w:sz w:val="20"/>
              </w:rPr>
              <w:t xml:space="preserve">2-16-00 </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p>
          <w:p>
            <w:pPr>
              <w:spacing w:after="20"/>
              <w:ind w:left="20"/>
              <w:jc w:val="both"/>
            </w:pPr>
            <w:r>
              <w:rPr>
                <w:rFonts w:ascii="Times New Roman"/>
                <w:b w:val="false"/>
                <w:i w:val="false"/>
                <w:color w:val="000000"/>
                <w:sz w:val="20"/>
              </w:rPr>
              <w:t xml:space="preserve">2-22-56 </w:t>
            </w:r>
          </w:p>
        </w:tc>
        <w:tc>
          <w:tcPr>
            <w:tcW w:w="0" w:type="auto"/>
            <w:vMerge/>
            <w:tcBorders>
              <w:top w:val="nil"/>
              <w:left w:val="single" w:color="cfcfcf" w:sz="5"/>
              <w:bottom w:val="single" w:color="cfcfcf" w:sz="5"/>
              <w:right w:val="single" w:color="cfcfcf" w:sz="5"/>
            </w:tcBorders>
          </w:tcPr>
          <w:p/>
        </w:tc>
      </w:tr>
    </w:tbl>
    <w:bookmarkStart w:name="z895" w:id="150"/>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52"/>
        <w:gridCol w:w="4195"/>
        <w:gridCol w:w="1662"/>
        <w:gridCol w:w="338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896" w:id="151"/>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694"/>
        <w:gridCol w:w="4126"/>
        <w:gridCol w:w="1887"/>
        <w:gridCol w:w="3325"/>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8-729260-56-33</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897" w:id="152"/>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6"/>
        <w:gridCol w:w="4136"/>
        <w:gridCol w:w="1882"/>
        <w:gridCol w:w="3330"/>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8-718232-20-49</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898" w:id="153"/>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731"/>
        <w:gridCol w:w="4080"/>
        <w:gridCol w:w="1885"/>
        <w:gridCol w:w="335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p>
          <w:p>
            <w:pPr>
              <w:spacing w:after="20"/>
              <w:ind w:left="20"/>
              <w:jc w:val="both"/>
            </w:pP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899" w:id="154"/>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1"/>
        <w:gridCol w:w="4106"/>
        <w:gridCol w:w="1894"/>
        <w:gridCol w:w="3335"/>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ауылы,Бәйдібек Қарашаұлы көшесі, 70 shimkent3@gcvp.kz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900" w:id="155"/>
    <w:p>
      <w:pPr>
        <w:spacing w:after="0"/>
        <w:ind w:left="0"/>
        <w:jc w:val="left"/>
      </w:pPr>
      <w:r>
        <w:rPr>
          <w:rFonts w:ascii="Times New Roman"/>
          <w:b/>
          <w:i w:val="false"/>
          <w:color w:val="000000"/>
        </w:rPr>
        <w:t xml:space="preserve"> 
Алматы қаласы бойынша ұйымның құрылымдық бөлімшелері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1"/>
        <w:gridCol w:w="4085"/>
        <w:gridCol w:w="1894"/>
        <w:gridCol w:w="335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8-727261-00-09</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901" w:id="156"/>
    <w:p>
      <w:pPr>
        <w:spacing w:after="0"/>
        <w:ind w:left="0"/>
        <w:jc w:val="left"/>
      </w:pPr>
      <w:r>
        <w:rPr>
          <w:rFonts w:ascii="Times New Roman"/>
          <w:b/>
          <w:i w:val="false"/>
          <w:color w:val="000000"/>
        </w:rPr>
        <w:t xml:space="preserve"> 
Астана қаласы бойынша ұйымның құрылымдық бөлімшелері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790"/>
        <w:gridCol w:w="4169"/>
        <w:gridCol w:w="1620"/>
        <w:gridCol w:w="3460"/>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p>
          <w:p>
            <w:pPr>
              <w:spacing w:after="20"/>
              <w:ind w:left="20"/>
              <w:jc w:val="both"/>
            </w:pPr>
            <w:r>
              <w:rPr>
                <w:rFonts w:ascii="Times New Roman"/>
                <w:b w:val="false"/>
                <w:i w:val="false"/>
                <w:color w:val="000000"/>
                <w:sz w:val="20"/>
              </w:rPr>
              <w:t>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902" w:id="15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494"/>
        <w:gridCol w:w="4155"/>
        <w:gridCol w:w="3349"/>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44/2.depzko@enbek.kz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Бақылау және </w:t>
            </w:r>
          </w:p>
          <w:p>
            <w:pPr>
              <w:spacing w:after="20"/>
              <w:ind w:left="20"/>
              <w:jc w:val="both"/>
            </w:pPr>
            <w:r>
              <w:rPr>
                <w:rFonts w:ascii="Times New Roman"/>
                <w:b w:val="false"/>
                <w:i w:val="false"/>
                <w:color w:val="000000"/>
                <w:sz w:val="20"/>
              </w:rPr>
              <w:t>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903" w:id="158"/>
    <w:p>
      <w:pPr>
        <w:spacing w:after="0"/>
        <w:ind w:left="0"/>
        <w:jc w:val="both"/>
      </w:pPr>
      <w:r>
        <w:rPr>
          <w:rFonts w:ascii="Times New Roman"/>
          <w:b w:val="false"/>
          <w:i w:val="false"/>
          <w:color w:val="000000"/>
          <w:sz w:val="28"/>
        </w:rPr>
        <w:t xml:space="preserve">
«Еңбек ету қабiлетiнен айырылу; асыраушысынан   </w:t>
      </w:r>
      <w:r>
        <w:br/>
      </w:r>
      <w:r>
        <w:rPr>
          <w:rFonts w:ascii="Times New Roman"/>
          <w:b w:val="false"/>
          <w:i w:val="false"/>
          <w:color w:val="000000"/>
          <w:sz w:val="28"/>
        </w:rPr>
        <w:t xml:space="preserve">
айырылу; жұмысынан айырылу; жүктілігіне және   </w:t>
      </w:r>
      <w:r>
        <w:br/>
      </w:r>
      <w:r>
        <w:rPr>
          <w:rFonts w:ascii="Times New Roman"/>
          <w:b w:val="false"/>
          <w:i w:val="false"/>
          <w:color w:val="000000"/>
          <w:sz w:val="28"/>
        </w:rPr>
        <w:t xml:space="preserve">
босануына байланысты табысынан айырылу;     </w:t>
      </w:r>
      <w:r>
        <w:br/>
      </w:r>
      <w:r>
        <w:rPr>
          <w:rFonts w:ascii="Times New Roman"/>
          <w:b w:val="false"/>
          <w:i w:val="false"/>
          <w:color w:val="000000"/>
          <w:sz w:val="28"/>
        </w:rPr>
        <w:t xml:space="preserve">
жаңа туған баланы (балаларды) асырап алуына   </w:t>
      </w:r>
      <w:r>
        <w:br/>
      </w:r>
      <w:r>
        <w:rPr>
          <w:rFonts w:ascii="Times New Roman"/>
          <w:b w:val="false"/>
          <w:i w:val="false"/>
          <w:color w:val="000000"/>
          <w:sz w:val="28"/>
        </w:rPr>
        <w:t xml:space="preserve">
байланысты табысынан айырылу; бала бiр жасқа  </w:t>
      </w:r>
      <w:r>
        <w:br/>
      </w:r>
      <w:r>
        <w:rPr>
          <w:rFonts w:ascii="Times New Roman"/>
          <w:b w:val="false"/>
          <w:i w:val="false"/>
          <w:color w:val="000000"/>
          <w:sz w:val="28"/>
        </w:rPr>
        <w:t>
толғанға дейiн оның күтіміне байланысты табысынан</w:t>
      </w:r>
      <w:r>
        <w:br/>
      </w:r>
      <w:r>
        <w:rPr>
          <w:rFonts w:ascii="Times New Roman"/>
          <w:b w:val="false"/>
          <w:i w:val="false"/>
          <w:color w:val="000000"/>
          <w:sz w:val="28"/>
        </w:rPr>
        <w:t xml:space="preserve">
айырылу әлеуметтiк қатер жағдайларына      </w:t>
      </w:r>
      <w:r>
        <w:br/>
      </w:r>
      <w:r>
        <w:rPr>
          <w:rFonts w:ascii="Times New Roman"/>
          <w:b w:val="false"/>
          <w:i w:val="false"/>
          <w:color w:val="000000"/>
          <w:sz w:val="28"/>
        </w:rPr>
        <w:t xml:space="preserve">
әлеуметтiк төлемдер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8"/>
    <w:bookmarkStart w:name="z904" w:id="159"/>
    <w:p>
      <w:pPr>
        <w:spacing w:after="0"/>
        <w:ind w:left="0"/>
        <w:jc w:val="left"/>
      </w:pPr>
      <w:r>
        <w:rPr>
          <w:rFonts w:ascii="Times New Roman"/>
          <w:b/>
          <w:i w:val="false"/>
          <w:color w:val="000000"/>
        </w:rPr>
        <w:t xml:space="preserve"> 
Халыққа қызмет көрсету орталықтарының тізбесі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790"/>
        <w:gridCol w:w="4862"/>
        <w:gridCol w:w="4470"/>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p>
            <w:pPr>
              <w:spacing w:after="20"/>
              <w:ind w:left="20"/>
              <w:jc w:val="both"/>
            </w:pPr>
            <w:r>
              <w:rPr>
                <w:rFonts w:ascii="Times New Roman"/>
                <w:b w:val="false"/>
                <w:i w:val="false"/>
                <w:color w:val="000000"/>
                <w:sz w:val="20"/>
              </w:rPr>
              <w:t>Школьная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орталғы» РМК филиалы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xml:space="preserve">
Мәделі қожа көшесі, н/ж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905" w:id="160"/>
    <w:p>
      <w:pPr>
        <w:spacing w:after="0"/>
        <w:ind w:left="0"/>
        <w:jc w:val="both"/>
      </w:pPr>
      <w:r>
        <w:rPr>
          <w:rFonts w:ascii="Times New Roman"/>
          <w:b w:val="false"/>
          <w:i w:val="false"/>
          <w:color w:val="000000"/>
          <w:sz w:val="28"/>
        </w:rPr>
        <w:t xml:space="preserve">
«Еңбек ету қабiлетiнен айырылу; асыраушысынан  </w:t>
      </w:r>
      <w:r>
        <w:br/>
      </w:r>
      <w:r>
        <w:rPr>
          <w:rFonts w:ascii="Times New Roman"/>
          <w:b w:val="false"/>
          <w:i w:val="false"/>
          <w:color w:val="000000"/>
          <w:sz w:val="28"/>
        </w:rPr>
        <w:t xml:space="preserve">
айырылу; жұмысынан айырылу; жүктілігіне және  </w:t>
      </w:r>
      <w:r>
        <w:br/>
      </w:r>
      <w:r>
        <w:rPr>
          <w:rFonts w:ascii="Times New Roman"/>
          <w:b w:val="false"/>
          <w:i w:val="false"/>
          <w:color w:val="000000"/>
          <w:sz w:val="28"/>
        </w:rPr>
        <w:t xml:space="preserve">
босануына байланысты табысынан айырылу;     </w:t>
      </w:r>
      <w:r>
        <w:br/>
      </w:r>
      <w:r>
        <w:rPr>
          <w:rFonts w:ascii="Times New Roman"/>
          <w:b w:val="false"/>
          <w:i w:val="false"/>
          <w:color w:val="000000"/>
          <w:sz w:val="28"/>
        </w:rPr>
        <w:t xml:space="preserve">
жаңа туған баланы (балаларды) асырап алуына   </w:t>
      </w:r>
      <w:r>
        <w:br/>
      </w:r>
      <w:r>
        <w:rPr>
          <w:rFonts w:ascii="Times New Roman"/>
          <w:b w:val="false"/>
          <w:i w:val="false"/>
          <w:color w:val="000000"/>
          <w:sz w:val="28"/>
        </w:rPr>
        <w:t xml:space="preserve">
байланысты табысынан айырылу; бала бiр жасқа  </w:t>
      </w:r>
      <w:r>
        <w:br/>
      </w:r>
      <w:r>
        <w:rPr>
          <w:rFonts w:ascii="Times New Roman"/>
          <w:b w:val="false"/>
          <w:i w:val="false"/>
          <w:color w:val="000000"/>
          <w:sz w:val="28"/>
        </w:rPr>
        <w:t>
толғанға дейiн оның күтіміне байланысты табысынан</w:t>
      </w:r>
      <w:r>
        <w:br/>
      </w:r>
      <w:r>
        <w:rPr>
          <w:rFonts w:ascii="Times New Roman"/>
          <w:b w:val="false"/>
          <w:i w:val="false"/>
          <w:color w:val="000000"/>
          <w:sz w:val="28"/>
        </w:rPr>
        <w:t xml:space="preserve">
айырылу әлеуметтiк қатер жағдайларына      </w:t>
      </w:r>
      <w:r>
        <w:br/>
      </w:r>
      <w:r>
        <w:rPr>
          <w:rFonts w:ascii="Times New Roman"/>
          <w:b w:val="false"/>
          <w:i w:val="false"/>
          <w:color w:val="000000"/>
          <w:sz w:val="28"/>
        </w:rPr>
        <w:t xml:space="preserve">
әлеуметтiк төлемдер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60"/>
    <w:bookmarkStart w:name="z906" w:id="161"/>
    <w:p>
      <w:pPr>
        <w:spacing w:after="0"/>
        <w:ind w:left="0"/>
        <w:jc w:val="left"/>
      </w:pPr>
      <w:r>
        <w:rPr>
          <w:rFonts w:ascii="Times New Roman"/>
          <w:b/>
          <w:i w:val="false"/>
          <w:color w:val="000000"/>
        </w:rPr>
        <w:t xml:space="preserve"> 
Кесте. Сапа және тиімділік көрсеткіштерінің мәні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813"/>
        <w:gridCol w:w="2293"/>
        <w:gridCol w:w="3753"/>
      </w:tblGrid>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w:t>
            </w:r>
            <w:r>
              <w:br/>
            </w:r>
            <w:r>
              <w:rPr>
                <w:rFonts w:ascii="Times New Roman"/>
                <w:b w:val="false"/>
                <w:i w:val="false"/>
                <w:color w:val="000000"/>
                <w:sz w:val="20"/>
              </w:rPr>
              <w:t>
нысаналы мәні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0" w:id="16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w:t>
      </w:r>
      <w:r>
        <w:br/>
      </w:r>
      <w:r>
        <w:rPr>
          <w:rFonts w:ascii="Times New Roman"/>
          <w:b w:val="false"/>
          <w:i w:val="false"/>
          <w:color w:val="000000"/>
          <w:sz w:val="28"/>
        </w:rPr>
        <w:t xml:space="preserve">
№ қаулысына     </w:t>
      </w:r>
      <w:r>
        <w:br/>
      </w:r>
      <w:r>
        <w:rPr>
          <w:rFonts w:ascii="Times New Roman"/>
          <w:b w:val="false"/>
          <w:i w:val="false"/>
          <w:color w:val="000000"/>
          <w:sz w:val="28"/>
        </w:rPr>
        <w:t xml:space="preserve">
5-қосымша      </w:t>
      </w:r>
    </w:p>
    <w:bookmarkEnd w:id="162"/>
    <w:bookmarkStart w:name="z1201" w:id="16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163"/>
    <w:bookmarkStart w:name="z1202" w:id="164"/>
    <w:p>
      <w:pPr>
        <w:spacing w:after="0"/>
        <w:ind w:left="0"/>
        <w:jc w:val="left"/>
      </w:pPr>
      <w:r>
        <w:rPr>
          <w:rFonts w:ascii="Times New Roman"/>
          <w:b/>
          <w:i w:val="false"/>
          <w:color w:val="000000"/>
        </w:rPr>
        <w:t xml:space="preserve"> 
«Бала тууға және бала күтімі бойынша жәрдемақылар тағайындау» мемлекеттік қызмет стандарты</w:t>
      </w:r>
    </w:p>
    <w:bookmarkEnd w:id="164"/>
    <w:bookmarkStart w:name="z1203" w:id="165"/>
    <w:p>
      <w:pPr>
        <w:spacing w:after="0"/>
        <w:ind w:left="0"/>
        <w:jc w:val="left"/>
      </w:pPr>
      <w:r>
        <w:rPr>
          <w:rFonts w:ascii="Times New Roman"/>
          <w:b/>
          <w:i w:val="false"/>
          <w:color w:val="000000"/>
        </w:rPr>
        <w:t xml:space="preserve"> 
1. Жалпы ережелер</w:t>
      </w:r>
    </w:p>
    <w:bookmarkEnd w:id="165"/>
    <w:bookmarkStart w:name="z1204" w:id="166"/>
    <w:p>
      <w:pPr>
        <w:spacing w:after="0"/>
        <w:ind w:left="0"/>
        <w:jc w:val="both"/>
      </w:pPr>
      <w:r>
        <w:rPr>
          <w:rFonts w:ascii="Times New Roman"/>
          <w:b w:val="false"/>
          <w:i w:val="false"/>
          <w:color w:val="000000"/>
          <w:sz w:val="28"/>
        </w:rPr>
        <w:t>
      1. Мемлекеттік қызметті мекенжайлары осы стандартқа 3-қосымшада көрсетілген Қазақстан Республикасы Еңбек және халықты әлеуметтік қорғау министрлігінің Бақылау және әлеуметтік қорғау комитеті аумақтық органдары, сондай-ақ мемлекеттік қызмет алушыда электронды цифрлық қолтаңба (бұдан әрі – ЭЦҚ) болған жағдайда бала тууға және бала күтімі бойынша жәрдемақы тағайындау туралы ақпарат алу бөлігінде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қалалық, аудандық бөлімшелері (бұдан әрі – уәкілетті ұйым бөлімшесі) және мекенжайлары осы стандартқа 1, 2-қосымшаларда көрсетілген халыққа қызмет көрсету орталығы (бұдан әрі – орталық)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«Балалы отбасыларға берiлетiн мемлекеттiк жәрдемақылар туралы» Қазақстан Республикасының 2005 жылғы 28 маусымдағы Заңының </w:t>
      </w:r>
      <w:r>
        <w:rPr>
          <w:rFonts w:ascii="Times New Roman"/>
          <w:b w:val="false"/>
          <w:i w:val="false"/>
          <w:color w:val="000000"/>
          <w:sz w:val="28"/>
        </w:rPr>
        <w:t>4-бабы</w:t>
      </w:r>
      <w:r>
        <w:rPr>
          <w:rFonts w:ascii="Times New Roman"/>
          <w:b w:val="false"/>
          <w:i w:val="false"/>
          <w:color w:val="000000"/>
          <w:sz w:val="28"/>
        </w:rPr>
        <w:t xml:space="preserve"> 1-тармағының және Қазақстан Республикасы Үкіметінің 2005 жылғы 2 қарашадағы №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ережесі 2-тарауының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орталықтағы, уәкілетті ұйым бөлімшесіндегі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сондай-ақ call-орталығының (1414) телефоны және уәкілетті ұйым бөлімшесі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немесе орталықта:</w:t>
      </w:r>
      <w:r>
        <w:br/>
      </w:r>
      <w:r>
        <w:rPr>
          <w:rFonts w:ascii="Times New Roman"/>
          <w:b w:val="false"/>
          <w:i w:val="false"/>
          <w:color w:val="000000"/>
          <w:sz w:val="28"/>
        </w:rPr>
        <w:t>
</w:t>
      </w:r>
      <w:r>
        <w:rPr>
          <w:rFonts w:ascii="Times New Roman"/>
          <w:b w:val="false"/>
          <w:i w:val="false"/>
          <w:color w:val="000000"/>
          <w:sz w:val="28"/>
        </w:rPr>
        <w:t>
      бала тууға және (немесе) баланың күтімі бойынша жәрдемақылар (бұдан әрі – жәрдемақы) тағайындау туралы хабарлама не мемлекеттік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тағайындалған бала тууға және (немесе) баланың күтімі бойынша жәрдемақылар туралы ақпарат алу не мемлекеттік қызмет көрсетуден бас тарту туралы уәкілетті ұйым бөлімшесінің ЭЦҚ қойылған электронды құжат нысанындағы уәкілетті ұйым бөлімшесінің бала тууға және (немесе) бала күтімі бойынша жәрдемақы тағайындау жөніндегі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бала тууға және (немесе) бала күтімі бойынша жәрдемақы алуға құқығы бар Қазақстан Республикасының аумағында тұрақты тұратын азаматтарға және оралмандарға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мерзімдері: </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11-тармағында айқындалған құжаттармен қоса хабарлама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w:t>
      </w:r>
      <w:r>
        <w:rPr>
          <w:rFonts w:ascii="Times New Roman"/>
          <w:b w:val="false"/>
          <w:i w:val="false"/>
          <w:color w:val="000000"/>
          <w:sz w:val="28"/>
        </w:rPr>
        <w:t>
      Уәкілетті ұйымның бөлімшесі бала тууға және (немесе) баланың күтімі бойынша жәрдемақы тағайындау (тағайындаудан бас тарту) туралы шешім қабылданған сәттен бастап бес жұмыс күні ішінде алушыны немесе орталықты хабардар етеді.</w:t>
      </w:r>
      <w:r>
        <w:br/>
      </w:r>
      <w:r>
        <w:rPr>
          <w:rFonts w:ascii="Times New Roman"/>
          <w:b w:val="false"/>
          <w:i w:val="false"/>
          <w:color w:val="000000"/>
          <w:sz w:val="28"/>
        </w:rPr>
        <w:t>
</w:t>
      </w:r>
      <w:r>
        <w:rPr>
          <w:rFonts w:ascii="Times New Roman"/>
          <w:b w:val="false"/>
          <w:i w:val="false"/>
          <w:color w:val="000000"/>
          <w:sz w:val="28"/>
        </w:rPr>
        <w:t>
      Порталда бала тууға және (немесе) баланың күтімі бойынша жәрдемақы тағайындау туралы ақпарат алу – уәкілетті ұйымның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бөлімшелерінде: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w:t>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порталда: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таңдауы бойынша қызмет көрсетілетін уәкілетті ұйымның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w:t>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166"/>
    <w:bookmarkStart w:name="z1243" w:id="167"/>
    <w:p>
      <w:pPr>
        <w:spacing w:after="0"/>
        <w:ind w:left="0"/>
        <w:jc w:val="left"/>
      </w:pPr>
      <w:r>
        <w:rPr>
          <w:rFonts w:ascii="Times New Roman"/>
          <w:b/>
          <w:i w:val="false"/>
          <w:color w:val="000000"/>
        </w:rPr>
        <w:t xml:space="preserve"> 
2. Мемлекеттік қызмет көрсетудің тәртібі</w:t>
      </w:r>
    </w:p>
    <w:bookmarkEnd w:id="167"/>
    <w:bookmarkStart w:name="z1244" w:id="168"/>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жәрдемақы тағайындау үшiн өтiнiш;</w:t>
      </w:r>
      <w:r>
        <w:br/>
      </w:r>
      <w:r>
        <w:rPr>
          <w:rFonts w:ascii="Times New Roman"/>
          <w:b w:val="false"/>
          <w:i w:val="false"/>
          <w:color w:val="000000"/>
          <w:sz w:val="28"/>
        </w:rPr>
        <w:t>
</w:t>
      </w:r>
      <w:r>
        <w:rPr>
          <w:rFonts w:ascii="Times New Roman"/>
          <w:b w:val="false"/>
          <w:i w:val="false"/>
          <w:color w:val="000000"/>
          <w:sz w:val="28"/>
        </w:rPr>
        <w:t>
      2) баланың (балалардың) тууы туралы куәлігі (куәліктері) не туу туралы актінің (актілердің) жазбасы (жазбалары);</w:t>
      </w:r>
      <w:r>
        <w:br/>
      </w:r>
      <w:r>
        <w:rPr>
          <w:rFonts w:ascii="Times New Roman"/>
          <w:b w:val="false"/>
          <w:i w:val="false"/>
          <w:color w:val="000000"/>
          <w:sz w:val="28"/>
        </w:rPr>
        <w:t>
</w:t>
      </w:r>
      <w:r>
        <w:rPr>
          <w:rFonts w:ascii="Times New Roman"/>
          <w:b w:val="false"/>
          <w:i w:val="false"/>
          <w:color w:val="000000"/>
          <w:sz w:val="28"/>
        </w:rPr>
        <w:t>
      3) өтініш берушінің жеке басын куәландыратын құжат, сондай-ақ оралмандар үшін – оралмандар куәлігі;</w:t>
      </w:r>
      <w:r>
        <w:br/>
      </w:r>
      <w:r>
        <w:rPr>
          <w:rFonts w:ascii="Times New Roman"/>
          <w:b w:val="false"/>
          <w:i w:val="false"/>
          <w:color w:val="000000"/>
          <w:sz w:val="28"/>
        </w:rPr>
        <w:t>
</w:t>
      </w:r>
      <w:r>
        <w:rPr>
          <w:rFonts w:ascii="Times New Roman"/>
          <w:b w:val="false"/>
          <w:i w:val="false"/>
          <w:color w:val="000000"/>
          <w:sz w:val="28"/>
        </w:rPr>
        <w:t>
      4) мемлекеттік қызмет алушының тұрғылықты жерiн растайтын құжат (азаматтарды тіркеу кітапшасы не мекенжай бюросының анықтамасы не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xml:space="preserve">
      5) отбасының құрамы туралы мәлiметтер. </w:t>
      </w:r>
      <w:r>
        <w:br/>
      </w:r>
      <w:r>
        <w:rPr>
          <w:rFonts w:ascii="Times New Roman"/>
          <w:b w:val="false"/>
          <w:i w:val="false"/>
          <w:color w:val="000000"/>
          <w:sz w:val="28"/>
        </w:rPr>
        <w:t>
</w:t>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w:t>
      </w:r>
      <w:r>
        <w:rPr>
          <w:rFonts w:ascii="Times New Roman"/>
          <w:b w:val="false"/>
          <w:i w:val="false"/>
          <w:color w:val="000000"/>
          <w:sz w:val="28"/>
        </w:rPr>
        <w:t>
      Мемлекеттік қызмет алу үшін алушы орталық арқылы өтініш бергенде осы тармақтың 2) – 5) тармақшаларында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өкiлеттiк беруге құқылы.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бала тууға және (немесе) баланың күтімі бойынша жәрдемақы тағайындау туралы ақпарат алу туралы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w:t>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бала тууға және (немесе) баланың күтімі бойынша жәрдемақы тағайындау туралы ақпарат алу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Бала тууға және (немесе) баланың күтімі бойынша жәрдемақы тағайындау туралы хабарлама беру тұрғылықты жері бойынша уәкілетті ұйым бөлімшесіне, орталыққа алушы жеке өзі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 арқылы өтініш берген кезде бала тууға және (немесе) баланың күтімі бойынша жәрдемақы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 осы стандарттың 11-тармағында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орталықтың қызметкері мемлекеттік қызмет алушыға жетіспейтін құжаттар көрсетілген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көрсетуді тоқтату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баланың қайтыс болуы;</w:t>
      </w:r>
      <w:r>
        <w:br/>
      </w:r>
      <w:r>
        <w:rPr>
          <w:rFonts w:ascii="Times New Roman"/>
          <w:b w:val="false"/>
          <w:i w:val="false"/>
          <w:color w:val="000000"/>
          <w:sz w:val="28"/>
        </w:rPr>
        <w:t>
</w:t>
      </w:r>
      <w:r>
        <w:rPr>
          <w:rFonts w:ascii="Times New Roman"/>
          <w:b w:val="false"/>
          <w:i w:val="false"/>
          <w:color w:val="000000"/>
          <w:sz w:val="28"/>
        </w:rPr>
        <w:t>
      2) баланы толық мемлекеттің қарауына беру;</w:t>
      </w:r>
      <w:r>
        <w:br/>
      </w:r>
      <w:r>
        <w:rPr>
          <w:rFonts w:ascii="Times New Roman"/>
          <w:b w:val="false"/>
          <w:i w:val="false"/>
          <w:color w:val="000000"/>
          <w:sz w:val="28"/>
        </w:rPr>
        <w:t>
</w:t>
      </w:r>
      <w:r>
        <w:rPr>
          <w:rFonts w:ascii="Times New Roman"/>
          <w:b w:val="false"/>
          <w:i w:val="false"/>
          <w:color w:val="000000"/>
          <w:sz w:val="28"/>
        </w:rPr>
        <w:t>
      3) өтініш берушінің жәрдемақыны заңсыз тағайындауға әкеп соққан жалған мәліметтер ұсынуы;</w:t>
      </w:r>
      <w:r>
        <w:br/>
      </w:r>
      <w:r>
        <w:rPr>
          <w:rFonts w:ascii="Times New Roman"/>
          <w:b w:val="false"/>
          <w:i w:val="false"/>
          <w:color w:val="000000"/>
          <w:sz w:val="28"/>
        </w:rPr>
        <w:t>
</w:t>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p>
    <w:bookmarkEnd w:id="168"/>
    <w:bookmarkStart w:name="z1282" w:id="169"/>
    <w:p>
      <w:pPr>
        <w:spacing w:after="0"/>
        <w:ind w:left="0"/>
        <w:jc w:val="left"/>
      </w:pPr>
      <w:r>
        <w:rPr>
          <w:rFonts w:ascii="Times New Roman"/>
          <w:b/>
          <w:i w:val="false"/>
          <w:color w:val="000000"/>
        </w:rPr>
        <w:t xml:space="preserve"> 
3. Жұмыс қағидаттары</w:t>
      </w:r>
    </w:p>
    <w:bookmarkEnd w:id="169"/>
    <w:bookmarkStart w:name="z1283" w:id="170"/>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қызметтік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170"/>
    <w:bookmarkStart w:name="z1284" w:id="171"/>
    <w:p>
      <w:pPr>
        <w:spacing w:after="0"/>
        <w:ind w:left="0"/>
        <w:jc w:val="left"/>
      </w:pPr>
      <w:r>
        <w:rPr>
          <w:rFonts w:ascii="Times New Roman"/>
          <w:b/>
          <w:i w:val="false"/>
          <w:color w:val="000000"/>
        </w:rPr>
        <w:t xml:space="preserve"> 
4. Жұмыс нәтижелері</w:t>
      </w:r>
    </w:p>
    <w:bookmarkEnd w:id="171"/>
    <w:bookmarkStart w:name="z1285" w:id="172"/>
    <w:p>
      <w:pPr>
        <w:spacing w:after="0"/>
        <w:ind w:left="0"/>
        <w:jc w:val="both"/>
      </w:pPr>
      <w:r>
        <w:rPr>
          <w:rFonts w:ascii="Times New Roman"/>
          <w:b w:val="false"/>
          <w:i w:val="false"/>
          <w:color w:val="000000"/>
          <w:sz w:val="28"/>
        </w:rPr>
        <w:t>
      18. Мемлекеттік қызмет алушыға мемлекеттік қызметті көрсету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172"/>
    <w:bookmarkStart w:name="z1287" w:id="173"/>
    <w:p>
      <w:pPr>
        <w:spacing w:after="0"/>
        <w:ind w:left="0"/>
        <w:jc w:val="left"/>
      </w:pPr>
      <w:r>
        <w:rPr>
          <w:rFonts w:ascii="Times New Roman"/>
          <w:b/>
          <w:i w:val="false"/>
          <w:color w:val="000000"/>
        </w:rPr>
        <w:t xml:space="preserve"> 
5. Шағымдану тәртібі</w:t>
      </w:r>
    </w:p>
    <w:bookmarkEnd w:id="173"/>
    <w:bookmarkStart w:name="z1288" w:id="174"/>
    <w:p>
      <w:pPr>
        <w:spacing w:after="0"/>
        <w:ind w:left="0"/>
        <w:jc w:val="both"/>
      </w:pPr>
      <w:r>
        <w:rPr>
          <w:rFonts w:ascii="Times New Roman"/>
          <w:b w:val="false"/>
          <w:i w:val="false"/>
          <w:color w:val="000000"/>
          <w:sz w:val="28"/>
        </w:rPr>
        <w:t>
      20. Осы стандартқа 1-қосымшада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1, 2-қосымшаларда көрсетілген уәкілетті ұйым бөлімшесі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кәсіпорын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шағымда қойылған мәселелерді шешу құзыретіне кіретін субъектіге немесе лауазымды адамға жолдануы керек.</w:t>
      </w:r>
      <w:r>
        <w:br/>
      </w:r>
      <w:r>
        <w:rPr>
          <w:rFonts w:ascii="Times New Roman"/>
          <w:b w:val="false"/>
          <w:i w:val="false"/>
          <w:color w:val="000000"/>
          <w:sz w:val="28"/>
        </w:rPr>
        <w:t>
</w:t>
      </w:r>
      <w:r>
        <w:rPr>
          <w:rFonts w:ascii="Times New Roman"/>
          <w:b w:val="false"/>
          <w:i w:val="false"/>
          <w:color w:val="000000"/>
          <w:sz w:val="28"/>
        </w:rPr>
        <w:t>
      Шағымда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Қазақстан Республикасы Еңбек және халықты әлеуметтік қорғау министрлігінің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Өтініш берушіге күні мен уақыты, өтінішті (шағымды) қабылдаған адамның тегі мен аты-жөні көрсетілген талон беріледі. Өтініш берушінің шағымын қарау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174"/>
    <w:bookmarkStart w:name="z1306" w:id="175"/>
    <w:p>
      <w:pPr>
        <w:spacing w:after="0"/>
        <w:ind w:left="0"/>
        <w:jc w:val="both"/>
      </w:pPr>
      <w:r>
        <w:rPr>
          <w:rFonts w:ascii="Times New Roman"/>
          <w:b w:val="false"/>
          <w:i w:val="false"/>
          <w:color w:val="000000"/>
          <w:sz w:val="28"/>
        </w:rPr>
        <w:t>
«Бала тууға және бала күтімі бойынша</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75"/>
    <w:bookmarkStart w:name="z1307" w:id="176"/>
    <w:p>
      <w:pPr>
        <w:spacing w:after="0"/>
        <w:ind w:left="0"/>
        <w:jc w:val="left"/>
      </w:pPr>
      <w:r>
        <w:rPr>
          <w:rFonts w:ascii="Times New Roman"/>
          <w:b/>
          <w:i w:val="false"/>
          <w:color w:val="000000"/>
        </w:rPr>
        <w:t xml:space="preserve"> 
Уәкілетті ұйымның құрылымдық бөлімшелерілерінің тізбесі</w:t>
      </w:r>
    </w:p>
    <w:bookmarkEnd w:id="176"/>
    <w:bookmarkStart w:name="z1308" w:id="177"/>
    <w:p>
      <w:pPr>
        <w:spacing w:after="0"/>
        <w:ind w:left="0"/>
        <w:jc w:val="left"/>
      </w:pPr>
      <w:r>
        <w:rPr>
          <w:rFonts w:ascii="Times New Roman"/>
          <w:b/>
          <w:i w:val="false"/>
          <w:color w:val="000000"/>
        </w:rPr>
        <w:t xml:space="preserve"> 
Ақмола облысы бойынша уәкілетті ұйымның құрылымдық бөлімшелері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нөмері),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Сейфуллин көшесі, 2 а akmola1@gcvp.kz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16а akmola2@gcvp.kz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 akmola6@gcvp.kz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1309" w:id="178"/>
    <w:p>
      <w:pPr>
        <w:spacing w:after="0"/>
        <w:ind w:left="0"/>
        <w:jc w:val="left"/>
      </w:pPr>
      <w:r>
        <w:rPr>
          <w:rFonts w:ascii="Times New Roman"/>
          <w:b/>
          <w:i w:val="false"/>
          <w:color w:val="000000"/>
        </w:rPr>
        <w:t xml:space="preserve"> 
Ақтөбе облысы бойынша уәкілетті ұйымның құрылымдық бөлімшелерілері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w:t>
            </w:r>
          </w:p>
          <w:p>
            <w:pPr>
              <w:spacing w:after="20"/>
              <w:ind w:left="20"/>
              <w:jc w:val="both"/>
            </w:pPr>
            <w:r>
              <w:rPr>
                <w:rFonts w:ascii="Times New Roman"/>
                <w:b w:val="false"/>
                <w:i w:val="false"/>
                <w:color w:val="000000"/>
                <w:sz w:val="20"/>
              </w:rPr>
              <w:t>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1310" w:id="179"/>
    <w:p>
      <w:pPr>
        <w:spacing w:after="0"/>
        <w:ind w:left="0"/>
        <w:jc w:val="left"/>
      </w:pPr>
      <w:r>
        <w:rPr>
          <w:rFonts w:ascii="Times New Roman"/>
          <w:b/>
          <w:i w:val="false"/>
          <w:color w:val="000000"/>
        </w:rPr>
        <w:t xml:space="preserve"> 
Алматы облысы бойынша уәкілетті ұйымның құрылымдық бөлімшелері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26"/>
        <w:gridCol w:w="4570"/>
        <w:gridCol w:w="1683"/>
        <w:gridCol w:w="3288"/>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номер), электронды поштаның мекенжайы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1311" w:id="180"/>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1312" w:id="181"/>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аvko4@gcvp.kz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1313" w:id="182"/>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15"/>
        <w:gridCol w:w="4763"/>
        <w:gridCol w:w="1871"/>
        <w:gridCol w:w="329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мекенжай (қала, аудан, көше, үйдің (пәтердің) нөмері), электронды поштаның мекенжайы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47 taraz8@gcvp.kz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Сарымолдаев ауылы, Омархожаев көшесі, 8/2 taraz6@gcvp.kz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 taraz1@gcvp.kz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Рысқұлов көшесі, 18 taraz4@gcvp.kz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1314" w:id="183"/>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781"/>
        <w:gridCol w:w="1658"/>
        <w:gridCol w:w="348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 ауылы, Юбилейная көшесі, 15 б uralsk11@gcvp.kz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Сайхын ауылы, Биғалиев көшесі, 17/2 uralsk12@gcvp.kz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Есқалиев көшесі, 18 uralsk13@gcvp.kz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1315" w:id="184"/>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7"/>
        <w:gridCol w:w="1878"/>
        <w:gridCol w:w="3398"/>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2-37-51</w:t>
            </w:r>
          </w:p>
        </w:tc>
        <w:tc>
          <w:tcPr>
            <w:tcW w:w="0" w:type="auto"/>
            <w:vMerge/>
            <w:tcBorders>
              <w:top w:val="nil"/>
              <w:left w:val="single" w:color="cfcfcf" w:sz="5"/>
              <w:bottom w:val="single" w:color="cfcfcf" w:sz="5"/>
              <w:right w:val="single" w:color="cfcfcf" w:sz="5"/>
            </w:tcBorders>
          </w:tcPr>
          <w:p/>
        </w:tc>
      </w:tr>
      <w:tr>
        <w:trPr>
          <w:trHeight w:val="12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аудандық </w:t>
            </w:r>
          </w:p>
          <w:p>
            <w:pPr>
              <w:spacing w:after="20"/>
              <w:ind w:left="20"/>
              <w:jc w:val="both"/>
            </w:pPr>
            <w:r>
              <w:rPr>
                <w:rFonts w:ascii="Times New Roman"/>
                <w:b w:val="false"/>
                <w:i w:val="false"/>
                <w:color w:val="000000"/>
                <w:sz w:val="20"/>
              </w:rPr>
              <w:t>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1316" w:id="185"/>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635"/>
        <w:gridCol w:w="4674"/>
        <w:gridCol w:w="1670"/>
        <w:gridCol w:w="3521"/>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 kostanay16@gcvp.kz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1317" w:id="186"/>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8"/>
        <w:gridCol w:w="4656"/>
        <w:gridCol w:w="1662"/>
        <w:gridCol w:w="3498"/>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95 kyzylorda4@gcvp.kz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w:t>
            </w:r>
          </w:p>
          <w:p>
            <w:pPr>
              <w:spacing w:after="20"/>
              <w:ind w:left="20"/>
              <w:jc w:val="both"/>
            </w:pPr>
            <w:r>
              <w:rPr>
                <w:rFonts w:ascii="Times New Roman"/>
                <w:b w:val="false"/>
                <w:i w:val="false"/>
                <w:color w:val="000000"/>
                <w:sz w:val="20"/>
              </w:rPr>
              <w:t>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ауданы, Байқоңыр қаласы, Кеңес Армиясы көшесі, 11 kyzylorda2@gcvp.kz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1318" w:id="187"/>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1319" w:id="188"/>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2-жағалау көшесі, 44pavlodar07@gcvp.kz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 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1320" w:id="189"/>
    <w:p>
      <w:pPr>
        <w:spacing w:after="0"/>
        <w:ind w:left="0"/>
        <w:jc w:val="left"/>
      </w:pPr>
      <w:r>
        <w:rPr>
          <w:rFonts w:ascii="Times New Roman"/>
          <w:b/>
          <w:i w:val="false"/>
          <w:color w:val="000000"/>
        </w:rPr>
        <w:t xml:space="preserve"> 
Солтүстік Қазақстан облысы бойынша уәкілетті ұйымның құрылымдық бөлімшелері</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19"/>
        <w:gridCol w:w="4550"/>
        <w:gridCol w:w="1876"/>
        <w:gridCol w:w="341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8-715246-43-28</w:t>
            </w:r>
          </w:p>
        </w:tc>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13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1321" w:id="190"/>
    <w:p>
      <w:pPr>
        <w:spacing w:after="0"/>
        <w:ind w:left="0"/>
        <w:jc w:val="left"/>
      </w:pPr>
      <w:r>
        <w:rPr>
          <w:rFonts w:ascii="Times New Roman"/>
          <w:b/>
          <w:i w:val="false"/>
          <w:color w:val="000000"/>
        </w:rPr>
        <w:t xml:space="preserve"> 
Оңтүстік Қазақстан облысы бойынша уәкілетті ұйымның құрылымдық бөлімшелері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804"/>
        <w:gridCol w:w="3811"/>
        <w:gridCol w:w="2531"/>
        <w:gridCol w:w="2969"/>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w:t>
            </w:r>
            <w:r>
              <w:br/>
            </w:r>
            <w:r>
              <w:rPr>
                <w:rFonts w:ascii="Times New Roman"/>
                <w:b w:val="false"/>
                <w:i w:val="false"/>
                <w:color w:val="000000"/>
                <w:sz w:val="20"/>
              </w:rPr>
              <w:t>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w:t>
            </w:r>
            <w:r>
              <w:br/>
            </w:r>
            <w:r>
              <w:rPr>
                <w:rFonts w:ascii="Times New Roman"/>
                <w:b w:val="false"/>
                <w:i w:val="false"/>
                <w:color w:val="000000"/>
                <w:sz w:val="20"/>
              </w:rPr>
              <w:t>
2-25-90</w:t>
            </w:r>
          </w:p>
        </w:tc>
        <w:tc>
          <w:tcPr>
            <w:tcW w:w="0" w:type="auto"/>
            <w:vMerge/>
            <w:tcBorders>
              <w:top w:val="nil"/>
              <w:left w:val="single" w:color="cfcfcf" w:sz="5"/>
              <w:bottom w:val="single" w:color="cfcfcf" w:sz="5"/>
              <w:right w:val="single" w:color="cfcfcf" w:sz="5"/>
            </w:tcBorders>
          </w:tcPr>
          <w:p/>
        </w:tc>
      </w:tr>
      <w:tr>
        <w:trPr>
          <w:trHeight w:val="10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w:t>
            </w:r>
            <w:r>
              <w:br/>
            </w:r>
            <w:r>
              <w:rPr>
                <w:rFonts w:ascii="Times New Roman"/>
                <w:b w:val="false"/>
                <w:i w:val="false"/>
                <w:color w:val="000000"/>
                <w:sz w:val="20"/>
              </w:rPr>
              <w:t>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w:t>
            </w:r>
            <w:r>
              <w:br/>
            </w:r>
            <w:r>
              <w:rPr>
                <w:rFonts w:ascii="Times New Roman"/>
                <w:b w:val="false"/>
                <w:i w:val="false"/>
                <w:color w:val="000000"/>
                <w:sz w:val="20"/>
              </w:rPr>
              <w:t>
6-20-81</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w:t>
            </w:r>
            <w:r>
              <w:br/>
            </w:r>
            <w:r>
              <w:rPr>
                <w:rFonts w:ascii="Times New Roman"/>
                <w:b w:val="false"/>
                <w:i w:val="false"/>
                <w:color w:val="000000"/>
                <w:sz w:val="20"/>
              </w:rPr>
              <w:t>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1322" w:id="191"/>
    <w:p>
      <w:pPr>
        <w:spacing w:after="0"/>
        <w:ind w:left="0"/>
        <w:jc w:val="left"/>
      </w:pPr>
      <w:r>
        <w:rPr>
          <w:rFonts w:ascii="Times New Roman"/>
          <w:b/>
          <w:i w:val="false"/>
          <w:color w:val="000000"/>
        </w:rPr>
        <w:t xml:space="preserve"> 
Алматы қаласы бойынша уәкілетті ұйымның құрылымдық бөлімшелері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66"/>
        <w:gridCol w:w="4629"/>
        <w:gridCol w:w="1660"/>
        <w:gridCol w:w="343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w:t>
            </w:r>
            <w:r>
              <w:br/>
            </w:r>
            <w:r>
              <w:rPr>
                <w:rFonts w:ascii="Times New Roman"/>
                <w:b w:val="false"/>
                <w:i w:val="false"/>
                <w:color w:val="000000"/>
                <w:sz w:val="20"/>
              </w:rPr>
              <w:t>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1323" w:id="192"/>
    <w:p>
      <w:pPr>
        <w:spacing w:after="0"/>
        <w:ind w:left="0"/>
        <w:jc w:val="left"/>
      </w:pPr>
      <w:r>
        <w:rPr>
          <w:rFonts w:ascii="Times New Roman"/>
          <w:b/>
          <w:i w:val="false"/>
          <w:color w:val="000000"/>
        </w:rPr>
        <w:t xml:space="preserve"> 
Астана қаласы бойынша уәкілетті ұйымның құрылымдық бөлімшелері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760"/>
        <w:gridCol w:w="4620"/>
        <w:gridCol w:w="1688"/>
        <w:gridCol w:w="341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1324" w:id="193"/>
    <w:p>
      <w:pPr>
        <w:spacing w:after="0"/>
        <w:ind w:left="0"/>
        <w:jc w:val="both"/>
      </w:pPr>
      <w:r>
        <w:rPr>
          <w:rFonts w:ascii="Times New Roman"/>
          <w:b w:val="false"/>
          <w:i w:val="false"/>
          <w:color w:val="000000"/>
          <w:sz w:val="28"/>
        </w:rPr>
        <w:t>
«Бала тууға және бала күтімі бойынша</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93"/>
    <w:bookmarkStart w:name="z1325" w:id="194"/>
    <w:p>
      <w:pPr>
        <w:spacing w:after="0"/>
        <w:ind w:left="0"/>
        <w:jc w:val="left"/>
      </w:pPr>
      <w:r>
        <w:rPr>
          <w:rFonts w:ascii="Times New Roman"/>
          <w:b/>
          <w:i w:val="false"/>
          <w:color w:val="000000"/>
        </w:rPr>
        <w:t xml:space="preserve"> 
Халыққа қызмет көрсету орталықтарының тізбесі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3067"/>
        <w:gridCol w:w="1"/>
        <w:gridCol w:w="5062"/>
        <w:gridCol w:w="4111"/>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қаласы,Уәлиханов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2-44-92</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(71639)2-22-42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 2-29-43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 2-20-36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 Абылайхан көшесі, 119-үй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көшесі,109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Киров көшесі, 23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 8 (71337) 3-10-96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 8 (71 331) 22-1-14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 8 (71 336) 26-6-34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 8 (71333) 30-2-18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 8 (71 346) 23-9-87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 8 (71 341) 22-1-38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 8 (71342) 23-4-62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 8 (71 332) 21-1-82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 8 (71339) 22-3-74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 8 (71 345) 23-5-87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 8 (7282) 24-41-33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 8 (72833) 2-35-48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 8 (72775) 4-54-69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 8 (72775) 2-34-97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(72770) 2-30-90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 5-80-62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10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 аудан,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5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 158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1-үй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бойынша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72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Бөрілі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қала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8-(711)-41-22-4038-(711)-41-22-404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55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55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5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12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Теміртау қаласы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2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 Тәуелсіз Қазақстан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6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111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ауданы,1б-үй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Сығанақ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көшесі,15-үй, Қазпочта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 10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(8182) 34-59-05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70-42-09</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 8 (71537) 2-03-03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 8 (71542) 2-28-12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орталығы»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Шымкент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326" w:id="195"/>
    <w:p>
      <w:pPr>
        <w:spacing w:after="0"/>
        <w:ind w:left="0"/>
        <w:jc w:val="both"/>
      </w:pPr>
      <w:r>
        <w:rPr>
          <w:rFonts w:ascii="Times New Roman"/>
          <w:b w:val="false"/>
          <w:i w:val="false"/>
          <w:color w:val="000000"/>
          <w:sz w:val="28"/>
        </w:rPr>
        <w:t xml:space="preserve">
«Бала тууға және бала күтімі   </w:t>
      </w:r>
      <w:r>
        <w:br/>
      </w:r>
      <w:r>
        <w:rPr>
          <w:rFonts w:ascii="Times New Roman"/>
          <w:b w:val="false"/>
          <w:i w:val="false"/>
          <w:color w:val="000000"/>
          <w:sz w:val="28"/>
        </w:rPr>
        <w:t>
бойынша жәрдемақылар тағайындау»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95"/>
    <w:bookmarkStart w:name="z1327" w:id="196"/>
    <w:p>
      <w:pPr>
        <w:spacing w:after="0"/>
        <w:ind w:left="0"/>
        <w:jc w:val="left"/>
      </w:pPr>
      <w:r>
        <w:rPr>
          <w:rFonts w:ascii="Times New Roman"/>
          <w:b/>
          <w:i w:val="false"/>
          <w:color w:val="000000"/>
        </w:rPr>
        <w:t xml:space="preserve"> 
Кесте. Сапа мен тиімділік көрсеткіштерінің мәні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370"/>
        <w:gridCol w:w="2370"/>
        <w:gridCol w:w="2372"/>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8" w:id="197"/>
    <w:p>
      <w:pPr>
        <w:spacing w:after="0"/>
        <w:ind w:left="0"/>
        <w:jc w:val="both"/>
      </w:pPr>
      <w:r>
        <w:rPr>
          <w:rFonts w:ascii="Times New Roman"/>
          <w:b w:val="false"/>
          <w:i w:val="false"/>
          <w:color w:val="000000"/>
          <w:sz w:val="28"/>
        </w:rPr>
        <w:t xml:space="preserve">
«Бала тууға және бала күтімі  </w:t>
      </w:r>
      <w:r>
        <w:br/>
      </w:r>
      <w:r>
        <w:rPr>
          <w:rFonts w:ascii="Times New Roman"/>
          <w:b w:val="false"/>
          <w:i w:val="false"/>
          <w:color w:val="000000"/>
          <w:sz w:val="28"/>
        </w:rPr>
        <w:t>
бойынша жәрдемақылар тағайындау»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97"/>
    <w:bookmarkStart w:name="z1329" w:id="19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халықты әлеуметтік қорғау комитетінің аумақтық органдарының тізбесі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178"/>
        <w:gridCol w:w="3518"/>
        <w:gridCol w:w="4370"/>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 орналасқан заңды мекенжай (индекс, қала, аудан, көше, үйдің (пәтердің) №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 электронды поштаның мекенжайы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8-7162-76-38-61 mt_kokshetau_org@gcvp.kz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 mt aktobe omk@gcvp.kz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 mt_almaty2@gcvp.kz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 depatyrau@mail.kz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  DPVKO@yandex.ru</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 deptaraz@enbek.kz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 68 28 depzko@enbek.kz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 mt_karaganda@mintrud.kz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 depkost@enbek.kz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 depkyzyl@enbek.kz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 mt_aktau@mintrud.kz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 deppavlodar@enbek.kz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 depsko@enbek.kz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 mintrud_shym@mail.ru</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68а</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 astana_dmtszn@mail.ru</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 mt_depalmaty1@gcvp.kz</w:t>
            </w:r>
          </w:p>
        </w:tc>
      </w:tr>
    </w:tbl>
    <w:bookmarkStart w:name="z907" w:id="19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w:t>
      </w:r>
      <w:r>
        <w:br/>
      </w:r>
      <w:r>
        <w:rPr>
          <w:rFonts w:ascii="Times New Roman"/>
          <w:b w:val="false"/>
          <w:i w:val="false"/>
          <w:color w:val="000000"/>
          <w:sz w:val="28"/>
        </w:rPr>
        <w:t xml:space="preserve">
№ қаулысына    </w:t>
      </w:r>
      <w:r>
        <w:br/>
      </w:r>
      <w:r>
        <w:rPr>
          <w:rFonts w:ascii="Times New Roman"/>
          <w:b w:val="false"/>
          <w:i w:val="false"/>
          <w:color w:val="000000"/>
          <w:sz w:val="28"/>
        </w:rPr>
        <w:t xml:space="preserve">
6-қосымша     </w:t>
      </w:r>
    </w:p>
    <w:bookmarkEnd w:id="199"/>
    <w:bookmarkStart w:name="z908" w:id="20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00"/>
    <w:bookmarkStart w:name="z909" w:id="201"/>
    <w:p>
      <w:pPr>
        <w:spacing w:after="0"/>
        <w:ind w:left="0"/>
        <w:jc w:val="left"/>
      </w:pPr>
      <w:r>
        <w:rPr>
          <w:rFonts w:ascii="Times New Roman"/>
          <w:b/>
          <w:i w:val="false"/>
          <w:color w:val="000000"/>
        </w:rPr>
        <w:t xml:space="preserve"> 
«Арнаулы мемлекеттік жәрдемақыны тағайындау» мемлекеттік қызмет стандарты 1. Жалпы ережелер</w:t>
      </w:r>
    </w:p>
    <w:bookmarkEnd w:id="201"/>
    <w:bookmarkStart w:name="z910" w:id="202"/>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 Бақылау және әлеуметтік қорғау комитетінің аумақтық органдары, сондай-ақ мемлекеттік қызмет алушыда электронды цифрлық қолтаңба (бұдан әрі – ЭЦҚ) болған жағдайда арнаулы мемлекеттік жәрдемақы тағайындау туралы ақпарат алу бөлігінде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қалалық, аудандық бөлімшелері (бұдан әрі – уәкілетті ұйым бөлімшесі) және мекенжайлары осы стандартқа 1, 2-қосымшаларда көрсетілген Халыққа қызмет көрсету орталығы (бұдан әрі – орталық)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арнаулы мемлекеттік жәрдемақы туралы» 1999 жылғы 5 сәуірдегі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1, 2-тармақтарының және Қазақстан Республикасы Үкіметінің 2001 жылғы 31 қаңтардағы № 161 </w:t>
      </w:r>
      <w:r>
        <w:rPr>
          <w:rFonts w:ascii="Times New Roman"/>
          <w:b w:val="false"/>
          <w:i w:val="false"/>
          <w:color w:val="000000"/>
          <w:sz w:val="28"/>
        </w:rPr>
        <w:t>қаулысымен</w:t>
      </w:r>
      <w:r>
        <w:rPr>
          <w:rFonts w:ascii="Times New Roman"/>
          <w:b w:val="false"/>
          <w:i w:val="false"/>
          <w:color w:val="000000"/>
          <w:sz w:val="28"/>
        </w:rPr>
        <w:t xml:space="preserve"> бекітілген Арнаулы мемлекеттік жәрдемақы тағайындау және төлеудің ережесі 2-тарауының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уәкілетті ұйымның бөлімшесіндегі, орталықтағы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сондай-ақ call-орталығының (1414) телефоны және уәкілетті ұйым бөлімшесінің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немесе орталықта:</w:t>
      </w:r>
      <w:r>
        <w:br/>
      </w:r>
      <w:r>
        <w:rPr>
          <w:rFonts w:ascii="Times New Roman"/>
          <w:b w:val="false"/>
          <w:i w:val="false"/>
          <w:color w:val="000000"/>
          <w:sz w:val="28"/>
        </w:rPr>
        <w:t>
</w:t>
      </w:r>
      <w:r>
        <w:rPr>
          <w:rFonts w:ascii="Times New Roman"/>
          <w:b w:val="false"/>
          <w:i w:val="false"/>
          <w:color w:val="000000"/>
          <w:sz w:val="28"/>
        </w:rPr>
        <w:t>
      арнаулы мемлекеттік жәрдемақы (бұдан әрі – жәрдемақы) тағайындау туралы хабарлама беру не мемлекеттік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арнаулы мемлекеттік жәрдемақы тағайындау туралы ақпарат алу не қызмет көрсетуден бас тарту туралы арнаулы мемлекеттік жәрдемақы тағайындау жөніндегі уәкілетті ұйым бөлімшесінің ЭЦҚ қойылған электронды құжат нысанындағы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Республикасындағы арнаулы мемлекеттік жәрдемақы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жәрдемақы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11-тармағында айқындалған құжаттармен қоса хабарлама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w:t>
      </w:r>
      <w:r>
        <w:rPr>
          <w:rFonts w:ascii="Times New Roman"/>
          <w:b w:val="false"/>
          <w:i w:val="false"/>
          <w:color w:val="000000"/>
          <w:sz w:val="28"/>
        </w:rPr>
        <w:t>
      Уәкілетті ұйымның бөлімшесі мемлекеттік арнаулы жәрдемақы тағайындау (тағайындаудан бас тарту) туралы шешім қабылданған сәттен бастап бес жұмыс күні ішінде алушыны немесе орталықты хабардар етеді.</w:t>
      </w:r>
      <w:r>
        <w:br/>
      </w:r>
      <w:r>
        <w:rPr>
          <w:rFonts w:ascii="Times New Roman"/>
          <w:b w:val="false"/>
          <w:i w:val="false"/>
          <w:color w:val="000000"/>
          <w:sz w:val="28"/>
        </w:rPr>
        <w:t>
</w:t>
      </w:r>
      <w:r>
        <w:rPr>
          <w:rFonts w:ascii="Times New Roman"/>
          <w:b w:val="false"/>
          <w:i w:val="false"/>
          <w:color w:val="000000"/>
          <w:sz w:val="28"/>
        </w:rPr>
        <w:t>
      Порталда мемлекеттік арнаулы жәрдемақы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w:t>
      </w:r>
      <w:r>
        <w:rPr>
          <w:rFonts w:ascii="Times New Roman"/>
          <w:b w:val="false"/>
          <w:i w:val="false"/>
          <w:color w:val="000000"/>
          <w:sz w:val="28"/>
        </w:rPr>
        <w:t>
      Қабылдау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қызмет көрсетілетін уәкілетті ұйым бөлімшесінің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w:t>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202"/>
    <w:bookmarkStart w:name="z949" w:id="203"/>
    <w:p>
      <w:pPr>
        <w:spacing w:after="0"/>
        <w:ind w:left="0"/>
        <w:jc w:val="left"/>
      </w:pPr>
      <w:r>
        <w:rPr>
          <w:rFonts w:ascii="Times New Roman"/>
          <w:b/>
          <w:i w:val="false"/>
          <w:color w:val="000000"/>
        </w:rPr>
        <w:t xml:space="preserve"> 
2. Мемлекеттік қызмет көрсетудің тәртібі</w:t>
      </w:r>
    </w:p>
    <w:bookmarkEnd w:id="203"/>
    <w:bookmarkStart w:name="z950" w:id="204"/>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белгіленген үлгідегі өтiнiш;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жәрдемақы алу құқығын растайтын құжат;</w:t>
      </w:r>
      <w:r>
        <w:br/>
      </w:r>
      <w:r>
        <w:rPr>
          <w:rFonts w:ascii="Times New Roman"/>
          <w:b w:val="false"/>
          <w:i w:val="false"/>
          <w:color w:val="000000"/>
          <w:sz w:val="28"/>
        </w:rPr>
        <w:t>
</w:t>
      </w:r>
      <w:r>
        <w:rPr>
          <w:rFonts w:ascii="Times New Roman"/>
          <w:b w:val="false"/>
          <w:i w:val="false"/>
          <w:color w:val="000000"/>
          <w:sz w:val="28"/>
        </w:rPr>
        <w:t>
      4) өтініш берушінің (отбасы мүшелерінің) тұрғылықты тұратын жерi бойынша тiркелгенiн растайтын құжаттың көшірмесін (мекенжай анықтамасы не селолық округ әкiмдерiнің анықтамасын).</w:t>
      </w:r>
      <w:r>
        <w:br/>
      </w:r>
      <w:r>
        <w:rPr>
          <w:rFonts w:ascii="Times New Roman"/>
          <w:b w:val="false"/>
          <w:i w:val="false"/>
          <w:color w:val="000000"/>
          <w:sz w:val="28"/>
        </w:rPr>
        <w:t>
</w:t>
      </w:r>
      <w:r>
        <w:rPr>
          <w:rFonts w:ascii="Times New Roman"/>
          <w:b w:val="false"/>
          <w:i w:val="false"/>
          <w:color w:val="000000"/>
          <w:sz w:val="28"/>
        </w:rPr>
        <w:t>
      Салыстырып тексеру үшін жәрдемақы тағайындауға қажетті құжаттардың түпнұсқалары мен көшірмелері не нотариалды расталған көшірмелері уәкілетті ұйымның бөлімшелеріне ұсынылады, содан кейін құжаттардың түпнұсқалары және құжаттардың қабылданғандығы туралы белгісі бар өтініштің үзбелі талоны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Мемлекеттік қызмет алу үшін алушы орталық арқылы өтініш бергенде осы тармақтың 2) – 4) тармақшаларында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 бөлімшесінің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мемлекеттік арнаулы жәрдемақы тағайындау туралы ақпарат алу туралы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w:t>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арнаулы жәрдемақы тағайындау туралы ақпарат алу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арнаулы жәрдемақы тағайындау туралы хабарлама беру тұрғылықты жері бойынша уәкілетті ұйым бөлімшесінде, орталықта алушы жеке өзі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Алушы портал арқылы өтініш берген кезде мемлекеттік арнаулы жәрдемақы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 осы стандарттың 11-тармағында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жағдайда мемлекеттік қызмет алушыға жетіспейтін құжаттар көрсетілген қолхат беріледі.</w:t>
      </w:r>
      <w:r>
        <w:br/>
      </w:r>
      <w:r>
        <w:rPr>
          <w:rFonts w:ascii="Times New Roman"/>
          <w:b w:val="false"/>
          <w:i w:val="false"/>
          <w:color w:val="000000"/>
          <w:sz w:val="28"/>
        </w:rPr>
        <w:t>
</w:t>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p>
    <w:bookmarkEnd w:id="204"/>
    <w:bookmarkStart w:name="z981" w:id="205"/>
    <w:p>
      <w:pPr>
        <w:spacing w:after="0"/>
        <w:ind w:left="0"/>
        <w:jc w:val="left"/>
      </w:pPr>
      <w:r>
        <w:rPr>
          <w:rFonts w:ascii="Times New Roman"/>
          <w:b/>
          <w:i w:val="false"/>
          <w:color w:val="000000"/>
        </w:rPr>
        <w:t xml:space="preserve"> 
3. Жұмыс қағидаттары</w:t>
      </w:r>
    </w:p>
    <w:bookmarkEnd w:id="205"/>
    <w:bookmarkStart w:name="z982" w:id="206"/>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06"/>
    <w:bookmarkStart w:name="z983" w:id="207"/>
    <w:p>
      <w:pPr>
        <w:spacing w:after="0"/>
        <w:ind w:left="0"/>
        <w:jc w:val="left"/>
      </w:pPr>
      <w:r>
        <w:rPr>
          <w:rFonts w:ascii="Times New Roman"/>
          <w:b/>
          <w:i w:val="false"/>
          <w:color w:val="000000"/>
        </w:rPr>
        <w:t xml:space="preserve"> 
4. Жұмыс нәтижелері</w:t>
      </w:r>
    </w:p>
    <w:bookmarkEnd w:id="207"/>
    <w:bookmarkStart w:name="z984" w:id="208"/>
    <w:p>
      <w:pPr>
        <w:spacing w:after="0"/>
        <w:ind w:left="0"/>
        <w:jc w:val="both"/>
      </w:pPr>
      <w:r>
        <w:rPr>
          <w:rFonts w:ascii="Times New Roman"/>
          <w:b w:val="false"/>
          <w:i w:val="false"/>
          <w:color w:val="000000"/>
          <w:sz w:val="28"/>
        </w:rPr>
        <w:t>
      18. Мемлекеттік қызмет алушыға мемлекеттік қызмет көрсету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және орталықтың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08"/>
    <w:bookmarkStart w:name="z986" w:id="209"/>
    <w:p>
      <w:pPr>
        <w:spacing w:after="0"/>
        <w:ind w:left="0"/>
        <w:jc w:val="left"/>
      </w:pPr>
      <w:r>
        <w:rPr>
          <w:rFonts w:ascii="Times New Roman"/>
          <w:b/>
          <w:i w:val="false"/>
          <w:color w:val="000000"/>
        </w:rPr>
        <w:t xml:space="preserve"> 
5. Шағымдану тәртібі</w:t>
      </w:r>
    </w:p>
    <w:bookmarkEnd w:id="209"/>
    <w:bookmarkStart w:name="z987" w:id="210"/>
    <w:p>
      <w:pPr>
        <w:spacing w:after="0"/>
        <w:ind w:left="0"/>
        <w:jc w:val="both"/>
      </w:pPr>
      <w:r>
        <w:rPr>
          <w:rFonts w:ascii="Times New Roman"/>
          <w:b w:val="false"/>
          <w:i w:val="false"/>
          <w:color w:val="000000"/>
          <w:sz w:val="28"/>
        </w:rPr>
        <w:t>
      20. Осы стандартқа 1-қосымшада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1, 2-қосымшаларда көрсетілген уәкілетті ұйым бөлімшесі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шағымда қойылған мәселелерді шешу құзыретіне кіретін субъектіге немесе лауазымды адамға жолдануы керек.</w:t>
      </w:r>
      <w:r>
        <w:br/>
      </w:r>
      <w:r>
        <w:rPr>
          <w:rFonts w:ascii="Times New Roman"/>
          <w:b w:val="false"/>
          <w:i w:val="false"/>
          <w:color w:val="000000"/>
          <w:sz w:val="28"/>
        </w:rPr>
        <w:t>
</w:t>
      </w:r>
      <w:r>
        <w:rPr>
          <w:rFonts w:ascii="Times New Roman"/>
          <w:b w:val="false"/>
          <w:i w:val="false"/>
          <w:color w:val="000000"/>
          <w:sz w:val="28"/>
        </w:rPr>
        <w:t>
      Шағымда оның тегі, аты, әкесінің аты (жеке тұлғасын куәландыратын құжатта болғанда),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Қазақстан Республикасы Еңбек және халықты әлеуметтік қорғау министрлігінің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Өтініш берушіге күні мен уақыты, өтінішті (шағымды) қабылдаған адамның тегі мен аты-жөні көрсетілген талон беріледі. Өтініш берушінің шағымын қарау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210"/>
    <w:bookmarkStart w:name="z1005" w:id="211"/>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жәрдемақыны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211"/>
    <w:bookmarkStart w:name="z1006" w:id="212"/>
    <w:p>
      <w:pPr>
        <w:spacing w:after="0"/>
        <w:ind w:left="0"/>
        <w:jc w:val="left"/>
      </w:pPr>
      <w:r>
        <w:rPr>
          <w:rFonts w:ascii="Times New Roman"/>
          <w:b/>
          <w:i w:val="false"/>
          <w:color w:val="000000"/>
        </w:rPr>
        <w:t xml:space="preserve"> 
Уәкілетті ұйымның құрылымдық бөлімшелерінің тізбесі</w:t>
      </w:r>
    </w:p>
    <w:bookmarkEnd w:id="212"/>
    <w:bookmarkStart w:name="z1007" w:id="213"/>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452"/>
        <w:gridCol w:w="3974"/>
        <w:gridCol w:w="2182"/>
        <w:gridCol w:w="3352"/>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13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w:t>
            </w:r>
          </w:p>
          <w:p>
            <w:pPr>
              <w:spacing w:after="20"/>
              <w:ind w:left="20"/>
              <w:jc w:val="both"/>
            </w:pPr>
            <w:r>
              <w:rPr>
                <w:rFonts w:ascii="Times New Roman"/>
                <w:b w:val="false"/>
                <w:i w:val="false"/>
                <w:color w:val="000000"/>
                <w:sz w:val="20"/>
              </w:rPr>
              <w:t>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 akmola6@gcvp.kz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1008" w:id="214"/>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463"/>
        <w:gridCol w:w="4075"/>
        <w:gridCol w:w="1982"/>
        <w:gridCol w:w="4217"/>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1009" w:id="215"/>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453"/>
        <w:gridCol w:w="3976"/>
        <w:gridCol w:w="2217"/>
        <w:gridCol w:w="405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1010" w:id="216"/>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1011" w:id="217"/>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1012" w:id="218"/>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3"/>
        <w:gridCol w:w="4277"/>
        <w:gridCol w:w="2113"/>
        <w:gridCol w:w="3518"/>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47 taraz8@gcvp.kz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 taraz1@gcvp.kz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1013" w:id="219"/>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41"/>
        <w:gridCol w:w="4225"/>
        <w:gridCol w:w="2140"/>
        <w:gridCol w:w="353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96uralsk@gcvp.kz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вuralsk06@gcvp.kz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1014" w:id="220"/>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4205"/>
        <w:gridCol w:w="2057"/>
        <w:gridCol w:w="35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34karaganda5@gcvp.kz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8-71030 2-61-62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1015" w:id="221"/>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754"/>
        <w:gridCol w:w="3989"/>
        <w:gridCol w:w="1861"/>
        <w:gridCol w:w="393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1016" w:id="222"/>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8"/>
        <w:gridCol w:w="4656"/>
        <w:gridCol w:w="1662"/>
        <w:gridCol w:w="3498"/>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1017" w:id="223"/>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3913"/>
        <w:gridCol w:w="2349"/>
        <w:gridCol w:w="35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1018" w:id="224"/>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1019" w:id="225"/>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82"/>
        <w:gridCol w:w="4344"/>
        <w:gridCol w:w="1871"/>
        <w:gridCol w:w="3544"/>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1020" w:id="226"/>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724"/>
        <w:gridCol w:w="4558"/>
        <w:gridCol w:w="1852"/>
        <w:gridCol w:w="3361"/>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w:t>
            </w:r>
            <w:r>
              <w:br/>
            </w:r>
            <w:r>
              <w:rPr>
                <w:rFonts w:ascii="Times New Roman"/>
                <w:b w:val="false"/>
                <w:i w:val="false"/>
                <w:color w:val="000000"/>
                <w:sz w:val="20"/>
              </w:rPr>
              <w:t>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w:t>
            </w:r>
            <w:r>
              <w:br/>
            </w:r>
            <w:r>
              <w:rPr>
                <w:rFonts w:ascii="Times New Roman"/>
                <w:b w:val="false"/>
                <w:i w:val="false"/>
                <w:color w:val="000000"/>
                <w:sz w:val="20"/>
              </w:rPr>
              <w:t>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w:t>
            </w:r>
            <w:r>
              <w:br/>
            </w:r>
            <w:r>
              <w:rPr>
                <w:rFonts w:ascii="Times New Roman"/>
                <w:b w:val="false"/>
                <w:i w:val="false"/>
                <w:color w:val="000000"/>
                <w:sz w:val="20"/>
              </w:rPr>
              <w:t>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6-25-606-20-81</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1021" w:id="227"/>
    <w:p>
      <w:pPr>
        <w:spacing w:after="0"/>
        <w:ind w:left="0"/>
        <w:jc w:val="left"/>
      </w:pPr>
      <w:r>
        <w:rPr>
          <w:rFonts w:ascii="Times New Roman"/>
          <w:b/>
          <w:i w:val="false"/>
          <w:color w:val="000000"/>
        </w:rPr>
        <w:t xml:space="preserve"> 
Алматы қаласы бойынша ұйымның құрылымдық бөлімшелері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66"/>
        <w:gridCol w:w="4628"/>
        <w:gridCol w:w="1662"/>
        <w:gridCol w:w="3429"/>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w:t>
            </w:r>
            <w:r>
              <w:br/>
            </w:r>
            <w:r>
              <w:rPr>
                <w:rFonts w:ascii="Times New Roman"/>
                <w:b w:val="false"/>
                <w:i w:val="false"/>
                <w:color w:val="000000"/>
                <w:sz w:val="20"/>
              </w:rPr>
              <w:t>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1022" w:id="228"/>
    <w:p>
      <w:pPr>
        <w:spacing w:after="0"/>
        <w:ind w:left="0"/>
        <w:jc w:val="left"/>
      </w:pPr>
      <w:r>
        <w:rPr>
          <w:rFonts w:ascii="Times New Roman"/>
          <w:b/>
          <w:i w:val="false"/>
          <w:color w:val="000000"/>
        </w:rPr>
        <w:t xml:space="preserve"> 
Астана қаласы бойынша ұйымның құрылымдық бөлімшелері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761"/>
        <w:gridCol w:w="4620"/>
        <w:gridCol w:w="1686"/>
        <w:gridCol w:w="3419"/>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1023" w:id="22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349"/>
        <w:gridCol w:w="4429"/>
        <w:gridCol w:w="364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 depzko@enbek.kz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1024" w:id="230"/>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жәрдемақыны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230"/>
    <w:bookmarkStart w:name="z1025" w:id="231"/>
    <w:p>
      <w:pPr>
        <w:spacing w:after="0"/>
        <w:ind w:left="0"/>
        <w:jc w:val="left"/>
      </w:pPr>
      <w:r>
        <w:rPr>
          <w:rFonts w:ascii="Times New Roman"/>
          <w:b/>
          <w:i w:val="false"/>
          <w:color w:val="000000"/>
        </w:rPr>
        <w:t xml:space="preserve"> 
Халыққа қызмет көрсету орталықтарының тізбесі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258"/>
        <w:gridCol w:w="3643"/>
        <w:gridCol w:w="4848"/>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10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көшесі, 52-үй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 2-29-43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 Абылайхан көшесі, 119-үй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Киров көшесі, 23</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 8 (71337) 3-10-96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 8 (71 331) 22-1-14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 8 (71 336) 26-6-34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 8 (71333) 30-2-18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 8 (71 346) 23-9-87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 8 (71 341) 22-1-38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 8 (71342) 23-4-62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 8 (71 332) 21-1-82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 8 (71339) 22-3-74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 8 (71 345) 23-5-87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Жангелдина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 8 (7282) 24-41-33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 8 (72833)2-35-48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 8 (72773) 9-18-20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 8 (72775) 4-54-69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 8 (72775) 2-34-97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10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1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2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 аудан,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5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7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5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5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12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 Тәуелсіз Қазақстан көшесі, 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 8 (7292) 42-23-12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46-56-83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көшесі,15-үй, Қазпочта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(8182) 34-59-05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70-42-09</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қалалық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орталғы»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9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13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бөлімше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026" w:id="232"/>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жәрдемақыны тағайындау»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bookmarkEnd w:id="232"/>
    <w:bookmarkStart w:name="z1027" w:id="233"/>
    <w:p>
      <w:pPr>
        <w:spacing w:after="0"/>
        <w:ind w:left="0"/>
        <w:jc w:val="left"/>
      </w:pPr>
      <w:r>
        <w:rPr>
          <w:rFonts w:ascii="Times New Roman"/>
          <w:b/>
          <w:i w:val="false"/>
          <w:color w:val="000000"/>
        </w:rPr>
        <w:t xml:space="preserve"> 
Кесте. Сапа мен тиімділік көрсеткіштерінің мәні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370"/>
        <w:gridCol w:w="2370"/>
        <w:gridCol w:w="2372"/>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w:t>
            </w:r>
            <w:r>
              <w:br/>
            </w:r>
            <w:r>
              <w:rPr>
                <w:rFonts w:ascii="Times New Roman"/>
                <w:b w:val="false"/>
                <w:i w:val="false"/>
                <w:color w:val="000000"/>
                <w:sz w:val="20"/>
              </w:rPr>
              <w:t>
көрсеткіштері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жылдағынысаналы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23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7-қосымша      </w:t>
      </w:r>
    </w:p>
    <w:bookmarkEnd w:id="234"/>
    <w:bookmarkStart w:name="z89" w:id="23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35"/>
    <w:bookmarkStart w:name="z90" w:id="236"/>
    <w:p>
      <w:pPr>
        <w:spacing w:after="0"/>
        <w:ind w:left="0"/>
        <w:jc w:val="left"/>
      </w:pPr>
      <w:r>
        <w:rPr>
          <w:rFonts w:ascii="Times New Roman"/>
          <w:b/>
          <w:i w:val="false"/>
          <w:color w:val="000000"/>
        </w:rPr>
        <w:t xml:space="preserve"> 
«Жинақтаушы зейнетақы қоры салымшысы қаражатының түсуі және қозғалысы туралы ақпарат беру» мемлекеттік қызмет стандарты</w:t>
      </w:r>
    </w:p>
    <w:bookmarkEnd w:id="236"/>
    <w:bookmarkStart w:name="z91" w:id="237"/>
    <w:p>
      <w:pPr>
        <w:spacing w:after="0"/>
        <w:ind w:left="0"/>
        <w:jc w:val="left"/>
      </w:pPr>
      <w:r>
        <w:rPr>
          <w:rFonts w:ascii="Times New Roman"/>
          <w:b/>
          <w:i w:val="false"/>
          <w:color w:val="000000"/>
        </w:rPr>
        <w:t xml:space="preserve"> 
1. Жалпы ережелер</w:t>
      </w:r>
    </w:p>
    <w:bookmarkEnd w:id="237"/>
    <w:bookmarkStart w:name="z92" w:id="238"/>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 Зейнетақы төлеу жөніндегі мемлекеттік орталығының құрылымдық бөлімшелері (бұдан әрі – уәкілетті ұйым) халыққа қызмет көрсету орталықтары (бұдан әрі – орталық), сондай-ақ мемлекеттік қызмет алушыда электронды цифрлық қолтаңба (бұдан әрі – ЭЦҚ) болған жағдайда «электрондық үкіметтің» www.egov.kz веб-порталы (бұдан әрі – портал) арқылы көрсетеді.</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50-бабы</w:t>
      </w:r>
      <w:r>
        <w:rPr>
          <w:rFonts w:ascii="Times New Roman"/>
          <w:b w:val="false"/>
          <w:i w:val="false"/>
          <w:color w:val="000000"/>
          <w:sz w:val="28"/>
        </w:rPr>
        <w:t xml:space="preserve"> 2 және 3-тармақтарының және Қазақстан Республикасының «Ақпараттандыру туралы»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орталықтардағы стенділерде;</w:t>
      </w:r>
      <w:r>
        <w:br/>
      </w:r>
      <w:r>
        <w:rPr>
          <w:rFonts w:ascii="Times New Roman"/>
          <w:b w:val="false"/>
          <w:i w:val="false"/>
          <w:color w:val="000000"/>
          <w:sz w:val="28"/>
        </w:rPr>
        <w:t>
</w:t>
      </w:r>
      <w:r>
        <w:rPr>
          <w:rFonts w:ascii="Times New Roman"/>
          <w:b w:val="false"/>
          <w:i w:val="false"/>
          <w:color w:val="000000"/>
          <w:sz w:val="28"/>
        </w:rPr>
        <w:t>
      4)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Сондай-ақ мемлекеттік қызмет туралы ақпаратты call-орталығының (1414) телефоны,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орталықта: уәкілетті ұйым уәкілетті тұлғасының электронды цифрлық қолтаңбасы қойылған электронды құжат нысанындағы салымшының транзиттік шоттары бойынша айналым жөнінде анықтама беру не ауызша түрдегі дәлелді жауап;</w:t>
      </w:r>
      <w:r>
        <w:br/>
      </w:r>
      <w:r>
        <w:rPr>
          <w:rFonts w:ascii="Times New Roman"/>
          <w:b w:val="false"/>
          <w:i w:val="false"/>
          <w:color w:val="000000"/>
          <w:sz w:val="28"/>
        </w:rPr>
        <w:t>
</w:t>
      </w:r>
      <w:r>
        <w:rPr>
          <w:rFonts w:ascii="Times New Roman"/>
          <w:b w:val="false"/>
          <w:i w:val="false"/>
          <w:color w:val="000000"/>
          <w:sz w:val="28"/>
        </w:rPr>
        <w:t>
      2) порталда: салымшының қаражатының түсуі туралы ақпарат не электронды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зейнетақымен қамсыздандыру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зейнетақымен қамсыздандыру құқығы қолданылатын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өтініш берген сәттен бастап – 10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шекті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өтініш берген күні қызмет көрсетудің шекті ең көп уақыты –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мемлекеттік қызмет алушыларға қызмет көрсету үшін жағдайлар көзделген, өртке қарсы қауіпсіздік шаралары қабылданған орталықтың ғимаратында. Залда анықтама бюросы, күту креслосы,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238"/>
    <w:bookmarkStart w:name="z116" w:id="239"/>
    <w:p>
      <w:pPr>
        <w:spacing w:after="0"/>
        <w:ind w:left="0"/>
        <w:jc w:val="left"/>
      </w:pPr>
      <w:r>
        <w:rPr>
          <w:rFonts w:ascii="Times New Roman"/>
          <w:b/>
          <w:i w:val="false"/>
          <w:color w:val="000000"/>
        </w:rPr>
        <w:t xml:space="preserve"> 
2. Мемлекеттік қызмет көрсетудің тәртібі</w:t>
      </w:r>
    </w:p>
    <w:bookmarkEnd w:id="239"/>
    <w:bookmarkStart w:name="z117" w:id="240"/>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 тізбесін тапсырады:</w:t>
      </w:r>
      <w:r>
        <w:br/>
      </w:r>
      <w:r>
        <w:rPr>
          <w:rFonts w:ascii="Times New Roman"/>
          <w:b w:val="false"/>
          <w:i w:val="false"/>
          <w:color w:val="000000"/>
          <w:sz w:val="28"/>
        </w:rPr>
        <w:t>
</w:t>
      </w:r>
      <w:r>
        <w:rPr>
          <w:rFonts w:ascii="Times New Roman"/>
          <w:b w:val="false"/>
          <w:i w:val="false"/>
          <w:color w:val="000000"/>
          <w:sz w:val="28"/>
        </w:rPr>
        <w:t>
      1) орталықта:</w:t>
      </w:r>
      <w:r>
        <w:br/>
      </w:r>
      <w:r>
        <w:rPr>
          <w:rFonts w:ascii="Times New Roman"/>
          <w:b w:val="false"/>
          <w:i w:val="false"/>
          <w:color w:val="000000"/>
          <w:sz w:val="28"/>
        </w:rPr>
        <w:t>
      құжаттардың деректері:</w:t>
      </w:r>
      <w:r>
        <w:br/>
      </w:r>
      <w:r>
        <w:rPr>
          <w:rFonts w:ascii="Times New Roman"/>
          <w:b w:val="false"/>
          <w:i w:val="false"/>
          <w:color w:val="000000"/>
          <w:sz w:val="28"/>
        </w:rPr>
        <w:t>
      осы стандартқа 2-қосымшаға сәйкес нысанда өтініш;</w:t>
      </w:r>
      <w:r>
        <w:br/>
      </w:r>
      <w:r>
        <w:rPr>
          <w:rFonts w:ascii="Times New Roman"/>
          <w:b w:val="false"/>
          <w:i w:val="false"/>
          <w:color w:val="000000"/>
          <w:sz w:val="28"/>
        </w:rPr>
        <w:t>
      жеке басын куәландыратын құжат (он алты жасқа толмаған адамдар үшін туу туралы куәлік);</w:t>
      </w:r>
      <w:r>
        <w:br/>
      </w:r>
      <w:r>
        <w:rPr>
          <w:rFonts w:ascii="Times New Roman"/>
          <w:b w:val="false"/>
          <w:i w:val="false"/>
          <w:color w:val="000000"/>
          <w:sz w:val="28"/>
        </w:rPr>
        <w:t>
      мемлекеттік қызмет алушының мүддесін басқа адам білдірген кезде – нотариалды куәландырылған сенімхат.</w:t>
      </w:r>
      <w:r>
        <w:br/>
      </w:r>
      <w:r>
        <w:rPr>
          <w:rFonts w:ascii="Times New Roman"/>
          <w:b w:val="false"/>
          <w:i w:val="false"/>
          <w:color w:val="000000"/>
          <w:sz w:val="28"/>
        </w:rPr>
        <w:t>
      Мемлекеттік электронды ақпарат ресурсы болып табылатын мәліметтерді уәкілетті орган Халыққа қызмет көрсету орталықтарының ақпараттық жүйесі арқылы тиісті мемлекеттік ақпараттық жүйелерден электронды цифрлық қолтаңбасы қойылған электронды құжаттар нысанында алады.</w:t>
      </w:r>
      <w:r>
        <w:br/>
      </w:r>
      <w:r>
        <w:rPr>
          <w:rFonts w:ascii="Times New Roman"/>
          <w:b w:val="false"/>
          <w:i w:val="false"/>
          <w:color w:val="000000"/>
          <w:sz w:val="28"/>
        </w:rPr>
        <w:t>
      Құжаттар пакетін қабылдау кезінде орталықтың қызметкері халыққа қызмет көрсету орталықтарының ақпараттық жүйесінен алынған деректерді мемлекеттік қызмет алушының құжаттарымен салыстырады және түпнұсқаларды мемлекеттік қызмет алушыға қайтарады.</w:t>
      </w:r>
      <w:r>
        <w:br/>
      </w:r>
      <w:r>
        <w:rPr>
          <w:rFonts w:ascii="Times New Roman"/>
          <w:b w:val="false"/>
          <w:i w:val="false"/>
          <w:color w:val="000000"/>
          <w:sz w:val="28"/>
        </w:rPr>
        <w:t>
      Алушы қайтыс болған жағдайда уәкілетті ұйым:</w:t>
      </w:r>
      <w:r>
        <w:br/>
      </w:r>
      <w:r>
        <w:rPr>
          <w:rFonts w:ascii="Times New Roman"/>
          <w:b w:val="false"/>
          <w:i w:val="false"/>
          <w:color w:val="000000"/>
          <w:sz w:val="28"/>
        </w:rPr>
        <w:t>
      алушының жеке зейнетақы шотының болуы туралы, олардағы ақшаның қалдықтары мен өзгерiстерi туралы анықтамаларды алушы қайтыс болған жағдайда өсиетте аталған адамдардың жазбаша сұрауы бойынша, олардың қарауындағы мұрагерлік iстер бойынша ұйғарым негізiнде соттарға;</w:t>
      </w:r>
      <w:r>
        <w:br/>
      </w:r>
      <w:r>
        <w:rPr>
          <w:rFonts w:ascii="Times New Roman"/>
          <w:b w:val="false"/>
          <w:i w:val="false"/>
          <w:color w:val="000000"/>
          <w:sz w:val="28"/>
        </w:rPr>
        <w:t>
      жеке зейнетақы шотының болуы және ондағы ақша туралы анықтамаларды алушы қайтыс болған жағдайда олардың қарауындағы мұрагерлiк iстер бойынша нотариат кеңселерiнe, жеке нотариустарға және шетелдiк консулдық мекемелерге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мемлекеттік қызмет алушының электрондық цифрлық қолтаңбасы қойылған электрондық құжат нысанындағы сұрау.</w:t>
      </w:r>
      <w:r>
        <w:br/>
      </w:r>
      <w:r>
        <w:rPr>
          <w:rFonts w:ascii="Times New Roman"/>
          <w:b w:val="false"/>
          <w:i w:val="false"/>
          <w:color w:val="000000"/>
          <w:sz w:val="28"/>
        </w:rPr>
        <w:t>
      Құжаттардың деректері:</w:t>
      </w:r>
      <w:r>
        <w:br/>
      </w:r>
      <w:r>
        <w:rPr>
          <w:rFonts w:ascii="Times New Roman"/>
          <w:b w:val="false"/>
          <w:i w:val="false"/>
          <w:color w:val="000000"/>
          <w:sz w:val="28"/>
        </w:rPr>
        <w:t>
      мемлекеттік қызмет алушының жеке тұлғасын растайтын,</w:t>
      </w:r>
      <w:r>
        <w:br/>
      </w:r>
      <w:r>
        <w:rPr>
          <w:rFonts w:ascii="Times New Roman"/>
          <w:b w:val="false"/>
          <w:i w:val="false"/>
          <w:color w:val="000000"/>
          <w:sz w:val="28"/>
        </w:rPr>
        <w:t>
      Мемлекеттік электронды ақпарат ресурсы болып табылатын мәліметтерді уәкілетті ұйым тиісті мемлекеттік ақпараттық жүйелерден портал арқылы ЭЦҚ қойылған электронды құжаттар нысанында алады.</w:t>
      </w:r>
      <w:r>
        <w:br/>
      </w:r>
      <w:r>
        <w:rPr>
          <w:rFonts w:ascii="Times New Roman"/>
          <w:b w:val="false"/>
          <w:i w:val="false"/>
          <w:color w:val="000000"/>
          <w:sz w:val="28"/>
        </w:rPr>
        <w:t>
      Мемлекеттік қызмет тек жеке тұлғаға ғана осы жеке тұлғаға қатысты салымшы қаражатының түсуі және қозғалысы туралы ақпаратты бере отырып көрсетіледі.</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 алу үшін өтініш бланкілері күту залында арнайы тағанда, сондай-ақ орталықтың: www.con.gov.kz интернет-ресурсында орналастырылады.</w:t>
      </w:r>
      <w:r>
        <w:br/>
      </w:r>
      <w:r>
        <w:rPr>
          <w:rFonts w:ascii="Times New Roman"/>
          <w:b w:val="false"/>
          <w:i w:val="false"/>
          <w:color w:val="000000"/>
          <w:sz w:val="28"/>
        </w:rPr>
        <w:t>
      Портал арқылы мемлекеттік қызмет алу үшін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Орталықта «кедергісіз» қызмет көрсету арқылы операциялық залда жүзеге асырылады.</w:t>
      </w:r>
      <w:r>
        <w:br/>
      </w:r>
      <w:r>
        <w:rPr>
          <w:rFonts w:ascii="Times New Roman"/>
          <w:b w:val="false"/>
          <w:i w:val="false"/>
          <w:color w:val="000000"/>
          <w:sz w:val="28"/>
        </w:rPr>
        <w:t>
      Порталда электронды сұрау қабылдау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Құжаттар орталық арқылы қабылданған кезде орталық қызметкері халыққа қызмет көрсету орталықтарының ақпараттық жүйесінде тиісті жазбаны жүргізеді.</w:t>
      </w:r>
      <w:r>
        <w:br/>
      </w:r>
      <w:r>
        <w:rPr>
          <w:rFonts w:ascii="Times New Roman"/>
          <w:b w:val="false"/>
          <w:i w:val="false"/>
          <w:color w:val="000000"/>
          <w:sz w:val="28"/>
        </w:rPr>
        <w:t>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қызмет көрсету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Салымшының транзиттік шоттары бойынша айналым туралы анықтаманы мемлекеттік қызмет алушы:</w:t>
      </w:r>
      <w:r>
        <w:br/>
      </w:r>
      <w:r>
        <w:rPr>
          <w:rFonts w:ascii="Times New Roman"/>
          <w:b w:val="false"/>
          <w:i w:val="false"/>
          <w:color w:val="000000"/>
          <w:sz w:val="28"/>
        </w:rPr>
        <w:t>
</w:t>
      </w:r>
      <w:r>
        <w:rPr>
          <w:rFonts w:ascii="Times New Roman"/>
          <w:b w:val="false"/>
          <w:i w:val="false"/>
          <w:color w:val="000000"/>
          <w:sz w:val="28"/>
        </w:rPr>
        <w:t>
      1) сұрауды жіберген орталық қызметкерінен:</w:t>
      </w:r>
      <w:r>
        <w:br/>
      </w:r>
      <w:r>
        <w:rPr>
          <w:rFonts w:ascii="Times New Roman"/>
          <w:b w:val="false"/>
          <w:i w:val="false"/>
          <w:color w:val="000000"/>
          <w:sz w:val="28"/>
        </w:rPr>
        <w:t>
</w:t>
      </w:r>
      <w:r>
        <w:rPr>
          <w:rFonts w:ascii="Times New Roman"/>
          <w:b w:val="false"/>
          <w:i w:val="false"/>
          <w:color w:val="000000"/>
          <w:sz w:val="28"/>
        </w:rPr>
        <w:t>
      2) порталдағы жеке кабинетте – сұрауды өз бетінше жіберген кезде алады.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11-тармағында көрсетілген құжаттардың біреуін мемлекеттік қызмет алушы ұсынбаған жағдайда ауызша бас тарту туралы дәлелді жауап алады.</w:t>
      </w:r>
    </w:p>
    <w:bookmarkEnd w:id="240"/>
    <w:bookmarkStart w:name="z127" w:id="241"/>
    <w:p>
      <w:pPr>
        <w:spacing w:after="0"/>
        <w:ind w:left="0"/>
        <w:jc w:val="left"/>
      </w:pPr>
      <w:r>
        <w:rPr>
          <w:rFonts w:ascii="Times New Roman"/>
          <w:b/>
          <w:i w:val="false"/>
          <w:color w:val="000000"/>
        </w:rPr>
        <w:t xml:space="preserve"> 
3. Жұмыс қағидаттары</w:t>
      </w:r>
    </w:p>
    <w:bookmarkEnd w:id="241"/>
    <w:bookmarkStart w:name="z128" w:id="242"/>
    <w:p>
      <w:pPr>
        <w:spacing w:after="0"/>
        <w:ind w:left="0"/>
        <w:jc w:val="both"/>
      </w:pPr>
      <w:r>
        <w:rPr>
          <w:rFonts w:ascii="Times New Roman"/>
          <w:b w:val="false"/>
          <w:i w:val="false"/>
          <w:color w:val="000000"/>
          <w:sz w:val="28"/>
        </w:rPr>
        <w:t>
      17. Уәкілетті ұйымның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42"/>
    <w:bookmarkStart w:name="z129" w:id="243"/>
    <w:p>
      <w:pPr>
        <w:spacing w:after="0"/>
        <w:ind w:left="0"/>
        <w:jc w:val="left"/>
      </w:pPr>
      <w:r>
        <w:rPr>
          <w:rFonts w:ascii="Times New Roman"/>
          <w:b/>
          <w:i w:val="false"/>
          <w:color w:val="000000"/>
        </w:rPr>
        <w:t xml:space="preserve"> 
4. Жұмыс нәтижелері</w:t>
      </w:r>
    </w:p>
    <w:bookmarkEnd w:id="243"/>
    <w:bookmarkStart w:name="z130" w:id="244"/>
    <w:p>
      <w:pPr>
        <w:spacing w:after="0"/>
        <w:ind w:left="0"/>
        <w:jc w:val="both"/>
      </w:pPr>
      <w:r>
        <w:rPr>
          <w:rFonts w:ascii="Times New Roman"/>
          <w:b w:val="false"/>
          <w:i w:val="false"/>
          <w:color w:val="000000"/>
          <w:sz w:val="28"/>
        </w:rPr>
        <w:t>
      18. Мемлекеттік қызмет алушыға мемлекеттік қызметті көрсету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44"/>
    <w:bookmarkStart w:name="z132" w:id="245"/>
    <w:p>
      <w:pPr>
        <w:spacing w:after="0"/>
        <w:ind w:left="0"/>
        <w:jc w:val="left"/>
      </w:pPr>
      <w:r>
        <w:rPr>
          <w:rFonts w:ascii="Times New Roman"/>
          <w:b/>
          <w:i w:val="false"/>
          <w:color w:val="000000"/>
        </w:rPr>
        <w:t xml:space="preserve"> 
5. Шағымдану тәртібі</w:t>
      </w:r>
    </w:p>
    <w:bookmarkEnd w:id="245"/>
    <w:bookmarkStart w:name="z133" w:id="246"/>
    <w:p>
      <w:pPr>
        <w:spacing w:after="0"/>
        <w:ind w:left="0"/>
        <w:jc w:val="both"/>
      </w:pPr>
      <w:r>
        <w:rPr>
          <w:rFonts w:ascii="Times New Roman"/>
          <w:b w:val="false"/>
          <w:i w:val="false"/>
          <w:color w:val="000000"/>
          <w:sz w:val="28"/>
        </w:rPr>
        <w:t>
      20. Осы стандартқа 4-қосымшада уәкілетті ұйым, орталықтар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ұйымның басшысына. Уәкілетті ұйым басшысының азаматтарды қабылдау кестесі осы стандартқа 4-қосымшада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Орталық қызметкерлерінің дөрекі қызмет көрсетуіне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орталық РМК-ның басшысына немесе орталықтың басшысына жүгіну арқылы. Орталықтар басшыларының байланыс деректері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 орталықтарда орналасқан шағымдар мен ұсыныстарға арналған жәшіктер арқылы жолданады.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субъектіге немесе лауазымды тұлғаға жіберілуге тиіс.</w:t>
      </w:r>
      <w:r>
        <w:br/>
      </w:r>
      <w:r>
        <w:rPr>
          <w:rFonts w:ascii="Times New Roman"/>
          <w:b w:val="false"/>
          <w:i w:val="false"/>
          <w:color w:val="000000"/>
          <w:sz w:val="28"/>
        </w:rPr>
        <w:t>
      Шағымда тегі, аты, әкесінің аты (жеке басын куәландыратын құжатта болған жағдайда), пошталық мекенжайы, күні көрсетіледі. Шағымға мемлекеттік қызмет алушы қол қоюға тиіс. Шағым бергенде әрекетіне шағым жасалатын субъектінің атауы немесе лауазымды тұлғаның лауазымы, тегі және аты-жөні,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Қазақстан Республикасы Еңбек және халықты әлеуметтік қорғау министрлігінің ақпаратты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берушіге күні мен уақыты, өтінішті (шағымды) қабылдаған адамның тегі мен аты-жөні көрсетілген талон беріледі. Шағымды қарау нәтижесі туралы өтініш берушіге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1) орталық: пошта және қолма-қол қабылданған шағымды растау оны орталық немесе орталық РМК кеңсесінде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 портал: мемлекеттік қызмет алушының «жеке кабинетінен» портал арқылы электронды хабар жөнелтілгеннен кейін (жеткізілуі, тіркелуі, орындалуы туралы белгілер, қаралғаны немесе қараудан бас тартылғаны туралы жауап) мемлекеттік органда өтінішті өңдеу барысында жаңартылатын өтініш туралы ақпарат қол жетімді болады.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8, интернет-ресурсы: www.enbek.kz және орталық РМК: Астана қаласы, Республика даңғылы, 43А, интернет-ресурсы: http://www.con.gov.kz. телефоны: 8 (7172) 94 99 95.</w:t>
      </w:r>
    </w:p>
    <w:bookmarkEnd w:id="246"/>
    <w:bookmarkStart w:name="z65" w:id="247"/>
    <w:p>
      <w:pPr>
        <w:spacing w:after="0"/>
        <w:ind w:left="0"/>
        <w:jc w:val="both"/>
      </w:pPr>
      <w:r>
        <w:rPr>
          <w:rFonts w:ascii="Times New Roman"/>
          <w:b w:val="false"/>
          <w:i w:val="false"/>
          <w:color w:val="000000"/>
          <w:sz w:val="28"/>
        </w:rPr>
        <w:t>
«Жинақтаушы зейнетақы қоры салымшысы</w:t>
      </w:r>
      <w:r>
        <w:br/>
      </w:r>
      <w:r>
        <w:rPr>
          <w:rFonts w:ascii="Times New Roman"/>
          <w:b w:val="false"/>
          <w:i w:val="false"/>
          <w:color w:val="000000"/>
          <w:sz w:val="28"/>
        </w:rPr>
        <w:t xml:space="preserve">
қаражатының түсуі және қозғалысы  </w:t>
      </w:r>
      <w:r>
        <w:br/>
      </w:r>
      <w:r>
        <w:rPr>
          <w:rFonts w:ascii="Times New Roman"/>
          <w:b w:val="false"/>
          <w:i w:val="false"/>
          <w:color w:val="000000"/>
          <w:sz w:val="28"/>
        </w:rPr>
        <w:t xml:space="preserve">
туралы ақпарат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47"/>
    <w:bookmarkStart w:name="z66" w:id="248"/>
    <w:p>
      <w:pPr>
        <w:spacing w:after="0"/>
        <w:ind w:left="0"/>
        <w:jc w:val="left"/>
      </w:pPr>
      <w:r>
        <w:rPr>
          <w:rFonts w:ascii="Times New Roman"/>
          <w:b/>
          <w:i w:val="false"/>
          <w:color w:val="000000"/>
        </w:rPr>
        <w:t xml:space="preserve"> 
Халыққа қызмет көрсету орталықтарының тізбесі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3895"/>
        <w:gridCol w:w="2904"/>
        <w:gridCol w:w="4111"/>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r>
              <w:br/>
            </w:r>
            <w:r>
              <w:rPr>
                <w:rFonts w:ascii="Times New Roman"/>
                <w:b w:val="false"/>
                <w:i w:val="false"/>
                <w:color w:val="000000"/>
                <w:sz w:val="20"/>
              </w:rPr>
              <w:t>
М. Мәметова көшесі, 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 8(71644) 2-10-77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w:t>
            </w:r>
            <w:r>
              <w:br/>
            </w:r>
            <w:r>
              <w:rPr>
                <w:rFonts w:ascii="Times New Roman"/>
                <w:b w:val="false"/>
                <w:i w:val="false"/>
                <w:color w:val="000000"/>
                <w:sz w:val="20"/>
              </w:rPr>
              <w:t>
2-44-92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w:t>
            </w:r>
            <w:r>
              <w:br/>
            </w:r>
            <w:r>
              <w:rPr>
                <w:rFonts w:ascii="Times New Roman"/>
                <w:b w:val="false"/>
                <w:i w:val="false"/>
                <w:color w:val="000000"/>
                <w:sz w:val="20"/>
              </w:rPr>
              <w:t>
2-00-74</w:t>
            </w:r>
            <w:r>
              <w:br/>
            </w:r>
            <w:r>
              <w:rPr>
                <w:rFonts w:ascii="Times New Roman"/>
                <w:b w:val="false"/>
                <w:i w:val="false"/>
                <w:color w:val="000000"/>
                <w:sz w:val="20"/>
              </w:rPr>
              <w:t>
8 (71632) 2-29-43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w:t>
            </w:r>
            <w:r>
              <w:br/>
            </w:r>
            <w:r>
              <w:rPr>
                <w:rFonts w:ascii="Times New Roman"/>
                <w:b w:val="false"/>
                <w:i w:val="false"/>
                <w:color w:val="000000"/>
                <w:sz w:val="20"/>
              </w:rPr>
              <w:t>
2-20-36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 Абылайхан көшесі, 119-үй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w:t>
            </w:r>
            <w:r>
              <w:br/>
            </w:r>
            <w:r>
              <w:rPr>
                <w:rFonts w:ascii="Times New Roman"/>
                <w:b w:val="false"/>
                <w:i w:val="false"/>
                <w:color w:val="000000"/>
                <w:sz w:val="20"/>
              </w:rPr>
              <w:t>
2-17-97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Киров көшесі, 23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көшесі, 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p>
            <w:pPr>
              <w:spacing w:after="20"/>
              <w:ind w:left="20"/>
              <w:jc w:val="both"/>
            </w:pPr>
            <w:r>
              <w:rPr>
                <w:rFonts w:ascii="Times New Roman"/>
                <w:b w:val="false"/>
                <w:i w:val="false"/>
                <w:color w:val="000000"/>
                <w:sz w:val="20"/>
              </w:rPr>
              <w:t>8 (71342) 23-4-62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 № 12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w:t>
            </w:r>
            <w:r>
              <w:br/>
            </w:r>
            <w:r>
              <w:rPr>
                <w:rFonts w:ascii="Times New Roman"/>
                <w:b w:val="false"/>
                <w:i w:val="false"/>
                <w:color w:val="000000"/>
                <w:sz w:val="20"/>
              </w:rPr>
              <w:t>
21-8-28</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2-14-51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2-35-46</w:t>
            </w:r>
            <w:r>
              <w:br/>
            </w:r>
            <w:r>
              <w:rPr>
                <w:rFonts w:ascii="Times New Roman"/>
                <w:b w:val="false"/>
                <w:i w:val="false"/>
                <w:color w:val="000000"/>
                <w:sz w:val="20"/>
              </w:rPr>
              <w:t>
8 (72833)</w:t>
            </w:r>
            <w:r>
              <w:br/>
            </w:r>
            <w:r>
              <w:rPr>
                <w:rFonts w:ascii="Times New Roman"/>
                <w:b w:val="false"/>
                <w:i w:val="false"/>
                <w:color w:val="000000"/>
                <w:sz w:val="20"/>
              </w:rPr>
              <w:t>
2-35-48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95-2-22</w:t>
            </w:r>
            <w:r>
              <w:br/>
            </w:r>
            <w:r>
              <w:rPr>
                <w:rFonts w:ascii="Times New Roman"/>
                <w:b w:val="false"/>
                <w:i w:val="false"/>
                <w:color w:val="000000"/>
                <w:sz w:val="20"/>
              </w:rPr>
              <w:t>
8 (72773) 9-18-20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(72770)</w:t>
            </w:r>
            <w:r>
              <w:br/>
            </w:r>
            <w:r>
              <w:rPr>
                <w:rFonts w:ascii="Times New Roman"/>
                <w:b w:val="false"/>
                <w:i w:val="false"/>
                <w:color w:val="000000"/>
                <w:sz w:val="20"/>
              </w:rPr>
              <w:t>
2-30-90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w:t>
            </w:r>
            <w:r>
              <w:br/>
            </w:r>
            <w:r>
              <w:rPr>
                <w:rFonts w:ascii="Times New Roman"/>
                <w:b w:val="false"/>
                <w:i w:val="false"/>
                <w:color w:val="000000"/>
                <w:sz w:val="20"/>
              </w:rPr>
              <w:t>
24-88-10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w:t>
            </w:r>
            <w:r>
              <w:br/>
            </w:r>
            <w:r>
              <w:rPr>
                <w:rFonts w:ascii="Times New Roman"/>
                <w:b w:val="false"/>
                <w:i w:val="false"/>
                <w:color w:val="000000"/>
                <w:sz w:val="20"/>
              </w:rPr>
              <w:t>
5-80-62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Октябрьская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w:t>
            </w:r>
            <w:r>
              <w:br/>
            </w:r>
            <w:r>
              <w:rPr>
                <w:rFonts w:ascii="Times New Roman"/>
                <w:b w:val="false"/>
                <w:i w:val="false"/>
                <w:color w:val="000000"/>
                <w:sz w:val="20"/>
              </w:rPr>
              <w:t>
Қасымбеков көшесі, 35-үй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Баймұханов көшесі, 16а-үй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Абай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Абылайхан көшесі, 96-үй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5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(72236)</w:t>
            </w:r>
            <w:r>
              <w:br/>
            </w:r>
            <w:r>
              <w:rPr>
                <w:rFonts w:ascii="Times New Roman"/>
                <w:b w:val="false"/>
                <w:i w:val="false"/>
                <w:color w:val="000000"/>
                <w:sz w:val="20"/>
              </w:rPr>
              <w:t>
9-06-30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 Қойгелді көшесі, № 158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w:t>
            </w:r>
            <w:r>
              <w:br/>
            </w:r>
            <w:r>
              <w:rPr>
                <w:rFonts w:ascii="Times New Roman"/>
                <w:b w:val="false"/>
                <w:i w:val="false"/>
                <w:color w:val="000000"/>
                <w:sz w:val="20"/>
              </w:rPr>
              <w:t>
Абай көшесі, 127-үй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(72631)</w:t>
            </w:r>
            <w:r>
              <w:br/>
            </w:r>
            <w:r>
              <w:rPr>
                <w:rFonts w:ascii="Times New Roman"/>
                <w:b w:val="false"/>
                <w:i w:val="false"/>
                <w:color w:val="000000"/>
                <w:sz w:val="20"/>
              </w:rPr>
              <w:t>
2-18-10</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Бөрілі ауданы бойынша бөлім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 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 04</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 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 16</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 04 8-(711)-44-32-2 05</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 00 8-(711)-45-31-4 63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Казахстанская көшесі, 11/2-үй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8-(711)-34-31-4468-(711)-34-31-447</w:t>
            </w:r>
          </w:p>
        </w:tc>
      </w:tr>
      <w:tr>
        <w:trPr>
          <w:trHeight w:val="5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8-(711)-39-22-3988-(711)-39-21-979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8-(711)-32-23-3788-(711)-32-23-379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8-(711)-37-33-3118-(711)-37-34-420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8-(711)-38-21-0448-(711)-38-21-045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8-(711)-31-24-0808-(711)-31-24-082</w:t>
            </w:r>
          </w:p>
        </w:tc>
      </w:tr>
      <w:tr>
        <w:trPr>
          <w:trHeight w:val="12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w:t>
            </w:r>
            <w:r>
              <w:br/>
            </w:r>
            <w:r>
              <w:rPr>
                <w:rFonts w:ascii="Times New Roman"/>
                <w:b w:val="false"/>
                <w:i w:val="false"/>
                <w:color w:val="000000"/>
                <w:sz w:val="20"/>
              </w:rPr>
              <w:t>
Шемякина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w:t>
            </w:r>
            <w:r>
              <w:br/>
            </w:r>
            <w:r>
              <w:rPr>
                <w:rFonts w:ascii="Times New Roman"/>
                <w:b w:val="false"/>
                <w:i w:val="false"/>
                <w:color w:val="000000"/>
                <w:sz w:val="20"/>
              </w:rPr>
              <w:t>
Ақжайық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Теміртау қаласы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Теміртау қаласы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Абай көшесі, 54-үй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Топар кенті,</w:t>
            </w:r>
            <w:r>
              <w:br/>
            </w:r>
            <w:r>
              <w:rPr>
                <w:rFonts w:ascii="Times New Roman"/>
                <w:b w:val="false"/>
                <w:i w:val="false"/>
                <w:color w:val="000000"/>
                <w:sz w:val="20"/>
              </w:rPr>
              <w:t>
Қазыбек би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Жамбыл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r>
              <w:br/>
            </w:r>
            <w:r>
              <w:rPr>
                <w:rFonts w:ascii="Times New Roman"/>
                <w:b w:val="false"/>
                <w:i w:val="false"/>
                <w:color w:val="000000"/>
                <w:sz w:val="20"/>
              </w:rPr>
              <w:t>
Абай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 Тәуелсіз Қазақстан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5-27-37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Мир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22-3- 39</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2-11-11</w:t>
            </w:r>
          </w:p>
        </w:tc>
      </w:tr>
      <w:tr>
        <w:trPr>
          <w:trHeight w:val="9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w:t>
            </w:r>
            <w:r>
              <w:br/>
            </w:r>
            <w:r>
              <w:rPr>
                <w:rFonts w:ascii="Times New Roman"/>
                <w:b w:val="false"/>
                <w:i w:val="false"/>
                <w:color w:val="000000"/>
                <w:sz w:val="20"/>
              </w:rPr>
              <w:t>
Ұлытау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Гашека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Комсомольская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шағынаудан,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 1б-үй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w:t>
            </w:r>
            <w:r>
              <w:br/>
            </w:r>
            <w:r>
              <w:rPr>
                <w:rFonts w:ascii="Times New Roman"/>
                <w:b w:val="false"/>
                <w:i w:val="false"/>
                <w:color w:val="000000"/>
                <w:sz w:val="20"/>
              </w:rPr>
              <w:t>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w:t>
            </w:r>
            <w:r>
              <w:br/>
            </w:r>
            <w:r>
              <w:rPr>
                <w:rFonts w:ascii="Times New Roman"/>
                <w:b w:val="false"/>
                <w:i w:val="false"/>
                <w:color w:val="000000"/>
                <w:sz w:val="20"/>
              </w:rPr>
              <w:t>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w:t>
            </w:r>
            <w:r>
              <w:br/>
            </w:r>
            <w:r>
              <w:rPr>
                <w:rFonts w:ascii="Times New Roman"/>
                <w:b w:val="false"/>
                <w:i w:val="false"/>
                <w:color w:val="000000"/>
                <w:sz w:val="20"/>
              </w:rPr>
              <w:t>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w:t>
            </w:r>
            <w:r>
              <w:br/>
            </w:r>
            <w:r>
              <w:rPr>
                <w:rFonts w:ascii="Times New Roman"/>
                <w:b w:val="false"/>
                <w:i w:val="false"/>
                <w:color w:val="000000"/>
                <w:sz w:val="20"/>
              </w:rPr>
              <w:t>
7 ауыл, Боранқұлмәдениет ММ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көшесі,15-үй, Қазпочта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w:t>
            </w:r>
            <w:r>
              <w:br/>
            </w:r>
            <w:r>
              <w:rPr>
                <w:rFonts w:ascii="Times New Roman"/>
                <w:b w:val="false"/>
                <w:i w:val="false"/>
                <w:color w:val="000000"/>
                <w:sz w:val="20"/>
              </w:rPr>
              <w:t>
Үштерек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(72938)33-28-44</w:t>
            </w:r>
          </w:p>
        </w:tc>
      </w:tr>
      <w:tr>
        <w:trPr>
          <w:trHeight w:val="8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w:t>
            </w:r>
            <w:r>
              <w:br/>
            </w:r>
            <w:r>
              <w:rPr>
                <w:rFonts w:ascii="Times New Roman"/>
                <w:b w:val="false"/>
                <w:i w:val="false"/>
                <w:color w:val="000000"/>
                <w:sz w:val="20"/>
              </w:rPr>
              <w:t>
№10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Кутузов көшесі, 204-үй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w:t>
            </w:r>
            <w:r>
              <w:br/>
            </w:r>
            <w:r>
              <w:rPr>
                <w:rFonts w:ascii="Times New Roman"/>
                <w:b w:val="false"/>
                <w:i w:val="false"/>
                <w:color w:val="000000"/>
                <w:sz w:val="20"/>
              </w:rPr>
              <w:t>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w:t>
            </w:r>
            <w:r>
              <w:br/>
            </w:r>
            <w:r>
              <w:rPr>
                <w:rFonts w:ascii="Times New Roman"/>
                <w:b w:val="false"/>
                <w:i w:val="false"/>
                <w:color w:val="000000"/>
                <w:sz w:val="20"/>
              </w:rPr>
              <w:t>
92/2-үй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(7182) 70-42-27</w:t>
            </w:r>
          </w:p>
        </w:tc>
      </w:tr>
      <w:tr>
        <w:trPr>
          <w:trHeight w:val="13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xml:space="preserve">
Ленин көшесі, 10-үй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Сәтбаев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В. Чайко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p>
          <w:p>
            <w:pPr>
              <w:spacing w:after="20"/>
              <w:ind w:left="20"/>
              <w:jc w:val="both"/>
            </w:pPr>
            <w:r>
              <w:rPr>
                <w:rFonts w:ascii="Times New Roman"/>
                <w:b w:val="false"/>
                <w:i w:val="false"/>
                <w:color w:val="000000"/>
                <w:sz w:val="20"/>
              </w:rPr>
              <w:t>8 (71836) 2-33-37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Тәшімов көшесі, 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Иса Байзақов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w:t>
            </w:r>
            <w:r>
              <w:br/>
            </w:r>
            <w:r>
              <w:rPr>
                <w:rFonts w:ascii="Times New Roman"/>
                <w:b w:val="false"/>
                <w:i w:val="false"/>
                <w:color w:val="000000"/>
                <w:sz w:val="20"/>
              </w:rPr>
              <w:t>
С. Мұқанов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w:t>
            </w:r>
            <w:r>
              <w:br/>
            </w:r>
            <w:r>
              <w:rPr>
                <w:rFonts w:ascii="Times New Roman"/>
                <w:b w:val="false"/>
                <w:i w:val="false"/>
                <w:color w:val="000000"/>
                <w:sz w:val="20"/>
              </w:rPr>
              <w:t>
Уәлиханов көшесі, 80-үй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Мыңбұлақ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r>
              <w:br/>
            </w:r>
            <w:r>
              <w:rPr>
                <w:rFonts w:ascii="Times New Roman"/>
                <w:b w:val="false"/>
                <w:i w:val="false"/>
                <w:color w:val="000000"/>
                <w:sz w:val="20"/>
              </w:rPr>
              <w:t>
21-443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w:t>
            </w:r>
            <w:r>
              <w:br/>
            </w:r>
            <w:r>
              <w:rPr>
                <w:rFonts w:ascii="Times New Roman"/>
                <w:b w:val="false"/>
                <w:i w:val="false"/>
                <w:color w:val="000000"/>
                <w:sz w:val="20"/>
              </w:rPr>
              <w:t>
36-456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r>
              <w:br/>
            </w:r>
            <w:r>
              <w:rPr>
                <w:rFonts w:ascii="Times New Roman"/>
                <w:b w:val="false"/>
                <w:i w:val="false"/>
                <w:color w:val="000000"/>
                <w:sz w:val="20"/>
              </w:rPr>
              <w:t>
22-757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r>
              <w:br/>
            </w:r>
            <w:r>
              <w:rPr>
                <w:rFonts w:ascii="Times New Roman"/>
                <w:b w:val="false"/>
                <w:i w:val="false"/>
                <w:color w:val="000000"/>
                <w:sz w:val="20"/>
              </w:rPr>
              <w:t>
61-343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r>
              <w:br/>
            </w:r>
            <w:r>
              <w:rPr>
                <w:rFonts w:ascii="Times New Roman"/>
                <w:b w:val="false"/>
                <w:i w:val="false"/>
                <w:color w:val="000000"/>
                <w:sz w:val="20"/>
              </w:rPr>
              <w:t>
22-616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r>
              <w:br/>
            </w:r>
            <w:r>
              <w:rPr>
                <w:rFonts w:ascii="Times New Roman"/>
                <w:b w:val="false"/>
                <w:i w:val="false"/>
                <w:color w:val="000000"/>
                <w:sz w:val="20"/>
              </w:rPr>
              <w:t>
22-670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(72533)</w:t>
            </w:r>
            <w:r>
              <w:br/>
            </w:r>
            <w:r>
              <w:rPr>
                <w:rFonts w:ascii="Times New Roman"/>
                <w:b w:val="false"/>
                <w:i w:val="false"/>
                <w:color w:val="000000"/>
                <w:sz w:val="20"/>
              </w:rPr>
              <w:t>
41679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r>
              <w:br/>
            </w:r>
            <w:r>
              <w:rPr>
                <w:rFonts w:ascii="Times New Roman"/>
                <w:b w:val="false"/>
                <w:i w:val="false"/>
                <w:color w:val="000000"/>
                <w:sz w:val="20"/>
              </w:rPr>
              <w:t>
52-709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r>
              <w:br/>
            </w:r>
            <w:r>
              <w:rPr>
                <w:rFonts w:ascii="Times New Roman"/>
                <w:b w:val="false"/>
                <w:i w:val="false"/>
                <w:color w:val="000000"/>
                <w:sz w:val="20"/>
              </w:rPr>
              <w:t>
77-079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r>
              <w:br/>
            </w:r>
            <w:r>
              <w:rPr>
                <w:rFonts w:ascii="Times New Roman"/>
                <w:b w:val="false"/>
                <w:i w:val="false"/>
                <w:color w:val="000000"/>
                <w:sz w:val="20"/>
              </w:rPr>
              <w:t>
43-329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r>
              <w:br/>
            </w:r>
            <w:r>
              <w:rPr>
                <w:rFonts w:ascii="Times New Roman"/>
                <w:b w:val="false"/>
                <w:i w:val="false"/>
                <w:color w:val="000000"/>
                <w:sz w:val="20"/>
              </w:rPr>
              <w:t>
27-020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w:t>
            </w:r>
            <w:r>
              <w:br/>
            </w:r>
            <w:r>
              <w:rPr>
                <w:rFonts w:ascii="Times New Roman"/>
                <w:b w:val="false"/>
                <w:i w:val="false"/>
                <w:color w:val="000000"/>
                <w:sz w:val="20"/>
              </w:rPr>
              <w:t>
31-629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w:t>
            </w:r>
            <w:r>
              <w:br/>
            </w:r>
            <w:r>
              <w:rPr>
                <w:rFonts w:ascii="Times New Roman"/>
                <w:b w:val="false"/>
                <w:i w:val="false"/>
                <w:color w:val="000000"/>
                <w:sz w:val="20"/>
              </w:rPr>
              <w:t>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50-91-95</w:t>
            </w:r>
          </w:p>
        </w:tc>
      </w:tr>
    </w:tbl>
    <w:bookmarkStart w:name="z67" w:id="249"/>
    <w:p>
      <w:pPr>
        <w:spacing w:after="0"/>
        <w:ind w:left="0"/>
        <w:jc w:val="both"/>
      </w:pPr>
      <w:r>
        <w:rPr>
          <w:rFonts w:ascii="Times New Roman"/>
          <w:b w:val="false"/>
          <w:i w:val="false"/>
          <w:color w:val="000000"/>
          <w:sz w:val="28"/>
        </w:rPr>
        <w:t xml:space="preserve">
«Жинақтаушы зейнетақы қоры     </w:t>
      </w:r>
      <w:r>
        <w:br/>
      </w:r>
      <w:r>
        <w:rPr>
          <w:rFonts w:ascii="Times New Roman"/>
          <w:b w:val="false"/>
          <w:i w:val="false"/>
          <w:color w:val="000000"/>
          <w:sz w:val="28"/>
        </w:rPr>
        <w:t xml:space="preserve">
салымшысы қаражатының түсуі    </w:t>
      </w:r>
      <w:r>
        <w:br/>
      </w:r>
      <w:r>
        <w:rPr>
          <w:rFonts w:ascii="Times New Roman"/>
          <w:b w:val="false"/>
          <w:i w:val="false"/>
          <w:color w:val="000000"/>
          <w:sz w:val="28"/>
        </w:rPr>
        <w:t>
және қозғалысы туралы ақпарат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49"/>
    <w:bookmarkStart w:name="z68" w:id="250"/>
    <w:p>
      <w:pPr>
        <w:spacing w:after="0"/>
        <w:ind w:left="0"/>
        <w:jc w:val="left"/>
      </w:pPr>
      <w:r>
        <w:rPr>
          <w:rFonts w:ascii="Times New Roman"/>
          <w:b/>
          <w:i w:val="false"/>
          <w:color w:val="000000"/>
        </w:rPr>
        <w:t xml:space="preserve"> 
Өтініш</w:t>
      </w:r>
    </w:p>
    <w:bookmarkEnd w:id="250"/>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Туған күні «__» ________ 19__ ж., мекенжайы бойынша тұратын: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Жеке куәлік (паспорт) деректері: № __________________________________</w:t>
      </w:r>
      <w:r>
        <w:br/>
      </w:r>
      <w:r>
        <w:rPr>
          <w:rFonts w:ascii="Times New Roman"/>
          <w:b w:val="false"/>
          <w:i w:val="false"/>
          <w:color w:val="000000"/>
          <w:sz w:val="28"/>
        </w:rPr>
        <w:t>
Кім берген __________________________ Берген күні ___________________</w:t>
      </w:r>
    </w:p>
    <w:p>
      <w:pPr>
        <w:spacing w:after="0"/>
        <w:ind w:left="0"/>
        <w:jc w:val="both"/>
      </w:pPr>
      <w:r>
        <w:rPr>
          <w:rFonts w:ascii="Times New Roman"/>
          <w:b w:val="false"/>
          <w:i w:val="false"/>
          <w:color w:val="000000"/>
          <w:sz w:val="28"/>
        </w:rPr>
        <w:t>      Жинақтаушы зейнетақы қор салымшысының транзиттік шоттарының</w:t>
      </w:r>
      <w:r>
        <w:br/>
      </w:r>
      <w:r>
        <w:rPr>
          <w:rFonts w:ascii="Times New Roman"/>
          <w:b w:val="false"/>
          <w:i w:val="false"/>
          <w:color w:val="000000"/>
          <w:sz w:val="28"/>
        </w:rPr>
        <w:t>
айналымы жөнінде ақпарат беруді сұраймын.</w:t>
      </w:r>
    </w:p>
    <w:p>
      <w:pPr>
        <w:spacing w:after="0"/>
        <w:ind w:left="0"/>
        <w:jc w:val="both"/>
      </w:pPr>
      <w:r>
        <w:rPr>
          <w:rFonts w:ascii="Times New Roman"/>
          <w:b w:val="false"/>
          <w:i w:val="false"/>
          <w:color w:val="000000"/>
          <w:sz w:val="28"/>
        </w:rPr>
        <w:t>      Қолы _________</w:t>
      </w:r>
    </w:p>
    <w:p>
      <w:pPr>
        <w:spacing w:after="0"/>
        <w:ind w:left="0"/>
        <w:jc w:val="both"/>
      </w:pPr>
      <w:r>
        <w:rPr>
          <w:rFonts w:ascii="Times New Roman"/>
          <w:b w:val="false"/>
          <w:i w:val="false"/>
          <w:color w:val="000000"/>
          <w:sz w:val="28"/>
        </w:rPr>
        <w:t>      Толтырған күні «___» _______ ж.</w:t>
      </w:r>
    </w:p>
    <w:bookmarkStart w:name="z69" w:id="251"/>
    <w:p>
      <w:pPr>
        <w:spacing w:after="0"/>
        <w:ind w:left="0"/>
        <w:jc w:val="both"/>
      </w:pPr>
      <w:r>
        <w:rPr>
          <w:rFonts w:ascii="Times New Roman"/>
          <w:b w:val="false"/>
          <w:i w:val="false"/>
          <w:color w:val="000000"/>
          <w:sz w:val="28"/>
        </w:rPr>
        <w:t>
«Жинақтаушы зейнетақы қоры салымшысы</w:t>
      </w:r>
      <w:r>
        <w:br/>
      </w:r>
      <w:r>
        <w:rPr>
          <w:rFonts w:ascii="Times New Roman"/>
          <w:b w:val="false"/>
          <w:i w:val="false"/>
          <w:color w:val="000000"/>
          <w:sz w:val="28"/>
        </w:rPr>
        <w:t xml:space="preserve">
қаражатының түсуі және қозғалысы  </w:t>
      </w:r>
      <w:r>
        <w:br/>
      </w:r>
      <w:r>
        <w:rPr>
          <w:rFonts w:ascii="Times New Roman"/>
          <w:b w:val="false"/>
          <w:i w:val="false"/>
          <w:color w:val="000000"/>
          <w:sz w:val="28"/>
        </w:rPr>
        <w:t xml:space="preserve">
туралы ақпарат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51"/>
    <w:bookmarkStart w:name="z70" w:id="252"/>
    <w:p>
      <w:pPr>
        <w:spacing w:after="0"/>
        <w:ind w:left="0"/>
        <w:jc w:val="left"/>
      </w:pPr>
      <w:r>
        <w:rPr>
          <w:rFonts w:ascii="Times New Roman"/>
          <w:b/>
          <w:i w:val="false"/>
          <w:color w:val="000000"/>
        </w:rPr>
        <w:t xml:space="preserve"> 
Кесте. Сапа және тиімділік көрсеткіштерінің мәні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1"/>
        <w:gridCol w:w="2447"/>
        <w:gridCol w:w="2447"/>
        <w:gridCol w:w="2448"/>
      </w:tblGrid>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253"/>
    <w:p>
      <w:pPr>
        <w:spacing w:after="0"/>
        <w:ind w:left="0"/>
        <w:jc w:val="both"/>
      </w:pPr>
      <w:r>
        <w:rPr>
          <w:rFonts w:ascii="Times New Roman"/>
          <w:b w:val="false"/>
          <w:i w:val="false"/>
          <w:color w:val="000000"/>
          <w:sz w:val="28"/>
        </w:rPr>
        <w:t>
«Жинақтаушы зейнетақы қоры салымшысы</w:t>
      </w:r>
      <w:r>
        <w:br/>
      </w:r>
      <w:r>
        <w:rPr>
          <w:rFonts w:ascii="Times New Roman"/>
          <w:b w:val="false"/>
          <w:i w:val="false"/>
          <w:color w:val="000000"/>
          <w:sz w:val="28"/>
        </w:rPr>
        <w:t xml:space="preserve">
қаражатының түсуі және қозғалысы  </w:t>
      </w:r>
      <w:r>
        <w:br/>
      </w:r>
      <w:r>
        <w:rPr>
          <w:rFonts w:ascii="Times New Roman"/>
          <w:b w:val="false"/>
          <w:i w:val="false"/>
          <w:color w:val="000000"/>
          <w:sz w:val="28"/>
        </w:rPr>
        <w:t xml:space="preserve">
туралы ақпарат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53"/>
    <w:bookmarkStart w:name="z72" w:id="254"/>
    <w:p>
      <w:pPr>
        <w:spacing w:after="0"/>
        <w:ind w:left="0"/>
        <w:jc w:val="left"/>
      </w:pPr>
      <w:r>
        <w:rPr>
          <w:rFonts w:ascii="Times New Roman"/>
          <w:b/>
          <w:i w:val="false"/>
          <w:color w:val="000000"/>
        </w:rPr>
        <w:t xml:space="preserve"> 
Ақмола облысы бойынша уәкілетті ұйым</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441"/>
        <w:gridCol w:w="4392"/>
        <w:gridCol w:w="1840"/>
        <w:gridCol w:w="3290"/>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М. Горький көшесі, 73 akmola@gcvp.kz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5-26-49</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Сейфуллин көшесі, 2 а akmola1@gcvp.kz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w:t>
            </w:r>
            <w:r>
              <w:br/>
            </w:r>
            <w:r>
              <w:rPr>
                <w:rFonts w:ascii="Times New Roman"/>
                <w:b w:val="false"/>
                <w:i w:val="false"/>
                <w:color w:val="000000"/>
                <w:sz w:val="20"/>
              </w:rPr>
              <w:t>
Тәшенов көшесі, 31/12 akmola17@gcvp.kz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Бөгенбай көшесі, 21</w:t>
            </w:r>
            <w:r>
              <w:br/>
            </w:r>
            <w:r>
              <w:rPr>
                <w:rFonts w:ascii="Times New Roman"/>
                <w:b w:val="false"/>
                <w:i w:val="false"/>
                <w:color w:val="000000"/>
                <w:sz w:val="20"/>
              </w:rPr>
              <w:t>
akmola16@gcvp.kz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Толкунова көшесі, 72</w:t>
            </w:r>
            <w:r>
              <w:br/>
            </w:r>
            <w:r>
              <w:rPr>
                <w:rFonts w:ascii="Times New Roman"/>
                <w:b w:val="false"/>
                <w:i w:val="false"/>
                <w:color w:val="000000"/>
                <w:sz w:val="20"/>
              </w:rPr>
              <w:t>
akmola15@gcvp.kz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2/1 akmola5@gcvp.kz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Уәлиханов көшесі, 41</w:t>
            </w:r>
            <w:r>
              <w:br/>
            </w:r>
            <w:r>
              <w:rPr>
                <w:rFonts w:ascii="Times New Roman"/>
                <w:b w:val="false"/>
                <w:i w:val="false"/>
                <w:color w:val="000000"/>
                <w:sz w:val="20"/>
              </w:rPr>
              <w:t>
akmola12@gcvp.kz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2-15-42</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Достық көшесі, 1</w:t>
            </w:r>
            <w:r>
              <w:br/>
            </w:r>
            <w:r>
              <w:rPr>
                <w:rFonts w:ascii="Times New Roman"/>
                <w:b w:val="false"/>
                <w:i w:val="false"/>
                <w:color w:val="000000"/>
                <w:sz w:val="20"/>
              </w:rPr>
              <w:t>
akmola8@gcvp.kz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Уәлиханов көшесі,</w:t>
            </w:r>
            <w:r>
              <w:br/>
            </w:r>
            <w:r>
              <w:rPr>
                <w:rFonts w:ascii="Times New Roman"/>
                <w:b w:val="false"/>
                <w:i w:val="false"/>
                <w:color w:val="000000"/>
                <w:sz w:val="20"/>
              </w:rPr>
              <w:t>
2 akmola14@gcvp.kz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9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w:t>
            </w:r>
            <w:r>
              <w:br/>
            </w:r>
            <w:r>
              <w:rPr>
                <w:rFonts w:ascii="Times New Roman"/>
                <w:b w:val="false"/>
                <w:i w:val="false"/>
                <w:color w:val="000000"/>
                <w:sz w:val="20"/>
              </w:rPr>
              <w:t>
Ғабдуллин көшесі, 102</w:t>
            </w:r>
            <w:r>
              <w:br/>
            </w:r>
            <w:r>
              <w:rPr>
                <w:rFonts w:ascii="Times New Roman"/>
                <w:b w:val="false"/>
                <w:i w:val="false"/>
                <w:color w:val="000000"/>
                <w:sz w:val="20"/>
              </w:rPr>
              <w:t>
akmola9@gcvp.kz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48</w:t>
            </w:r>
            <w:r>
              <w:br/>
            </w:r>
            <w:r>
              <w:rPr>
                <w:rFonts w:ascii="Times New Roman"/>
                <w:b w:val="false"/>
                <w:i w:val="false"/>
                <w:color w:val="000000"/>
                <w:sz w:val="20"/>
              </w:rPr>
              <w:t>
akmola11@gcvp.kz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Т. Әубәкіров көшесі, 4</w:t>
            </w:r>
            <w:r>
              <w:br/>
            </w:r>
            <w:r>
              <w:rPr>
                <w:rFonts w:ascii="Times New Roman"/>
                <w:b w:val="false"/>
                <w:i w:val="false"/>
                <w:color w:val="000000"/>
                <w:sz w:val="20"/>
              </w:rPr>
              <w:t>
akmola18@gcvp.kz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121</w:t>
            </w:r>
            <w:r>
              <w:br/>
            </w:r>
            <w:r>
              <w:rPr>
                <w:rFonts w:ascii="Times New Roman"/>
                <w:b w:val="false"/>
                <w:i w:val="false"/>
                <w:color w:val="000000"/>
                <w:sz w:val="20"/>
              </w:rPr>
              <w:t>
akmola10@gcvp.kz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3-шағын аудан, 1</w:t>
            </w:r>
            <w:r>
              <w:br/>
            </w:r>
            <w:r>
              <w:rPr>
                <w:rFonts w:ascii="Times New Roman"/>
                <w:b w:val="false"/>
                <w:i w:val="false"/>
                <w:color w:val="000000"/>
                <w:sz w:val="20"/>
              </w:rPr>
              <w:t>
akmola13@gcvp.kz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Лермонтов көшесі, 16 а akmola2@gcvp.kz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r>
              <w:br/>
            </w:r>
            <w:r>
              <w:rPr>
                <w:rFonts w:ascii="Times New Roman"/>
                <w:b w:val="false"/>
                <w:i w:val="false"/>
                <w:color w:val="000000"/>
                <w:sz w:val="20"/>
              </w:rPr>
              <w:t>
Гагарин көшесі, 15</w:t>
            </w:r>
            <w:r>
              <w:br/>
            </w:r>
            <w:r>
              <w:rPr>
                <w:rFonts w:ascii="Times New Roman"/>
                <w:b w:val="false"/>
                <w:i w:val="false"/>
                <w:color w:val="000000"/>
                <w:sz w:val="20"/>
              </w:rPr>
              <w:t>
akmola6@gcvp.kz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73" w:id="255"/>
    <w:p>
      <w:pPr>
        <w:spacing w:after="0"/>
        <w:ind w:left="0"/>
        <w:jc w:val="left"/>
      </w:pPr>
      <w:r>
        <w:rPr>
          <w:rFonts w:ascii="Times New Roman"/>
          <w:b/>
          <w:i w:val="false"/>
          <w:color w:val="000000"/>
        </w:rPr>
        <w:t xml:space="preserve"> 
Ақтөбе облысы бойынша уәкілетті ұйым</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570"/>
        <w:gridCol w:w="4248"/>
        <w:gridCol w:w="1865"/>
        <w:gridCol w:w="345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Асау Барақ көшесі, 45 aktobe@gcvp.kz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1-00-13</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w:t>
            </w:r>
            <w:r>
              <w:br/>
            </w:r>
            <w:r>
              <w:rPr>
                <w:rFonts w:ascii="Times New Roman"/>
                <w:b w:val="false"/>
                <w:i w:val="false"/>
                <w:color w:val="000000"/>
                <w:sz w:val="20"/>
              </w:rPr>
              <w:t>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 14-00 дейін</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Байтұрсынов көшесі, 15 aktobe02@gcvp.kz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Алтынсарин көшесі, 3 aktobe03@gcvp.kz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9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w:t>
            </w:r>
            <w:r>
              <w:br/>
            </w:r>
            <w:r>
              <w:rPr>
                <w:rFonts w:ascii="Times New Roman"/>
                <w:b w:val="false"/>
                <w:i w:val="false"/>
                <w:color w:val="000000"/>
                <w:sz w:val="20"/>
              </w:rPr>
              <w:t>
Барақ батыр көшесі, 54 aktobe04@gcvp.kz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w:t>
            </w:r>
            <w:r>
              <w:br/>
            </w:r>
            <w:r>
              <w:rPr>
                <w:rFonts w:ascii="Times New Roman"/>
                <w:b w:val="false"/>
                <w:i w:val="false"/>
                <w:color w:val="000000"/>
                <w:sz w:val="20"/>
              </w:rPr>
              <w:t>
Алтынсарин көшесі, 10 aktobe05@gcvp.kz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w:t>
            </w:r>
            <w:r>
              <w:br/>
            </w:r>
            <w:r>
              <w:rPr>
                <w:rFonts w:ascii="Times New Roman"/>
                <w:b w:val="false"/>
                <w:i w:val="false"/>
                <w:color w:val="000000"/>
                <w:sz w:val="20"/>
              </w:rPr>
              <w:t>
Байғанин көшесі, 114 aktobe06@gcvp.kz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Гагарин көшесі, 2 aktobe07@gcvp.kz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Асау Барақ көшесі, 7 aktobe09@gcvp.kz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 а aktobe10@gcvp.kz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w:t>
            </w:r>
            <w:r>
              <w:br/>
            </w:r>
            <w:r>
              <w:rPr>
                <w:rFonts w:ascii="Times New Roman"/>
                <w:b w:val="false"/>
                <w:i w:val="false"/>
                <w:color w:val="000000"/>
                <w:sz w:val="20"/>
              </w:rPr>
              <w:t>
Астана көшесі, 31 aktobe11@gcvp.kz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Шиловский көшесі, 6 aktobe12@gcvp.kz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r>
              <w:br/>
            </w:r>
            <w:r>
              <w:rPr>
                <w:rFonts w:ascii="Times New Roman"/>
                <w:b w:val="false"/>
                <w:i w:val="false"/>
                <w:color w:val="000000"/>
                <w:sz w:val="20"/>
              </w:rPr>
              <w:t>
Әйтеке би көшесі, 109 aktobe13@gcvp.kz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74" w:id="256"/>
    <w:p>
      <w:pPr>
        <w:spacing w:after="0"/>
        <w:ind w:left="0"/>
        <w:jc w:val="left"/>
      </w:pPr>
      <w:r>
        <w:rPr>
          <w:rFonts w:ascii="Times New Roman"/>
          <w:b/>
          <w:i w:val="false"/>
          <w:color w:val="000000"/>
        </w:rPr>
        <w:t xml:space="preserve"> 
Алматы облысы бойынша уәкілетті ұйым</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15"/>
        <w:gridCol w:w="4186"/>
        <w:gridCol w:w="2067"/>
        <w:gridCol w:w="329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 (қала, аудан, көше, үйдің (пәтердің) номер), электронды поштаның мекенжайы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93/95 almatyobl@gcvp.kz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Достық көшесі,</w:t>
            </w:r>
            <w:r>
              <w:br/>
            </w:r>
            <w:r>
              <w:rPr>
                <w:rFonts w:ascii="Times New Roman"/>
                <w:b w:val="false"/>
                <w:i w:val="false"/>
                <w:color w:val="000000"/>
                <w:sz w:val="20"/>
              </w:rPr>
              <w:t>
3 almaty3@gcvp.kz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Бұланов көшесі, 1 almaty6@gcvp.kz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Садық Құсайын көшесі, 89 almaty7@gcvp.kz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Қонаев көшесі, 85 almaty8@gcvp.kz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Пугачев көшесі, 76 almaty9@gcvp.kz</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Жібек жолы көшесі, 40 almaty20@gcvp.kz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2-05-64</w:t>
            </w:r>
          </w:p>
        </w:tc>
        <w:tc>
          <w:tcPr>
            <w:tcW w:w="0" w:type="auto"/>
            <w:vMerge/>
            <w:tcBorders>
              <w:top w:val="nil"/>
              <w:left w:val="single" w:color="cfcfcf" w:sz="5"/>
              <w:bottom w:val="single" w:color="cfcfcf" w:sz="5"/>
              <w:right w:val="single" w:color="cfcfcf" w:sz="5"/>
            </w:tcBorders>
          </w:tcP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w:t>
            </w:r>
            <w:r>
              <w:br/>
            </w:r>
            <w:r>
              <w:rPr>
                <w:rFonts w:ascii="Times New Roman"/>
                <w:b w:val="false"/>
                <w:i w:val="false"/>
                <w:color w:val="000000"/>
                <w:sz w:val="20"/>
              </w:rPr>
              <w:t>
almaty2@gcvp.kz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almaty10@gcvp.kz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w:t>
            </w:r>
            <w:r>
              <w:br/>
            </w:r>
            <w:r>
              <w:rPr>
                <w:rFonts w:ascii="Times New Roman"/>
                <w:b w:val="false"/>
                <w:i w:val="false"/>
                <w:color w:val="000000"/>
                <w:sz w:val="20"/>
              </w:rPr>
              <w:t>
батыр көшесі, 35</w:t>
            </w:r>
            <w:r>
              <w:br/>
            </w:r>
            <w:r>
              <w:rPr>
                <w:rFonts w:ascii="Times New Roman"/>
                <w:b w:val="false"/>
                <w:i w:val="false"/>
                <w:color w:val="000000"/>
                <w:sz w:val="20"/>
              </w:rPr>
              <w:t>
almaty1@gcvp.kz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r>
              <w:br/>
            </w:r>
            <w:r>
              <w:rPr>
                <w:rFonts w:ascii="Times New Roman"/>
                <w:b w:val="false"/>
                <w:i w:val="false"/>
                <w:color w:val="000000"/>
                <w:sz w:val="20"/>
              </w:rPr>
              <w:t>
Мәметова көшесі, 6/4 almaty12@gcvp.kz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w:t>
            </w:r>
            <w:r>
              <w:br/>
            </w:r>
            <w:r>
              <w:rPr>
                <w:rFonts w:ascii="Times New Roman"/>
                <w:b w:val="false"/>
                <w:i w:val="false"/>
                <w:color w:val="000000"/>
                <w:sz w:val="20"/>
              </w:rPr>
              <w:t>
almaty13@gcvp.kz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Қонаев көшесі, 104 almaty15@gcvp.kz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w:t>
            </w:r>
            <w:r>
              <w:br/>
            </w:r>
            <w:r>
              <w:rPr>
                <w:rFonts w:ascii="Times New Roman"/>
                <w:b w:val="false"/>
                <w:i w:val="false"/>
                <w:color w:val="000000"/>
                <w:sz w:val="20"/>
              </w:rPr>
              <w:t>
Абай көшесі, 62 almaty16@gcvp.kz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Балпық би көшесі, 122 almaty17@gcvp.kz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Гагарин көшесі, 76 almaty19@gcvp.kz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Исламов көшесі, 76, almaty18@gcvp.kz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75" w:id="257"/>
    <w:p>
      <w:pPr>
        <w:spacing w:after="0"/>
        <w:ind w:left="0"/>
        <w:jc w:val="left"/>
      </w:pPr>
      <w:r>
        <w:rPr>
          <w:rFonts w:ascii="Times New Roman"/>
          <w:b/>
          <w:i w:val="false"/>
          <w:color w:val="000000"/>
        </w:rPr>
        <w:t xml:space="preserve"> 
Атырау облысы бойынша уәкілетті ұйым</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590"/>
        <w:gridCol w:w="4252"/>
        <w:gridCol w:w="1883"/>
        <w:gridCol w:w="3437"/>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Азаттық көшесі, 13</w:t>
            </w:r>
            <w:r>
              <w:br/>
            </w:r>
            <w:r>
              <w:rPr>
                <w:rFonts w:ascii="Times New Roman"/>
                <w:b w:val="false"/>
                <w:i w:val="false"/>
                <w:color w:val="000000"/>
                <w:sz w:val="20"/>
              </w:rPr>
              <w:t>
atyrau@gcvp.kz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w:t>
            </w:r>
            <w:r>
              <w:br/>
            </w:r>
            <w:r>
              <w:rPr>
                <w:rFonts w:ascii="Times New Roman"/>
                <w:b w:val="false"/>
                <w:i w:val="false"/>
                <w:color w:val="000000"/>
                <w:sz w:val="20"/>
              </w:rPr>
              <w:t>
2-58-20</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Егеменді Қазақстан көшесі, 2 а atyrau02@gcvp.kz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Қарабалин көшесі, 24 а atyrau05@gcvp.kz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w:t>
            </w:r>
            <w:r>
              <w:br/>
            </w:r>
            <w:r>
              <w:rPr>
                <w:rFonts w:ascii="Times New Roman"/>
                <w:b w:val="false"/>
                <w:i w:val="false"/>
                <w:color w:val="000000"/>
                <w:sz w:val="20"/>
              </w:rPr>
              <w:t>
3-учаске atyrau06@gcvp.kz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Жеңістің 50 жылдығы көшесі, 9 atyrau07@gcvp.kz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2-13-58</w:t>
            </w:r>
          </w:p>
        </w:tc>
        <w:tc>
          <w:tcPr>
            <w:tcW w:w="0" w:type="auto"/>
            <w:vMerge/>
            <w:tcBorders>
              <w:top w:val="nil"/>
              <w:left w:val="single" w:color="cfcfcf" w:sz="5"/>
              <w:bottom w:val="single" w:color="cfcfcf" w:sz="5"/>
              <w:right w:val="single" w:color="cfcfcf" w:sz="5"/>
            </w:tcBorders>
          </w:tcPr>
          <w:p/>
        </w:tc>
      </w:tr>
    </w:tbl>
    <w:bookmarkStart w:name="z76" w:id="258"/>
    <w:p>
      <w:pPr>
        <w:spacing w:after="0"/>
        <w:ind w:left="0"/>
        <w:jc w:val="left"/>
      </w:pPr>
      <w:r>
        <w:rPr>
          <w:rFonts w:ascii="Times New Roman"/>
          <w:b/>
          <w:i w:val="false"/>
          <w:color w:val="000000"/>
        </w:rPr>
        <w:t xml:space="preserve"> 
Шығыс Қазақстан облысы бойынша уәкілетті ұйым</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592"/>
        <w:gridCol w:w="4255"/>
        <w:gridCol w:w="1905"/>
        <w:gridCol w:w="341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w:t>
            </w:r>
            <w:r>
              <w:br/>
            </w:r>
            <w:r>
              <w:rPr>
                <w:rFonts w:ascii="Times New Roman"/>
                <w:b w:val="false"/>
                <w:i w:val="false"/>
                <w:color w:val="000000"/>
                <w:sz w:val="20"/>
              </w:rPr>
              <w:t>
5-35-38</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Қонаев көшесі, 40 vko1@gcvp.kz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p>
          <w:p>
            <w:pPr>
              <w:spacing w:after="20"/>
              <w:ind w:left="20"/>
              <w:jc w:val="both"/>
            </w:pP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Курчатов көшесі,</w:t>
            </w:r>
            <w:r>
              <w:br/>
            </w:r>
            <w:r>
              <w:rPr>
                <w:rFonts w:ascii="Times New Roman"/>
                <w:b w:val="false"/>
                <w:i w:val="false"/>
                <w:color w:val="000000"/>
                <w:sz w:val="20"/>
              </w:rPr>
              <w:t>
2 vko2@gcvp.kz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p>
          <w:p>
            <w:pPr>
              <w:spacing w:after="20"/>
              <w:ind w:left="20"/>
              <w:jc w:val="both"/>
            </w:pP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Урунхаев көшесі, 57 vko3@gcvp.kz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Абай көшесі, 41</w:t>
            </w:r>
            <w:r>
              <w:br/>
            </w:r>
            <w:r>
              <w:rPr>
                <w:rFonts w:ascii="Times New Roman"/>
                <w:b w:val="false"/>
                <w:i w:val="false"/>
                <w:color w:val="000000"/>
                <w:sz w:val="20"/>
              </w:rPr>
              <w:t>
mail505@gcvp.kz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r>
              <w:br/>
            </w:r>
            <w:r>
              <w:rPr>
                <w:rFonts w:ascii="Times New Roman"/>
                <w:b w:val="false"/>
                <w:i w:val="false"/>
                <w:color w:val="000000"/>
                <w:sz w:val="20"/>
              </w:rPr>
              <w:t>
Пирогов көшесі, 6</w:t>
            </w:r>
            <w:r>
              <w:br/>
            </w:r>
            <w:r>
              <w:rPr>
                <w:rFonts w:ascii="Times New Roman"/>
                <w:b w:val="false"/>
                <w:i w:val="false"/>
                <w:color w:val="000000"/>
                <w:sz w:val="20"/>
              </w:rPr>
              <w:t>
vko7@gcvp.kz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p>
          <w:p>
            <w:pPr>
              <w:spacing w:after="20"/>
              <w:ind w:left="20"/>
              <w:jc w:val="both"/>
            </w:pPr>
            <w:r>
              <w:rPr>
                <w:rFonts w:ascii="Times New Roman"/>
                <w:b w:val="false"/>
                <w:i w:val="false"/>
                <w:color w:val="000000"/>
                <w:sz w:val="20"/>
              </w:rPr>
              <w:t>2-69-47</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9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Манапов көшесі, 22 vko9@gcvp.kz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Әбішев көшесі, 18 vko12@gcvp.kz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Малдыбаев көшесі, 2 vko13@gcvp.kz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Қабенов көшесі, 20 vko14@gcvp.kz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«Аленушка» балабақшасының ғимараты vko19@gcvp.kz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Қабанбай көшесі, 66 vko15@gcvp.kz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3-35-06</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3-37-61</w:t>
            </w:r>
          </w:p>
        </w:tc>
        <w:tc>
          <w:tcPr>
            <w:tcW w:w="0" w:type="auto"/>
            <w:vMerge/>
            <w:tcBorders>
              <w:top w:val="nil"/>
              <w:left w:val="single" w:color="cfcfcf" w:sz="5"/>
              <w:bottom w:val="single" w:color="cfcfcf" w:sz="5"/>
              <w:right w:val="single" w:color="cfcfcf" w:sz="5"/>
            </w:tcBorders>
          </w:tcPr>
          <w:p/>
        </w:tc>
      </w:tr>
    </w:tbl>
    <w:bookmarkStart w:name="z77" w:id="259"/>
    <w:p>
      <w:pPr>
        <w:spacing w:after="0"/>
        <w:ind w:left="0"/>
        <w:jc w:val="left"/>
      </w:pPr>
      <w:r>
        <w:rPr>
          <w:rFonts w:ascii="Times New Roman"/>
          <w:b/>
          <w:i w:val="false"/>
          <w:color w:val="000000"/>
        </w:rPr>
        <w:t xml:space="preserve"> 
Жамбыл облысы бойынша уәкілетті ұйым</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649"/>
        <w:gridCol w:w="4072"/>
        <w:gridCol w:w="2046"/>
        <w:gridCol w:w="3430"/>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Қазыбек би көшесі, 137 zhambyl@gcvp.kz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45-95-03,</w:t>
            </w:r>
            <w:r>
              <w:br/>
            </w:r>
            <w:r>
              <w:rPr>
                <w:rFonts w:ascii="Times New Roman"/>
                <w:b w:val="false"/>
                <w:i w:val="false"/>
                <w:color w:val="000000"/>
                <w:sz w:val="20"/>
              </w:rPr>
              <w:t>
45-35-01</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Қонаев көшесі, 123 taraz2@gcvp.kz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w:t>
            </w:r>
            <w:r>
              <w:br/>
            </w:r>
            <w:r>
              <w:rPr>
                <w:rFonts w:ascii="Times New Roman"/>
                <w:b w:val="false"/>
                <w:i w:val="false"/>
                <w:color w:val="000000"/>
                <w:sz w:val="20"/>
              </w:rPr>
              <w:t>
Жүнісов көшесі, 12 taraz10@gcvp.kz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Төле би көшесі, 47 taraz8@gcvp.kz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9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Ысмайылов көшесі, 132 taraz7@gcvp.kz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w:t>
            </w:r>
            <w:r>
              <w:br/>
            </w:r>
            <w:r>
              <w:rPr>
                <w:rFonts w:ascii="Times New Roman"/>
                <w:b w:val="false"/>
                <w:i w:val="false"/>
                <w:color w:val="000000"/>
                <w:sz w:val="20"/>
              </w:rPr>
              <w:t>
3 taraz1@gcvp.kz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31 taraz5@gcvp.kz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Рысқұлов көшесі, 18 taraz4@gcvp.kz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w:t>
            </w:r>
            <w:r>
              <w:br/>
            </w:r>
            <w:r>
              <w:rPr>
                <w:rFonts w:ascii="Times New Roman"/>
                <w:b w:val="false"/>
                <w:i w:val="false"/>
                <w:color w:val="000000"/>
                <w:sz w:val="20"/>
              </w:rPr>
              <w:t xml:space="preserve">
Балуан Шолақ көшесі, 192 taraz3@gcvp.kz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3-19-32,</w:t>
            </w:r>
            <w:r>
              <w:br/>
            </w:r>
            <w:r>
              <w:rPr>
                <w:rFonts w:ascii="Times New Roman"/>
                <w:b w:val="false"/>
                <w:i w:val="false"/>
                <w:color w:val="000000"/>
                <w:sz w:val="20"/>
              </w:rPr>
              <w:t>
3-31-65</w:t>
            </w:r>
          </w:p>
        </w:tc>
        <w:tc>
          <w:tcPr>
            <w:tcW w:w="0" w:type="auto"/>
            <w:vMerge/>
            <w:tcBorders>
              <w:top w:val="nil"/>
              <w:left w:val="single" w:color="cfcfcf" w:sz="5"/>
              <w:bottom w:val="single" w:color="cfcfcf" w:sz="5"/>
              <w:right w:val="single" w:color="cfcfcf" w:sz="5"/>
            </w:tcBorders>
          </w:tcPr>
          <w:p/>
        </w:tc>
      </w:tr>
    </w:tbl>
    <w:bookmarkStart w:name="z78" w:id="260"/>
    <w:p>
      <w:pPr>
        <w:spacing w:after="0"/>
        <w:ind w:left="0"/>
        <w:jc w:val="left"/>
      </w:pPr>
      <w:r>
        <w:rPr>
          <w:rFonts w:ascii="Times New Roman"/>
          <w:b/>
          <w:i w:val="false"/>
          <w:color w:val="000000"/>
        </w:rPr>
        <w:t xml:space="preserve"> 
Батыс Қазақстан облысы бойынша уәкілетті ұйым</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587"/>
        <w:gridCol w:w="4719"/>
        <w:gridCol w:w="1882"/>
        <w:gridCol w:w="3365"/>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Жүнісов көшесі, 96</w:t>
            </w:r>
            <w:r>
              <w:br/>
            </w:r>
            <w:r>
              <w:rPr>
                <w:rFonts w:ascii="Times New Roman"/>
                <w:b w:val="false"/>
                <w:i w:val="false"/>
                <w:color w:val="000000"/>
                <w:sz w:val="20"/>
              </w:rPr>
              <w:t>
uralsk@gcvp.kz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1-06-29</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Меңдалиев көшесі, 45 uralsk02@gcvp.kz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кенті,</w:t>
            </w:r>
            <w:r>
              <w:br/>
            </w:r>
            <w:r>
              <w:rPr>
                <w:rFonts w:ascii="Times New Roman"/>
                <w:b w:val="false"/>
                <w:i w:val="false"/>
                <w:color w:val="000000"/>
                <w:sz w:val="20"/>
              </w:rPr>
              <w:t>
1 мамыр көшесі, 6 uralsk04@gcvp.kz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w:t>
            </w:r>
            <w:r>
              <w:br/>
            </w:r>
            <w:r>
              <w:rPr>
                <w:rFonts w:ascii="Times New Roman"/>
                <w:b w:val="false"/>
                <w:i w:val="false"/>
                <w:color w:val="000000"/>
                <w:sz w:val="20"/>
              </w:rPr>
              <w:t>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Шарафутдинов көшесі, 40</w:t>
            </w:r>
            <w:r>
              <w:br/>
            </w:r>
            <w:r>
              <w:rPr>
                <w:rFonts w:ascii="Times New Roman"/>
                <w:b w:val="false"/>
                <w:i w:val="false"/>
                <w:color w:val="000000"/>
                <w:sz w:val="20"/>
              </w:rPr>
              <w:t>
uralsk05@gcvp.kz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w:t>
            </w:r>
            <w:r>
              <w:br/>
            </w:r>
            <w:r>
              <w:rPr>
                <w:rFonts w:ascii="Times New Roman"/>
                <w:b w:val="false"/>
                <w:i w:val="false"/>
                <w:color w:val="000000"/>
                <w:sz w:val="20"/>
              </w:rPr>
              <w:t>
Жеңіс көшесі, 24 в uralsk06@gcvp.kz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Садықов көшесі, 9</w:t>
            </w:r>
            <w:r>
              <w:br/>
            </w:r>
            <w:r>
              <w:rPr>
                <w:rFonts w:ascii="Times New Roman"/>
                <w:b w:val="false"/>
                <w:i w:val="false"/>
                <w:color w:val="000000"/>
                <w:sz w:val="20"/>
              </w:rPr>
              <w:t>
uralsk07@gcvp.kz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Мұхит көшесі, 14</w:t>
            </w:r>
            <w:r>
              <w:br/>
            </w:r>
            <w:r>
              <w:rPr>
                <w:rFonts w:ascii="Times New Roman"/>
                <w:b w:val="false"/>
                <w:i w:val="false"/>
                <w:color w:val="000000"/>
                <w:sz w:val="20"/>
              </w:rPr>
              <w:t>
uralsk08@gcvp.kz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Жұмағалиев көшесі, 3</w:t>
            </w:r>
            <w:r>
              <w:br/>
            </w:r>
            <w:r>
              <w:rPr>
                <w:rFonts w:ascii="Times New Roman"/>
                <w:b w:val="false"/>
                <w:i w:val="false"/>
                <w:color w:val="000000"/>
                <w:sz w:val="20"/>
              </w:rPr>
              <w:t>
uralsk09@gcvp.kz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r>
              <w:br/>
            </w:r>
            <w:r>
              <w:rPr>
                <w:rFonts w:ascii="Times New Roman"/>
                <w:b w:val="false"/>
                <w:i w:val="false"/>
                <w:color w:val="000000"/>
                <w:sz w:val="20"/>
              </w:rPr>
              <w:t>
Сапаров көшесі, 30 uralsk10@gcvp.kz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w:t>
            </w:r>
            <w:r>
              <w:br/>
            </w:r>
            <w:r>
              <w:rPr>
                <w:rFonts w:ascii="Times New Roman"/>
                <w:b w:val="false"/>
                <w:i w:val="false"/>
                <w:color w:val="000000"/>
                <w:sz w:val="20"/>
              </w:rPr>
              <w:t>
Биғалиев көшесі, 17/2</w:t>
            </w:r>
            <w:r>
              <w:br/>
            </w:r>
            <w:r>
              <w:rPr>
                <w:rFonts w:ascii="Times New Roman"/>
                <w:b w:val="false"/>
                <w:i w:val="false"/>
                <w:color w:val="000000"/>
                <w:sz w:val="20"/>
              </w:rPr>
              <w:t>
uralsk12@gcvp.kz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2-12-07</w:t>
            </w:r>
          </w:p>
        </w:tc>
        <w:tc>
          <w:tcPr>
            <w:tcW w:w="0" w:type="auto"/>
            <w:vMerge/>
            <w:tcBorders>
              <w:top w:val="nil"/>
              <w:left w:val="single" w:color="cfcfcf" w:sz="5"/>
              <w:bottom w:val="single" w:color="cfcfcf" w:sz="5"/>
              <w:right w:val="single" w:color="cfcfcf" w:sz="5"/>
            </w:tcBorders>
          </w:tcP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Есқалиев көшесі, 18</w:t>
            </w:r>
            <w:r>
              <w:br/>
            </w:r>
            <w:r>
              <w:rPr>
                <w:rFonts w:ascii="Times New Roman"/>
                <w:b w:val="false"/>
                <w:i w:val="false"/>
                <w:color w:val="000000"/>
                <w:sz w:val="20"/>
              </w:rPr>
              <w:t>
uralsk13@gcvp.kz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3-40-56</w:t>
            </w:r>
          </w:p>
        </w:tc>
        <w:tc>
          <w:tcPr>
            <w:tcW w:w="0" w:type="auto"/>
            <w:vMerge/>
            <w:tcBorders>
              <w:top w:val="nil"/>
              <w:left w:val="single" w:color="cfcfcf" w:sz="5"/>
              <w:bottom w:val="single" w:color="cfcfcf" w:sz="5"/>
              <w:right w:val="single" w:color="cfcfcf" w:sz="5"/>
            </w:tcBorders>
          </w:tcPr>
          <w:p/>
        </w:tc>
      </w:tr>
    </w:tbl>
    <w:bookmarkStart w:name="z79" w:id="261"/>
    <w:p>
      <w:pPr>
        <w:spacing w:after="0"/>
        <w:ind w:left="0"/>
        <w:jc w:val="left"/>
      </w:pPr>
      <w:r>
        <w:rPr>
          <w:rFonts w:ascii="Times New Roman"/>
          <w:b/>
          <w:i w:val="false"/>
          <w:color w:val="000000"/>
        </w:rPr>
        <w:t xml:space="preserve"> 
Қарағанды облысы бойынша уәкілетті ұйым</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30"/>
        <w:gridCol w:w="4681"/>
        <w:gridCol w:w="1664"/>
        <w:gridCol w:w="3468"/>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Жамбыл көшесі, 2</w:t>
            </w:r>
            <w:r>
              <w:br/>
            </w:r>
            <w:r>
              <w:rPr>
                <w:rFonts w:ascii="Times New Roman"/>
                <w:b w:val="false"/>
                <w:i w:val="false"/>
                <w:color w:val="000000"/>
                <w:sz w:val="20"/>
              </w:rPr>
              <w:t>
karaganda@gcvp.kz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1-27-24</w:t>
            </w: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Қараменде би көшесі, 15 karaganda9@gcvp.kz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Гагарин көшесі, 8 karaganda15@gcvp.kz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w:t>
            </w:r>
            <w:r>
              <w:br/>
            </w:r>
            <w:r>
              <w:rPr>
                <w:rFonts w:ascii="Times New Roman"/>
                <w:b w:val="false"/>
                <w:i w:val="false"/>
                <w:color w:val="000000"/>
                <w:sz w:val="20"/>
              </w:rPr>
              <w:t>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Абай көшесі, 14</w:t>
            </w:r>
            <w:r>
              <w:br/>
            </w:r>
            <w:r>
              <w:rPr>
                <w:rFonts w:ascii="Times New Roman"/>
                <w:b w:val="false"/>
                <w:i w:val="false"/>
                <w:color w:val="000000"/>
                <w:sz w:val="20"/>
              </w:rPr>
              <w:t>
karaganda12@gcvp.kz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Шахтерская көшесі, 34 karaganda5@gcvp.kz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Калинин көшесі, 17 karaganda2@gcvp.kz</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p>
          <w:p>
            <w:pPr>
              <w:spacing w:after="20"/>
              <w:ind w:left="20"/>
              <w:jc w:val="both"/>
            </w:pP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Әуезов көшесі, 30</w:t>
            </w:r>
            <w:r>
              <w:br/>
            </w:r>
            <w:r>
              <w:rPr>
                <w:rFonts w:ascii="Times New Roman"/>
                <w:b w:val="false"/>
                <w:i w:val="false"/>
                <w:color w:val="000000"/>
                <w:sz w:val="20"/>
              </w:rPr>
              <w:t>
karaganda1@gcvp.kz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Бөкейхан көшесі, 5</w:t>
            </w:r>
            <w:r>
              <w:br/>
            </w:r>
            <w:r>
              <w:rPr>
                <w:rFonts w:ascii="Times New Roman"/>
                <w:b w:val="false"/>
                <w:i w:val="false"/>
                <w:color w:val="000000"/>
                <w:sz w:val="20"/>
              </w:rPr>
              <w:t>
karaganda8@gcvp.kz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w:t>
            </w:r>
            <w:r>
              <w:br/>
            </w:r>
            <w:r>
              <w:rPr>
                <w:rFonts w:ascii="Times New Roman"/>
                <w:b w:val="false"/>
                <w:i w:val="false"/>
                <w:color w:val="000000"/>
                <w:sz w:val="20"/>
              </w:rPr>
              <w:t>
Абылай хан көшесі, 30</w:t>
            </w:r>
            <w:r>
              <w:br/>
            </w:r>
            <w:r>
              <w:rPr>
                <w:rFonts w:ascii="Times New Roman"/>
                <w:b w:val="false"/>
                <w:i w:val="false"/>
                <w:color w:val="000000"/>
                <w:sz w:val="20"/>
              </w:rPr>
              <w:t>
karaganda14@gcvp.kz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1 karaganda10@gcvp.kz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Киров көшесі, 33</w:t>
            </w:r>
            <w:r>
              <w:br/>
            </w:r>
            <w:r>
              <w:rPr>
                <w:rFonts w:ascii="Times New Roman"/>
                <w:b w:val="false"/>
                <w:i w:val="false"/>
                <w:color w:val="000000"/>
                <w:sz w:val="20"/>
              </w:rPr>
              <w:t>
karaganda6@gcvp.kz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r>
              <w:br/>
            </w:r>
            <w:r>
              <w:rPr>
                <w:rFonts w:ascii="Times New Roman"/>
                <w:b w:val="false"/>
                <w:i w:val="false"/>
                <w:color w:val="000000"/>
                <w:sz w:val="20"/>
              </w:rPr>
              <w:t>
Новая көшесі, 37 karaganda3@gcvp.kz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w:t>
            </w:r>
            <w:r>
              <w:br/>
            </w:r>
            <w:r>
              <w:rPr>
                <w:rFonts w:ascii="Times New Roman"/>
                <w:b w:val="false"/>
                <w:i w:val="false"/>
                <w:color w:val="000000"/>
                <w:sz w:val="20"/>
              </w:rPr>
              <w:t>
Сәтбаев даңғылы, 102 а karaganda@gcvp.kz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3-32-70</w:t>
            </w:r>
          </w:p>
        </w:tc>
        <w:tc>
          <w:tcPr>
            <w:tcW w:w="0" w:type="auto"/>
            <w:vMerge/>
            <w:tcBorders>
              <w:top w:val="nil"/>
              <w:left w:val="single" w:color="cfcfcf" w:sz="5"/>
              <w:bottom w:val="single" w:color="cfcfcf" w:sz="5"/>
              <w:right w:val="single" w:color="cfcfcf" w:sz="5"/>
            </w:tcBorders>
          </w:tcPr>
          <w:p/>
        </w:tc>
      </w:tr>
    </w:tbl>
    <w:bookmarkStart w:name="z80" w:id="262"/>
    <w:p>
      <w:pPr>
        <w:spacing w:after="0"/>
        <w:ind w:left="0"/>
        <w:jc w:val="left"/>
      </w:pPr>
      <w:r>
        <w:rPr>
          <w:rFonts w:ascii="Times New Roman"/>
          <w:b/>
          <w:i w:val="false"/>
          <w:color w:val="000000"/>
        </w:rPr>
        <w:t xml:space="preserve"> 
Қостанай облысы бойынша уәкілетті ұйым</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30"/>
        <w:gridCol w:w="4659"/>
        <w:gridCol w:w="1652"/>
        <w:gridCol w:w="3502"/>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br/>
            </w:r>
            <w:r>
              <w:rPr>
                <w:rFonts w:ascii="Times New Roman"/>
                <w:b w:val="false"/>
                <w:i w:val="false"/>
                <w:color w:val="000000"/>
                <w:sz w:val="20"/>
              </w:rPr>
              <w:t>
4-10-10</w:t>
            </w:r>
          </w:p>
        </w:tc>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Байқадамов көшесі, 22 kostanay06@gcvp.kz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11 kostanay08@gcvp.kz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Мәуленов көшесі, 49 kostanay09@gcvp.kz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2-шағын аудан, 17 kostanay10@gcvp.kz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Қосмы көшесі, 3 kostanay11@gcvp.kz</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p>
          <w:p>
            <w:pPr>
              <w:spacing w:after="20"/>
              <w:ind w:left="20"/>
              <w:jc w:val="both"/>
            </w:pP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Бейбітшілік көшесі, 5 kostanay13@gcvp.kz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p>
          <w:p>
            <w:pPr>
              <w:spacing w:after="20"/>
              <w:ind w:left="20"/>
              <w:jc w:val="both"/>
            </w:pP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63 kostanay17@gcvp.kz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xml:space="preserve">
2-16-00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2-22-56</w:t>
            </w:r>
          </w:p>
        </w:tc>
        <w:tc>
          <w:tcPr>
            <w:tcW w:w="0" w:type="auto"/>
            <w:vMerge/>
            <w:tcBorders>
              <w:top w:val="nil"/>
              <w:left w:val="single" w:color="cfcfcf" w:sz="5"/>
              <w:bottom w:val="single" w:color="cfcfcf" w:sz="5"/>
              <w:right w:val="single" w:color="cfcfcf" w:sz="5"/>
            </w:tcBorders>
          </w:tcPr>
          <w:p/>
        </w:tc>
      </w:tr>
    </w:tbl>
    <w:bookmarkStart w:name="z81" w:id="263"/>
    <w:p>
      <w:pPr>
        <w:spacing w:after="0"/>
        <w:ind w:left="0"/>
        <w:jc w:val="left"/>
      </w:pPr>
      <w:r>
        <w:rPr>
          <w:rFonts w:ascii="Times New Roman"/>
          <w:b/>
          <w:i w:val="false"/>
          <w:color w:val="000000"/>
        </w:rPr>
        <w:t xml:space="preserve"> 
Қызылорда облысы бойынша уәкілетті ұйым</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734"/>
        <w:gridCol w:w="4666"/>
        <w:gridCol w:w="1667"/>
        <w:gridCol w:w="347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20 kyzylorda@gcvp.kz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r>
              <w:br/>
            </w:r>
            <w:r>
              <w:rPr>
                <w:rFonts w:ascii="Times New Roman"/>
                <w:b w:val="false"/>
                <w:i w:val="false"/>
                <w:color w:val="000000"/>
                <w:sz w:val="20"/>
              </w:rPr>
              <w:t>
7-01-41</w:t>
            </w:r>
          </w:p>
        </w:tc>
        <w:tc>
          <w:tcPr>
            <w:tcW w:w="3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w:t>
            </w:r>
            <w:r>
              <w:br/>
            </w:r>
            <w:r>
              <w:rPr>
                <w:rFonts w:ascii="Times New Roman"/>
                <w:b w:val="false"/>
                <w:i w:val="false"/>
                <w:color w:val="000000"/>
                <w:sz w:val="20"/>
              </w:rPr>
              <w:t>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r>
              <w:br/>
            </w:r>
            <w:r>
              <w:rPr>
                <w:rFonts w:ascii="Times New Roman"/>
                <w:b w:val="false"/>
                <w:i w:val="false"/>
                <w:color w:val="000000"/>
                <w:sz w:val="20"/>
              </w:rPr>
              <w:t>
Әбілхайыр хан көшесі, 34</w:t>
            </w:r>
            <w:r>
              <w:br/>
            </w:r>
            <w:r>
              <w:rPr>
                <w:rFonts w:ascii="Times New Roman"/>
                <w:b w:val="false"/>
                <w:i w:val="false"/>
                <w:color w:val="000000"/>
                <w:sz w:val="20"/>
              </w:rPr>
              <w:t>
kyzylorda1@gcvp.kz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Әйтеке би көшесі, 95</w:t>
            </w:r>
            <w:r>
              <w:br/>
            </w:r>
            <w:r>
              <w:rPr>
                <w:rFonts w:ascii="Times New Roman"/>
                <w:b w:val="false"/>
                <w:i w:val="false"/>
                <w:color w:val="000000"/>
                <w:sz w:val="20"/>
              </w:rPr>
              <w:t>
kyzylorda4@gcvp.kz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Көшербаев көшесі, 34</w:t>
            </w:r>
            <w:r>
              <w:br/>
            </w:r>
            <w:r>
              <w:rPr>
                <w:rFonts w:ascii="Times New Roman"/>
                <w:b w:val="false"/>
                <w:i w:val="false"/>
                <w:color w:val="000000"/>
                <w:sz w:val="20"/>
              </w:rPr>
              <w:t>
kyzylorda3@gcvp.kz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Кеңес Армиясы көшесі, 11 kyzylorda2@gcvp.kz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Абай даңғылы, 1 kyzylorda5@gcvp.kz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Қонаев көшесі, 6 kyzylorda6@gcvp.kz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r>
              <w:br/>
            </w:r>
            <w:r>
              <w:rPr>
                <w:rFonts w:ascii="Times New Roman"/>
                <w:b w:val="false"/>
                <w:i w:val="false"/>
                <w:color w:val="000000"/>
                <w:sz w:val="20"/>
              </w:rPr>
              <w:t>
Байтұрсынов көшесі, 25 kyzylorda7@gcvp.kz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4-26-77</w:t>
            </w:r>
          </w:p>
        </w:tc>
        <w:tc>
          <w:tcPr>
            <w:tcW w:w="0" w:type="auto"/>
            <w:vMerge/>
            <w:tcBorders>
              <w:top w:val="nil"/>
              <w:left w:val="single" w:color="cfcfcf" w:sz="5"/>
              <w:bottom w:val="single" w:color="cfcfcf" w:sz="5"/>
              <w:right w:val="single" w:color="cfcfcf" w:sz="5"/>
            </w:tcBorders>
          </w:tcP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Көкенов көшесі, 26 kyzylorda8@gcvp.kz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2-20-81</w:t>
            </w:r>
          </w:p>
        </w:tc>
        <w:tc>
          <w:tcPr>
            <w:tcW w:w="0" w:type="auto"/>
            <w:vMerge/>
            <w:tcBorders>
              <w:top w:val="nil"/>
              <w:left w:val="single" w:color="cfcfcf" w:sz="5"/>
              <w:bottom w:val="single" w:color="cfcfcf" w:sz="5"/>
              <w:right w:val="single" w:color="cfcfcf" w:sz="5"/>
            </w:tcBorders>
          </w:tcPr>
          <w:p/>
        </w:tc>
      </w:tr>
    </w:tbl>
    <w:bookmarkStart w:name="z82" w:id="264"/>
    <w:p>
      <w:pPr>
        <w:spacing w:after="0"/>
        <w:ind w:left="0"/>
        <w:jc w:val="left"/>
      </w:pPr>
      <w:r>
        <w:rPr>
          <w:rFonts w:ascii="Times New Roman"/>
          <w:b/>
          <w:i w:val="false"/>
          <w:color w:val="000000"/>
        </w:rPr>
        <w:t xml:space="preserve"> 
Маңғыстау облысы бойынша уәкілетті ұйым</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761"/>
        <w:gridCol w:w="4733"/>
        <w:gridCol w:w="1734"/>
        <w:gridCol w:w="330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 aktau@gcvp.kz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w:t>
            </w:r>
            <w:r>
              <w:br/>
            </w:r>
            <w:r>
              <w:rPr>
                <w:rFonts w:ascii="Times New Roman"/>
                <w:b w:val="false"/>
                <w:i w:val="false"/>
                <w:color w:val="000000"/>
                <w:sz w:val="20"/>
              </w:rPr>
              <w:t>
0-56-33</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w:t>
            </w:r>
            <w:r>
              <w:br/>
            </w:r>
            <w:r>
              <w:rPr>
                <w:rFonts w:ascii="Times New Roman"/>
                <w:b w:val="false"/>
                <w:i w:val="false"/>
                <w:color w:val="000000"/>
                <w:sz w:val="20"/>
              </w:rPr>
              <w:t>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2-шағын аудан, Қалалық білім басқармасының ғимараты, aktau2@gcvp.kz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3-44-04</w:t>
            </w:r>
          </w:p>
        </w:tc>
        <w:tc>
          <w:tcPr>
            <w:tcW w:w="0" w:type="auto"/>
            <w:vMerge/>
            <w:tcBorders>
              <w:top w:val="nil"/>
              <w:left w:val="single" w:color="cfcfcf" w:sz="5"/>
              <w:bottom w:val="single" w:color="cfcfcf" w:sz="5"/>
              <w:right w:val="single" w:color="cfcfcf" w:sz="5"/>
            </w:tcBorders>
          </w:tcP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w:t>
            </w:r>
            <w:r>
              <w:br/>
            </w:r>
            <w:r>
              <w:rPr>
                <w:rFonts w:ascii="Times New Roman"/>
                <w:b w:val="false"/>
                <w:i w:val="false"/>
                <w:color w:val="000000"/>
                <w:sz w:val="20"/>
              </w:rPr>
              <w:t>
Тоқтаров көшесі, 5</w:t>
            </w:r>
            <w:r>
              <w:br/>
            </w:r>
            <w:r>
              <w:rPr>
                <w:rFonts w:ascii="Times New Roman"/>
                <w:b w:val="false"/>
                <w:i w:val="false"/>
                <w:color w:val="000000"/>
                <w:sz w:val="20"/>
              </w:rPr>
              <w:t>
aktau1@gcvp.kz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РУПС ғимараты aktau4@gcvp.kz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Досан батыр көшесі, 4 aktau3@gcvp.kz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w:t>
            </w:r>
            <w:r>
              <w:br/>
            </w:r>
            <w:r>
              <w:rPr>
                <w:rFonts w:ascii="Times New Roman"/>
                <w:b w:val="false"/>
                <w:i w:val="false"/>
                <w:color w:val="000000"/>
                <w:sz w:val="20"/>
              </w:rPr>
              <w:t>
15 aktau5@gcvp.kz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ХҚКО ғимараты aktau6@gcvp.kz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75-03-05</w:t>
            </w:r>
          </w:p>
        </w:tc>
        <w:tc>
          <w:tcPr>
            <w:tcW w:w="0" w:type="auto"/>
            <w:vMerge/>
            <w:tcBorders>
              <w:top w:val="nil"/>
              <w:left w:val="single" w:color="cfcfcf" w:sz="5"/>
              <w:bottom w:val="single" w:color="cfcfcf" w:sz="5"/>
              <w:right w:val="single" w:color="cfcfcf" w:sz="5"/>
            </w:tcBorders>
          </w:tcPr>
          <w:p/>
        </w:tc>
      </w:tr>
    </w:tbl>
    <w:bookmarkStart w:name="z83" w:id="265"/>
    <w:p>
      <w:pPr>
        <w:spacing w:after="0"/>
        <w:ind w:left="0"/>
        <w:jc w:val="left"/>
      </w:pPr>
      <w:r>
        <w:rPr>
          <w:rFonts w:ascii="Times New Roman"/>
          <w:b/>
          <w:i w:val="false"/>
          <w:color w:val="000000"/>
        </w:rPr>
        <w:t xml:space="preserve"> 
Павлодар облысы бойынша уәкілетті ұйым</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41"/>
        <w:gridCol w:w="4699"/>
        <w:gridCol w:w="1671"/>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Ак. Сәтпаев көшесі,44 pavlodar@gcvp.kz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Астана көшесі, 26 pavlodar01@gcvp.kz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Мүткенов көшесі, 12 а pavlodar04@gcvp.kz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55 pavlodar05@gcvp.kz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Әуезов көшесі, 54 pavlodar06@gcvp.kz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2-жағалау көшесі, 44 pavlodar07@gcvp.kz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Хамзин көшесі, 4 pavlodar09@gcvp.kz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r>
              <w:br/>
            </w:r>
            <w:r>
              <w:rPr>
                <w:rFonts w:ascii="Times New Roman"/>
                <w:b w:val="false"/>
                <w:i w:val="false"/>
                <w:color w:val="000000"/>
                <w:sz w:val="20"/>
              </w:rPr>
              <w:t>
Абылай хан көшесі, 28 pavlodar10@gcvp.kz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Бейбітшілік көшесі,</w:t>
            </w:r>
            <w:r>
              <w:br/>
            </w:r>
            <w:r>
              <w:rPr>
                <w:rFonts w:ascii="Times New Roman"/>
                <w:b w:val="false"/>
                <w:i w:val="false"/>
                <w:color w:val="000000"/>
                <w:sz w:val="20"/>
              </w:rPr>
              <w:t>
22 а pavlodar11@gcvp.kz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Шевченко көшесі, 4 а pavlodar12@gcvp.kz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1 мамыр көшесі, 24 pavlodar13@gcvp.kz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2-10-48</w:t>
            </w:r>
          </w:p>
        </w:tc>
        <w:tc>
          <w:tcPr>
            <w:tcW w:w="0" w:type="auto"/>
            <w:vMerge/>
            <w:tcBorders>
              <w:top w:val="nil"/>
              <w:left w:val="single" w:color="cfcfcf" w:sz="5"/>
              <w:bottom w:val="single" w:color="cfcfcf" w:sz="5"/>
              <w:right w:val="single" w:color="cfcfcf" w:sz="5"/>
            </w:tcBorders>
          </w:tcPr>
          <w:p/>
        </w:tc>
      </w:tr>
    </w:tbl>
    <w:bookmarkStart w:name="z84" w:id="266"/>
    <w:p>
      <w:pPr>
        <w:spacing w:after="0"/>
        <w:ind w:left="0"/>
        <w:jc w:val="left"/>
      </w:pPr>
      <w:r>
        <w:rPr>
          <w:rFonts w:ascii="Times New Roman"/>
          <w:b/>
          <w:i w:val="false"/>
          <w:color w:val="000000"/>
        </w:rPr>
        <w:t xml:space="preserve"> 
Солтүстік Қазақстан облысы бойынша уәкілетті ұйым</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3"/>
        <w:gridCol w:w="4658"/>
        <w:gridCol w:w="1652"/>
        <w:gridCol w:w="3447"/>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w:t>
            </w:r>
            <w:r>
              <w:br/>
            </w:r>
            <w:r>
              <w:rPr>
                <w:rFonts w:ascii="Times New Roman"/>
                <w:b w:val="false"/>
                <w:i w:val="false"/>
                <w:color w:val="000000"/>
                <w:sz w:val="20"/>
              </w:rPr>
              <w:t>
мекенжайы (қала, аудан, көше, үйдің (пәтердің) номер), электронды поштаның мекенжайы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Советская көшесі, 34</w:t>
            </w:r>
            <w:r>
              <w:br/>
            </w:r>
            <w:r>
              <w:rPr>
                <w:rFonts w:ascii="Times New Roman"/>
                <w:b w:val="false"/>
                <w:i w:val="false"/>
                <w:color w:val="000000"/>
                <w:sz w:val="20"/>
              </w:rPr>
              <w:t>
sko@gcvp.kz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w:t>
            </w:r>
            <w:r>
              <w:br/>
            </w:r>
            <w:r>
              <w:rPr>
                <w:rFonts w:ascii="Times New Roman"/>
                <w:b w:val="false"/>
                <w:i w:val="false"/>
                <w:color w:val="000000"/>
                <w:sz w:val="20"/>
              </w:rPr>
              <w:t>
6-43-28</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w:t>
            </w:r>
            <w:r>
              <w:br/>
            </w:r>
            <w:r>
              <w:rPr>
                <w:rFonts w:ascii="Times New Roman"/>
                <w:b w:val="false"/>
                <w:i w:val="false"/>
                <w:color w:val="000000"/>
                <w:sz w:val="20"/>
              </w:rPr>
              <w:t>
Абылай хан көшесі, 22 sko11@gcvp.kz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2-12-54</w:t>
            </w:r>
          </w:p>
        </w:tc>
        <w:tc>
          <w:tcPr>
            <w:tcW w:w="0" w:type="auto"/>
            <w:vMerge/>
            <w:tcBorders>
              <w:top w:val="nil"/>
              <w:left w:val="single" w:color="cfcfcf" w:sz="5"/>
              <w:bottom w:val="single" w:color="cfcfcf" w:sz="5"/>
              <w:right w:val="single" w:color="cfcfcf" w:sz="5"/>
            </w:tcBorders>
          </w:tcPr>
          <w:p/>
        </w:tc>
      </w:tr>
      <w:tr>
        <w:trPr>
          <w:trHeight w:val="13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Алтынсарин көшесі, 14 sko07@gcvp.kz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w:t>
            </w:r>
            <w:r>
              <w:br/>
            </w:r>
            <w:r>
              <w:rPr>
                <w:rFonts w:ascii="Times New Roman"/>
                <w:b w:val="false"/>
                <w:i w:val="false"/>
                <w:color w:val="000000"/>
                <w:sz w:val="20"/>
              </w:rPr>
              <w:t>
Құсайынов көшесі, 20 sko09@gcvp.kz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r>
              <w:br/>
            </w:r>
            <w:r>
              <w:rPr>
                <w:rFonts w:ascii="Times New Roman"/>
                <w:b w:val="false"/>
                <w:i w:val="false"/>
                <w:color w:val="000000"/>
                <w:sz w:val="20"/>
              </w:rPr>
              <w:t>
Смирнов ауылы,</w:t>
            </w:r>
            <w:r>
              <w:br/>
            </w:r>
            <w:r>
              <w:rPr>
                <w:rFonts w:ascii="Times New Roman"/>
                <w:b w:val="false"/>
                <w:i w:val="false"/>
                <w:color w:val="000000"/>
                <w:sz w:val="20"/>
              </w:rPr>
              <w:t>
Гагарин көшесі, 44 sko05@gcvp.kz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4 sko04@gcvp.kz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Ульянов көшесі, 1 б sko06@gcvp.kz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w:t>
            </w:r>
            <w:r>
              <w:br/>
            </w:r>
            <w:r>
              <w:rPr>
                <w:rFonts w:ascii="Times New Roman"/>
                <w:b w:val="false"/>
                <w:i w:val="false"/>
                <w:color w:val="000000"/>
                <w:sz w:val="20"/>
              </w:rPr>
              <w:t>
Ленин көшесі, 68 sko01@gcvp.kz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Аютас көшесі, 13 sko13@gcvp.kz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w:t>
            </w:r>
            <w:r>
              <w:br/>
            </w:r>
            <w:r>
              <w:rPr>
                <w:rFonts w:ascii="Times New Roman"/>
                <w:b w:val="false"/>
                <w:i w:val="false"/>
                <w:color w:val="000000"/>
                <w:sz w:val="20"/>
              </w:rPr>
              <w:t>
sko10@gcvp.kz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w:t>
            </w:r>
            <w:r>
              <w:br/>
            </w:r>
            <w:r>
              <w:rPr>
                <w:rFonts w:ascii="Times New Roman"/>
                <w:b w:val="false"/>
                <w:i w:val="false"/>
                <w:color w:val="000000"/>
                <w:sz w:val="20"/>
              </w:rPr>
              <w:t>
Уәлиханов көшесі, 17 sko12@gcvp.kz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85" w:id="267"/>
    <w:p>
      <w:pPr>
        <w:spacing w:after="0"/>
        <w:ind w:left="0"/>
        <w:jc w:val="left"/>
      </w:pPr>
      <w:r>
        <w:rPr>
          <w:rFonts w:ascii="Times New Roman"/>
          <w:b/>
          <w:i w:val="false"/>
          <w:color w:val="000000"/>
        </w:rPr>
        <w:t xml:space="preserve"> 
Оңтүстік Қазақстан облысы бойынша уәкілетті ұйым</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74"/>
        <w:gridCol w:w="4643"/>
        <w:gridCol w:w="1663"/>
        <w:gridCol w:w="340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w:t>
            </w:r>
            <w:r>
              <w:br/>
            </w:r>
            <w:r>
              <w:rPr>
                <w:rFonts w:ascii="Times New Roman"/>
                <w:b w:val="false"/>
                <w:i w:val="false"/>
                <w:color w:val="000000"/>
                <w:sz w:val="20"/>
              </w:rPr>
              <w:t>
3-99-16</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r>
              <w:br/>
            </w:r>
            <w:r>
              <w:rPr>
                <w:rFonts w:ascii="Times New Roman"/>
                <w:b w:val="false"/>
                <w:i w:val="false"/>
                <w:color w:val="000000"/>
                <w:sz w:val="20"/>
              </w:rPr>
              <w:t>
Төле би көшесі, н/ж shimkent14@gcvp.kz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70 shimkent3@gcvp.kz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 shimkent4@gcvp.kz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Байтереков көшесі, 7 shimkent1@gcvp.kz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r>
              <w:br/>
            </w:r>
            <w:r>
              <w:rPr>
                <w:rFonts w:ascii="Times New Roman"/>
                <w:b w:val="false"/>
                <w:i w:val="false"/>
                <w:color w:val="000000"/>
                <w:sz w:val="20"/>
              </w:rPr>
              <w:t>
Әуезов көшесі, 5 shimkent5@gcvp.kz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Абай көшесі, 41 shimkent6@gcvp.kz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37 shimkent7@gcvp.kz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r>
              <w:br/>
            </w:r>
            <w:r>
              <w:rPr>
                <w:rFonts w:ascii="Times New Roman"/>
                <w:b w:val="false"/>
                <w:i w:val="false"/>
                <w:color w:val="000000"/>
                <w:sz w:val="20"/>
              </w:rPr>
              <w:t>
Жандарбеков көшесі, 3 shimkent8@gcvp.kz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2-17-99</w:t>
            </w:r>
            <w:r>
              <w:br/>
            </w:r>
            <w:r>
              <w:rPr>
                <w:rFonts w:ascii="Times New Roman"/>
                <w:b w:val="false"/>
                <w:i w:val="false"/>
                <w:color w:val="000000"/>
                <w:sz w:val="20"/>
              </w:rPr>
              <w:t>
2-25-90</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Исмаилов көшесі, 25 shimkent9@gcvp.kz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 shimkent10@gcvp.kz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2-15-46</w:t>
            </w:r>
            <w:r>
              <w:br/>
            </w:r>
            <w:r>
              <w:rPr>
                <w:rFonts w:ascii="Times New Roman"/>
                <w:b w:val="false"/>
                <w:i w:val="false"/>
                <w:color w:val="000000"/>
                <w:sz w:val="20"/>
              </w:rPr>
              <w:t>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6-25-60</w:t>
            </w:r>
            <w:r>
              <w:br/>
            </w:r>
            <w:r>
              <w:rPr>
                <w:rFonts w:ascii="Times New Roman"/>
                <w:b w:val="false"/>
                <w:i w:val="false"/>
                <w:color w:val="000000"/>
                <w:sz w:val="20"/>
              </w:rPr>
              <w:t>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w:t>
            </w:r>
            <w:r>
              <w:br/>
            </w:r>
            <w:r>
              <w:rPr>
                <w:rFonts w:ascii="Times New Roman"/>
                <w:b w:val="false"/>
                <w:i w:val="false"/>
                <w:color w:val="000000"/>
                <w:sz w:val="20"/>
              </w:rPr>
              <w:t>
Т. Рысқұлов көшесі, 282 shimkent12@gcvp.kz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Қызылорда тас жолы, н/ж shimkent2@gcvp.kz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4-30-44</w:t>
            </w:r>
            <w:r>
              <w:br/>
            </w:r>
            <w:r>
              <w:rPr>
                <w:rFonts w:ascii="Times New Roman"/>
                <w:b w:val="false"/>
                <w:i w:val="false"/>
                <w:color w:val="000000"/>
                <w:sz w:val="20"/>
              </w:rPr>
              <w:t>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Әл-Фараби көшесі, 14 shimkent13@gcvp.kz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2-18-38</w:t>
            </w:r>
          </w:p>
        </w:tc>
        <w:tc>
          <w:tcPr>
            <w:tcW w:w="0" w:type="auto"/>
            <w:vMerge/>
            <w:tcBorders>
              <w:top w:val="nil"/>
              <w:left w:val="single" w:color="cfcfcf" w:sz="5"/>
              <w:bottom w:val="single" w:color="cfcfcf" w:sz="5"/>
              <w:right w:val="single" w:color="cfcfcf" w:sz="5"/>
            </w:tcBorders>
          </w:tcPr>
          <w:p/>
        </w:tc>
      </w:tr>
    </w:tbl>
    <w:bookmarkStart w:name="z86" w:id="268"/>
    <w:p>
      <w:pPr>
        <w:spacing w:after="0"/>
        <w:ind w:left="0"/>
        <w:jc w:val="left"/>
      </w:pPr>
      <w:r>
        <w:rPr>
          <w:rFonts w:ascii="Times New Roman"/>
          <w:b/>
          <w:i w:val="false"/>
          <w:color w:val="000000"/>
        </w:rPr>
        <w:t xml:space="preserve"> 
Алматы қаласы бойынша уәкілетті ұйым</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74"/>
        <w:gridCol w:w="4643"/>
        <w:gridCol w:w="1653"/>
        <w:gridCol w:w="341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almatygor@gcvp.kz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1-00-09</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w:t>
            </w:r>
            <w:r>
              <w:br/>
            </w:r>
            <w:r>
              <w:rPr>
                <w:rFonts w:ascii="Times New Roman"/>
                <w:b w:val="false"/>
                <w:i w:val="false"/>
                <w:color w:val="000000"/>
                <w:sz w:val="20"/>
              </w:rPr>
              <w:t>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almgor_auez@gcvp.kz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almgor_alm@gcvp.kz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almgor_bost@gcvp.kz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1-76-03</w:t>
            </w:r>
          </w:p>
        </w:tc>
        <w:tc>
          <w:tcPr>
            <w:tcW w:w="0" w:type="auto"/>
            <w:vMerge/>
            <w:tcBorders>
              <w:top w:val="nil"/>
              <w:left w:val="single" w:color="cfcfcf" w:sz="5"/>
              <w:bottom w:val="single" w:color="cfcfcf" w:sz="5"/>
              <w:right w:val="single" w:color="cfcfcf" w:sz="5"/>
            </w:tcBorders>
          </w:tcP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almgor_jet@gcvp.kz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almgor_turk@gcvp.kz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w:t>
            </w:r>
            <w:r>
              <w:br/>
            </w:r>
            <w:r>
              <w:rPr>
                <w:rFonts w:ascii="Times New Roman"/>
                <w:b w:val="false"/>
                <w:i w:val="false"/>
                <w:color w:val="000000"/>
                <w:sz w:val="20"/>
              </w:rPr>
              <w:t>
5-83-38</w:t>
            </w:r>
            <w:r>
              <w:br/>
            </w:r>
            <w:r>
              <w:rPr>
                <w:rFonts w:ascii="Times New Roman"/>
                <w:b w:val="false"/>
                <w:i w:val="false"/>
                <w:color w:val="000000"/>
                <w:sz w:val="20"/>
              </w:rPr>
              <w:t>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almgor_med@gcvp.kz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almgor_alatau@gcvp.kz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2-97-41</w:t>
            </w:r>
          </w:p>
        </w:tc>
        <w:tc>
          <w:tcPr>
            <w:tcW w:w="0" w:type="auto"/>
            <w:vMerge/>
            <w:tcBorders>
              <w:top w:val="nil"/>
              <w:left w:val="single" w:color="cfcfcf" w:sz="5"/>
              <w:bottom w:val="single" w:color="cfcfcf" w:sz="5"/>
              <w:right w:val="single" w:color="cfcfcf" w:sz="5"/>
            </w:tcBorders>
          </w:tcPr>
          <w:p/>
        </w:tc>
      </w:tr>
    </w:tbl>
    <w:bookmarkStart w:name="z87" w:id="269"/>
    <w:p>
      <w:pPr>
        <w:spacing w:after="0"/>
        <w:ind w:left="0"/>
        <w:jc w:val="left"/>
      </w:pPr>
      <w:r>
        <w:rPr>
          <w:rFonts w:ascii="Times New Roman"/>
          <w:b/>
          <w:i w:val="false"/>
          <w:color w:val="000000"/>
        </w:rPr>
        <w:t xml:space="preserve"> 
Астана қаласы бойынша уәкілетті ұйым</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6"/>
        <w:gridCol w:w="4663"/>
        <w:gridCol w:w="1660"/>
        <w:gridCol w:w="3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w:t>
            </w:r>
            <w:r>
              <w:br/>
            </w:r>
            <w:r>
              <w:rPr>
                <w:rFonts w:ascii="Times New Roman"/>
                <w:b w:val="false"/>
                <w:i w:val="false"/>
                <w:color w:val="000000"/>
                <w:sz w:val="20"/>
              </w:rPr>
              <w:t>
мекенжайы (қала, аудан, көше, үйдің (пәтердің) номер),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astana_gor@gcvp.kz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1-65-00</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astana_almaty@gcvp.kz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1-65-04,</w:t>
            </w:r>
            <w:r>
              <w:br/>
            </w:r>
            <w:r>
              <w:rPr>
                <w:rFonts w:ascii="Times New Roman"/>
                <w:b w:val="false"/>
                <w:i w:val="false"/>
                <w:color w:val="000000"/>
                <w:sz w:val="20"/>
              </w:rPr>
              <w:t>
1-96-48</w:t>
            </w:r>
          </w:p>
        </w:tc>
        <w:tc>
          <w:tcPr>
            <w:tcW w:w="0" w:type="auto"/>
            <w:vMerge/>
            <w:tcBorders>
              <w:top w:val="nil"/>
              <w:left w:val="single" w:color="cfcfcf" w:sz="5"/>
              <w:bottom w:val="single" w:color="cfcfcf" w:sz="5"/>
              <w:right w:val="single" w:color="cfcfcf" w:sz="5"/>
            </w:tcBorders>
          </w:tcPr>
          <w:p/>
        </w:tc>
      </w:tr>
      <w:tr>
        <w:trPr>
          <w:trHeight w:val="10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astana_vypl1@gcvp.kz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1-58-10</w:t>
            </w:r>
          </w:p>
        </w:tc>
        <w:tc>
          <w:tcPr>
            <w:tcW w:w="0" w:type="auto"/>
            <w:vMerge/>
            <w:tcBorders>
              <w:top w:val="nil"/>
              <w:left w:val="single" w:color="cfcfcf" w:sz="5"/>
              <w:bottom w:val="single" w:color="cfcfcf" w:sz="5"/>
              <w:right w:val="single" w:color="cfcfcf" w:sz="5"/>
            </w:tcBorders>
          </w:tcPr>
          <w:p/>
        </w:tc>
      </w:tr>
      <w:tr>
        <w:trPr>
          <w:trHeight w:val="10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astana_maket@gcvp.kz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1-96-46,</w:t>
            </w:r>
            <w:r>
              <w:br/>
            </w:r>
            <w:r>
              <w:rPr>
                <w:rFonts w:ascii="Times New Roman"/>
                <w:b w:val="false"/>
                <w:i w:val="false"/>
                <w:color w:val="000000"/>
                <w:sz w:val="20"/>
              </w:rPr>
              <w:t>
1-08-41</w:t>
            </w:r>
          </w:p>
        </w:tc>
        <w:tc>
          <w:tcPr>
            <w:tcW w:w="0" w:type="auto"/>
            <w:vMerge/>
            <w:tcBorders>
              <w:top w:val="nil"/>
              <w:left w:val="single" w:color="cfcfcf" w:sz="5"/>
              <w:bottom w:val="single" w:color="cfcfcf" w:sz="5"/>
              <w:right w:val="single" w:color="cfcfcf" w:sz="5"/>
            </w:tcBorders>
          </w:tcPr>
          <w:p/>
        </w:tc>
      </w:tr>
    </w:tbl>
    <w:bookmarkStart w:name="z5" w:id="27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8-қосымша      </w:t>
      </w:r>
    </w:p>
    <w:bookmarkEnd w:id="270"/>
    <w:bookmarkStart w:name="z150" w:id="27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71"/>
    <w:bookmarkStart w:name="z151" w:id="272"/>
    <w:p>
      <w:pPr>
        <w:spacing w:after="0"/>
        <w:ind w:left="0"/>
        <w:jc w:val="left"/>
      </w:pPr>
      <w:r>
        <w:rPr>
          <w:rFonts w:ascii="Times New Roman"/>
          <w:b/>
          <w:i w:val="false"/>
          <w:color w:val="000000"/>
        </w:rPr>
        <w:t xml:space="preserve"> 
«Мүгедектікті және/немесе еңбек ету қабілетінен айрылу дәрежесін белгілеу және/немесе қажетті әлеуметтік қорғау шараларын айқындау» мемлекеттік қызмет стандарты-</w:t>
      </w:r>
    </w:p>
    <w:bookmarkEnd w:id="272"/>
    <w:bookmarkStart w:name="z152" w:id="273"/>
    <w:p>
      <w:pPr>
        <w:spacing w:after="0"/>
        <w:ind w:left="0"/>
        <w:jc w:val="left"/>
      </w:pPr>
      <w:r>
        <w:rPr>
          <w:rFonts w:ascii="Times New Roman"/>
          <w:b/>
          <w:i w:val="false"/>
          <w:color w:val="000000"/>
        </w:rPr>
        <w:t xml:space="preserve"> 
1. Жалпы ережелер</w:t>
      </w:r>
    </w:p>
    <w:bookmarkEnd w:id="273"/>
    <w:bookmarkStart w:name="z153" w:id="274"/>
    <w:p>
      <w:pPr>
        <w:spacing w:after="0"/>
        <w:ind w:left="0"/>
        <w:jc w:val="both"/>
      </w:pPr>
      <w:r>
        <w:rPr>
          <w:rFonts w:ascii="Times New Roman"/>
          <w:b w:val="false"/>
          <w:i w:val="false"/>
          <w:color w:val="000000"/>
          <w:sz w:val="28"/>
        </w:rPr>
        <w:t>
      1. Мемлекеттік қызметті тізбесі, мекенжайлары осы стандартқа 1-қосымшада көрсетілген Қазақстан Республикасы Еңбек және халықты әлеуметтік қорғау министрлігі Бақылау және әлеуметтік қорғау комитетінің аумақтық органдары (бұдан әрі – уәкілетті орган)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7-бабы</w:t>
      </w:r>
      <w:r>
        <w:rPr>
          <w:rFonts w:ascii="Times New Roman"/>
          <w:b w:val="false"/>
          <w:i w:val="false"/>
          <w:color w:val="000000"/>
          <w:sz w:val="28"/>
        </w:rPr>
        <w:t xml:space="preserve"> 2-тармағының, «Міндетті әлеуметтік сақтандыру туралы» Қазақстан Республикасының 2003 жылғы 25 сәуірдегі Заңының </w:t>
      </w:r>
      <w:r>
        <w:rPr>
          <w:rFonts w:ascii="Times New Roman"/>
          <w:b w:val="false"/>
          <w:i w:val="false"/>
          <w:color w:val="000000"/>
          <w:sz w:val="28"/>
        </w:rPr>
        <w:t>21-бабы</w:t>
      </w:r>
      <w:r>
        <w:rPr>
          <w:rFonts w:ascii="Times New Roman"/>
          <w:b w:val="false"/>
          <w:i w:val="false"/>
          <w:color w:val="000000"/>
          <w:sz w:val="28"/>
        </w:rPr>
        <w:t xml:space="preserve"> 3-тармағының, «Қызметкер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Заңының </w:t>
      </w:r>
      <w:r>
        <w:rPr>
          <w:rFonts w:ascii="Times New Roman"/>
          <w:b w:val="false"/>
          <w:i w:val="false"/>
          <w:color w:val="000000"/>
          <w:sz w:val="28"/>
        </w:rPr>
        <w:t>24-бабы</w:t>
      </w:r>
      <w:r>
        <w:rPr>
          <w:rFonts w:ascii="Times New Roman"/>
          <w:b w:val="false"/>
          <w:i w:val="false"/>
          <w:color w:val="000000"/>
          <w:sz w:val="28"/>
        </w:rPr>
        <w:t xml:space="preserve"> 2-тармағының,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Республикасының 1997 жылғы 16 маусымдағы Заңының </w:t>
      </w:r>
      <w:r>
        <w:rPr>
          <w:rFonts w:ascii="Times New Roman"/>
          <w:b w:val="false"/>
          <w:i w:val="false"/>
          <w:color w:val="000000"/>
          <w:sz w:val="28"/>
        </w:rPr>
        <w:t>9-бабы</w:t>
      </w:r>
      <w:r>
        <w:rPr>
          <w:rFonts w:ascii="Times New Roman"/>
          <w:b w:val="false"/>
          <w:i w:val="false"/>
          <w:color w:val="000000"/>
          <w:sz w:val="28"/>
        </w:rPr>
        <w:t>, Қазақстан Республикасы Үкіметінің «Медициналық-әлеуметтік сараптама жүргiзу ережесiн бекiту туралы» 2005 жылғы 20 шілдедегі </w:t>
      </w:r>
      <w:r>
        <w:rPr>
          <w:rFonts w:ascii="Times New Roman"/>
          <w:b w:val="false"/>
          <w:i w:val="false"/>
          <w:color w:val="000000"/>
          <w:sz w:val="28"/>
        </w:rPr>
        <w:t>№ 750</w:t>
      </w:r>
      <w:r>
        <w:rPr>
          <w:rFonts w:ascii="Times New Roman"/>
          <w:b w:val="false"/>
          <w:i w:val="false"/>
          <w:color w:val="000000"/>
          <w:sz w:val="28"/>
        </w:rPr>
        <w:t>, «Мүгедектердi оңалтудың кейбiр мәселелерi туралы» 2005 жылғы 20 шілдедегі </w:t>
      </w:r>
      <w:r>
        <w:rPr>
          <w:rFonts w:ascii="Times New Roman"/>
          <w:b w:val="false"/>
          <w:i w:val="false"/>
          <w:color w:val="000000"/>
          <w:sz w:val="28"/>
        </w:rPr>
        <w:t>№ 754</w:t>
      </w:r>
      <w:r>
        <w:rPr>
          <w:rFonts w:ascii="Times New Roman"/>
          <w:b w:val="false"/>
          <w:i w:val="false"/>
          <w:color w:val="000000"/>
          <w:sz w:val="28"/>
        </w:rPr>
        <w:t xml:space="preserve"> қаулыларының, «Мүгедектi оңалтудың жеке бағдарламасын әзiрлеу ережесiн бекiту» Қазақстан Республикасы Еңбек және халықты әлеуметтік қорғау министрінің 2004 жылғы 7 желтоқсандағы № 286-ө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тізілімінде № 3317 тіркелген)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қағаз жеткізгіштегі құжаттар:</w:t>
      </w:r>
      <w:r>
        <w:br/>
      </w:r>
      <w:r>
        <w:rPr>
          <w:rFonts w:ascii="Times New Roman"/>
          <w:b w:val="false"/>
          <w:i w:val="false"/>
          <w:color w:val="000000"/>
          <w:sz w:val="28"/>
        </w:rPr>
        <w:t>
</w:t>
      </w:r>
      <w:r>
        <w:rPr>
          <w:rFonts w:ascii="Times New Roman"/>
          <w:b w:val="false"/>
          <w:i w:val="false"/>
          <w:color w:val="000000"/>
          <w:sz w:val="28"/>
        </w:rPr>
        <w:t>
      1) мемлекеттік қызмет алушыға мүгедектік белгіленген жағдайда – мүгедектігі туралы анықтама;</w:t>
      </w:r>
      <w:r>
        <w:br/>
      </w:r>
      <w:r>
        <w:rPr>
          <w:rFonts w:ascii="Times New Roman"/>
          <w:b w:val="false"/>
          <w:i w:val="false"/>
          <w:color w:val="000000"/>
          <w:sz w:val="28"/>
        </w:rPr>
        <w:t>
</w:t>
      </w:r>
      <w:r>
        <w:rPr>
          <w:rFonts w:ascii="Times New Roman"/>
          <w:b w:val="false"/>
          <w:i w:val="false"/>
          <w:color w:val="000000"/>
          <w:sz w:val="28"/>
        </w:rPr>
        <w:t>
      2) мемлекеттік қызмет алушыға оңалтудың жеке бағдарламасы әзірленген жағдайда – мүгедекті оңалтудың жеке бағдарламасының картасынан үзінді көшірме;</w:t>
      </w:r>
      <w:r>
        <w:br/>
      </w:r>
      <w:r>
        <w:rPr>
          <w:rFonts w:ascii="Times New Roman"/>
          <w:b w:val="false"/>
          <w:i w:val="false"/>
          <w:color w:val="000000"/>
          <w:sz w:val="28"/>
        </w:rPr>
        <w:t>
</w:t>
      </w:r>
      <w:r>
        <w:rPr>
          <w:rFonts w:ascii="Times New Roman"/>
          <w:b w:val="false"/>
          <w:i w:val="false"/>
          <w:color w:val="000000"/>
          <w:sz w:val="28"/>
        </w:rPr>
        <w:t>
      3) мемлекеттік қызмет алушыға жалпы еңбек ету қабілетінен айрылу дәрежесі белгіленген жағдайда – жалпы еңбек ету қабілетінен айрылу дәрежесі туралы анықтама;</w:t>
      </w:r>
      <w:r>
        <w:br/>
      </w:r>
      <w:r>
        <w:rPr>
          <w:rFonts w:ascii="Times New Roman"/>
          <w:b w:val="false"/>
          <w:i w:val="false"/>
          <w:color w:val="000000"/>
          <w:sz w:val="28"/>
        </w:rPr>
        <w:t>
</w:t>
      </w:r>
      <w:r>
        <w:rPr>
          <w:rFonts w:ascii="Times New Roman"/>
          <w:b w:val="false"/>
          <w:i w:val="false"/>
          <w:color w:val="000000"/>
          <w:sz w:val="28"/>
        </w:rPr>
        <w:t>
      4) мемлекеттік қызмет алушыға кәсіптік еңбек ету қабілетінен айрылу дәрежесі белгіленген жағдайда – кәсіптік еңбек ету қабілетінен айрылу дәрежесі туралы анықтама;</w:t>
      </w:r>
      <w:r>
        <w:br/>
      </w:r>
      <w:r>
        <w:rPr>
          <w:rFonts w:ascii="Times New Roman"/>
          <w:b w:val="false"/>
          <w:i w:val="false"/>
          <w:color w:val="000000"/>
          <w:sz w:val="28"/>
        </w:rPr>
        <w:t>
</w:t>
      </w:r>
      <w:r>
        <w:rPr>
          <w:rFonts w:ascii="Times New Roman"/>
          <w:b w:val="false"/>
          <w:i w:val="false"/>
          <w:color w:val="000000"/>
          <w:sz w:val="28"/>
        </w:rPr>
        <w:t>
      5) зардап шеккен қызметкердің көмектің қосымша түрлері мен көмекке мұқтаждығы айқындалған жағдайда – зардап шеккен қызметкердің көмектің қосымша түрлері мен көмекке мұқтаждығы туралы қорытынды;</w:t>
      </w:r>
      <w:r>
        <w:br/>
      </w:r>
      <w:r>
        <w:rPr>
          <w:rFonts w:ascii="Times New Roman"/>
          <w:b w:val="false"/>
          <w:i w:val="false"/>
          <w:color w:val="000000"/>
          <w:sz w:val="28"/>
        </w:rPr>
        <w:t>
</w:t>
      </w:r>
      <w:r>
        <w:rPr>
          <w:rFonts w:ascii="Times New Roman"/>
          <w:b w:val="false"/>
          <w:i w:val="false"/>
          <w:color w:val="000000"/>
          <w:sz w:val="28"/>
        </w:rPr>
        <w:t>
      6) кезекті қайта куәландыру кезінде мүгедек болып танылмаған мемлекеттік қызмет алушыға – толық оңалу туралы хабарлама;</w:t>
      </w:r>
      <w:r>
        <w:br/>
      </w:r>
      <w:r>
        <w:rPr>
          <w:rFonts w:ascii="Times New Roman"/>
          <w:b w:val="false"/>
          <w:i w:val="false"/>
          <w:color w:val="000000"/>
          <w:sz w:val="28"/>
        </w:rPr>
        <w:t>
</w:t>
      </w:r>
      <w:r>
        <w:rPr>
          <w:rFonts w:ascii="Times New Roman"/>
          <w:b w:val="false"/>
          <w:i w:val="false"/>
          <w:color w:val="000000"/>
          <w:sz w:val="28"/>
        </w:rPr>
        <w:t>
      7) не мүгедектікті және еңбек ету қабілетінен айрылу дәрежесін белгілеуден, қажетті әлеуметтік қорғау шараларын айқындаудан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мемлекеттік қызмет алушының осы стандарттың 11-тармағында айқындалған қажетті құжаттарды тапсырған сәтінен бастап мемлкеттік қызметті көрсетудің жалпы мерзімі бір жұмыс күн, диагнозды және ағза функцияларының бұзылу дәрежесін қосымша тексеру және емдеу арқылы нақтылау қажеттілігі туындаған жағдайда, мемлекеттік қызметті көрсету мерзімі он жұмыс күніне дейінгі мерзімді құрайды;</w:t>
      </w:r>
      <w:r>
        <w:br/>
      </w:r>
      <w:r>
        <w:rPr>
          <w:rFonts w:ascii="Times New Roman"/>
          <w:b w:val="false"/>
          <w:i w:val="false"/>
          <w:color w:val="000000"/>
          <w:sz w:val="28"/>
        </w:rPr>
        <w:t>
</w:t>
      </w:r>
      <w:r>
        <w:rPr>
          <w:rFonts w:ascii="Times New Roman"/>
          <w:b w:val="false"/>
          <w:i w:val="false"/>
          <w:color w:val="000000"/>
          <w:sz w:val="28"/>
        </w:rPr>
        <w:t>
      2)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45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өтініш берген күні сол жерде көрсетілетін мемлекеттік қызметті алушыға қызмет көрсетудің рұқсат берілген ең көп уақыты 45 минуттан аспайды;</w:t>
      </w:r>
      <w:r>
        <w:br/>
      </w:r>
      <w:r>
        <w:rPr>
          <w:rFonts w:ascii="Times New Roman"/>
          <w:b w:val="false"/>
          <w:i w:val="false"/>
          <w:color w:val="000000"/>
          <w:sz w:val="28"/>
        </w:rPr>
        <w:t>
</w:t>
      </w:r>
      <w:r>
        <w:rPr>
          <w:rFonts w:ascii="Times New Roman"/>
          <w:b w:val="false"/>
          <w:i w:val="false"/>
          <w:color w:val="000000"/>
          <w:sz w:val="28"/>
        </w:rPr>
        <w:t>
      4) үйде көрсетілетін, мамандандырылған мекемелерде, түзеу мекемелері мен тергеу изоляторында емделіп жатқан жері бойынша мемлекеттік қызметті мемлекеттік қызмет алушыға қызмет көрсетудің рұқсат берілген ең көп уақыты уәкілетті орган орналасқан жерден бастап мемлекеттік қызмет алушы орналасқан жерге дейін жол жүру уақытына байланысты 1 сағаттан 4 сағатқа дейін.</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орындықтар, үстелдер, толтырылған бланк үлгілері ілінген ақпараттық стенділер бар, мүмкіндігі шектеулі өтініш берушілерге қызмет көрсету үшін жағдай көзделген мемлекеттік қызмет алушының тұрғылықты жері бойынша уәкілетті органның үй-жайларында көрсетіледі.</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қауіпсіздігіне қойылатын талаптарға сай келеді, күзету және өртке қарсы сигнал берумен жарақтандырылған;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тұрғылықты жері бойынша емдеу-алдын алу мекемесінің базасында;</w:t>
      </w:r>
      <w:r>
        <w:br/>
      </w:r>
      <w:r>
        <w:rPr>
          <w:rFonts w:ascii="Times New Roman"/>
          <w:b w:val="false"/>
          <w:i w:val="false"/>
          <w:color w:val="000000"/>
          <w:sz w:val="28"/>
        </w:rPr>
        <w:t>
</w:t>
      </w:r>
      <w:r>
        <w:rPr>
          <w:rFonts w:ascii="Times New Roman"/>
          <w:b w:val="false"/>
          <w:i w:val="false"/>
          <w:color w:val="000000"/>
          <w:sz w:val="28"/>
        </w:rPr>
        <w:t>
      3) мамандандырылған мекемелерде емделіп жатқан орны бойынша;</w:t>
      </w:r>
      <w:r>
        <w:br/>
      </w:r>
      <w:r>
        <w:rPr>
          <w:rFonts w:ascii="Times New Roman"/>
          <w:b w:val="false"/>
          <w:i w:val="false"/>
          <w:color w:val="000000"/>
          <w:sz w:val="28"/>
        </w:rPr>
        <w:t>
</w:t>
      </w:r>
      <w:r>
        <w:rPr>
          <w:rFonts w:ascii="Times New Roman"/>
          <w:b w:val="false"/>
          <w:i w:val="false"/>
          <w:color w:val="000000"/>
          <w:sz w:val="28"/>
        </w:rPr>
        <w:t>
      4) мемлекеттік қызмет алушының жүрген жері бойынша түзеу мекемелері мен тергеу изоляторында;</w:t>
      </w:r>
      <w:r>
        <w:br/>
      </w:r>
      <w:r>
        <w:rPr>
          <w:rFonts w:ascii="Times New Roman"/>
          <w:b w:val="false"/>
          <w:i w:val="false"/>
          <w:color w:val="000000"/>
          <w:sz w:val="28"/>
        </w:rPr>
        <w:t>
</w:t>
      </w:r>
      <w:r>
        <w:rPr>
          <w:rFonts w:ascii="Times New Roman"/>
          <w:b w:val="false"/>
          <w:i w:val="false"/>
          <w:color w:val="000000"/>
          <w:sz w:val="28"/>
        </w:rPr>
        <w:t>
      5) егер адам медициналық ұйымның қорытындысына сәйкес денсаулық жағдайы бойынша медициналық-әлеуметтік сараптамаға келе алмайтын болса – үйде, стационарда;</w:t>
      </w:r>
      <w:r>
        <w:br/>
      </w:r>
      <w:r>
        <w:rPr>
          <w:rFonts w:ascii="Times New Roman"/>
          <w:b w:val="false"/>
          <w:i w:val="false"/>
          <w:color w:val="000000"/>
          <w:sz w:val="28"/>
        </w:rPr>
        <w:t>
</w:t>
      </w:r>
      <w:r>
        <w:rPr>
          <w:rFonts w:ascii="Times New Roman"/>
          <w:b w:val="false"/>
          <w:i w:val="false"/>
          <w:color w:val="000000"/>
          <w:sz w:val="28"/>
        </w:rPr>
        <w:t>
      6) ерекше жағдайларда, мемлекеттік қызмет алушы қызмет көрсету өңірінен тыс жерде болғанда және медициналық ұйымның қорытындысына сәйкес денсаулық жағдайы бойынша медициналық-әлеуметтік сараптамаға келе алмайтын болса, мемлекеттік қызмет алушының немесе он сегіз жасқа дейінгі адамның ата-анасының біреуінің немесе заңды өкілінің, оның ішінде қорғаншысының, қамқоршысының (бұдан әрі – заңды өкіл) келісімімен сырттай көрсетіледі.</w:t>
      </w:r>
    </w:p>
    <w:bookmarkEnd w:id="274"/>
    <w:bookmarkStart w:name="z180" w:id="275"/>
    <w:p>
      <w:pPr>
        <w:spacing w:after="0"/>
        <w:ind w:left="0"/>
        <w:jc w:val="left"/>
      </w:pPr>
      <w:r>
        <w:rPr>
          <w:rFonts w:ascii="Times New Roman"/>
          <w:b/>
          <w:i w:val="false"/>
          <w:color w:val="000000"/>
        </w:rPr>
        <w:t xml:space="preserve"> 
2. Мемлекеттік қызметті көрсетудің тәртібі</w:t>
      </w:r>
    </w:p>
    <w:bookmarkEnd w:id="275"/>
    <w:bookmarkStart w:name="z181" w:id="276"/>
    <w:p>
      <w:pPr>
        <w:spacing w:after="0"/>
        <w:ind w:left="0"/>
        <w:jc w:val="both"/>
      </w:pPr>
      <w:r>
        <w:rPr>
          <w:rFonts w:ascii="Times New Roman"/>
          <w:b w:val="false"/>
          <w:i w:val="false"/>
          <w:color w:val="000000"/>
          <w:sz w:val="28"/>
        </w:rPr>
        <w:t>
      11. Мемлекеттік қызметті алу үшін мемлекеттік қызмет алушы немесе оның заңды өкілі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куәландырылатын адамның немесе оның заңды өкілінің өтініші;</w:t>
      </w:r>
      <w:r>
        <w:br/>
      </w:r>
      <w:r>
        <w:rPr>
          <w:rFonts w:ascii="Times New Roman"/>
          <w:b w:val="false"/>
          <w:i w:val="false"/>
          <w:color w:val="000000"/>
          <w:sz w:val="28"/>
        </w:rPr>
        <w:t>
</w:t>
      </w:r>
      <w:r>
        <w:rPr>
          <w:rFonts w:ascii="Times New Roman"/>
          <w:b w:val="false"/>
          <w:i w:val="false"/>
          <w:color w:val="000000"/>
          <w:sz w:val="28"/>
        </w:rPr>
        <w:t>
      2) 088/у нысаны ресімделген күнінен бастап бір айдан кешіктірмей;</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 16 жасқа дейінгі мүгедек бала үшін – туу туралы куәліктің көшірмесі;</w:t>
      </w:r>
      <w:r>
        <w:br/>
      </w:r>
      <w:r>
        <w:rPr>
          <w:rFonts w:ascii="Times New Roman"/>
          <w:b w:val="false"/>
          <w:i w:val="false"/>
          <w:color w:val="000000"/>
          <w:sz w:val="28"/>
        </w:rPr>
        <w:t>
</w:t>
      </w:r>
      <w:r>
        <w:rPr>
          <w:rFonts w:ascii="Times New Roman"/>
          <w:b w:val="false"/>
          <w:i w:val="false"/>
          <w:color w:val="000000"/>
          <w:sz w:val="28"/>
        </w:rPr>
        <w:t>
      4) азаматтарды тіркеу кітабының көшірмесі не мекенжай анықтамасы не селолық немесе ауылдық әкімдердің анықтамасы. Адамның түзеу мекемесінде немесе тергеу изоляторында болу фактісін растайтын анықтама (еркін үлгіде);</w:t>
      </w:r>
      <w:r>
        <w:br/>
      </w:r>
      <w:r>
        <w:rPr>
          <w:rFonts w:ascii="Times New Roman"/>
          <w:b w:val="false"/>
          <w:i w:val="false"/>
          <w:color w:val="000000"/>
          <w:sz w:val="28"/>
        </w:rPr>
        <w:t>
</w:t>
      </w:r>
      <w:r>
        <w:rPr>
          <w:rFonts w:ascii="Times New Roman"/>
          <w:b w:val="false"/>
          <w:i w:val="false"/>
          <w:color w:val="000000"/>
          <w:sz w:val="28"/>
        </w:rPr>
        <w:t>
      5) ауру динамикасын талдау үшін амбулаторлық аурудың медициналық картасы, ауру тарихының және зерттеу нәтижелерінің үзінді көшірмелері;</w:t>
      </w:r>
      <w:r>
        <w:br/>
      </w:r>
      <w:r>
        <w:rPr>
          <w:rFonts w:ascii="Times New Roman"/>
          <w:b w:val="false"/>
          <w:i w:val="false"/>
          <w:color w:val="000000"/>
          <w:sz w:val="28"/>
        </w:rPr>
        <w:t>
</w:t>
      </w:r>
      <w:r>
        <w:rPr>
          <w:rFonts w:ascii="Times New Roman"/>
          <w:b w:val="false"/>
          <w:i w:val="false"/>
          <w:color w:val="000000"/>
          <w:sz w:val="28"/>
        </w:rPr>
        <w:t>
      6) әлеуметтік жеке код берілгені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7) міндетті әлеуметтік сақтандыру жүйесіне қатысу фактісін растайтын құжат (жалпы еңбек ету қабілетінен айрылу дәрежесін белгілеу үшін міндетті әлеуметтік сақтандыру жүйесінің ол үшін әлеуметтік аударымдар жасалған қатысушысы болып табылатын адам табыс етеді);</w:t>
      </w:r>
      <w:r>
        <w:br/>
      </w:r>
      <w:r>
        <w:rPr>
          <w:rFonts w:ascii="Times New Roman"/>
          <w:b w:val="false"/>
          <w:i w:val="false"/>
          <w:color w:val="000000"/>
          <w:sz w:val="28"/>
        </w:rPr>
        <w:t>
</w:t>
      </w:r>
      <w:r>
        <w:rPr>
          <w:rFonts w:ascii="Times New Roman"/>
          <w:b w:val="false"/>
          <w:i w:val="false"/>
          <w:color w:val="000000"/>
          <w:sz w:val="28"/>
        </w:rPr>
        <w:t>
      8) еңбек қызметін растайтын құжаттың көшірмесі (бар болса, еңбекке қабілетті жастағы адам ұсынады);</w:t>
      </w:r>
      <w:r>
        <w:br/>
      </w:r>
      <w:r>
        <w:rPr>
          <w:rFonts w:ascii="Times New Roman"/>
          <w:b w:val="false"/>
          <w:i w:val="false"/>
          <w:color w:val="000000"/>
          <w:sz w:val="28"/>
        </w:rPr>
        <w:t>
</w:t>
      </w:r>
      <w:r>
        <w:rPr>
          <w:rFonts w:ascii="Times New Roman"/>
          <w:b w:val="false"/>
          <w:i w:val="false"/>
          <w:color w:val="000000"/>
          <w:sz w:val="28"/>
        </w:rPr>
        <w:t>
      9) еңбекке уақытша жарамсыздық парағы (анықтамасы) (медициналық-әлеуметтік сараптама бөлімінің қорытындысын енгізу үшін жұмыс істейтін адам ұсынады);</w:t>
      </w:r>
      <w:r>
        <w:br/>
      </w:r>
      <w:r>
        <w:rPr>
          <w:rFonts w:ascii="Times New Roman"/>
          <w:b w:val="false"/>
          <w:i w:val="false"/>
          <w:color w:val="000000"/>
          <w:sz w:val="28"/>
        </w:rPr>
        <w:t>
</w:t>
      </w:r>
      <w:r>
        <w:rPr>
          <w:rFonts w:ascii="Times New Roman"/>
          <w:b w:val="false"/>
          <w:i w:val="false"/>
          <w:color w:val="000000"/>
          <w:sz w:val="28"/>
        </w:rPr>
        <w:t>
      10) еңбек жөніндегі уәкілетті орган белгілеген нысан бойынша жазатайым оқиға туралы актінің көшірмесі (кәсіптік еңбек ету қабілетінен айрылу дәрежесін белгілеу үшін еңбек жарақатын алған немесе кәсіптік ауруға шалдыққан адам ұсынады);</w:t>
      </w:r>
      <w:r>
        <w:br/>
      </w:r>
      <w:r>
        <w:rPr>
          <w:rFonts w:ascii="Times New Roman"/>
          <w:b w:val="false"/>
          <w:i w:val="false"/>
          <w:color w:val="000000"/>
          <w:sz w:val="28"/>
        </w:rPr>
        <w:t>
</w:t>
      </w:r>
      <w:r>
        <w:rPr>
          <w:rFonts w:ascii="Times New Roman"/>
          <w:b w:val="false"/>
          <w:i w:val="false"/>
          <w:color w:val="000000"/>
          <w:sz w:val="28"/>
        </w:rPr>
        <w:t>
      11) Еңбек гигиенасы мен кәсіптік аурулар ұлттық орталығының берілгеніне екі жыл өтпеген қорытындысы (кәсіптік еңбек ету қабілетінен айрылу дәрежесін белгілеу үшін кәсіптік ауруға шалдыққан адам ұсынады);</w:t>
      </w:r>
      <w:r>
        <w:br/>
      </w:r>
      <w:r>
        <w:rPr>
          <w:rFonts w:ascii="Times New Roman"/>
          <w:b w:val="false"/>
          <w:i w:val="false"/>
          <w:color w:val="000000"/>
          <w:sz w:val="28"/>
        </w:rPr>
        <w:t>
</w:t>
      </w:r>
      <w:r>
        <w:rPr>
          <w:rFonts w:ascii="Times New Roman"/>
          <w:b w:val="false"/>
          <w:i w:val="false"/>
          <w:color w:val="000000"/>
          <w:sz w:val="28"/>
        </w:rPr>
        <w:t>
      12) себептік-салдарлық байланысты белгілеген тиісті қызмет саласындағы уәкілетті орган берген құжат (жараланумен, контузиямен, жарақаттанумен, мертігумен, аурумен байланысты мүгедектіктің себебін анықтау кезінде ұсынылады);</w:t>
      </w:r>
      <w:r>
        <w:br/>
      </w:r>
      <w:r>
        <w:rPr>
          <w:rFonts w:ascii="Times New Roman"/>
          <w:b w:val="false"/>
          <w:i w:val="false"/>
          <w:color w:val="000000"/>
          <w:sz w:val="28"/>
        </w:rPr>
        <w:t>
</w:t>
      </w:r>
      <w:r>
        <w:rPr>
          <w:rFonts w:ascii="Times New Roman"/>
          <w:b w:val="false"/>
          <w:i w:val="false"/>
          <w:color w:val="000000"/>
          <w:sz w:val="28"/>
        </w:rPr>
        <w:t>
      13) (еңбек сипаты мен еңбек жағдайын өзгертуге мұқтаж мүгедектер үшін) өндірістегі еңбектің сипаты мен еңбек жағдайы туралы мәліметтің;</w:t>
      </w:r>
      <w:r>
        <w:br/>
      </w:r>
      <w:r>
        <w:rPr>
          <w:rFonts w:ascii="Times New Roman"/>
          <w:b w:val="false"/>
          <w:i w:val="false"/>
          <w:color w:val="000000"/>
          <w:sz w:val="28"/>
        </w:rPr>
        <w:t>
</w:t>
      </w:r>
      <w:r>
        <w:rPr>
          <w:rFonts w:ascii="Times New Roman"/>
          <w:b w:val="false"/>
          <w:i w:val="false"/>
          <w:color w:val="000000"/>
          <w:sz w:val="28"/>
        </w:rPr>
        <w:t>
      14) (он сегіз жасқа дейінгі мүгедек балалар үшін тәрбиелеудің, білім берудің түрлері мен нысандарын айқындау үшін көрсетілімдер белгіленген жағдайда) психологиялық-медициналық-педагогикалық консультация қорытындысының ұсынылуымен әзірленеді.</w:t>
      </w:r>
      <w:r>
        <w:br/>
      </w:r>
      <w:r>
        <w:rPr>
          <w:rFonts w:ascii="Times New Roman"/>
          <w:b w:val="false"/>
          <w:i w:val="false"/>
          <w:color w:val="000000"/>
          <w:sz w:val="28"/>
        </w:rPr>
        <w:t>
      Құжаттардың көшірмелері мен салыстырып тексеру үшін түпнұсқалары не нотариалды расталған көшірмелері беріледі, кейін құжаттардың түпнұсқалары мемлекеттік қызмет алушыға қайтарылады.</w:t>
      </w:r>
      <w:r>
        <w:br/>
      </w:r>
      <w:r>
        <w:rPr>
          <w:rFonts w:ascii="Times New Roman"/>
          <w:b w:val="false"/>
          <w:i w:val="false"/>
          <w:color w:val="000000"/>
          <w:sz w:val="28"/>
        </w:rPr>
        <w:t>
      Мемлекеттік қызмет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12. Уәкілетті органда өтініштердің үлгілері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толтырылған өтініш және басқа да құжаттар осы стандартқа 1-қосымшада көрсетілген мекенжай бойынша уәкілетті органның жауапты адамына тапсырылады.</w:t>
      </w:r>
      <w:r>
        <w:br/>
      </w:r>
      <w:r>
        <w:rPr>
          <w:rFonts w:ascii="Times New Roman"/>
          <w:b w:val="false"/>
          <w:i w:val="false"/>
          <w:color w:val="000000"/>
          <w:sz w:val="28"/>
        </w:rPr>
        <w:t>
</w:t>
      </w:r>
      <w:r>
        <w:rPr>
          <w:rFonts w:ascii="Times New Roman"/>
          <w:b w:val="false"/>
          <w:i w:val="false"/>
          <w:color w:val="000000"/>
          <w:sz w:val="28"/>
        </w:rPr>
        <w:t>
      14. Барлық қажетті құжаттар тапсырылғаннан кейін қызметтерді алушының деректерін мүгедектерді есепке алу жүйесінің орталықтандырылған деректер банкіне (бұдан әрі – МОДБ) тіркеу жүргізіледі.</w:t>
      </w:r>
      <w:r>
        <w:br/>
      </w:r>
      <w:r>
        <w:rPr>
          <w:rFonts w:ascii="Times New Roman"/>
          <w:b w:val="false"/>
          <w:i w:val="false"/>
          <w:color w:val="000000"/>
          <w:sz w:val="28"/>
        </w:rPr>
        <w:t>
      Медициналық-әлеуметтік сараптама медициналық-әлеуметтік сараптама бөлімі бастығының және кемінде екі бас маманның қатысуымен алқалы түрде, ұсынылған құжаттарды (клиникалық-функционалдық, әлеуметтік, кәсіптік және басқа деректерді) қарау, куәландырылатын адамды тексеру, ағза функцияларының бұзылу және тыныс-тіршілік әрекетінің, оның ішінде еңбек ету қабілетінің шектелу дәрежесін бағалау арқылы жүргізіледі.</w:t>
      </w:r>
      <w:r>
        <w:br/>
      </w:r>
      <w:r>
        <w:rPr>
          <w:rFonts w:ascii="Times New Roman"/>
          <w:b w:val="false"/>
          <w:i w:val="false"/>
          <w:color w:val="000000"/>
          <w:sz w:val="28"/>
        </w:rPr>
        <w:t>
      Куәландырылатын адамның деректері МОДБ-ға енгізіледі, онда медициналық-әлеуметтік сараптама актісі, хаттамалардың журналы және осы стандарттың 5-тармағында көрсетілген құжаттар қалыптастырылады.</w:t>
      </w:r>
      <w:r>
        <w:br/>
      </w:r>
      <w:r>
        <w:rPr>
          <w:rFonts w:ascii="Times New Roman"/>
          <w:b w:val="false"/>
          <w:i w:val="false"/>
          <w:color w:val="000000"/>
          <w:sz w:val="28"/>
        </w:rPr>
        <w:t>
</w:t>
      </w:r>
      <w:r>
        <w:rPr>
          <w:rFonts w:ascii="Times New Roman"/>
          <w:b w:val="false"/>
          <w:i w:val="false"/>
          <w:color w:val="000000"/>
          <w:sz w:val="28"/>
        </w:rPr>
        <w:t>
      15. Қызметті көрсетудің нәтижесін беру мемлекеттік қызмет алушы немесе оның заңды өкілі уәкілетті органға өздері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негіздер бойынша бас тартылады:</w:t>
      </w:r>
      <w:r>
        <w:br/>
      </w:r>
      <w:r>
        <w:rPr>
          <w:rFonts w:ascii="Times New Roman"/>
          <w:b w:val="false"/>
          <w:i w:val="false"/>
          <w:color w:val="000000"/>
          <w:sz w:val="28"/>
        </w:rPr>
        <w:t>
</w:t>
      </w:r>
      <w:r>
        <w:rPr>
          <w:rFonts w:ascii="Times New Roman"/>
          <w:b w:val="false"/>
          <w:i w:val="false"/>
          <w:color w:val="000000"/>
          <w:sz w:val="28"/>
        </w:rPr>
        <w:t>
      1) аталған мемлекеттік қызмет көрсету үшін талап етілетін құжаттардың біреуі болмағанда;</w:t>
      </w:r>
      <w:r>
        <w:br/>
      </w:r>
      <w:r>
        <w:rPr>
          <w:rFonts w:ascii="Times New Roman"/>
          <w:b w:val="false"/>
          <w:i w:val="false"/>
          <w:color w:val="000000"/>
          <w:sz w:val="28"/>
        </w:rPr>
        <w:t>
</w:t>
      </w:r>
      <w:r>
        <w:rPr>
          <w:rFonts w:ascii="Times New Roman"/>
          <w:b w:val="false"/>
          <w:i w:val="false"/>
          <w:color w:val="000000"/>
          <w:sz w:val="28"/>
        </w:rPr>
        <w:t>
      2) құжаттарды ресімдеуде қателіктер табылған кезде.</w:t>
      </w:r>
      <w:r>
        <w:br/>
      </w:r>
      <w:r>
        <w:rPr>
          <w:rFonts w:ascii="Times New Roman"/>
          <w:b w:val="false"/>
          <w:i w:val="false"/>
          <w:color w:val="000000"/>
          <w:sz w:val="28"/>
        </w:rPr>
        <w:t>
      Мемлекеттік қызмет көрсетуді тоқтата тұру үшін негіздемелер жоқ.</w:t>
      </w:r>
    </w:p>
    <w:bookmarkEnd w:id="276"/>
    <w:bookmarkStart w:name="z203" w:id="277"/>
    <w:p>
      <w:pPr>
        <w:spacing w:after="0"/>
        <w:ind w:left="0"/>
        <w:jc w:val="left"/>
      </w:pPr>
      <w:r>
        <w:rPr>
          <w:rFonts w:ascii="Times New Roman"/>
          <w:b/>
          <w:i w:val="false"/>
          <w:color w:val="000000"/>
        </w:rPr>
        <w:t xml:space="preserve"> 
3. Жұмыс қағидаттары</w:t>
      </w:r>
    </w:p>
    <w:bookmarkEnd w:id="277"/>
    <w:bookmarkStart w:name="z204" w:id="278"/>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78"/>
    <w:bookmarkStart w:name="z205" w:id="279"/>
    <w:p>
      <w:pPr>
        <w:spacing w:after="0"/>
        <w:ind w:left="0"/>
        <w:jc w:val="left"/>
      </w:pPr>
      <w:r>
        <w:rPr>
          <w:rFonts w:ascii="Times New Roman"/>
          <w:b/>
          <w:i w:val="false"/>
          <w:color w:val="000000"/>
        </w:rPr>
        <w:t xml:space="preserve"> 
4. Жұмыс нәтижелері</w:t>
      </w:r>
    </w:p>
    <w:bookmarkEnd w:id="279"/>
    <w:bookmarkStart w:name="z206" w:id="280"/>
    <w:p>
      <w:pPr>
        <w:spacing w:after="0"/>
        <w:ind w:left="0"/>
        <w:jc w:val="both"/>
      </w:pPr>
      <w:r>
        <w:rPr>
          <w:rFonts w:ascii="Times New Roman"/>
          <w:b w:val="false"/>
          <w:i w:val="false"/>
          <w:color w:val="000000"/>
          <w:sz w:val="28"/>
        </w:rPr>
        <w:t>
      18. Мемлекеттік қызмет алушыларға мемлекеттік қызметті көрсету нәтижелері осы стандартқа 2-қосымшаға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министрінің тиісті бұйрығымен бекітіледі.</w:t>
      </w:r>
    </w:p>
    <w:bookmarkEnd w:id="280"/>
    <w:bookmarkStart w:name="z208" w:id="281"/>
    <w:p>
      <w:pPr>
        <w:spacing w:after="0"/>
        <w:ind w:left="0"/>
        <w:jc w:val="left"/>
      </w:pPr>
      <w:r>
        <w:rPr>
          <w:rFonts w:ascii="Times New Roman"/>
          <w:b/>
          <w:i w:val="false"/>
          <w:color w:val="000000"/>
        </w:rPr>
        <w:t xml:space="preserve"> 
5. Шағымдану тәртібі</w:t>
      </w:r>
    </w:p>
    <w:bookmarkEnd w:id="281"/>
    <w:bookmarkStart w:name="z209" w:id="282"/>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электрондық поштасының мекенжайы осы стандартқа 1, 3-қосымшаларда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жағдайларда шағым атауы, жұмыс кестесі, заңды мекенжайлары және электрондық поштасының мекенжайы, телефондары осы стандартқа 3-қосымшада көрсетілген аталған мемлекеттік қызмет көрсетуді ұйымдастыруға жауапты мемлекеттік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уәкілетті орган басшысының атына беріледі. Уәкілетті органның жұмыс кестесі, заңды мекенжайы, телефондары осы стандартқа 3-қосымшада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арқылы немесе уәкілетті органның қабылдау бөлмесіне қолма-қол әкелу арқылы қабылданады. Жеке тұлғаның шағымында оның тегі, аты, әкесінің аты, пошталық мекенжайы көрсетіледі. Шағымға мемлекеттік қызмет алушы немесе оның заңды өкілі қол қоюға тиіс. Шағым берген кезде әрекетіне шағымданатын субъектінің атауы немесе лауазымды адамның лауазымы, тегі мен аты-жөні,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мемлекеттік қызмет алушыға, берілген шағымға жауап алуға болатын күні мен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Шағым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интернет-ресурсы: http://www.enbek.gov.kz</w:t>
      </w:r>
    </w:p>
    <w:bookmarkEnd w:id="282"/>
    <w:bookmarkStart w:name="z216" w:id="283"/>
    <w:p>
      <w:pPr>
        <w:spacing w:after="0"/>
        <w:ind w:left="0"/>
        <w:jc w:val="both"/>
      </w:pPr>
      <w:r>
        <w:rPr>
          <w:rFonts w:ascii="Times New Roman"/>
          <w:b w:val="false"/>
          <w:i w:val="false"/>
          <w:color w:val="000000"/>
          <w:sz w:val="28"/>
        </w:rPr>
        <w:t xml:space="preserve">
«Мүгедектікті және/немесе еңбек ету </w:t>
      </w:r>
      <w:r>
        <w:br/>
      </w:r>
      <w:r>
        <w:rPr>
          <w:rFonts w:ascii="Times New Roman"/>
          <w:b w:val="false"/>
          <w:i w:val="false"/>
          <w:color w:val="000000"/>
          <w:sz w:val="28"/>
        </w:rPr>
        <w:t>
қабілетінен айрылу дәрежесін белгілеу</w:t>
      </w:r>
      <w:r>
        <w:br/>
      </w:r>
      <w:r>
        <w:rPr>
          <w:rFonts w:ascii="Times New Roman"/>
          <w:b w:val="false"/>
          <w:i w:val="false"/>
          <w:color w:val="000000"/>
          <w:sz w:val="28"/>
        </w:rPr>
        <w:t xml:space="preserve">
және/немесе қажетті әлеуметтік   </w:t>
      </w:r>
      <w:r>
        <w:br/>
      </w:r>
      <w:r>
        <w:rPr>
          <w:rFonts w:ascii="Times New Roman"/>
          <w:b w:val="false"/>
          <w:i w:val="false"/>
          <w:color w:val="000000"/>
          <w:sz w:val="28"/>
        </w:rPr>
        <w:t xml:space="preserve">
қорғау шараларын айқындау»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1-қосымша              </w:t>
      </w:r>
    </w:p>
    <w:bookmarkEnd w:id="283"/>
    <w:bookmarkStart w:name="z217" w:id="284"/>
    <w:p>
      <w:pPr>
        <w:spacing w:after="0"/>
        <w:ind w:left="0"/>
        <w:jc w:val="left"/>
      </w:pPr>
      <w:r>
        <w:rPr>
          <w:rFonts w:ascii="Times New Roman"/>
          <w:b/>
          <w:i w:val="false"/>
          <w:color w:val="000000"/>
        </w:rPr>
        <w:t xml:space="preserve"> 
Уәкілетті органдардың тізбесі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53"/>
        <w:gridCol w:w="570"/>
        <w:gridCol w:w="285"/>
        <w:gridCol w:w="3533"/>
        <w:gridCol w:w="1553"/>
        <w:gridCol w:w="33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поштасының мекенжайы)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23mseomk_akmola@gcvp.kz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76-36-59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76-36-42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76-36-42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8 наурыз көшесі, 23 mse4_schuchinsk@gcvp.kz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w:t>
            </w:r>
            <w:r>
              <w:br/>
            </w:r>
            <w:r>
              <w:rPr>
                <w:rFonts w:ascii="Times New Roman"/>
                <w:b w:val="false"/>
                <w:i w:val="false"/>
                <w:color w:val="000000"/>
                <w:sz w:val="20"/>
              </w:rPr>
              <w:t>
64-50-52</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76-36-59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76-36-91</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101mt_aktobe_omk@gcvp.kz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55-26-57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55-26-58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54-56-27</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55-26-59</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54-56-24</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 14-00 дейін</w:t>
            </w: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57-91-82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уәкілетті органдардың медициналық-әлеуметтік сараптама бөлімдері</w:t>
            </w:r>
          </w:p>
        </w:tc>
      </w:tr>
      <w:tr>
        <w:trPr>
          <w:trHeight w:val="16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Мәуленов көшесі, 92 mt_almaty2omk@gcvp.kz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67-71-87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30 mse1_almatyobl@gcvp.kz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w:t>
            </w:r>
            <w:r>
              <w:br/>
            </w:r>
            <w:r>
              <w:rPr>
                <w:rFonts w:ascii="Times New Roman"/>
                <w:b w:val="false"/>
                <w:i w:val="false"/>
                <w:color w:val="000000"/>
                <w:sz w:val="20"/>
              </w:rPr>
              <w:t>
22-12-84</w:t>
            </w:r>
          </w:p>
        </w:tc>
        <w:tc>
          <w:tcPr>
            <w:tcW w:w="0" w:type="auto"/>
            <w:vMerge/>
            <w:tcBorders>
              <w:top w:val="nil"/>
              <w:left w:val="single" w:color="cfcfcf" w:sz="5"/>
              <w:bottom w:val="single" w:color="cfcfcf" w:sz="5"/>
              <w:right w:val="single" w:color="cfcfcf" w:sz="5"/>
            </w:tcBorders>
          </w:tcP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xml:space="preserve">
Қаскелең қаласы, Жанғозин көшесі, 14 mse2_almatyobl@gcvp.kz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w:t>
            </w:r>
            <w:r>
              <w:br/>
            </w:r>
            <w:r>
              <w:rPr>
                <w:rFonts w:ascii="Times New Roman"/>
                <w:b w:val="false"/>
                <w:i w:val="false"/>
                <w:color w:val="000000"/>
                <w:sz w:val="20"/>
              </w:rPr>
              <w:t>
12-26-81</w:t>
            </w:r>
          </w:p>
        </w:tc>
        <w:tc>
          <w:tcPr>
            <w:tcW w:w="0" w:type="auto"/>
            <w:vMerge/>
            <w:tcBorders>
              <w:top w:val="nil"/>
              <w:left w:val="single" w:color="cfcfcf" w:sz="5"/>
              <w:bottom w:val="single" w:color="cfcfcf" w:sz="5"/>
              <w:right w:val="single" w:color="cfcfcf" w:sz="5"/>
            </w:tcBorders>
          </w:tcP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ауданы, </w:t>
            </w:r>
            <w:r>
              <w:br/>
            </w:r>
            <w:r>
              <w:rPr>
                <w:rFonts w:ascii="Times New Roman"/>
                <w:b w:val="false"/>
                <w:i w:val="false"/>
                <w:color w:val="000000"/>
                <w:sz w:val="20"/>
              </w:rPr>
              <w:t>
Шелек ауылы,</w:t>
            </w:r>
            <w:r>
              <w:br/>
            </w:r>
            <w:r>
              <w:rPr>
                <w:rFonts w:ascii="Times New Roman"/>
                <w:b w:val="false"/>
                <w:i w:val="false"/>
                <w:color w:val="000000"/>
                <w:sz w:val="20"/>
              </w:rPr>
              <w:t>
Қадыров көшесі, 24 mse3_almatyobl@gcvp.kz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w:t>
            </w:r>
            <w:r>
              <w:br/>
            </w:r>
            <w:r>
              <w:rPr>
                <w:rFonts w:ascii="Times New Roman"/>
                <w:b w:val="false"/>
                <w:i w:val="false"/>
                <w:color w:val="000000"/>
                <w:sz w:val="20"/>
              </w:rPr>
              <w:t>
62-01-60</w:t>
            </w:r>
          </w:p>
        </w:tc>
        <w:tc>
          <w:tcPr>
            <w:tcW w:w="0" w:type="auto"/>
            <w:vMerge/>
            <w:tcBorders>
              <w:top w:val="nil"/>
              <w:left w:val="single" w:color="cfcfcf" w:sz="5"/>
              <w:bottom w:val="single" w:color="cfcfcf" w:sz="5"/>
              <w:right w:val="single" w:color="cfcfcf" w:sz="5"/>
            </w:tcBorders>
          </w:tcPr>
          <w:p/>
        </w:tc>
      </w:tr>
      <w:tr>
        <w:trPr>
          <w:trHeight w:val="162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97 mse4_almatyobl@gcvp.kz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w:t>
            </w:r>
            <w:r>
              <w:br/>
            </w:r>
            <w:r>
              <w:rPr>
                <w:rFonts w:ascii="Times New Roman"/>
                <w:b w:val="false"/>
                <w:i w:val="false"/>
                <w:color w:val="000000"/>
                <w:sz w:val="20"/>
              </w:rPr>
              <w:t>
42-11-49</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кенті,</w:t>
            </w:r>
            <w:r>
              <w:br/>
            </w:r>
            <w:r>
              <w:rPr>
                <w:rFonts w:ascii="Times New Roman"/>
                <w:b w:val="false"/>
                <w:i w:val="false"/>
                <w:color w:val="000000"/>
                <w:sz w:val="20"/>
              </w:rPr>
              <w:t>
Джувашев көшесі, 65 mse5_almatyobl@gcvp.kz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2-30-62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w:t>
            </w:r>
            <w:r>
              <w:br/>
            </w:r>
            <w:r>
              <w:rPr>
                <w:rFonts w:ascii="Times New Roman"/>
                <w:b w:val="false"/>
                <w:i w:val="false"/>
                <w:color w:val="000000"/>
                <w:sz w:val="20"/>
              </w:rPr>
              <w:t>
Төлебаев көшесі, 72 mse6_almatyobl@gcvp.kz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24-09-01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 mse7_almatyobl@gcvp.kz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24-06-05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 қаласы,</w:t>
            </w:r>
            <w:r>
              <w:br/>
            </w:r>
            <w:r>
              <w:rPr>
                <w:rFonts w:ascii="Times New Roman"/>
                <w:b w:val="false"/>
                <w:i w:val="false"/>
                <w:color w:val="000000"/>
                <w:sz w:val="20"/>
              </w:rPr>
              <w:t>
Чепрасов көшесі, 5 mse8_almatyobl@gcvp.kz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Тәттібеков көшесі, 56 mse9_almatyobl@gcvp.kz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39-90-40</w:t>
            </w:r>
          </w:p>
        </w:tc>
        <w:tc>
          <w:tcPr>
            <w:tcW w:w="0" w:type="auto"/>
            <w:vMerge/>
            <w:tcBorders>
              <w:top w:val="nil"/>
              <w:left w:val="single" w:color="cfcfcf" w:sz="5"/>
              <w:bottom w:val="single" w:color="cfcfcf" w:sz="5"/>
              <w:right w:val="single" w:color="cfcfcf" w:sz="5"/>
            </w:tcBorders>
          </w:tcP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Ж. Жабаев көшесі, 99 mse10_almatyobl@gcvp.kz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4-73-48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mt_atyrau@gcvp.kz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35-57-34</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 mt_vkoomk@gcvp.kz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22-64-02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 mse1_ustkaman@gcvp.kz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22-13-85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22-13-85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 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22-59-03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 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22-59-03</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Ворошилов көшесі, 147/1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22-12-22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22-13-85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 mse7_semsk@gcvp.kz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52-14-84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 mse8_semsk@gcvp.kz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52-14-84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 mse9_semsk@gcvp.kz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56-39-99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Дулатов көшесі, 282 mse10_semsk@gcvp.kz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64-06-54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56-39-99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 mse-taraz@enbek.kz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43-37-86</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45-75-43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r>
              <w:br/>
            </w:r>
            <w:r>
              <w:rPr>
                <w:rFonts w:ascii="Times New Roman"/>
                <w:b w:val="false"/>
                <w:i w:val="false"/>
                <w:color w:val="000000"/>
                <w:sz w:val="20"/>
              </w:rPr>
              <w:t>
Қордай ауылы,</w:t>
            </w:r>
            <w:r>
              <w:br/>
            </w:r>
            <w:r>
              <w:rPr>
                <w:rFonts w:ascii="Times New Roman"/>
                <w:b w:val="false"/>
                <w:i w:val="false"/>
                <w:color w:val="000000"/>
                <w:sz w:val="20"/>
              </w:rPr>
              <w:t>
Төле би көшесі, 54mse4_kordai@gcvp.kz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2-17-55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r>
              <w:br/>
            </w:r>
            <w:r>
              <w:rPr>
                <w:rFonts w:ascii="Times New Roman"/>
                <w:b w:val="false"/>
                <w:i w:val="false"/>
                <w:color w:val="000000"/>
                <w:sz w:val="20"/>
              </w:rPr>
              <w:t>
Төле би ауылы, Егемберді көшесі, 1 mse6_tolebi@gcvp.kz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3-29-28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 Асқаров көшесі, 277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52-12-40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w:t>
            </w:r>
            <w:r>
              <w:br/>
            </w:r>
            <w:r>
              <w:rPr>
                <w:rFonts w:ascii="Times New Roman"/>
                <w:b w:val="false"/>
                <w:i w:val="false"/>
                <w:color w:val="000000"/>
                <w:sz w:val="20"/>
              </w:rPr>
              <w:t>
mseomk_zko@gcvp.kz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50-78-29</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mse1_uralsk@gcvp.kz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mse2_uralsk@gcvp.kz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44/2mse3_uralsk@gcvp.kz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mse4_uralsk@gcvp.kz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mse5_uralsk@gcvp.kz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43-20-92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 mseomk_karaganda@gcvp.kz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43-20-92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 mse1_karaganda@gcvp.kz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44-19-90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Әлиханов көшесі, 35/2 mse2_karaganda@gcvp.kz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49-39-17</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Сейфуллин көшесі, 39«А» mse3_zhezkazgan@gcvp.k 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76-78-15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Чайковский көшесі, 26/3 mse4_temirtau@gcvp.kz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98-38-70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Чижевский көшесі, 15 mse5_karaganda@gcvp.kz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56-02-79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Мұстафин көшесі, 15 mse6_karaganda@gcvp.kz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56-51-73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Луначарский көшесі,6 mse6_karaganda@gcvp.kz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32-61-02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Қазбеков көшесі, 25 mse9_balhash@gcvp.kz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4-63-13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 көшесі, 97 mse10_shahtinsk@gcvp.kz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60-3-68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Гастелло көшесі, 23 mse11_karaganda@gcvp.kz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51-08-50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mse11_karaganda@gcvp.kz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43-20-96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уәкілетті органдарының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mseomk_kyzylorda@gcvp.kz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27-41-07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mse1_kyzylorda@gcvp.kz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27-76-29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mse2_kyzylorda@gcvp.kz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27-65-59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mse3_kyzylorda@gcvp.kz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26-43-20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mse4_kyzylorda@gcvp.kz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27-77-51</w:t>
            </w:r>
          </w:p>
        </w:tc>
        <w:tc>
          <w:tcPr>
            <w:tcW w:w="0" w:type="auto"/>
            <w:vMerge/>
            <w:tcBorders>
              <w:top w:val="nil"/>
              <w:left w:val="single" w:color="cfcfcf" w:sz="5"/>
              <w:bottom w:val="single" w:color="cfcfcf" w:sz="5"/>
              <w:right w:val="single" w:color="cfcfcf" w:sz="5"/>
            </w:tcBorders>
          </w:tcPr>
          <w:p/>
        </w:tc>
      </w:tr>
      <w:tr>
        <w:trPr>
          <w:trHeight w:val="3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mse5_kyzylorda@gcvp.kz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27-46-26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уәкілетті органдарының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mseomk_kostanay@gcvp.kz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50-11-65</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 mse1_kostanay@gcvp.kz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50-12-45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mse2_kostanay@gcvp.kz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8-71420 50-12-45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34mse3_kostanay@gcvp.kz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50-13-90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34mse4_kostanay@gcvp.kz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21-14-21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mse5_kostanay@gcvp.kz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50-17-23</w:t>
            </w:r>
          </w:p>
        </w:tc>
        <w:tc>
          <w:tcPr>
            <w:tcW w:w="0" w:type="auto"/>
            <w:vMerge/>
            <w:tcBorders>
              <w:top w:val="nil"/>
              <w:left w:val="single" w:color="cfcfcf" w:sz="5"/>
              <w:bottom w:val="single" w:color="cfcfcf" w:sz="5"/>
              <w:right w:val="single" w:color="cfcfcf" w:sz="5"/>
            </w:tcBorders>
          </w:tcPr>
          <w:p/>
        </w:tc>
      </w:tr>
      <w:tr>
        <w:trPr>
          <w:trHeight w:val="12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15 mse6_kostanay@gcvp.kz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7-91-60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mse7_kostanay@gcvp.kz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50-17-58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 mt_aktau@gcvp.kz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60-52-47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60-52-43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60-52-40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Ленин көшесі, 59 mt_pavlodar_omk@gcvp.kz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32-57-50</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Г. Дүйсенов көшесі, 4 mse1_pavlodar@gcvp.kz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53-59-62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Ломов көшесі, 49 mse2_pavlodar@gcvp.kz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63-18-63</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Камзин көшесі, 7 mse3_pavlodar@gcvp.kz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50-32-93</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Машхұр Жүсіп көшесі, 87-а mse4_pavlodar@gcvp.kz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7-05-25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Хамзин көшесі, 53 mse5_pavlodar@gcvp.kz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5-16-64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Усолка көшесі, 42 mse6_pavlodar@gcvp.kz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45-26-62</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r>
              <w:br/>
            </w:r>
            <w:r>
              <w:rPr>
                <w:rFonts w:ascii="Times New Roman"/>
                <w:b w:val="false"/>
                <w:i w:val="false"/>
                <w:color w:val="000000"/>
                <w:sz w:val="20"/>
              </w:rPr>
              <w:t>
mseomk_sko@gcvp.kz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46-67-67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46-33-98</w:t>
            </w:r>
          </w:p>
        </w:tc>
        <w:tc>
          <w:tcPr>
            <w:tcW w:w="0" w:type="auto"/>
            <w:vMerge/>
            <w:tcBorders>
              <w:top w:val="nil"/>
              <w:left w:val="single" w:color="cfcfcf" w:sz="5"/>
              <w:bottom w:val="single" w:color="cfcfcf" w:sz="5"/>
              <w:right w:val="single" w:color="cfcfcf" w:sz="5"/>
            </w:tcBorders>
          </w:tcP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46-74-57</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46-67-67</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46-74-57</w:t>
            </w:r>
          </w:p>
        </w:tc>
        <w:tc>
          <w:tcPr>
            <w:tcW w:w="0" w:type="auto"/>
            <w:vMerge/>
            <w:tcBorders>
              <w:top w:val="nil"/>
              <w:left w:val="single" w:color="cfcfcf" w:sz="5"/>
              <w:bottom w:val="single" w:color="cfcfcf" w:sz="5"/>
              <w:right w:val="single" w:color="cfcfcf" w:sz="5"/>
            </w:tcBorders>
          </w:tcP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46-75-55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Рижская көшесі,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52-50-44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mt_shymkent_omk@gcvp.kz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32-14-32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mse1_shymkent@gcvp.kz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32-48-66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mse2_shymkent@gcvp.kz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32-47-68</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mse3_shymkent@gcvp.kz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32-58-92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Төле би көшесі, 55 mse4_shymkent@gcvp.kz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3-69-99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Сәтбаев көшесі, 14 mse5_shymkent@gcvp.kz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6-51-35</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r>
              <w:br/>
            </w:r>
            <w:r>
              <w:rPr>
                <w:rFonts w:ascii="Times New Roman"/>
                <w:b w:val="false"/>
                <w:i w:val="false"/>
                <w:color w:val="000000"/>
                <w:sz w:val="20"/>
              </w:rPr>
              <w:t>
Темірлан ауылы, Т.Әубәкіров көшесі, 4а mse6_shymkent@gcvp.kz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2-12-96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r>
              <w:br/>
            </w:r>
            <w:r>
              <w:rPr>
                <w:rFonts w:ascii="Times New Roman"/>
                <w:b w:val="false"/>
                <w:i w:val="false"/>
                <w:color w:val="000000"/>
                <w:sz w:val="20"/>
              </w:rPr>
              <w:t>
Ақсукент ауылы,</w:t>
            </w:r>
            <w:r>
              <w:br/>
            </w:r>
            <w:r>
              <w:rPr>
                <w:rFonts w:ascii="Times New Roman"/>
                <w:b w:val="false"/>
                <w:i w:val="false"/>
                <w:color w:val="000000"/>
                <w:sz w:val="20"/>
              </w:rPr>
              <w:t xml:space="preserve">
Мукуми көшесі mse7_shymkent@gcvp.kz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53-643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r>
              <w:br/>
            </w:r>
            <w:r>
              <w:rPr>
                <w:rFonts w:ascii="Times New Roman"/>
                <w:b w:val="false"/>
                <w:i w:val="false"/>
                <w:color w:val="000000"/>
                <w:sz w:val="20"/>
              </w:rPr>
              <w:t>
Сарыағаш қаласы, Исмайылов көшесі mse8_shymkent@gcvp.kz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2-20-33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r>
              <w:br/>
            </w:r>
            <w:r>
              <w:rPr>
                <w:rFonts w:ascii="Times New Roman"/>
                <w:b w:val="false"/>
                <w:i w:val="false"/>
                <w:color w:val="000000"/>
                <w:sz w:val="20"/>
              </w:rPr>
              <w:t>
Ленгер қаласы,</w:t>
            </w:r>
            <w:r>
              <w:br/>
            </w:r>
            <w:r>
              <w:rPr>
                <w:rFonts w:ascii="Times New Roman"/>
                <w:b w:val="false"/>
                <w:i w:val="false"/>
                <w:color w:val="000000"/>
                <w:sz w:val="20"/>
              </w:rPr>
              <w:t>
Таскешу көшесі mse9_shymkent@gcvp.kz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6-47-65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С. Ерубай көшесі, 215mse10_shymkent@gcvp.kz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4-32-64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r>
              <w:br/>
            </w:r>
            <w:r>
              <w:rPr>
                <w:rFonts w:ascii="Times New Roman"/>
                <w:b w:val="false"/>
                <w:i w:val="false"/>
                <w:color w:val="000000"/>
                <w:sz w:val="20"/>
              </w:rPr>
              <w:t>
Шаян ауылы,</w:t>
            </w:r>
            <w:r>
              <w:br/>
            </w:r>
            <w:r>
              <w:rPr>
                <w:rFonts w:ascii="Times New Roman"/>
                <w:b w:val="false"/>
                <w:i w:val="false"/>
                <w:color w:val="000000"/>
                <w:sz w:val="20"/>
              </w:rPr>
              <w:t>
Жанаев көшесі, 3 mse11_shymkent@gcvp.kz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2-10-69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Әшіров көшесі, 3 mse12_shymkent@gcvp.kz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2-25-52</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Ташкент жолы 3 км mse13_shymkent@gcvp.kz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46-66-51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Жібек жолы көшесі mse14_shymkent@gcvp.kz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53-59-23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Гоголь көшесі, 53 mseomk_almatygor@gcvp.kz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73-62-88</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«Ақсай-4» шағын ауданы, 17А mse1_almatygor@gcvp.kz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23-81-50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Розыбакиев көшесі, 74 mse2_almatygor@gcvp.kz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79-44-79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Орбита-3 шағын ауданы, Торайғыров көшесі, 12А mse3_almatygor@gcvp.kz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20-26-09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Түркебаев көшесі, 40 mse4_almatygor@gcvp.kz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40-85-01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Шолохов көшесі, 11mse5_almatygor@gcvp.kz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35-04-40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Каблуков көшесі, 117А mse6_almatygor@ 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76-58-34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Қалдаяқов көшесі, 74mse7_almatygor@gcvp.kz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93-80-30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mseomk_astana@gcvp.kz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20-07-66</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mse1_astana@gcvp.kz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mse2_astana@gcvp.kz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mse3_astana@gcvp.kz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mse4_astana@gcvp.kz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mse5_astana@gcvp.kz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bl>
    <w:bookmarkStart w:name="z218" w:id="285"/>
    <w:p>
      <w:pPr>
        <w:spacing w:after="0"/>
        <w:ind w:left="0"/>
        <w:jc w:val="both"/>
      </w:pPr>
      <w:r>
        <w:rPr>
          <w:rFonts w:ascii="Times New Roman"/>
          <w:b w:val="false"/>
          <w:i w:val="false"/>
          <w:color w:val="000000"/>
          <w:sz w:val="28"/>
        </w:rPr>
        <w:t xml:space="preserve">
«Мүгедектікті және/немесе еңбек ету </w:t>
      </w:r>
      <w:r>
        <w:br/>
      </w:r>
      <w:r>
        <w:rPr>
          <w:rFonts w:ascii="Times New Roman"/>
          <w:b w:val="false"/>
          <w:i w:val="false"/>
          <w:color w:val="000000"/>
          <w:sz w:val="28"/>
        </w:rPr>
        <w:t>
қабілетінен айрылу дәрежесін белгілеу</w:t>
      </w:r>
      <w:r>
        <w:br/>
      </w:r>
      <w:r>
        <w:rPr>
          <w:rFonts w:ascii="Times New Roman"/>
          <w:b w:val="false"/>
          <w:i w:val="false"/>
          <w:color w:val="000000"/>
          <w:sz w:val="28"/>
        </w:rPr>
        <w:t xml:space="preserve">
және/немесе қажетті әлеуметтік    </w:t>
      </w:r>
      <w:r>
        <w:br/>
      </w:r>
      <w:r>
        <w:rPr>
          <w:rFonts w:ascii="Times New Roman"/>
          <w:b w:val="false"/>
          <w:i w:val="false"/>
          <w:color w:val="000000"/>
          <w:sz w:val="28"/>
        </w:rPr>
        <w:t xml:space="preserve">
қорғау шараларын айқындау»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2-қосымша              </w:t>
      </w:r>
    </w:p>
    <w:bookmarkEnd w:id="285"/>
    <w:bookmarkStart w:name="z219" w:id="286"/>
    <w:p>
      <w:pPr>
        <w:spacing w:after="0"/>
        <w:ind w:left="0"/>
        <w:jc w:val="left"/>
      </w:pPr>
      <w:r>
        <w:rPr>
          <w:rFonts w:ascii="Times New Roman"/>
          <w:b/>
          <w:i w:val="false"/>
          <w:color w:val="000000"/>
        </w:rPr>
        <w:t xml:space="preserve"> 
Кесте. Сапа және тиiмдiлiк көрсеткiштерiнiң мәнi</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593"/>
        <w:gridCol w:w="2633"/>
        <w:gridCol w:w="245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16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жеткiзуге болатын ақпарат қызметтерiнiң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287"/>
    <w:p>
      <w:pPr>
        <w:spacing w:after="0"/>
        <w:ind w:left="0"/>
        <w:jc w:val="both"/>
      </w:pPr>
      <w:r>
        <w:rPr>
          <w:rFonts w:ascii="Times New Roman"/>
          <w:b w:val="false"/>
          <w:i w:val="false"/>
          <w:color w:val="000000"/>
          <w:sz w:val="28"/>
        </w:rPr>
        <w:t xml:space="preserve">
«Мүгедектікті және/немесе еңбек </w:t>
      </w:r>
      <w:r>
        <w:br/>
      </w:r>
      <w:r>
        <w:rPr>
          <w:rFonts w:ascii="Times New Roman"/>
          <w:b w:val="false"/>
          <w:i w:val="false"/>
          <w:color w:val="000000"/>
          <w:sz w:val="28"/>
        </w:rPr>
        <w:t>
ету қабілетінен айрылу дәрежесін</w:t>
      </w:r>
      <w:r>
        <w:br/>
      </w:r>
      <w:r>
        <w:rPr>
          <w:rFonts w:ascii="Times New Roman"/>
          <w:b w:val="false"/>
          <w:i w:val="false"/>
          <w:color w:val="000000"/>
          <w:sz w:val="28"/>
        </w:rPr>
        <w:t xml:space="preserve">
белгілеу және/немесе қажетті  </w:t>
      </w:r>
      <w:r>
        <w:br/>
      </w:r>
      <w:r>
        <w:rPr>
          <w:rFonts w:ascii="Times New Roman"/>
          <w:b w:val="false"/>
          <w:i w:val="false"/>
          <w:color w:val="000000"/>
          <w:sz w:val="28"/>
        </w:rPr>
        <w:t xml:space="preserve">
әлеуметтік қорғау шараларын   </w:t>
      </w:r>
      <w:r>
        <w:br/>
      </w:r>
      <w:r>
        <w:rPr>
          <w:rFonts w:ascii="Times New Roman"/>
          <w:b w:val="false"/>
          <w:i w:val="false"/>
          <w:color w:val="000000"/>
          <w:sz w:val="28"/>
        </w:rPr>
        <w:t xml:space="preserve">
айқындау»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287"/>
    <w:bookmarkStart w:name="z221" w:id="288"/>
    <w:p>
      <w:pPr>
        <w:spacing w:after="0"/>
        <w:ind w:left="0"/>
        <w:jc w:val="left"/>
      </w:pPr>
      <w:r>
        <w:rPr>
          <w:rFonts w:ascii="Times New Roman"/>
          <w:b/>
          <w:i w:val="false"/>
          <w:color w:val="000000"/>
        </w:rPr>
        <w:t xml:space="preserve"> 
Облыстардың, Астана және Алматы қалаларының бақылау және әлеуметтік қорғау департаменттерінің тізбесі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223"/>
        <w:gridCol w:w="2850"/>
        <w:gridCol w:w="3987"/>
        <w:gridCol w:w="296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(қала, аудан, көше, үйдің (пәтердің) нөмірі)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факс нөмiрi, электрондық поштаның мекенжайы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көшесi, 60</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25-10-26</w:t>
            </w:r>
            <w:r>
              <w:br/>
            </w:r>
            <w:r>
              <w:rPr>
                <w:rFonts w:ascii="Times New Roman"/>
                <w:b w:val="false"/>
                <w:i w:val="false"/>
                <w:color w:val="000000"/>
                <w:sz w:val="20"/>
              </w:rPr>
              <w:t>
25-11-89</w:t>
            </w:r>
            <w:r>
              <w:br/>
            </w:r>
            <w:r>
              <w:rPr>
                <w:rFonts w:ascii="Times New Roman"/>
                <w:b w:val="false"/>
                <w:i w:val="false"/>
                <w:color w:val="000000"/>
                <w:sz w:val="20"/>
              </w:rPr>
              <w:t>
mt_kokshetau_orq@gcvp.kz</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18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101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54-60-71</w:t>
            </w:r>
            <w:r>
              <w:br/>
            </w:r>
            <w:r>
              <w:rPr>
                <w:rFonts w:ascii="Times New Roman"/>
                <w:b w:val="false"/>
                <w:i w:val="false"/>
                <w:color w:val="000000"/>
                <w:sz w:val="20"/>
              </w:rPr>
              <w:t>
56-76-43</w:t>
            </w:r>
            <w:r>
              <w:br/>
            </w:r>
            <w:r>
              <w:rPr>
                <w:rFonts w:ascii="Times New Roman"/>
                <w:b w:val="false"/>
                <w:i w:val="false"/>
                <w:color w:val="000000"/>
                <w:sz w:val="20"/>
              </w:rPr>
              <w:t>
54-36-60</w:t>
            </w:r>
            <w:r>
              <w:br/>
            </w:r>
            <w:r>
              <w:rPr>
                <w:rFonts w:ascii="Times New Roman"/>
                <w:b w:val="false"/>
                <w:i w:val="false"/>
                <w:color w:val="000000"/>
                <w:sz w:val="20"/>
              </w:rPr>
              <w:t>
depaktobe@enbek.kz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көшесi, 92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67-71-94</w:t>
            </w:r>
            <w:r>
              <w:br/>
            </w:r>
            <w:r>
              <w:rPr>
                <w:rFonts w:ascii="Times New Roman"/>
                <w:b w:val="false"/>
                <w:i w:val="false"/>
                <w:color w:val="000000"/>
                <w:sz w:val="20"/>
              </w:rPr>
              <w:t>
67-71-68</w:t>
            </w:r>
            <w:r>
              <w:br/>
            </w:r>
            <w:r>
              <w:rPr>
                <w:rFonts w:ascii="Times New Roman"/>
                <w:b w:val="false"/>
                <w:i w:val="false"/>
                <w:color w:val="000000"/>
                <w:sz w:val="20"/>
              </w:rPr>
              <w:t>
mt_almaty2vyplat@qcvp.mail.kz</w:t>
            </w:r>
          </w:p>
        </w:tc>
        <w:tc>
          <w:tcPr>
            <w:tcW w:w="0" w:type="auto"/>
            <w:vMerge/>
            <w:tcBorders>
              <w:top w:val="nil"/>
              <w:left w:val="single" w:color="cfcfcf" w:sz="5"/>
              <w:bottom w:val="single" w:color="cfcfcf" w:sz="5"/>
              <w:right w:val="single" w:color="cfcfcf" w:sz="5"/>
            </w:tcBorders>
          </w:tcPr>
          <w:p/>
        </w:tc>
      </w:tr>
      <w:tr>
        <w:trPr>
          <w:trHeight w:val="738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әлеуметтiк қорғау департаментi</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көшесi, 118 б</w:t>
            </w:r>
          </w:p>
        </w:tc>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35-56-18</w:t>
            </w:r>
            <w:r>
              <w:br/>
            </w:r>
            <w:r>
              <w:rPr>
                <w:rFonts w:ascii="Times New Roman"/>
                <w:b w:val="false"/>
                <w:i w:val="false"/>
                <w:color w:val="000000"/>
                <w:sz w:val="20"/>
              </w:rPr>
              <w:t>
35-56-22depatyrau_enbek@mail.ru.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22-62-31</w:t>
            </w:r>
            <w:r>
              <w:br/>
            </w:r>
            <w:r>
              <w:rPr>
                <w:rFonts w:ascii="Times New Roman"/>
                <w:b w:val="false"/>
                <w:i w:val="false"/>
                <w:color w:val="000000"/>
                <w:sz w:val="20"/>
              </w:rPr>
              <w:t>
depvko@enbek.kz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43-49-86,</w:t>
            </w:r>
            <w:r>
              <w:br/>
            </w:r>
            <w:r>
              <w:rPr>
                <w:rFonts w:ascii="Times New Roman"/>
                <w:b w:val="false"/>
                <w:i w:val="false"/>
                <w:color w:val="000000"/>
                <w:sz w:val="20"/>
              </w:rPr>
              <w:t>
51-14-67</w:t>
            </w:r>
            <w:r>
              <w:br/>
            </w:r>
            <w:r>
              <w:rPr>
                <w:rFonts w:ascii="Times New Roman"/>
                <w:b w:val="false"/>
                <w:i w:val="false"/>
                <w:color w:val="000000"/>
                <w:sz w:val="20"/>
              </w:rPr>
              <w:t>
deptaraz@enbek.kz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көшесi, 44/2.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50-06-07</w:t>
            </w:r>
            <w:r>
              <w:br/>
            </w:r>
            <w:r>
              <w:rPr>
                <w:rFonts w:ascii="Times New Roman"/>
                <w:b w:val="false"/>
                <w:i w:val="false"/>
                <w:color w:val="000000"/>
                <w:sz w:val="20"/>
              </w:rPr>
              <w:t>
depzko@enbek.kz</w:t>
            </w:r>
          </w:p>
        </w:tc>
        <w:tc>
          <w:tcPr>
            <w:tcW w:w="0" w:type="auto"/>
            <w:vMerge/>
            <w:tcBorders>
              <w:top w:val="nil"/>
              <w:left w:val="single" w:color="cfcfcf" w:sz="5"/>
              <w:bottom w:val="single" w:color="cfcfcf" w:sz="5"/>
              <w:right w:val="single" w:color="cfcfcf" w:sz="5"/>
            </w:tcBorders>
          </w:tcPr>
          <w:p/>
        </w:tc>
      </w:tr>
      <w:tr>
        <w:trPr>
          <w:trHeight w:val="27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көшесi, 73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43-02-02,</w:t>
            </w:r>
            <w:r>
              <w:br/>
            </w:r>
            <w:r>
              <w:rPr>
                <w:rFonts w:ascii="Times New Roman"/>
                <w:b w:val="false"/>
                <w:i w:val="false"/>
                <w:color w:val="000000"/>
                <w:sz w:val="20"/>
              </w:rPr>
              <w:t>
33-14-03</w:t>
            </w:r>
            <w:r>
              <w:br/>
            </w:r>
            <w:r>
              <w:rPr>
                <w:rFonts w:ascii="Times New Roman"/>
                <w:b w:val="false"/>
                <w:i w:val="false"/>
                <w:color w:val="000000"/>
                <w:sz w:val="20"/>
              </w:rPr>
              <w:t>
43-29-22</w:t>
            </w:r>
            <w:r>
              <w:br/>
            </w:r>
            <w:r>
              <w:rPr>
                <w:rFonts w:ascii="Times New Roman"/>
                <w:b w:val="false"/>
                <w:i w:val="false"/>
                <w:color w:val="000000"/>
                <w:sz w:val="20"/>
              </w:rPr>
              <w:t>
depkaraganda@enbek.kz</w:t>
            </w:r>
          </w:p>
        </w:tc>
        <w:tc>
          <w:tcPr>
            <w:tcW w:w="0" w:type="auto"/>
            <w:vMerge/>
            <w:tcBorders>
              <w:top w:val="nil"/>
              <w:left w:val="single" w:color="cfcfcf" w:sz="5"/>
              <w:bottom w:val="single" w:color="cfcfcf" w:sz="5"/>
              <w:right w:val="single" w:color="cfcfcf" w:sz="5"/>
            </w:tcBorders>
          </w:tcPr>
          <w:p/>
        </w:tc>
      </w:tr>
      <w:tr>
        <w:trPr>
          <w:trHeight w:val="162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көшесi, 34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50-02-12</w:t>
            </w:r>
            <w:r>
              <w:br/>
            </w:r>
            <w:r>
              <w:rPr>
                <w:rFonts w:ascii="Times New Roman"/>
                <w:b w:val="false"/>
                <w:i w:val="false"/>
                <w:color w:val="000000"/>
                <w:sz w:val="20"/>
              </w:rPr>
              <w:t>
depkost@enbek.kz</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көшесi, 47</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27-01-26</w:t>
            </w:r>
            <w:r>
              <w:br/>
            </w:r>
            <w:r>
              <w:rPr>
                <w:rFonts w:ascii="Times New Roman"/>
                <w:b w:val="false"/>
                <w:i w:val="false"/>
                <w:color w:val="000000"/>
                <w:sz w:val="20"/>
              </w:rPr>
              <w:t>
27-28-15</w:t>
            </w:r>
            <w:r>
              <w:br/>
            </w:r>
            <w:r>
              <w:rPr>
                <w:rFonts w:ascii="Times New Roman"/>
                <w:b w:val="false"/>
                <w:i w:val="false"/>
                <w:color w:val="000000"/>
                <w:sz w:val="20"/>
              </w:rPr>
              <w:t>
depkyzyl@enbek.kz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60-57-38</w:t>
            </w:r>
            <w:r>
              <w:br/>
            </w:r>
            <w:r>
              <w:rPr>
                <w:rFonts w:ascii="Times New Roman"/>
                <w:b w:val="false"/>
                <w:i w:val="false"/>
                <w:color w:val="000000"/>
                <w:sz w:val="20"/>
              </w:rPr>
              <w:t>
60-52-44</w:t>
            </w:r>
            <w:r>
              <w:br/>
            </w:r>
            <w:r>
              <w:rPr>
                <w:rFonts w:ascii="Times New Roman"/>
                <w:b w:val="false"/>
                <w:i w:val="false"/>
                <w:color w:val="000000"/>
                <w:sz w:val="20"/>
              </w:rPr>
              <w:t>
mt_aktau@qcvp.kz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көшесi, 59</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32-47-43</w:t>
            </w:r>
            <w:r>
              <w:br/>
            </w:r>
            <w:r>
              <w:rPr>
                <w:rFonts w:ascii="Times New Roman"/>
                <w:b w:val="false"/>
                <w:i w:val="false"/>
                <w:color w:val="000000"/>
                <w:sz w:val="20"/>
              </w:rPr>
              <w:t>
deppavlodar@enbek.kz</w:t>
            </w:r>
          </w:p>
        </w:tc>
        <w:tc>
          <w:tcPr>
            <w:tcW w:w="0" w:type="auto"/>
            <w:vMerge/>
            <w:tcBorders>
              <w:top w:val="nil"/>
              <w:left w:val="single" w:color="cfcfcf" w:sz="5"/>
              <w:bottom w:val="single" w:color="cfcfcf" w:sz="5"/>
              <w:right w:val="single" w:color="cfcfcf" w:sz="5"/>
            </w:tcBorders>
          </w:tcPr>
          <w:p/>
        </w:tc>
      </w:tr>
      <w:tr>
        <w:trPr>
          <w:trHeight w:val="32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көшесi, 64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46-86-06,</w:t>
            </w:r>
            <w:r>
              <w:br/>
            </w:r>
            <w:r>
              <w:rPr>
                <w:rFonts w:ascii="Times New Roman"/>
                <w:b w:val="false"/>
                <w:i w:val="false"/>
                <w:color w:val="000000"/>
                <w:sz w:val="20"/>
              </w:rPr>
              <w:t>
46-06-06</w:t>
            </w:r>
            <w:r>
              <w:br/>
            </w:r>
            <w:r>
              <w:rPr>
                <w:rFonts w:ascii="Times New Roman"/>
                <w:b w:val="false"/>
                <w:i w:val="false"/>
                <w:color w:val="000000"/>
                <w:sz w:val="20"/>
              </w:rPr>
              <w:t>
depsko@enbek.kz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Диваев көшесі, 148</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32-13-48</w:t>
            </w:r>
            <w:r>
              <w:br/>
            </w:r>
            <w:r>
              <w:rPr>
                <w:rFonts w:ascii="Times New Roman"/>
                <w:b w:val="false"/>
                <w:i w:val="false"/>
                <w:color w:val="000000"/>
                <w:sz w:val="20"/>
              </w:rPr>
              <w:t>
mt_shymkent-ok@gcvp.kz</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279-58-01</w:t>
            </w:r>
            <w:r>
              <w:br/>
            </w:r>
            <w:r>
              <w:rPr>
                <w:rFonts w:ascii="Times New Roman"/>
                <w:b w:val="false"/>
                <w:i w:val="false"/>
                <w:color w:val="000000"/>
                <w:sz w:val="20"/>
              </w:rPr>
              <w:t>
mt_almaty1@qcvp.kz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көшесi, 16</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20-14-62</w:t>
            </w:r>
            <w:r>
              <w:br/>
            </w:r>
            <w:r>
              <w:rPr>
                <w:rFonts w:ascii="Times New Roman"/>
                <w:b w:val="false"/>
                <w:i w:val="false"/>
                <w:color w:val="000000"/>
                <w:sz w:val="20"/>
              </w:rPr>
              <w:t>
21-94-38</w:t>
            </w:r>
            <w:r>
              <w:br/>
            </w:r>
            <w:r>
              <w:rPr>
                <w:rFonts w:ascii="Times New Roman"/>
                <w:b w:val="false"/>
                <w:i w:val="false"/>
                <w:color w:val="000000"/>
                <w:sz w:val="20"/>
              </w:rPr>
              <w:t>
astana_dmtszn@mail.ru</w:t>
            </w:r>
          </w:p>
        </w:tc>
        <w:tc>
          <w:tcPr>
            <w:tcW w:w="0" w:type="auto"/>
            <w:vMerge/>
            <w:tcBorders>
              <w:top w:val="nil"/>
              <w:left w:val="single" w:color="cfcfcf" w:sz="5"/>
              <w:bottom w:val="single" w:color="cfcfcf" w:sz="5"/>
              <w:right w:val="single" w:color="cfcfcf" w:sz="5"/>
            </w:tcBorders>
          </w:tcPr>
          <w:p/>
        </w:tc>
      </w:tr>
    </w:tbl>
    <w:bookmarkStart w:name="z222" w:id="28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9-қосымша       </w:t>
      </w:r>
    </w:p>
    <w:bookmarkEnd w:id="289"/>
    <w:bookmarkStart w:name="z223" w:id="29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90"/>
    <w:bookmarkStart w:name="z224" w:id="291"/>
    <w:p>
      <w:pPr>
        <w:spacing w:after="0"/>
        <w:ind w:left="0"/>
        <w:jc w:val="left"/>
      </w:pPr>
      <w:r>
        <w:rPr>
          <w:rFonts w:ascii="Times New Roman"/>
          <w:b/>
          <w:i w:val="false"/>
          <w:color w:val="000000"/>
        </w:rPr>
        <w:t xml:space="preserve"> 
«Әлеуметтік жеке код беру (телнұсқа беру)» мемлекеттік қызмет көрсету стандарты</w:t>
      </w:r>
    </w:p>
    <w:bookmarkEnd w:id="291"/>
    <w:bookmarkStart w:name="z225" w:id="292"/>
    <w:p>
      <w:pPr>
        <w:spacing w:after="0"/>
        <w:ind w:left="0"/>
        <w:jc w:val="left"/>
      </w:pPr>
      <w:r>
        <w:rPr>
          <w:rFonts w:ascii="Times New Roman"/>
          <w:b/>
          <w:i w:val="false"/>
          <w:color w:val="000000"/>
        </w:rPr>
        <w:t xml:space="preserve"> 
1. Жалпы ережелер</w:t>
      </w:r>
    </w:p>
    <w:bookmarkEnd w:id="292"/>
    <w:bookmarkStart w:name="z226" w:id="293"/>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 Зейнетақы төлеу жөніндегі мемлекеттік орталығының құрылымдық бөлімшелері (бұдан әрі – уәкілетті ұйым), сондай-ақ мемлекеттік қызмет алушыда электронды цифрлық қолтаңба (бұдан әрі - ЭЦҚ) болған жағдайда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2-тармағы 2) тармақшасының және «Әкімшілік рәсімдер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2, 3-тармағының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 русурсында;</w:t>
      </w:r>
      <w:r>
        <w:br/>
      </w:r>
      <w:r>
        <w:rPr>
          <w:rFonts w:ascii="Times New Roman"/>
          <w:b w:val="false"/>
          <w:i w:val="false"/>
          <w:color w:val="000000"/>
          <w:sz w:val="28"/>
        </w:rPr>
        <w:t>
</w:t>
      </w:r>
      <w:r>
        <w:rPr>
          <w:rFonts w:ascii="Times New Roman"/>
          <w:b w:val="false"/>
          <w:i w:val="false"/>
          <w:color w:val="000000"/>
          <w:sz w:val="28"/>
        </w:rPr>
        <w:t>
      3) порталда орналастырылады.</w:t>
      </w:r>
      <w:r>
        <w:br/>
      </w:r>
      <w:r>
        <w:rPr>
          <w:rFonts w:ascii="Times New Roman"/>
          <w:b w:val="false"/>
          <w:i w:val="false"/>
          <w:color w:val="000000"/>
          <w:sz w:val="28"/>
        </w:rPr>
        <w:t>
      Сондай-ақ мемлекеттік қызмет көрсету тәртібі туралы ақпаратты call-орталығының (1414) телефоны,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қызмет алушыға Әлеуметтік жеке код (бұдан әрі - ӘЖК) беру туралы электронды құжат нысанындағы немесе уәкілетті ұйым уәкілетті тұлғасының ЭЦҚ қойылған қағаз жеткізгіштегі куәлік не алдын ала берілген куәлік жоғалған немесе тозған, жарамсыз күйге түскен жағдайда ӘЖК-нің телнұсқасын беру не уәкілетті ұйым уәкілетті тұлғасының ЭЦҚ қойылған электронды құжат нысанындағы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зейнетақымен қамсыздандыру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зейнетақымен қамсыздандырылуға құқық қолданылатын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w:t>
      </w:r>
      <w:r>
        <w:br/>
      </w:r>
      <w:r>
        <w:rPr>
          <w:rFonts w:ascii="Times New Roman"/>
          <w:b w:val="false"/>
          <w:i w:val="false"/>
          <w:color w:val="000000"/>
          <w:sz w:val="28"/>
        </w:rPr>
        <w:t>
      уәкілетті ұйымға немесе порталға мемлекеттік қызмет алушы өтініш берген сәттен бастап – 15 минуттан аспайды;</w:t>
      </w:r>
      <w:r>
        <w:br/>
      </w:r>
      <w:r>
        <w:rPr>
          <w:rFonts w:ascii="Times New Roman"/>
          <w:b w:val="false"/>
          <w:i w:val="false"/>
          <w:color w:val="000000"/>
          <w:sz w:val="28"/>
        </w:rPr>
        <w:t>
</w:t>
      </w:r>
      <w:r>
        <w:rPr>
          <w:rFonts w:ascii="Times New Roman"/>
          <w:b w:val="false"/>
          <w:i w:val="false"/>
          <w:color w:val="000000"/>
          <w:sz w:val="28"/>
        </w:rPr>
        <w:t>
      2) уәкілетті ұйымда мемлекеттік қызметті алуға дейін күтудің шекті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уәкілетті ұйымда мемлекеттік қызмет алушыға өтініш берген күні қызмет көрсетудің шекті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ұйымда: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ұйымның үй-жайларында көрсетіледі. Уәкілетті ұйым бөлімшесінің үй-жайларында мүмкіндіктері шектеулі тұтынушыларға қызмет көрсету үшін жағдайлар көзделген, өртке қарсы қауіпсіздік шаралары қабылданған. Залда анықтама бюросы, күту креслолары,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293"/>
    <w:bookmarkStart w:name="z246" w:id="294"/>
    <w:p>
      <w:pPr>
        <w:spacing w:after="0"/>
        <w:ind w:left="0"/>
        <w:jc w:val="left"/>
      </w:pPr>
      <w:r>
        <w:rPr>
          <w:rFonts w:ascii="Times New Roman"/>
          <w:b/>
          <w:i w:val="false"/>
          <w:color w:val="000000"/>
        </w:rPr>
        <w:t xml:space="preserve"> 
2. Мемлекеттік қызмет көрсетудің тәртібі</w:t>
      </w:r>
    </w:p>
    <w:bookmarkEnd w:id="294"/>
    <w:bookmarkStart w:name="z247" w:id="295"/>
    <w:p>
      <w:pPr>
        <w:spacing w:after="0"/>
        <w:ind w:left="0"/>
        <w:jc w:val="both"/>
      </w:pPr>
      <w:r>
        <w:rPr>
          <w:rFonts w:ascii="Times New Roman"/>
          <w:b w:val="false"/>
          <w:i w:val="false"/>
          <w:color w:val="000000"/>
          <w:sz w:val="28"/>
        </w:rPr>
        <w:t>
      11. Мемлекеттік қызметті алу үшін мемлекеттік қызметті алушылар мыналарды ұсынады:</w:t>
      </w:r>
      <w:r>
        <w:br/>
      </w:r>
      <w:r>
        <w:rPr>
          <w:rFonts w:ascii="Times New Roman"/>
          <w:b w:val="false"/>
          <w:i w:val="false"/>
          <w:color w:val="000000"/>
          <w:sz w:val="28"/>
        </w:rPr>
        <w:t>
      уәкілетті ұйымда:</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 (он алты жасқа толмаған адамдар үшін тууы туралы куәлік);</w:t>
      </w:r>
      <w:r>
        <w:br/>
      </w:r>
      <w:r>
        <w:rPr>
          <w:rFonts w:ascii="Times New Roman"/>
          <w:b w:val="false"/>
          <w:i w:val="false"/>
          <w:color w:val="000000"/>
          <w:sz w:val="28"/>
        </w:rPr>
        <w:t>
</w:t>
      </w:r>
      <w:r>
        <w:rPr>
          <w:rFonts w:ascii="Times New Roman"/>
          <w:b w:val="false"/>
          <w:i w:val="false"/>
          <w:color w:val="000000"/>
          <w:sz w:val="28"/>
        </w:rPr>
        <w:t>
      2)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3) оралмандар оралман куәлігін тапсыруы қажет;</w:t>
      </w:r>
      <w:r>
        <w:br/>
      </w:r>
      <w:r>
        <w:rPr>
          <w:rFonts w:ascii="Times New Roman"/>
          <w:b w:val="false"/>
          <w:i w:val="false"/>
          <w:color w:val="000000"/>
          <w:sz w:val="28"/>
        </w:rPr>
        <w:t>
</w:t>
      </w:r>
      <w:r>
        <w:rPr>
          <w:rFonts w:ascii="Times New Roman"/>
          <w:b w:val="false"/>
          <w:i w:val="false"/>
          <w:color w:val="000000"/>
          <w:sz w:val="28"/>
        </w:rPr>
        <w:t>
      4) нотариалды куәландырылған сенімхат – мемлекеттік қызмет алушының мүддесін басқа адам білдірген кезде.</w:t>
      </w:r>
      <w:r>
        <w:br/>
      </w:r>
      <w:r>
        <w:rPr>
          <w:rFonts w:ascii="Times New Roman"/>
          <w:b w:val="false"/>
          <w:i w:val="false"/>
          <w:color w:val="000000"/>
          <w:sz w:val="28"/>
        </w:rPr>
        <w:t>
      Құжаттар пакетін қабылдау кезінде уәкілетті ұйымның қызметкері ақпараттық жүйедегі деректерді мемлекеттік қызмет алушының құжаттарымен салыстырып тексереді және түпнұсқаларын мемлекеттік қызмет алушыға қайтарады.</w:t>
      </w:r>
      <w:r>
        <w:br/>
      </w:r>
      <w:r>
        <w:rPr>
          <w:rFonts w:ascii="Times New Roman"/>
          <w:b w:val="false"/>
          <w:i w:val="false"/>
          <w:color w:val="000000"/>
          <w:sz w:val="28"/>
        </w:rPr>
        <w:t>
      Порталда:</w:t>
      </w:r>
      <w:r>
        <w:br/>
      </w:r>
      <w:r>
        <w:rPr>
          <w:rFonts w:ascii="Times New Roman"/>
          <w:b w:val="false"/>
          <w:i w:val="false"/>
          <w:color w:val="000000"/>
          <w:sz w:val="28"/>
        </w:rPr>
        <w:t>
      мемлекеттік қызмет алушының ЭЦҚ қойылған электронды құжат нысанындағы сұрау.</w:t>
      </w:r>
      <w:r>
        <w:br/>
      </w:r>
      <w:r>
        <w:rPr>
          <w:rFonts w:ascii="Times New Roman"/>
          <w:b w:val="false"/>
          <w:i w:val="false"/>
          <w:color w:val="000000"/>
          <w:sz w:val="28"/>
        </w:rPr>
        <w:t>
      Құжаттардың деректері:</w:t>
      </w:r>
      <w:r>
        <w:br/>
      </w:r>
      <w:r>
        <w:rPr>
          <w:rFonts w:ascii="Times New Roman"/>
          <w:b w:val="false"/>
          <w:i w:val="false"/>
          <w:color w:val="000000"/>
          <w:sz w:val="28"/>
        </w:rPr>
        <w:t>
      жеке тұлға – мемлекеттік қызмет алушының жеке тұлғасын растайтын,</w:t>
      </w:r>
      <w:r>
        <w:br/>
      </w:r>
      <w:r>
        <w:rPr>
          <w:rFonts w:ascii="Times New Roman"/>
          <w:b w:val="false"/>
          <w:i w:val="false"/>
          <w:color w:val="000000"/>
          <w:sz w:val="28"/>
        </w:rPr>
        <w:t>
      Мемлекеттік электронды ақпарат ресурсы болып табылатын мәліметтерді уәкілетті ұйым тиісті мемлекеттік ақпараттық жүйелерден портал арқылы ЭЦҚ қойылған электронды құжаттар нысанында алады.</w:t>
      </w:r>
      <w:r>
        <w:br/>
      </w:r>
      <w:r>
        <w:rPr>
          <w:rFonts w:ascii="Times New Roman"/>
          <w:b w:val="false"/>
          <w:i w:val="false"/>
          <w:color w:val="000000"/>
          <w:sz w:val="28"/>
        </w:rPr>
        <w:t>
      Мемлекеттік қызмет осы жеке тұлғаға қатысты мемлекеттік қызмет алушыға ӘЖК беру туралы куәлікті бере отырып тек жеке тұлғаға ғана көрсетіледі.</w:t>
      </w:r>
      <w:r>
        <w:br/>
      </w:r>
      <w:r>
        <w:rPr>
          <w:rFonts w:ascii="Times New Roman"/>
          <w:b w:val="false"/>
          <w:i w:val="false"/>
          <w:color w:val="000000"/>
          <w:sz w:val="28"/>
        </w:rPr>
        <w:t>
</w:t>
      </w:r>
      <w:r>
        <w:rPr>
          <w:rFonts w:ascii="Times New Roman"/>
          <w:b w:val="false"/>
          <w:i w:val="false"/>
          <w:color w:val="000000"/>
          <w:sz w:val="28"/>
        </w:rPr>
        <w:t>
      12. Уәкілетті ұйымда мемлекеттік қызмет алу үшін өтініш бланкілерін толтыру талап етілмейді.</w:t>
      </w:r>
      <w:r>
        <w:br/>
      </w:r>
      <w:r>
        <w:rPr>
          <w:rFonts w:ascii="Times New Roman"/>
          <w:b w:val="false"/>
          <w:i w:val="false"/>
          <w:color w:val="000000"/>
          <w:sz w:val="28"/>
        </w:rPr>
        <w:t>
      Портал арқылы мемлекеттік қызмет алу үшін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Уәкілетті ұйымда құжаттарды қабылдауды уәкілетті ұйымның қызметкерлері жүзеге асырады.</w:t>
      </w:r>
      <w:r>
        <w:br/>
      </w:r>
      <w:r>
        <w:rPr>
          <w:rFonts w:ascii="Times New Roman"/>
          <w:b w:val="false"/>
          <w:i w:val="false"/>
          <w:color w:val="000000"/>
          <w:sz w:val="28"/>
        </w:rPr>
        <w:t>
      Порталда электронды сұрау қабылдау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Құжаттар уәкілетті ұйым арқылы қабылданған кезде уәкілетті ұйым қызметкері халыққа қызмет көрсету орталықтарының ақпараттық жүйесінде тиісті жазбаны жүргізеді.</w:t>
      </w:r>
      <w:r>
        <w:br/>
      </w:r>
      <w:r>
        <w:rPr>
          <w:rFonts w:ascii="Times New Roman"/>
          <w:b w:val="false"/>
          <w:i w:val="false"/>
          <w:color w:val="000000"/>
          <w:sz w:val="28"/>
        </w:rPr>
        <w:t>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қызмет көрсету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ӘЖК беру туралы куәлікті мемлекеттік қызмет алушы:</w:t>
      </w:r>
      <w:r>
        <w:br/>
      </w:r>
      <w:r>
        <w:rPr>
          <w:rFonts w:ascii="Times New Roman"/>
          <w:b w:val="false"/>
          <w:i w:val="false"/>
          <w:color w:val="000000"/>
          <w:sz w:val="28"/>
        </w:rPr>
        <w:t>
</w:t>
      </w:r>
      <w:r>
        <w:rPr>
          <w:rFonts w:ascii="Times New Roman"/>
          <w:b w:val="false"/>
          <w:i w:val="false"/>
          <w:color w:val="000000"/>
          <w:sz w:val="28"/>
        </w:rPr>
        <w:t>
      1) сұрауды жіберген уәкілетті ұйым қызметкерінен;</w:t>
      </w:r>
      <w:r>
        <w:br/>
      </w:r>
      <w:r>
        <w:rPr>
          <w:rFonts w:ascii="Times New Roman"/>
          <w:b w:val="false"/>
          <w:i w:val="false"/>
          <w:color w:val="000000"/>
          <w:sz w:val="28"/>
        </w:rPr>
        <w:t>
</w:t>
      </w:r>
      <w:r>
        <w:rPr>
          <w:rFonts w:ascii="Times New Roman"/>
          <w:b w:val="false"/>
          <w:i w:val="false"/>
          <w:color w:val="000000"/>
          <w:sz w:val="28"/>
        </w:rPr>
        <w:t>
      2) порталдағы жеке кабинетте – сұрауды өз бетінше жіберген кезде алады.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11-тармағында көрсетілген құжаттарды ұсынбаған жағдайда уәкілетті ұйым мемлекеттік қызмет көрсетуден бас тартады.</w:t>
      </w:r>
      <w:r>
        <w:br/>
      </w:r>
      <w:r>
        <w:rPr>
          <w:rFonts w:ascii="Times New Roman"/>
          <w:b w:val="false"/>
          <w:i w:val="false"/>
          <w:color w:val="000000"/>
          <w:sz w:val="28"/>
        </w:rPr>
        <w:t>
      Мемлекеттік қызмет көрсетуден бас тарту туралы дәлелді жауапты мемлекеттік қызмет алушы:</w:t>
      </w:r>
      <w:r>
        <w:br/>
      </w:r>
      <w:r>
        <w:rPr>
          <w:rFonts w:ascii="Times New Roman"/>
          <w:b w:val="false"/>
          <w:i w:val="false"/>
          <w:color w:val="000000"/>
          <w:sz w:val="28"/>
        </w:rPr>
        <w:t>
</w:t>
      </w:r>
      <w:r>
        <w:rPr>
          <w:rFonts w:ascii="Times New Roman"/>
          <w:b w:val="false"/>
          <w:i w:val="false"/>
          <w:color w:val="000000"/>
          <w:sz w:val="28"/>
        </w:rPr>
        <w:t>
      1) уәкілетті ұйымда уәкілетті ұйымның қызметкерінен ауызша түрде;</w:t>
      </w:r>
      <w:r>
        <w:br/>
      </w:r>
      <w:r>
        <w:rPr>
          <w:rFonts w:ascii="Times New Roman"/>
          <w:b w:val="false"/>
          <w:i w:val="false"/>
          <w:color w:val="000000"/>
          <w:sz w:val="28"/>
        </w:rPr>
        <w:t>
</w:t>
      </w:r>
      <w:r>
        <w:rPr>
          <w:rFonts w:ascii="Times New Roman"/>
          <w:b w:val="false"/>
          <w:i w:val="false"/>
          <w:color w:val="000000"/>
          <w:sz w:val="28"/>
        </w:rPr>
        <w:t>
      2) порталдағы жеке кабинетте ала алады.</w:t>
      </w:r>
    </w:p>
    <w:bookmarkEnd w:id="295"/>
    <w:bookmarkStart w:name="z261" w:id="296"/>
    <w:p>
      <w:pPr>
        <w:spacing w:after="0"/>
        <w:ind w:left="0"/>
        <w:jc w:val="left"/>
      </w:pPr>
      <w:r>
        <w:rPr>
          <w:rFonts w:ascii="Times New Roman"/>
          <w:b/>
          <w:i w:val="false"/>
          <w:color w:val="000000"/>
        </w:rPr>
        <w:t xml:space="preserve"> 
3. Жұмыс қағидаттары</w:t>
      </w:r>
    </w:p>
    <w:bookmarkEnd w:id="296"/>
    <w:bookmarkStart w:name="z262" w:id="297"/>
    <w:p>
      <w:pPr>
        <w:spacing w:after="0"/>
        <w:ind w:left="0"/>
        <w:jc w:val="both"/>
      </w:pPr>
      <w:r>
        <w:rPr>
          <w:rFonts w:ascii="Times New Roman"/>
          <w:b w:val="false"/>
          <w:i w:val="false"/>
          <w:color w:val="000000"/>
          <w:sz w:val="28"/>
        </w:rPr>
        <w:t>
      17. Уәкілетті ұйымның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97"/>
    <w:bookmarkStart w:name="z263" w:id="298"/>
    <w:p>
      <w:pPr>
        <w:spacing w:after="0"/>
        <w:ind w:left="0"/>
        <w:jc w:val="left"/>
      </w:pPr>
      <w:r>
        <w:rPr>
          <w:rFonts w:ascii="Times New Roman"/>
          <w:b/>
          <w:i w:val="false"/>
          <w:color w:val="000000"/>
        </w:rPr>
        <w:t xml:space="preserve"> 
4. Жұмыс нәтижелері</w:t>
      </w:r>
    </w:p>
    <w:bookmarkEnd w:id="298"/>
    <w:bookmarkStart w:name="z264" w:id="299"/>
    <w:p>
      <w:pPr>
        <w:spacing w:after="0"/>
        <w:ind w:left="0"/>
        <w:jc w:val="both"/>
      </w:pPr>
      <w:r>
        <w:rPr>
          <w:rFonts w:ascii="Times New Roman"/>
          <w:b w:val="false"/>
          <w:i w:val="false"/>
          <w:color w:val="000000"/>
          <w:sz w:val="28"/>
        </w:rPr>
        <w:t>
      18. Уәкілетті ұйымның жұмыс нәтижелері осы Стандартқа 2-қосымшаға сәйкес нысанда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ұйымның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99"/>
    <w:bookmarkStart w:name="z266" w:id="300"/>
    <w:p>
      <w:pPr>
        <w:spacing w:after="0"/>
        <w:ind w:left="0"/>
        <w:jc w:val="left"/>
      </w:pPr>
      <w:r>
        <w:rPr>
          <w:rFonts w:ascii="Times New Roman"/>
          <w:b/>
          <w:i w:val="false"/>
          <w:color w:val="000000"/>
        </w:rPr>
        <w:t xml:space="preserve"> 
5. Шағымдану тәртібі</w:t>
      </w:r>
    </w:p>
    <w:bookmarkEnd w:id="300"/>
    <w:bookmarkStart w:name="z267" w:id="301"/>
    <w:p>
      <w:pPr>
        <w:spacing w:after="0"/>
        <w:ind w:left="0"/>
        <w:jc w:val="both"/>
      </w:pPr>
      <w:r>
        <w:rPr>
          <w:rFonts w:ascii="Times New Roman"/>
          <w:b w:val="false"/>
          <w:i w:val="false"/>
          <w:color w:val="000000"/>
          <w:sz w:val="28"/>
        </w:rPr>
        <w:t>      20. Осы стандартқа 1-қосымшада уәкілетті ұйым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Сондай-ақ шағымдану тәртібі туралы ақпаратты call-орталықтың ақпараттық-анықтамалық қызметінің (1414) телефоны бойынша алуға болады.</w:t>
      </w:r>
      <w:r>
        <w:br/>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ұйымның басшысына. Уәкілетті ұйым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кабинетінің нөмірі, жұмыс кестесі, электронды поштасының мекенжайы уәкілетті ұйымның ақпараттық стендісінде көрсетілген уәкілетті ұйым басшысының атына беріледі. Уәкілетті ұйым басшыларының жұмыс және қабылдау кестесі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тегі, аты, әкесінің аты, пошталық мекенжайы көрсетіледі. Шағымға мемлекеттік қызмет алушы қол қоюға тиіс.</w:t>
      </w:r>
      <w:r>
        <w:br/>
      </w:r>
      <w:r>
        <w:rPr>
          <w:rFonts w:ascii="Times New Roman"/>
          <w:b w:val="false"/>
          <w:i w:val="false"/>
          <w:color w:val="000000"/>
          <w:sz w:val="28"/>
        </w:rPr>
        <w:t>
      Шағым бергенде әрекетіне шағым жасалатын органның атауы немесе лауазымды тұлға,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ұйымға жазбаша шағым берген мемлекеттік қызмет алушы жауапты алатын күні және шағымның қаралу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Шағымды қарау нәтижесі туралы мемлекеттік қызмет алушыға пошта арқылы жазбаша түрде хабарланады.</w:t>
      </w:r>
      <w:r>
        <w:br/>
      </w:r>
      <w:r>
        <w:rPr>
          <w:rFonts w:ascii="Times New Roman"/>
          <w:b w:val="false"/>
          <w:i w:val="false"/>
          <w:color w:val="000000"/>
          <w:sz w:val="28"/>
        </w:rPr>
        <w:t>
      Мемлекеттік қызмет алушының «жеке кабинетінен» портал арқылы электронды хабар жөнелтілгеннен кейін (жеткізілуі, тіркелуі, орындалуы туралы белгілер, қаралғаны немесе қараудан бас тартылғаны туралы жауап) мемлекеттік органда өтінішті өңдеу барысында жаңартылатын өтініш туралы ақпарат қол жетімді болады.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 үй, «Министрліктер үйі» әкімшілік ғимараты, 6-кіреберіс, интернет-ресурсы: www.enbek.kz</w:t>
      </w:r>
    </w:p>
    <w:bookmarkEnd w:id="301"/>
    <w:bookmarkStart w:name="z279" w:id="302"/>
    <w:p>
      <w:pPr>
        <w:spacing w:after="0"/>
        <w:ind w:left="0"/>
        <w:jc w:val="both"/>
      </w:pPr>
      <w:r>
        <w:rPr>
          <w:rFonts w:ascii="Times New Roman"/>
          <w:b w:val="false"/>
          <w:i w:val="false"/>
          <w:color w:val="000000"/>
          <w:sz w:val="28"/>
        </w:rPr>
        <w:t xml:space="preserve">
«Әлеуметтік жеке код     </w:t>
      </w:r>
      <w:r>
        <w:br/>
      </w:r>
      <w:r>
        <w:rPr>
          <w:rFonts w:ascii="Times New Roman"/>
          <w:b w:val="false"/>
          <w:i w:val="false"/>
          <w:color w:val="000000"/>
          <w:sz w:val="28"/>
        </w:rPr>
        <w:t xml:space="preserve">
беру (телнұсқа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02"/>
    <w:bookmarkStart w:name="z280" w:id="303"/>
    <w:p>
      <w:pPr>
        <w:spacing w:after="0"/>
        <w:ind w:left="0"/>
        <w:jc w:val="left"/>
      </w:pPr>
      <w:r>
        <w:rPr>
          <w:rFonts w:ascii="Times New Roman"/>
          <w:b/>
          <w:i w:val="false"/>
          <w:color w:val="000000"/>
        </w:rPr>
        <w:t xml:space="preserve"> 
Ақмола облысы бойынша уәкілетті ұйым</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582"/>
        <w:gridCol w:w="4414"/>
        <w:gridCol w:w="1677"/>
        <w:gridCol w:w="3280"/>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 электронды поштаның мекенжайы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М. Горький көшесі, 73</w:t>
            </w:r>
            <w:r>
              <w:br/>
            </w:r>
            <w:r>
              <w:rPr>
                <w:rFonts w:ascii="Times New Roman"/>
                <w:b w:val="false"/>
                <w:i w:val="false"/>
                <w:color w:val="000000"/>
                <w:sz w:val="20"/>
              </w:rPr>
              <w:t xml:space="preserve">
akmola@gcvp.kz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5-26-49</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w:t>
            </w:r>
            <w:r>
              <w:br/>
            </w:r>
            <w:r>
              <w:rPr>
                <w:rFonts w:ascii="Times New Roman"/>
                <w:b w:val="false"/>
                <w:i w:val="false"/>
                <w:color w:val="000000"/>
                <w:sz w:val="20"/>
              </w:rPr>
              <w:t>
Әл-Фараби көшесі, 49</w:t>
            </w:r>
            <w:r>
              <w:br/>
            </w:r>
            <w:r>
              <w:rPr>
                <w:rFonts w:ascii="Times New Roman"/>
                <w:b w:val="false"/>
                <w:i w:val="false"/>
                <w:color w:val="000000"/>
                <w:sz w:val="20"/>
              </w:rPr>
              <w:t>
akmola7@gcvp.kz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Сейфуллин көшесі, 2а</w:t>
            </w:r>
            <w:r>
              <w:br/>
            </w:r>
            <w:r>
              <w:rPr>
                <w:rFonts w:ascii="Times New Roman"/>
                <w:b w:val="false"/>
                <w:i w:val="false"/>
                <w:color w:val="000000"/>
                <w:sz w:val="20"/>
              </w:rPr>
              <w:t>
akmola1@gcvp.kz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w:t>
            </w:r>
            <w:r>
              <w:br/>
            </w:r>
            <w:r>
              <w:rPr>
                <w:rFonts w:ascii="Times New Roman"/>
                <w:b w:val="false"/>
                <w:i w:val="false"/>
                <w:color w:val="000000"/>
                <w:sz w:val="20"/>
              </w:rPr>
              <w:t>
Тәшенов көшесі, 31/12 akmola17@gcvp.kz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w:t>
            </w:r>
            <w:r>
              <w:br/>
            </w:r>
            <w:r>
              <w:rPr>
                <w:rFonts w:ascii="Times New Roman"/>
                <w:b w:val="false"/>
                <w:i w:val="false"/>
                <w:color w:val="000000"/>
                <w:sz w:val="20"/>
              </w:rPr>
              <w:t>
akmola16@gcvp.kz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Толкунова көшесі, 72</w:t>
            </w:r>
            <w:r>
              <w:br/>
            </w:r>
            <w:r>
              <w:rPr>
                <w:rFonts w:ascii="Times New Roman"/>
                <w:b w:val="false"/>
                <w:i w:val="false"/>
                <w:color w:val="000000"/>
                <w:sz w:val="20"/>
              </w:rPr>
              <w:t>
akmola15@gcvp.kz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1/1 akmola5@gcvp.kz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Уәлиханов көшесі, 41 akmola12@gcvp.kz</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Достық көшесі, 1</w:t>
            </w:r>
            <w:r>
              <w:br/>
            </w:r>
            <w:r>
              <w:rPr>
                <w:rFonts w:ascii="Times New Roman"/>
                <w:b w:val="false"/>
                <w:i w:val="false"/>
                <w:color w:val="000000"/>
                <w:sz w:val="20"/>
              </w:rPr>
              <w:t>
akmola8@gcvp.kz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Уәлиханов көшесі, 2 akmola14@gcvp.kz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w:t>
            </w:r>
            <w:r>
              <w:br/>
            </w:r>
            <w:r>
              <w:rPr>
                <w:rFonts w:ascii="Times New Roman"/>
                <w:b w:val="false"/>
                <w:i w:val="false"/>
                <w:color w:val="000000"/>
                <w:sz w:val="20"/>
              </w:rPr>
              <w:t>
Достық көшесі, 14</w:t>
            </w:r>
            <w:r>
              <w:br/>
            </w:r>
            <w:r>
              <w:rPr>
                <w:rFonts w:ascii="Times New Roman"/>
                <w:b w:val="false"/>
                <w:i w:val="false"/>
                <w:color w:val="000000"/>
                <w:sz w:val="20"/>
              </w:rPr>
              <w:t>
akmola3@gcvp.kz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w:t>
            </w:r>
            <w:r>
              <w:br/>
            </w:r>
            <w:r>
              <w:rPr>
                <w:rFonts w:ascii="Times New Roman"/>
                <w:b w:val="false"/>
                <w:i w:val="false"/>
                <w:color w:val="000000"/>
                <w:sz w:val="20"/>
              </w:rPr>
              <w:t>
Ғабдуллин көшесі, 102</w:t>
            </w:r>
            <w:r>
              <w:br/>
            </w:r>
            <w:r>
              <w:rPr>
                <w:rFonts w:ascii="Times New Roman"/>
                <w:b w:val="false"/>
                <w:i w:val="false"/>
                <w:color w:val="000000"/>
                <w:sz w:val="20"/>
              </w:rPr>
              <w:t>
akmola9@gcvp.kz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48</w:t>
            </w:r>
            <w:r>
              <w:br/>
            </w:r>
            <w:r>
              <w:rPr>
                <w:rFonts w:ascii="Times New Roman"/>
                <w:b w:val="false"/>
                <w:i w:val="false"/>
                <w:color w:val="000000"/>
                <w:sz w:val="20"/>
              </w:rPr>
              <w:t>
akmola11@gcvp.kz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Т. Әубәкіров көшесі, 4</w:t>
            </w:r>
            <w:r>
              <w:br/>
            </w:r>
            <w:r>
              <w:rPr>
                <w:rFonts w:ascii="Times New Roman"/>
                <w:b w:val="false"/>
                <w:i w:val="false"/>
                <w:color w:val="000000"/>
                <w:sz w:val="20"/>
              </w:rPr>
              <w:t>
akmola18@gcvp.kz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w:t>
            </w:r>
            <w:r>
              <w:br/>
            </w:r>
            <w:r>
              <w:rPr>
                <w:rFonts w:ascii="Times New Roman"/>
                <w:b w:val="false"/>
                <w:i w:val="false"/>
                <w:color w:val="000000"/>
                <w:sz w:val="20"/>
              </w:rPr>
              <w:t>
Ленин көшесі, 121</w:t>
            </w:r>
            <w:r>
              <w:br/>
            </w:r>
            <w:r>
              <w:rPr>
                <w:rFonts w:ascii="Times New Roman"/>
                <w:b w:val="false"/>
                <w:i w:val="false"/>
                <w:color w:val="000000"/>
                <w:sz w:val="20"/>
              </w:rPr>
              <w:t>
akmola10@gcvp.kz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3-шағын аудан, 1</w:t>
            </w:r>
            <w:r>
              <w:br/>
            </w:r>
            <w:r>
              <w:rPr>
                <w:rFonts w:ascii="Times New Roman"/>
                <w:b w:val="false"/>
                <w:i w:val="false"/>
                <w:color w:val="000000"/>
                <w:sz w:val="20"/>
              </w:rPr>
              <w:t>
akmola13@gcvp.kz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r>
              <w:br/>
            </w:r>
            <w:r>
              <w:rPr>
                <w:rFonts w:ascii="Times New Roman"/>
                <w:b w:val="false"/>
                <w:i w:val="false"/>
                <w:color w:val="000000"/>
                <w:sz w:val="20"/>
              </w:rPr>
              <w:t>
Гагарин көшесі, 15</w:t>
            </w:r>
            <w:r>
              <w:br/>
            </w:r>
            <w:r>
              <w:rPr>
                <w:rFonts w:ascii="Times New Roman"/>
                <w:b w:val="false"/>
                <w:i w:val="false"/>
                <w:color w:val="000000"/>
                <w:sz w:val="20"/>
              </w:rPr>
              <w:t>
akmola6@gcvp.kz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281" w:id="304"/>
    <w:p>
      <w:pPr>
        <w:spacing w:after="0"/>
        <w:ind w:left="0"/>
        <w:jc w:val="left"/>
      </w:pPr>
      <w:r>
        <w:rPr>
          <w:rFonts w:ascii="Times New Roman"/>
          <w:b/>
          <w:i w:val="false"/>
          <w:color w:val="000000"/>
        </w:rPr>
        <w:t xml:space="preserve"> 
Ақтөбе облысы бойынша уәкілетті ұйым</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590"/>
        <w:gridCol w:w="4387"/>
        <w:gridCol w:w="1682"/>
        <w:gridCol w:w="32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Асау Барақ көшесі, 45</w:t>
            </w:r>
            <w:r>
              <w:br/>
            </w:r>
            <w:r>
              <w:rPr>
                <w:rFonts w:ascii="Times New Roman"/>
                <w:b w:val="false"/>
                <w:i w:val="false"/>
                <w:color w:val="000000"/>
                <w:sz w:val="20"/>
              </w:rPr>
              <w:t>
aktobe@gcvp.kz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1-00-13</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Байтұрсынов көшесі, 15</w:t>
            </w:r>
            <w:r>
              <w:br/>
            </w:r>
            <w:r>
              <w:rPr>
                <w:rFonts w:ascii="Times New Roman"/>
                <w:b w:val="false"/>
                <w:i w:val="false"/>
                <w:color w:val="000000"/>
                <w:sz w:val="20"/>
              </w:rPr>
              <w:t>
aktobe02@gcvp.kz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Алтынсарин көшесі, 3 aktobe03@gcvp.kz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w:t>
            </w:r>
            <w:r>
              <w:br/>
            </w:r>
            <w:r>
              <w:rPr>
                <w:rFonts w:ascii="Times New Roman"/>
                <w:b w:val="false"/>
                <w:i w:val="false"/>
                <w:color w:val="000000"/>
                <w:sz w:val="20"/>
              </w:rPr>
              <w:t>
Барақ батыр көшесі, 54</w:t>
            </w:r>
            <w:r>
              <w:br/>
            </w:r>
            <w:r>
              <w:rPr>
                <w:rFonts w:ascii="Times New Roman"/>
                <w:b w:val="false"/>
                <w:i w:val="false"/>
                <w:color w:val="000000"/>
                <w:sz w:val="20"/>
              </w:rPr>
              <w:t>
aktobe04@gcvp.kz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Алтынсарин көшесі, 10 aktobe05@gcvp.kz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w:t>
            </w:r>
            <w:r>
              <w:br/>
            </w:r>
            <w:r>
              <w:rPr>
                <w:rFonts w:ascii="Times New Roman"/>
                <w:b w:val="false"/>
                <w:i w:val="false"/>
                <w:color w:val="000000"/>
                <w:sz w:val="20"/>
              </w:rPr>
              <w:t>
Байғанин көшесі, 114-1</w:t>
            </w:r>
            <w:r>
              <w:br/>
            </w:r>
            <w:r>
              <w:rPr>
                <w:rFonts w:ascii="Times New Roman"/>
                <w:b w:val="false"/>
                <w:i w:val="false"/>
                <w:color w:val="000000"/>
                <w:sz w:val="20"/>
              </w:rPr>
              <w:t>
aktobe06@gcvp.kz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Гагарин көшесі, 2 aktobe07@gcvp.kz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w:t>
            </w:r>
            <w:r>
              <w:br/>
            </w:r>
            <w:r>
              <w:rPr>
                <w:rFonts w:ascii="Times New Roman"/>
                <w:b w:val="false"/>
                <w:i w:val="false"/>
                <w:color w:val="000000"/>
                <w:sz w:val="20"/>
              </w:rPr>
              <w:t>
aktobe08@gcvp.kz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Асау Барақ көшесі, 7 aktobe09@gcvp.kz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69а</w:t>
            </w:r>
            <w:r>
              <w:br/>
            </w:r>
            <w:r>
              <w:rPr>
                <w:rFonts w:ascii="Times New Roman"/>
                <w:b w:val="false"/>
                <w:i w:val="false"/>
                <w:color w:val="000000"/>
                <w:sz w:val="20"/>
              </w:rPr>
              <w:t>
aktobe10@gcvp.kz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w:t>
            </w:r>
            <w:r>
              <w:br/>
            </w:r>
            <w:r>
              <w:rPr>
                <w:rFonts w:ascii="Times New Roman"/>
                <w:b w:val="false"/>
                <w:i w:val="false"/>
                <w:color w:val="000000"/>
                <w:sz w:val="20"/>
              </w:rPr>
              <w:t>
Астана көшесі, 31</w:t>
            </w:r>
            <w:r>
              <w:br/>
            </w:r>
            <w:r>
              <w:rPr>
                <w:rFonts w:ascii="Times New Roman"/>
                <w:b w:val="false"/>
                <w:i w:val="false"/>
                <w:color w:val="000000"/>
                <w:sz w:val="20"/>
              </w:rPr>
              <w:t>
aktobe11@gcvp.kz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Шиловский көшесі, 6 aktobe12@gcvp.kz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r>
              <w:br/>
            </w:r>
            <w:r>
              <w:rPr>
                <w:rFonts w:ascii="Times New Roman"/>
                <w:b w:val="false"/>
                <w:i w:val="false"/>
                <w:color w:val="000000"/>
                <w:sz w:val="20"/>
              </w:rPr>
              <w:t>
Әйтеке би көшесі, 109 aktobe13@gcvp.kz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2-11-19</w:t>
            </w:r>
          </w:p>
        </w:tc>
        <w:tc>
          <w:tcPr>
            <w:tcW w:w="0" w:type="auto"/>
            <w:vMerge/>
            <w:tcBorders>
              <w:top w:val="nil"/>
              <w:left w:val="single" w:color="cfcfcf" w:sz="5"/>
              <w:bottom w:val="single" w:color="cfcfcf" w:sz="5"/>
              <w:right w:val="single" w:color="cfcfcf" w:sz="5"/>
            </w:tcBorders>
          </w:tcPr>
          <w:p/>
        </w:tc>
      </w:tr>
    </w:tbl>
    <w:bookmarkStart w:name="z282" w:id="305"/>
    <w:p>
      <w:pPr>
        <w:spacing w:after="0"/>
        <w:ind w:left="0"/>
        <w:jc w:val="left"/>
      </w:pPr>
      <w:r>
        <w:rPr>
          <w:rFonts w:ascii="Times New Roman"/>
          <w:b/>
          <w:i w:val="false"/>
          <w:color w:val="000000"/>
        </w:rPr>
        <w:t xml:space="preserve"> 
Алматы облысы бойынша уәкілетті ұйым</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699"/>
        <w:gridCol w:w="4348"/>
        <w:gridCol w:w="1843"/>
        <w:gridCol w:w="3060"/>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93/95 almatyobl@gcvp.kz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7-71-38, 7-15-50</w:t>
            </w:r>
          </w:p>
        </w:tc>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Достық көшесі, 3</w:t>
            </w:r>
            <w:r>
              <w:br/>
            </w:r>
            <w:r>
              <w:rPr>
                <w:rFonts w:ascii="Times New Roman"/>
                <w:b w:val="false"/>
                <w:i w:val="false"/>
                <w:color w:val="000000"/>
                <w:sz w:val="20"/>
              </w:rPr>
              <w:t>
almaty3@gcvp.kz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6 almaty5@gcvp.kz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Садық Құсайын көшесі, 89</w:t>
            </w:r>
            <w:r>
              <w:br/>
            </w:r>
            <w:r>
              <w:rPr>
                <w:rFonts w:ascii="Times New Roman"/>
                <w:b w:val="false"/>
                <w:i w:val="false"/>
                <w:color w:val="000000"/>
                <w:sz w:val="20"/>
              </w:rPr>
              <w:t>
almaty7@gcvp.kz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Қонаев көшесі, 85 almaty8@gcvp.kz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Пугачев көшесі, 76 almaty9@gcvp.kz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w:t>
            </w:r>
            <w:r>
              <w:br/>
            </w:r>
            <w:r>
              <w:rPr>
                <w:rFonts w:ascii="Times New Roman"/>
                <w:b w:val="false"/>
                <w:i w:val="false"/>
                <w:color w:val="000000"/>
                <w:sz w:val="20"/>
              </w:rPr>
              <w:t>
қ аудандық бөлімшесі</w:t>
            </w:r>
          </w:p>
        </w:tc>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Жібек жолы көшесі, 40 almaty20@gcvp.kz</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9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Бәйдібек би көшесі, 184</w:t>
            </w:r>
            <w:r>
              <w:br/>
            </w:r>
            <w:r>
              <w:rPr>
                <w:rFonts w:ascii="Times New Roman"/>
                <w:b w:val="false"/>
                <w:i w:val="false"/>
                <w:color w:val="000000"/>
                <w:sz w:val="20"/>
              </w:rPr>
              <w:t>
almaty2@gcvp.kz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3а</w:t>
            </w:r>
            <w:r>
              <w:br/>
            </w:r>
            <w:r>
              <w:rPr>
                <w:rFonts w:ascii="Times New Roman"/>
                <w:b w:val="false"/>
                <w:i w:val="false"/>
                <w:color w:val="000000"/>
                <w:sz w:val="20"/>
              </w:rPr>
              <w:t>
almaty10@gcvp.kz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w:t>
            </w:r>
            <w:r>
              <w:br/>
            </w:r>
            <w:r>
              <w:rPr>
                <w:rFonts w:ascii="Times New Roman"/>
                <w:b w:val="false"/>
                <w:i w:val="false"/>
                <w:color w:val="000000"/>
                <w:sz w:val="20"/>
              </w:rPr>
              <w:t>
almaty11@gcvp.kz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w:t>
            </w:r>
            <w:r>
              <w:br/>
            </w:r>
            <w:r>
              <w:rPr>
                <w:rFonts w:ascii="Times New Roman"/>
                <w:b w:val="false"/>
                <w:i w:val="false"/>
                <w:color w:val="000000"/>
                <w:sz w:val="20"/>
              </w:rPr>
              <w:t>
батыр көшесі, 35</w:t>
            </w:r>
            <w:r>
              <w:br/>
            </w:r>
            <w:r>
              <w:rPr>
                <w:rFonts w:ascii="Times New Roman"/>
                <w:b w:val="false"/>
                <w:i w:val="false"/>
                <w:color w:val="000000"/>
                <w:sz w:val="20"/>
              </w:rPr>
              <w:t>
almaty1@gcvp.kz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r>
              <w:br/>
            </w:r>
            <w:r>
              <w:rPr>
                <w:rFonts w:ascii="Times New Roman"/>
                <w:b w:val="false"/>
                <w:i w:val="false"/>
                <w:color w:val="000000"/>
                <w:sz w:val="20"/>
              </w:rPr>
              <w:t>
Мәметова көшесі, 6/4</w:t>
            </w:r>
            <w:r>
              <w:br/>
            </w:r>
            <w:r>
              <w:rPr>
                <w:rFonts w:ascii="Times New Roman"/>
                <w:b w:val="false"/>
                <w:i w:val="false"/>
                <w:color w:val="000000"/>
                <w:sz w:val="20"/>
              </w:rPr>
              <w:t>
almaty12@gcvp.kz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w:t>
            </w:r>
            <w:r>
              <w:br/>
            </w:r>
            <w:r>
              <w:rPr>
                <w:rFonts w:ascii="Times New Roman"/>
                <w:b w:val="false"/>
                <w:i w:val="false"/>
                <w:color w:val="000000"/>
                <w:sz w:val="20"/>
              </w:rPr>
              <w:t>
almaty14@gcvp.kz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Қонаев көшесі, 104 almaty15@gcvp.kz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w:t>
            </w:r>
            <w:r>
              <w:br/>
            </w:r>
            <w:r>
              <w:rPr>
                <w:rFonts w:ascii="Times New Roman"/>
                <w:b w:val="false"/>
                <w:i w:val="false"/>
                <w:color w:val="000000"/>
                <w:sz w:val="20"/>
              </w:rPr>
              <w:t>
Абай көшесі, 62 almaty16@gcvp.kz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w:t>
            </w:r>
            <w:r>
              <w:br/>
            </w:r>
            <w:r>
              <w:rPr>
                <w:rFonts w:ascii="Times New Roman"/>
                <w:b w:val="false"/>
                <w:i w:val="false"/>
                <w:color w:val="000000"/>
                <w:sz w:val="20"/>
              </w:rPr>
              <w:t>
Балпық би көшесі, 122 almaty17@gcvp.kz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Гагарин көшесі, 76 almaty19@gcvp.kz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Кентал Исламов көшесі, 89, almaty18@gcvp.kz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283" w:id="306"/>
    <w:p>
      <w:pPr>
        <w:spacing w:after="0"/>
        <w:ind w:left="0"/>
        <w:jc w:val="left"/>
      </w:pPr>
      <w:r>
        <w:rPr>
          <w:rFonts w:ascii="Times New Roman"/>
          <w:b/>
          <w:i w:val="false"/>
          <w:color w:val="000000"/>
        </w:rPr>
        <w:t xml:space="preserve"> 
Атырау облысы бойынша уәкілетті ұйым</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39"/>
        <w:gridCol w:w="4808"/>
        <w:gridCol w:w="1660"/>
        <w:gridCol w:w="34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Азаттық көшесі, 13</w:t>
            </w:r>
            <w:r>
              <w:br/>
            </w:r>
            <w:r>
              <w:rPr>
                <w:rFonts w:ascii="Times New Roman"/>
                <w:b w:val="false"/>
                <w:i w:val="false"/>
                <w:color w:val="000000"/>
                <w:sz w:val="20"/>
              </w:rPr>
              <w:t>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w:t>
            </w:r>
            <w:r>
              <w:br/>
            </w:r>
            <w:r>
              <w:rPr>
                <w:rFonts w:ascii="Times New Roman"/>
                <w:b w:val="false"/>
                <w:i w:val="false"/>
                <w:color w:val="000000"/>
                <w:sz w:val="20"/>
              </w:rPr>
              <w:t>
2-58-20</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w:t>
            </w:r>
            <w:r>
              <w:br/>
            </w:r>
            <w:r>
              <w:rPr>
                <w:rFonts w:ascii="Times New Roman"/>
                <w:b w:val="false"/>
                <w:i w:val="false"/>
                <w:color w:val="000000"/>
                <w:sz w:val="20"/>
              </w:rPr>
              <w:t>
Меңдіғалиев көшесі, 30</w:t>
            </w:r>
            <w:r>
              <w:br/>
            </w:r>
            <w:r>
              <w:rPr>
                <w:rFonts w:ascii="Times New Roman"/>
                <w:b w:val="false"/>
                <w:i w:val="false"/>
                <w:color w:val="000000"/>
                <w:sz w:val="20"/>
              </w:rPr>
              <w:t>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Егеменді Қазақстан көшесі, 2а</w:t>
            </w:r>
            <w:r>
              <w:br/>
            </w:r>
            <w:r>
              <w:rPr>
                <w:rFonts w:ascii="Times New Roman"/>
                <w:b w:val="false"/>
                <w:i w:val="false"/>
                <w:color w:val="000000"/>
                <w:sz w:val="20"/>
              </w:rPr>
              <w:t>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Қарабалин көшесі, 24а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w:t>
            </w:r>
            <w:r>
              <w:br/>
            </w:r>
            <w:r>
              <w:rPr>
                <w:rFonts w:ascii="Times New Roman"/>
                <w:b w:val="false"/>
                <w:i w:val="false"/>
                <w:color w:val="000000"/>
                <w:sz w:val="20"/>
              </w:rPr>
              <w:t>
3-учаске</w:t>
            </w:r>
            <w:r>
              <w:br/>
            </w:r>
            <w:r>
              <w:rPr>
                <w:rFonts w:ascii="Times New Roman"/>
                <w:b w:val="false"/>
                <w:i w:val="false"/>
                <w:color w:val="000000"/>
                <w:sz w:val="20"/>
              </w:rPr>
              <w:t>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2-13-58</w:t>
            </w:r>
          </w:p>
        </w:tc>
        <w:tc>
          <w:tcPr>
            <w:tcW w:w="0" w:type="auto"/>
            <w:vMerge/>
            <w:tcBorders>
              <w:top w:val="nil"/>
              <w:left w:val="single" w:color="cfcfcf" w:sz="5"/>
              <w:bottom w:val="single" w:color="cfcfcf" w:sz="5"/>
              <w:right w:val="single" w:color="cfcfcf" w:sz="5"/>
            </w:tcBorders>
          </w:tcPr>
          <w:p/>
        </w:tc>
      </w:tr>
    </w:tbl>
    <w:bookmarkStart w:name="z284" w:id="307"/>
    <w:p>
      <w:pPr>
        <w:spacing w:after="0"/>
        <w:ind w:left="0"/>
        <w:jc w:val="left"/>
      </w:pPr>
      <w:r>
        <w:rPr>
          <w:rFonts w:ascii="Times New Roman"/>
          <w:b/>
          <w:i w:val="false"/>
          <w:color w:val="000000"/>
        </w:rPr>
        <w:t xml:space="preserve"> 
Шығыс Қазақстан облысы бойынша уәкілетті ұйым</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39"/>
        <w:gridCol w:w="4808"/>
        <w:gridCol w:w="1660"/>
        <w:gridCol w:w="34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w:t>
            </w:r>
            <w:r>
              <w:br/>
            </w:r>
            <w:r>
              <w:rPr>
                <w:rFonts w:ascii="Times New Roman"/>
                <w:b w:val="false"/>
                <w:i w:val="false"/>
                <w:color w:val="000000"/>
                <w:sz w:val="20"/>
              </w:rPr>
              <w:t>
5-35-38</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Қонаев көшесі, 40 vko1@gcvp.kz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Курчатов көшесі, 2 vko2@gcvp.kz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Урунхаев көшесі, 57 vko3@gcvp.kz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Абай көшесі, 41</w:t>
            </w:r>
            <w:r>
              <w:br/>
            </w:r>
            <w:r>
              <w:rPr>
                <w:rFonts w:ascii="Times New Roman"/>
                <w:b w:val="false"/>
                <w:i w:val="false"/>
                <w:color w:val="000000"/>
                <w:sz w:val="20"/>
              </w:rPr>
              <w:t>
mail505@gcvp.kz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Абай көшесі, 47а vko4@gcvp.kz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w:t>
            </w:r>
            <w:r>
              <w:br/>
            </w:r>
            <w:r>
              <w:rPr>
                <w:rFonts w:ascii="Times New Roman"/>
                <w:b w:val="false"/>
                <w:i w:val="false"/>
                <w:color w:val="000000"/>
                <w:sz w:val="20"/>
              </w:rPr>
              <w:t>
Сейфуллин көшесі, 130 vko5@gcvp.kz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w:t>
            </w:r>
            <w:r>
              <w:br/>
            </w:r>
            <w:r>
              <w:rPr>
                <w:rFonts w:ascii="Times New Roman"/>
                <w:b w:val="false"/>
                <w:i w:val="false"/>
                <w:color w:val="000000"/>
                <w:sz w:val="20"/>
              </w:rPr>
              <w:t>
көшесі, 1</w:t>
            </w:r>
            <w:r>
              <w:br/>
            </w:r>
            <w:r>
              <w:rPr>
                <w:rFonts w:ascii="Times New Roman"/>
                <w:b w:val="false"/>
                <w:i w:val="false"/>
                <w:color w:val="000000"/>
                <w:sz w:val="20"/>
              </w:rPr>
              <w:t>
vko6@gcvp.kz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w:t>
            </w:r>
            <w:r>
              <w:br/>
            </w:r>
            <w:r>
              <w:rPr>
                <w:rFonts w:ascii="Times New Roman"/>
                <w:b w:val="false"/>
                <w:i w:val="false"/>
                <w:color w:val="000000"/>
                <w:sz w:val="20"/>
              </w:rPr>
              <w:t>
Пирогов көшесі, 6</w:t>
            </w:r>
            <w:r>
              <w:br/>
            </w:r>
            <w:r>
              <w:rPr>
                <w:rFonts w:ascii="Times New Roman"/>
                <w:b w:val="false"/>
                <w:i w:val="false"/>
                <w:color w:val="000000"/>
                <w:sz w:val="20"/>
              </w:rPr>
              <w:t>
vko7@gcvp.kz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Ленин көшесі, 131 vko8@gcvp.kz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6-55-34</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Манапов көшесі, 22 vko9@gcvp.kz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2-69-47</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w:t>
            </w:r>
            <w:r>
              <w:br/>
            </w:r>
            <w:r>
              <w:rPr>
                <w:rFonts w:ascii="Times New Roman"/>
                <w:b w:val="false"/>
                <w:i w:val="false"/>
                <w:color w:val="000000"/>
                <w:sz w:val="20"/>
              </w:rPr>
              <w:t>
Бірінші май көшесі, 23 vko10@gcvp.kz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Алитев көшесі, 18 vko12@gcvp.kz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Малдыбаев көшесі, 2 vko13@gcvp.kz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Қабенов көшесі, 20 vko14@gcvp.kz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r>
              <w:br/>
            </w:r>
            <w:r>
              <w:rPr>
                <w:rFonts w:ascii="Times New Roman"/>
                <w:b w:val="false"/>
                <w:i w:val="false"/>
                <w:color w:val="000000"/>
                <w:sz w:val="20"/>
              </w:rPr>
              <w:t>
Молодежный ауылы, 4 vko19@gcvp.kz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3 vko17@gcvp.kz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Қабанбай көшесі, 66 vko15@gcvp.kz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3-35-06</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w:t>
            </w:r>
            <w:r>
              <w:br/>
            </w:r>
            <w:r>
              <w:rPr>
                <w:rFonts w:ascii="Times New Roman"/>
                <w:b w:val="false"/>
                <w:i w:val="false"/>
                <w:color w:val="000000"/>
                <w:sz w:val="20"/>
              </w:rPr>
              <w:t>
vko16@gcvp.kz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3-37-61</w:t>
            </w:r>
          </w:p>
        </w:tc>
        <w:tc>
          <w:tcPr>
            <w:tcW w:w="0" w:type="auto"/>
            <w:vMerge/>
            <w:tcBorders>
              <w:top w:val="nil"/>
              <w:left w:val="single" w:color="cfcfcf" w:sz="5"/>
              <w:bottom w:val="single" w:color="cfcfcf" w:sz="5"/>
              <w:right w:val="single" w:color="cfcfcf" w:sz="5"/>
            </w:tcBorders>
          </w:tcPr>
          <w:p/>
        </w:tc>
      </w:tr>
    </w:tbl>
    <w:bookmarkStart w:name="z285" w:id="308"/>
    <w:p>
      <w:pPr>
        <w:spacing w:after="0"/>
        <w:ind w:left="0"/>
        <w:jc w:val="left"/>
      </w:pPr>
      <w:r>
        <w:rPr>
          <w:rFonts w:ascii="Times New Roman"/>
          <w:b/>
          <w:i w:val="false"/>
          <w:color w:val="000000"/>
        </w:rPr>
        <w:t xml:space="preserve"> 
Жамбыл облысы бойынша уәкілетті ұйым</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659"/>
        <w:gridCol w:w="4466"/>
        <w:gridCol w:w="1952"/>
        <w:gridCol w:w="3458"/>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Қазыбек би көшесі, 137</w:t>
            </w:r>
            <w:r>
              <w:br/>
            </w:r>
            <w:r>
              <w:rPr>
                <w:rFonts w:ascii="Times New Roman"/>
                <w:b w:val="false"/>
                <w:i w:val="false"/>
                <w:color w:val="000000"/>
                <w:sz w:val="20"/>
              </w:rPr>
              <w:t>
zhambyl@gcvp.kz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w:t>
            </w:r>
            <w:r>
              <w:br/>
            </w:r>
            <w:r>
              <w:rPr>
                <w:rFonts w:ascii="Times New Roman"/>
                <w:b w:val="false"/>
                <w:i w:val="false"/>
                <w:color w:val="000000"/>
                <w:sz w:val="20"/>
              </w:rPr>
              <w:t>
45-35-01</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r>
              <w:br/>
            </w:r>
            <w:r>
              <w:rPr>
                <w:rFonts w:ascii="Times New Roman"/>
                <w:b w:val="false"/>
                <w:i w:val="false"/>
                <w:color w:val="000000"/>
                <w:sz w:val="20"/>
              </w:rPr>
              <w:t>
Сарыкемер ауылы,</w:t>
            </w:r>
            <w:r>
              <w:br/>
            </w:r>
            <w:r>
              <w:rPr>
                <w:rFonts w:ascii="Times New Roman"/>
                <w:b w:val="false"/>
                <w:i w:val="false"/>
                <w:color w:val="000000"/>
                <w:sz w:val="20"/>
              </w:rPr>
              <w:t>
Қонаев көшесі, 123 taraz2@gcvp.kz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Жүнісов көшесі, 12 taraz10@gcvp.kz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r>
              <w:br/>
            </w:r>
            <w:r>
              <w:rPr>
                <w:rFonts w:ascii="Times New Roman"/>
                <w:b w:val="false"/>
                <w:i w:val="false"/>
                <w:color w:val="000000"/>
                <w:sz w:val="20"/>
              </w:rPr>
              <w:t>
Б. Момышұлы ауылы,</w:t>
            </w:r>
            <w:r>
              <w:br/>
            </w:r>
            <w:r>
              <w:rPr>
                <w:rFonts w:ascii="Times New Roman"/>
                <w:b w:val="false"/>
                <w:i w:val="false"/>
                <w:color w:val="000000"/>
                <w:sz w:val="20"/>
              </w:rPr>
              <w:t xml:space="preserve">
Қонаев көшесі, 3 taraz9@gcvp.kz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r>
              <w:br/>
            </w:r>
            <w:r>
              <w:rPr>
                <w:rFonts w:ascii="Times New Roman"/>
                <w:b w:val="false"/>
                <w:i w:val="false"/>
                <w:color w:val="000000"/>
                <w:sz w:val="20"/>
              </w:rPr>
              <w:t>
Қордай ауылы,</w:t>
            </w:r>
            <w:r>
              <w:br/>
            </w:r>
            <w:r>
              <w:rPr>
                <w:rFonts w:ascii="Times New Roman"/>
                <w:b w:val="false"/>
                <w:i w:val="false"/>
                <w:color w:val="000000"/>
                <w:sz w:val="20"/>
              </w:rPr>
              <w:t>
Төле би көшесі, 47 taraz8@gcvp.kz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2-15-49,</w:t>
            </w:r>
            <w:r>
              <w:br/>
            </w:r>
            <w:r>
              <w:rPr>
                <w:rFonts w:ascii="Times New Roman"/>
                <w:b w:val="false"/>
                <w:i w:val="false"/>
                <w:color w:val="000000"/>
                <w:sz w:val="20"/>
              </w:rPr>
              <w:t>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w:t>
            </w:r>
            <w:r>
              <w:br/>
            </w:r>
            <w:r>
              <w:rPr>
                <w:rFonts w:ascii="Times New Roman"/>
                <w:b w:val="false"/>
                <w:i w:val="false"/>
                <w:color w:val="000000"/>
                <w:sz w:val="20"/>
              </w:rPr>
              <w:t>
Құлан ауылы,</w:t>
            </w:r>
            <w:r>
              <w:br/>
            </w:r>
            <w:r>
              <w:rPr>
                <w:rFonts w:ascii="Times New Roman"/>
                <w:b w:val="false"/>
                <w:i w:val="false"/>
                <w:color w:val="000000"/>
                <w:sz w:val="20"/>
              </w:rPr>
              <w:t>
Ысмайылов көшесі, 132</w:t>
            </w:r>
            <w:r>
              <w:br/>
            </w:r>
            <w:r>
              <w:rPr>
                <w:rFonts w:ascii="Times New Roman"/>
                <w:b w:val="false"/>
                <w:i w:val="false"/>
                <w:color w:val="000000"/>
                <w:sz w:val="20"/>
              </w:rPr>
              <w:t>
taraz7@gcvp.kz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2-19-99,</w:t>
            </w:r>
            <w:r>
              <w:br/>
            </w:r>
            <w:r>
              <w:rPr>
                <w:rFonts w:ascii="Times New Roman"/>
                <w:b w:val="false"/>
                <w:i w:val="false"/>
                <w:color w:val="000000"/>
                <w:sz w:val="20"/>
              </w:rPr>
              <w:t>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Сарымолдаев ауылы, Омархожаев көшесі, 8/2</w:t>
            </w:r>
            <w:r>
              <w:br/>
            </w:r>
            <w:r>
              <w:rPr>
                <w:rFonts w:ascii="Times New Roman"/>
                <w:b w:val="false"/>
                <w:i w:val="false"/>
                <w:color w:val="000000"/>
                <w:sz w:val="20"/>
              </w:rPr>
              <w:t>
taraz6@gcvp.kz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4-07-56,</w:t>
            </w:r>
            <w:r>
              <w:br/>
            </w:r>
            <w:r>
              <w:rPr>
                <w:rFonts w:ascii="Times New Roman"/>
                <w:b w:val="false"/>
                <w:i w:val="false"/>
                <w:color w:val="000000"/>
                <w:sz w:val="20"/>
              </w:rPr>
              <w:t>
4-07-55</w:t>
            </w:r>
          </w:p>
        </w:tc>
        <w:tc>
          <w:tcPr>
            <w:tcW w:w="0" w:type="auto"/>
            <w:vMerge/>
            <w:tcBorders>
              <w:top w:val="nil"/>
              <w:left w:val="single" w:color="cfcfcf" w:sz="5"/>
              <w:bottom w:val="single" w:color="cfcfcf" w:sz="5"/>
              <w:right w:val="single" w:color="cfcfcf" w:sz="5"/>
            </w:tcBorders>
          </w:tcPr>
          <w:p/>
        </w:tc>
      </w:tr>
      <w:tr>
        <w:trPr>
          <w:trHeight w:val="9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Рысқұлбеков көшесі, 3</w:t>
            </w:r>
            <w:r>
              <w:br/>
            </w:r>
            <w:r>
              <w:rPr>
                <w:rFonts w:ascii="Times New Roman"/>
                <w:b w:val="false"/>
                <w:i w:val="false"/>
                <w:color w:val="000000"/>
                <w:sz w:val="20"/>
              </w:rPr>
              <w:t>
taraz1@gcvp.kz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r>
              <w:br/>
            </w:r>
            <w:r>
              <w:rPr>
                <w:rFonts w:ascii="Times New Roman"/>
                <w:b w:val="false"/>
                <w:i w:val="false"/>
                <w:color w:val="000000"/>
                <w:sz w:val="20"/>
              </w:rPr>
              <w:t>
Жаңатас қаласы,</w:t>
            </w:r>
            <w:r>
              <w:br/>
            </w:r>
            <w:r>
              <w:rPr>
                <w:rFonts w:ascii="Times New Roman"/>
                <w:b w:val="false"/>
                <w:i w:val="false"/>
                <w:color w:val="000000"/>
                <w:sz w:val="20"/>
              </w:rPr>
              <w:t>
Жібек Жолы көшесі, 31</w:t>
            </w:r>
            <w:r>
              <w:br/>
            </w:r>
            <w:r>
              <w:rPr>
                <w:rFonts w:ascii="Times New Roman"/>
                <w:b w:val="false"/>
                <w:i w:val="false"/>
                <w:color w:val="000000"/>
                <w:sz w:val="20"/>
              </w:rPr>
              <w:t>
taraz5@gcvp.kz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6-24-54</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r>
              <w:br/>
            </w:r>
            <w:r>
              <w:rPr>
                <w:rFonts w:ascii="Times New Roman"/>
                <w:b w:val="false"/>
                <w:i w:val="false"/>
                <w:color w:val="000000"/>
                <w:sz w:val="20"/>
              </w:rPr>
              <w:t>
Қаратау қаласы,</w:t>
            </w:r>
            <w:r>
              <w:br/>
            </w:r>
            <w:r>
              <w:rPr>
                <w:rFonts w:ascii="Times New Roman"/>
                <w:b w:val="false"/>
                <w:i w:val="false"/>
                <w:color w:val="000000"/>
                <w:sz w:val="20"/>
              </w:rPr>
              <w:t>
Рысқұлов көшесі, 18 taraz4@gcvp.kz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r>
              <w:br/>
            </w:r>
            <w:r>
              <w:rPr>
                <w:rFonts w:ascii="Times New Roman"/>
                <w:b w:val="false"/>
                <w:i w:val="false"/>
                <w:color w:val="000000"/>
                <w:sz w:val="20"/>
              </w:rPr>
              <w:t>
Төле би ауылы,</w:t>
            </w:r>
            <w:r>
              <w:br/>
            </w:r>
            <w:r>
              <w:rPr>
                <w:rFonts w:ascii="Times New Roman"/>
                <w:b w:val="false"/>
                <w:i w:val="false"/>
                <w:color w:val="000000"/>
                <w:sz w:val="20"/>
              </w:rPr>
              <w:t>
Балуан Шолақ көшесі, 192 taraz3@gcvp.kz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3-19-32, 3-31-65</w:t>
            </w:r>
          </w:p>
        </w:tc>
        <w:tc>
          <w:tcPr>
            <w:tcW w:w="0" w:type="auto"/>
            <w:vMerge/>
            <w:tcBorders>
              <w:top w:val="nil"/>
              <w:left w:val="single" w:color="cfcfcf" w:sz="5"/>
              <w:bottom w:val="single" w:color="cfcfcf" w:sz="5"/>
              <w:right w:val="single" w:color="cfcfcf" w:sz="5"/>
            </w:tcBorders>
          </w:tcPr>
          <w:p/>
        </w:tc>
      </w:tr>
    </w:tbl>
    <w:bookmarkStart w:name="z286" w:id="309"/>
    <w:p>
      <w:pPr>
        <w:spacing w:after="0"/>
        <w:ind w:left="0"/>
        <w:jc w:val="left"/>
      </w:pPr>
      <w:r>
        <w:rPr>
          <w:rFonts w:ascii="Times New Roman"/>
          <w:b/>
          <w:i w:val="false"/>
          <w:color w:val="000000"/>
        </w:rPr>
        <w:t xml:space="preserve"> 
Батыс Қазақстан облысы бойынша уәкілетті ұйым</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7"/>
        <w:gridCol w:w="4816"/>
        <w:gridCol w:w="1658"/>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r>
              <w:br/>
            </w:r>
            <w:r>
              <w:rPr>
                <w:rFonts w:ascii="Times New Roman"/>
                <w:b w:val="false"/>
                <w:i w:val="false"/>
                <w:color w:val="000000"/>
                <w:sz w:val="20"/>
              </w:rPr>
              <w:t>
облыстық филиалы</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Жүнісов көшесі, 96</w:t>
            </w:r>
            <w:r>
              <w:br/>
            </w:r>
            <w:r>
              <w:rPr>
                <w:rFonts w:ascii="Times New Roman"/>
                <w:b w:val="false"/>
                <w:i w:val="false"/>
                <w:color w:val="000000"/>
                <w:sz w:val="20"/>
              </w:rPr>
              <w:t>
uralsk@gcvp.kz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1-06-29</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Меңдалиев көшесі, 45 uralsk02@gcvp.kz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0-54-74</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1 мамыр көшесі, 6 uralsk04@gcvp.kz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Шарафутдинов көшесі, 40 uralsk05@gcvp.kz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2-11-70</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Садықов көшесі, 9</w:t>
            </w:r>
            <w:r>
              <w:br/>
            </w:r>
            <w:r>
              <w:rPr>
                <w:rFonts w:ascii="Times New Roman"/>
                <w:b w:val="false"/>
                <w:i w:val="false"/>
                <w:color w:val="000000"/>
                <w:sz w:val="20"/>
              </w:rPr>
              <w:t>
uralsk07@gcvp.kz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Мұхит көшесі, 14</w:t>
            </w:r>
            <w:r>
              <w:br/>
            </w:r>
            <w:r>
              <w:rPr>
                <w:rFonts w:ascii="Times New Roman"/>
                <w:b w:val="false"/>
                <w:i w:val="false"/>
                <w:color w:val="000000"/>
                <w:sz w:val="20"/>
              </w:rPr>
              <w:t>
uralsk08@gcvp.kz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Жұмағалиев көшесі, 3 uralsk09@gcvp.kz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w:t>
            </w:r>
            <w:r>
              <w:br/>
            </w:r>
            <w:r>
              <w:rPr>
                <w:rFonts w:ascii="Times New Roman"/>
                <w:b w:val="false"/>
                <w:i w:val="false"/>
                <w:color w:val="000000"/>
                <w:sz w:val="20"/>
              </w:rPr>
              <w:t>
Сапаров көшесі, 30-2 uralsk10@gcvp.kz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w:t>
            </w:r>
            <w:r>
              <w:br/>
            </w:r>
            <w:r>
              <w:rPr>
                <w:rFonts w:ascii="Times New Roman"/>
                <w:b w:val="false"/>
                <w:i w:val="false"/>
                <w:color w:val="000000"/>
                <w:sz w:val="20"/>
              </w:rPr>
              <w:t>
Биғалиев көшесі, 17/2 uralsk12@gcvp.kz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Есқалиев көшесі, 18 uralsk13@gcvp.kz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3-40-56</w:t>
            </w:r>
          </w:p>
        </w:tc>
        <w:tc>
          <w:tcPr>
            <w:tcW w:w="0" w:type="auto"/>
            <w:vMerge/>
            <w:tcBorders>
              <w:top w:val="nil"/>
              <w:left w:val="single" w:color="cfcfcf" w:sz="5"/>
              <w:bottom w:val="single" w:color="cfcfcf" w:sz="5"/>
              <w:right w:val="single" w:color="cfcfcf" w:sz="5"/>
            </w:tcBorders>
          </w:tcPr>
          <w:p/>
        </w:tc>
      </w:tr>
    </w:tbl>
    <w:bookmarkStart w:name="z287" w:id="310"/>
    <w:p>
      <w:pPr>
        <w:spacing w:after="0"/>
        <w:ind w:left="0"/>
        <w:jc w:val="left"/>
      </w:pPr>
      <w:r>
        <w:rPr>
          <w:rFonts w:ascii="Times New Roman"/>
          <w:b/>
          <w:i w:val="false"/>
          <w:color w:val="000000"/>
        </w:rPr>
        <w:t xml:space="preserve"> 
Қарағанды облысы бойынша уәкілетті ұйым</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761"/>
        <w:gridCol w:w="4733"/>
        <w:gridCol w:w="1797"/>
        <w:gridCol w:w="3245"/>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Жамбыл көшесі, 2</w:t>
            </w:r>
            <w:r>
              <w:br/>
            </w:r>
            <w:r>
              <w:rPr>
                <w:rFonts w:ascii="Times New Roman"/>
                <w:b w:val="false"/>
                <w:i w:val="false"/>
                <w:color w:val="000000"/>
                <w:sz w:val="20"/>
              </w:rPr>
              <w:t>
karaganda@gcvp.kz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1-27-24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Қарамеңді би көшесі, 15 karaganda9@gcvp.kz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4-87-54</w:t>
            </w:r>
          </w:p>
        </w:tc>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Гагарин көшесі, 8 karaganda15@gcvp.kz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72-37-51</w:t>
            </w:r>
          </w:p>
        </w:tc>
        <w:tc>
          <w:tcPr>
            <w:tcW w:w="0" w:type="auto"/>
            <w:vMerge/>
            <w:tcBorders>
              <w:top w:val="nil"/>
              <w:left w:val="single" w:color="cfcfcf" w:sz="5"/>
              <w:bottom w:val="single" w:color="cfcfcf" w:sz="5"/>
              <w:right w:val="single" w:color="cfcfcf" w:sz="5"/>
            </w:tcBorders>
          </w:tcP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Абай көшесі, 14/2 karaganda12@gcvp.kz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Ағыбай батыр көшесі, 18 karaganda11@gcvp.kz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Шахтерская көшесі, 34 karaganda5@gcvp.kz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w:t>
            </w:r>
            <w:r>
              <w:br/>
            </w:r>
            <w:r>
              <w:rPr>
                <w:rFonts w:ascii="Times New Roman"/>
                <w:b w:val="false"/>
                <w:i w:val="false"/>
                <w:color w:val="000000"/>
                <w:sz w:val="20"/>
              </w:rPr>
              <w:t>
karaganda4@gcvp.kz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Калинин көшесі, 17 karaganda2@gcvp.kz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Әуезов көшесі, 30</w:t>
            </w:r>
            <w:r>
              <w:br/>
            </w:r>
            <w:r>
              <w:rPr>
                <w:rFonts w:ascii="Times New Roman"/>
                <w:b w:val="false"/>
                <w:i w:val="false"/>
                <w:color w:val="000000"/>
                <w:sz w:val="20"/>
              </w:rPr>
              <w:t>
karaganda1@gcvp.kz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Бөкейхан көшесі, 5</w:t>
            </w:r>
            <w:r>
              <w:br/>
            </w:r>
            <w:r>
              <w:rPr>
                <w:rFonts w:ascii="Times New Roman"/>
                <w:b w:val="false"/>
                <w:i w:val="false"/>
                <w:color w:val="000000"/>
                <w:sz w:val="20"/>
              </w:rPr>
              <w:t>
karaganda8@gcvp.kz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w:t>
            </w:r>
            <w:r>
              <w:br/>
            </w:r>
            <w:r>
              <w:rPr>
                <w:rFonts w:ascii="Times New Roman"/>
                <w:b w:val="false"/>
                <w:i w:val="false"/>
                <w:color w:val="000000"/>
                <w:sz w:val="20"/>
              </w:rPr>
              <w:t>
Абылай хан көшесі, 30</w:t>
            </w:r>
            <w:r>
              <w:br/>
            </w:r>
            <w:r>
              <w:rPr>
                <w:rFonts w:ascii="Times New Roman"/>
                <w:b w:val="false"/>
                <w:i w:val="false"/>
                <w:color w:val="000000"/>
                <w:sz w:val="20"/>
              </w:rPr>
              <w:t>
karaganda14@gcvp.kz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w:t>
            </w:r>
            <w:r>
              <w:br/>
            </w:r>
            <w:r>
              <w:rPr>
                <w:rFonts w:ascii="Times New Roman"/>
                <w:b w:val="false"/>
                <w:i w:val="false"/>
                <w:color w:val="000000"/>
                <w:sz w:val="20"/>
              </w:rPr>
              <w:t>
Тәуелсіздік даңғылы, 1 karaganda10@gcvp.kz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w:t>
            </w:r>
            <w:r>
              <w:br/>
            </w:r>
            <w:r>
              <w:rPr>
                <w:rFonts w:ascii="Times New Roman"/>
                <w:b w:val="false"/>
                <w:i w:val="false"/>
                <w:color w:val="000000"/>
                <w:sz w:val="20"/>
              </w:rPr>
              <w:t>
Киров көшесі, 33 karaganda6@gcvp.kz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w:t>
            </w:r>
            <w:r>
              <w:br/>
            </w:r>
            <w:r>
              <w:rPr>
                <w:rFonts w:ascii="Times New Roman"/>
                <w:b w:val="false"/>
                <w:i w:val="false"/>
                <w:color w:val="000000"/>
                <w:sz w:val="20"/>
              </w:rPr>
              <w:t>
Новая көшесі, 37 karaganda3@gcvp.kz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4-21-70</w:t>
            </w:r>
          </w:p>
        </w:tc>
        <w:tc>
          <w:tcPr>
            <w:tcW w:w="0" w:type="auto"/>
            <w:vMerge/>
            <w:tcBorders>
              <w:top w:val="nil"/>
              <w:left w:val="single" w:color="cfcfcf" w:sz="5"/>
              <w:bottom w:val="single" w:color="cfcfcf" w:sz="5"/>
              <w:right w:val="single" w:color="cfcfcf" w:sz="5"/>
            </w:tcBorders>
          </w:tcPr>
          <w:p/>
        </w:tc>
      </w:tr>
      <w:tr>
        <w:trPr>
          <w:trHeight w:val="1605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w:t>
            </w:r>
            <w:r>
              <w:br/>
            </w:r>
            <w:r>
              <w:rPr>
                <w:rFonts w:ascii="Times New Roman"/>
                <w:b w:val="false"/>
                <w:i w:val="false"/>
                <w:color w:val="000000"/>
                <w:sz w:val="20"/>
              </w:rPr>
              <w:t>
аудандық бөлімшесі</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r>
              <w:br/>
            </w:r>
            <w:r>
              <w:rPr>
                <w:rFonts w:ascii="Times New Roman"/>
                <w:b w:val="false"/>
                <w:i w:val="false"/>
                <w:color w:val="000000"/>
                <w:sz w:val="20"/>
              </w:rPr>
              <w:t>
Абай көшесі, 53 karaganda16@gcvp.kz</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2-12-02</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w:t>
            </w:r>
            <w:r>
              <w:br/>
            </w:r>
            <w:r>
              <w:rPr>
                <w:rFonts w:ascii="Times New Roman"/>
                <w:b w:val="false"/>
                <w:i w:val="false"/>
                <w:color w:val="000000"/>
                <w:sz w:val="20"/>
              </w:rPr>
              <w:t>
karaganda7@gcvp.kz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w:t>
            </w:r>
            <w:r>
              <w:br/>
            </w:r>
            <w:r>
              <w:rPr>
                <w:rFonts w:ascii="Times New Roman"/>
                <w:b w:val="false"/>
                <w:i w:val="false"/>
                <w:color w:val="000000"/>
                <w:sz w:val="20"/>
              </w:rPr>
              <w:t>
Сәтбаев даңғылы, 102 а-2 karaganda@gcvp.kz</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3-32-70</w:t>
            </w:r>
          </w:p>
        </w:tc>
        <w:tc>
          <w:tcPr>
            <w:tcW w:w="0" w:type="auto"/>
            <w:vMerge/>
            <w:tcBorders>
              <w:top w:val="nil"/>
              <w:left w:val="single" w:color="cfcfcf" w:sz="5"/>
              <w:bottom w:val="single" w:color="cfcfcf" w:sz="5"/>
              <w:right w:val="single" w:color="cfcfcf" w:sz="5"/>
            </w:tcBorders>
          </w:tcPr>
          <w:p/>
        </w:tc>
      </w:tr>
    </w:tbl>
    <w:bookmarkStart w:name="z288" w:id="311"/>
    <w:p>
      <w:pPr>
        <w:spacing w:after="0"/>
        <w:ind w:left="0"/>
        <w:jc w:val="left"/>
      </w:pPr>
      <w:r>
        <w:rPr>
          <w:rFonts w:ascii="Times New Roman"/>
          <w:b/>
          <w:i w:val="false"/>
          <w:color w:val="000000"/>
        </w:rPr>
        <w:t xml:space="preserve"> 
Қостанай облысы бойынша уәкілетті ұйым</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759"/>
        <w:gridCol w:w="4709"/>
        <w:gridCol w:w="1825"/>
        <w:gridCol w:w="3243"/>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br/>
            </w:r>
            <w:r>
              <w:rPr>
                <w:rFonts w:ascii="Times New Roman"/>
                <w:b w:val="false"/>
                <w:i w:val="false"/>
                <w:color w:val="000000"/>
                <w:sz w:val="20"/>
              </w:rPr>
              <w:t>
4-10-10</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43 kostanay01@gcvp.kz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Ленин көшесі, 93 kostanay04@gcvp.kz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w:t>
            </w:r>
            <w:r>
              <w:br/>
            </w:r>
            <w:r>
              <w:rPr>
                <w:rFonts w:ascii="Times New Roman"/>
                <w:b w:val="false"/>
                <w:i w:val="false"/>
                <w:color w:val="000000"/>
                <w:sz w:val="20"/>
              </w:rPr>
              <w:t>
Ленин көшесі, 4 kostanay05@gcvp.kz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w:t>
            </w:r>
            <w:r>
              <w:br/>
            </w:r>
            <w:r>
              <w:rPr>
                <w:rFonts w:ascii="Times New Roman"/>
                <w:b w:val="false"/>
                <w:i w:val="false"/>
                <w:color w:val="000000"/>
                <w:sz w:val="20"/>
              </w:rPr>
              <w:t>
Ленин көшесі, 1 kostanay08@gcvp.kz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Мәуленов көшесі, 49 kostanay09@gcvp.kz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2-шағын аудан, 17 kostanay10@gcvp.kz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Қосмы көшесі, 3 kostanay11@gcvp.kz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Ысқақов көшесі, 70 kostanay12@gcvp.kz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w:t>
            </w:r>
            <w:r>
              <w:br/>
            </w:r>
            <w:r>
              <w:rPr>
                <w:rFonts w:ascii="Times New Roman"/>
                <w:b w:val="false"/>
                <w:i w:val="false"/>
                <w:color w:val="000000"/>
                <w:sz w:val="20"/>
              </w:rPr>
              <w:t>
Калинин көшесі, 53 kostanay14@gcvp.kz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w:t>
            </w:r>
            <w:r>
              <w:br/>
            </w:r>
            <w:r>
              <w:rPr>
                <w:rFonts w:ascii="Times New Roman"/>
                <w:b w:val="false"/>
                <w:i w:val="false"/>
                <w:color w:val="000000"/>
                <w:sz w:val="20"/>
              </w:rPr>
              <w:t>
Абай көшесі, 93 kostanay15@gcvp.kz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2-12-64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w:t>
            </w:r>
            <w:r>
              <w:br/>
            </w:r>
            <w:r>
              <w:rPr>
                <w:rFonts w:ascii="Times New Roman"/>
                <w:b w:val="false"/>
                <w:i w:val="false"/>
                <w:color w:val="000000"/>
                <w:sz w:val="20"/>
              </w:rPr>
              <w:t>
Ленин көшесі, 63 kostanay17@gcvp.kz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w:t>
            </w:r>
            <w:r>
              <w:br/>
            </w:r>
            <w:r>
              <w:rPr>
                <w:rFonts w:ascii="Times New Roman"/>
                <w:b w:val="false"/>
                <w:i w:val="false"/>
                <w:color w:val="000000"/>
                <w:sz w:val="20"/>
              </w:rPr>
              <w:t>
Калинин көшесі, 57</w:t>
            </w:r>
            <w:r>
              <w:br/>
            </w:r>
            <w:r>
              <w:rPr>
                <w:rFonts w:ascii="Times New Roman"/>
                <w:b w:val="false"/>
                <w:i w:val="false"/>
                <w:color w:val="000000"/>
                <w:sz w:val="20"/>
              </w:rPr>
              <w:t>
kostanay18@gcvp.kz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w:t>
            </w:r>
            <w:r>
              <w:br/>
            </w:r>
            <w:r>
              <w:rPr>
                <w:rFonts w:ascii="Times New Roman"/>
                <w:b w:val="false"/>
                <w:i w:val="false"/>
                <w:color w:val="000000"/>
                <w:sz w:val="20"/>
              </w:rPr>
              <w:t>
аудандық бөлімшесі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Ленин көшесі, 22 kostanay20@gcvp.kz</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289" w:id="312"/>
    <w:p>
      <w:pPr>
        <w:spacing w:after="0"/>
        <w:ind w:left="0"/>
        <w:jc w:val="left"/>
      </w:pPr>
      <w:r>
        <w:rPr>
          <w:rFonts w:ascii="Times New Roman"/>
          <w:b/>
          <w:i w:val="false"/>
          <w:color w:val="000000"/>
        </w:rPr>
        <w:t xml:space="preserve"> 
Қызылорда облысы бойынша уәкілетті ұйым</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4684"/>
        <w:gridCol w:w="1677"/>
        <w:gridCol w:w="343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20 kyzylorda@gcvp.kz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r>
              <w:br/>
            </w:r>
            <w:r>
              <w:rPr>
                <w:rFonts w:ascii="Times New Roman"/>
                <w:b w:val="false"/>
                <w:i w:val="false"/>
                <w:color w:val="000000"/>
                <w:sz w:val="20"/>
              </w:rPr>
              <w:t>
Әбілхайыр хан көшесі, 34 kyzylorda1@gcvp.kz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Әйтеке би көшесі, 95</w:t>
            </w:r>
            <w:r>
              <w:br/>
            </w:r>
            <w:r>
              <w:rPr>
                <w:rFonts w:ascii="Times New Roman"/>
                <w:b w:val="false"/>
                <w:i w:val="false"/>
                <w:color w:val="000000"/>
                <w:sz w:val="20"/>
              </w:rPr>
              <w:t>
kyzylorda4@gcvp.kz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2-13-22</w:t>
            </w:r>
          </w:p>
        </w:tc>
        <w:tc>
          <w:tcPr>
            <w:tcW w:w="0" w:type="auto"/>
            <w:vMerge/>
            <w:tcBorders>
              <w:top w:val="nil"/>
              <w:left w:val="single" w:color="cfcfcf" w:sz="5"/>
              <w:bottom w:val="single" w:color="cfcfcf" w:sz="5"/>
              <w:right w:val="single" w:color="cfcfcf" w:sz="5"/>
            </w:tcBorders>
          </w:tcP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Алтынсарин көшесі, 66</w:t>
            </w:r>
            <w:r>
              <w:br/>
            </w:r>
            <w:r>
              <w:rPr>
                <w:rFonts w:ascii="Times New Roman"/>
                <w:b w:val="false"/>
                <w:i w:val="false"/>
                <w:color w:val="000000"/>
                <w:sz w:val="20"/>
              </w:rPr>
              <w:t>
kyzylorda3@gcvp.kz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Кеңес Армиясы көшесі, 11 kyzylorda2@gcvp.kz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Абай көшесі, 1 kyzylorda5@gcvp.kz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Қонаев көшесі, 6 kyzylorda6@gcvp.kz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r>
              <w:br/>
            </w:r>
            <w:r>
              <w:rPr>
                <w:rFonts w:ascii="Times New Roman"/>
                <w:b w:val="false"/>
                <w:i w:val="false"/>
                <w:color w:val="000000"/>
                <w:sz w:val="20"/>
              </w:rPr>
              <w:t>
Байтұрсынов көшесі, 25 kyzylorda7@gcvp.kz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Көкенов көшесі, 26 kyzylorda8@gcvp.kz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2-20-81</w:t>
            </w:r>
          </w:p>
        </w:tc>
        <w:tc>
          <w:tcPr>
            <w:tcW w:w="0" w:type="auto"/>
            <w:vMerge/>
            <w:tcBorders>
              <w:top w:val="nil"/>
              <w:left w:val="single" w:color="cfcfcf" w:sz="5"/>
              <w:bottom w:val="single" w:color="cfcfcf" w:sz="5"/>
              <w:right w:val="single" w:color="cfcfcf" w:sz="5"/>
            </w:tcBorders>
          </w:tcPr>
          <w:p/>
        </w:tc>
      </w:tr>
    </w:tbl>
    <w:bookmarkStart w:name="z290" w:id="313"/>
    <w:p>
      <w:pPr>
        <w:spacing w:after="0"/>
        <w:ind w:left="0"/>
        <w:jc w:val="left"/>
      </w:pPr>
      <w:r>
        <w:rPr>
          <w:rFonts w:ascii="Times New Roman"/>
          <w:b/>
          <w:i w:val="false"/>
          <w:color w:val="000000"/>
        </w:rPr>
        <w:t xml:space="preserve"> 
Маңғыстау облысы бойынша уәкілетті ұйым</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41"/>
        <w:gridCol w:w="4699"/>
        <w:gridCol w:w="1671"/>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 aktau@gcvp.kz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w:t>
            </w:r>
            <w:r>
              <w:br/>
            </w:r>
            <w:r>
              <w:rPr>
                <w:rFonts w:ascii="Times New Roman"/>
                <w:b w:val="false"/>
                <w:i w:val="false"/>
                <w:color w:val="000000"/>
                <w:sz w:val="20"/>
              </w:rPr>
              <w:t>
0-56-33</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Шұғыла шағын ауданы aktau2@gcvp.kz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p>
          <w:p>
            <w:pPr>
              <w:spacing w:after="20"/>
              <w:ind w:left="20"/>
              <w:jc w:val="both"/>
            </w:pP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w:t>
            </w:r>
            <w:r>
              <w:br/>
            </w:r>
            <w:r>
              <w:rPr>
                <w:rFonts w:ascii="Times New Roman"/>
                <w:b w:val="false"/>
                <w:i w:val="false"/>
                <w:color w:val="000000"/>
                <w:sz w:val="20"/>
              </w:rPr>
              <w:t>
кеңсе ғимараты aktau1@gcvp.kz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РУПС ғимараты aktau4@gcvp.kz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Досан батыр көшесі, 4 aktau3@gcvp.kz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75-03-05</w:t>
            </w:r>
          </w:p>
        </w:tc>
        <w:tc>
          <w:tcPr>
            <w:tcW w:w="0" w:type="auto"/>
            <w:vMerge/>
            <w:tcBorders>
              <w:top w:val="nil"/>
              <w:left w:val="single" w:color="cfcfcf" w:sz="5"/>
              <w:bottom w:val="single" w:color="cfcfcf" w:sz="5"/>
              <w:right w:val="single" w:color="cfcfcf" w:sz="5"/>
            </w:tcBorders>
          </w:tcPr>
          <w:p/>
        </w:tc>
      </w:tr>
    </w:tbl>
    <w:bookmarkStart w:name="z291" w:id="314"/>
    <w:p>
      <w:pPr>
        <w:spacing w:after="0"/>
        <w:ind w:left="0"/>
        <w:jc w:val="left"/>
      </w:pPr>
      <w:r>
        <w:rPr>
          <w:rFonts w:ascii="Times New Roman"/>
          <w:b/>
          <w:i w:val="false"/>
          <w:color w:val="000000"/>
        </w:rPr>
        <w:t xml:space="preserve"> 
Павлодар облысы бойынша уәкілетті ұйым</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766"/>
        <w:gridCol w:w="4383"/>
        <w:gridCol w:w="1925"/>
        <w:gridCol w:w="3461"/>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Ак. Сәтпаев көшесі, 44 pavlodar@gcvp.kz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w:t>
            </w:r>
            <w:r>
              <w:br/>
            </w:r>
            <w:r>
              <w:rPr>
                <w:rFonts w:ascii="Times New Roman"/>
                <w:b w:val="false"/>
                <w:i w:val="false"/>
                <w:color w:val="000000"/>
                <w:sz w:val="20"/>
              </w:rPr>
              <w:t>
2-20-49</w:t>
            </w:r>
          </w:p>
        </w:tc>
        <w:tc>
          <w:tcPr>
            <w:tcW w:w="3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Астана көшесі, 26 pavlodar01@gcvp.kz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2-28-53</w:t>
            </w:r>
          </w:p>
        </w:tc>
        <w:tc>
          <w:tcPr>
            <w:tcW w:w="0" w:type="auto"/>
            <w:vMerge/>
            <w:tcBorders>
              <w:top w:val="nil"/>
              <w:left w:val="single" w:color="cfcfcf" w:sz="5"/>
              <w:bottom w:val="single" w:color="cfcfcf" w:sz="5"/>
              <w:right w:val="single" w:color="cfcfcf" w:sz="5"/>
            </w:tcBorders>
          </w:tcPr>
          <w:p/>
        </w:tc>
      </w:tr>
      <w:tr>
        <w:trPr>
          <w:trHeight w:val="8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w:t>
            </w:r>
          </w:p>
          <w:p>
            <w:pPr>
              <w:spacing w:after="20"/>
              <w:ind w:left="20"/>
              <w:jc w:val="both"/>
            </w:pPr>
            <w:r>
              <w:rPr>
                <w:rFonts w:ascii="Times New Roman"/>
                <w:b w:val="false"/>
                <w:i w:val="false"/>
                <w:color w:val="000000"/>
                <w:sz w:val="20"/>
              </w:rPr>
              <w:t>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Мүткенов көшесі, 12 а pavlodar04@gcvp.kz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55</w:t>
            </w:r>
            <w:r>
              <w:br/>
            </w:r>
            <w:r>
              <w:rPr>
                <w:rFonts w:ascii="Times New Roman"/>
                <w:b w:val="false"/>
                <w:i w:val="false"/>
                <w:color w:val="000000"/>
                <w:sz w:val="20"/>
              </w:rPr>
              <w:t>
pavlodar05@gcvp.kz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Әуезов көшесі, 54 pavlodar06@gcvp.kz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2-жағалау көшесі, 44 pavlodar07@gcvp.kz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w:t>
            </w:r>
            <w:r>
              <w:br/>
            </w:r>
            <w:r>
              <w:rPr>
                <w:rFonts w:ascii="Times New Roman"/>
                <w:b w:val="false"/>
                <w:i w:val="false"/>
                <w:color w:val="000000"/>
                <w:sz w:val="20"/>
              </w:rPr>
              <w:t>
Елгин көшесі, 128 pavlodar08@gcvp.kz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Хамзин көшесі, 4 pavlodar09@gcvp.kz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r>
              <w:br/>
            </w:r>
            <w:r>
              <w:rPr>
                <w:rFonts w:ascii="Times New Roman"/>
                <w:b w:val="false"/>
                <w:i w:val="false"/>
                <w:color w:val="000000"/>
                <w:sz w:val="20"/>
              </w:rPr>
              <w:t>
Абылай хан көшесі, 28 pavlodar10@gcvp.kz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22а pavlodar11@gcvp.kz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w:t>
            </w:r>
            <w:r>
              <w:br/>
            </w:r>
            <w:r>
              <w:rPr>
                <w:rFonts w:ascii="Times New Roman"/>
                <w:b w:val="false"/>
                <w:i w:val="false"/>
                <w:color w:val="000000"/>
                <w:sz w:val="20"/>
              </w:rPr>
              <w:t>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Шевченко көшесі, 4 а pavlodar12@gcvp.kz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1 мамыр көшесі, 24 pavlodar13@gcvp.kz</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2-10-48</w:t>
            </w:r>
          </w:p>
        </w:tc>
        <w:tc>
          <w:tcPr>
            <w:tcW w:w="0" w:type="auto"/>
            <w:vMerge/>
            <w:tcBorders>
              <w:top w:val="nil"/>
              <w:left w:val="single" w:color="cfcfcf" w:sz="5"/>
              <w:bottom w:val="single" w:color="cfcfcf" w:sz="5"/>
              <w:right w:val="single" w:color="cfcfcf" w:sz="5"/>
            </w:tcBorders>
          </w:tcPr>
          <w:p/>
        </w:tc>
      </w:tr>
    </w:tbl>
    <w:bookmarkStart w:name="z292" w:id="315"/>
    <w:p>
      <w:pPr>
        <w:spacing w:after="0"/>
        <w:ind w:left="0"/>
        <w:jc w:val="left"/>
      </w:pPr>
      <w:r>
        <w:rPr>
          <w:rFonts w:ascii="Times New Roman"/>
          <w:b/>
          <w:i w:val="false"/>
          <w:color w:val="000000"/>
        </w:rPr>
        <w:t xml:space="preserve"> 
Солтүстік Қазақстан облысы бойынша уәкілетті ұйым</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778"/>
        <w:gridCol w:w="4650"/>
        <w:gridCol w:w="1669"/>
        <w:gridCol w:w="344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w:t>
            </w:r>
            <w:r>
              <w:br/>
            </w:r>
            <w:r>
              <w:rPr>
                <w:rFonts w:ascii="Times New Roman"/>
                <w:b w:val="false"/>
                <w:i w:val="false"/>
                <w:color w:val="000000"/>
                <w:sz w:val="20"/>
              </w:rPr>
              <w:t>
6-43-28</w:t>
            </w:r>
          </w:p>
        </w:tc>
        <w:tc>
          <w:tcPr>
            <w:tcW w:w="3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w:t>
            </w:r>
            <w:r>
              <w:br/>
            </w:r>
            <w:r>
              <w:rPr>
                <w:rFonts w:ascii="Times New Roman"/>
                <w:b w:val="false"/>
                <w:i w:val="false"/>
                <w:color w:val="000000"/>
                <w:sz w:val="20"/>
              </w:rPr>
              <w:t>
Абылай хан көшесі, 22 sko11@gcvp.kz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2-12-54</w:t>
            </w:r>
          </w:p>
        </w:tc>
        <w:tc>
          <w:tcPr>
            <w:tcW w:w="0" w:type="auto"/>
            <w:vMerge/>
            <w:tcBorders>
              <w:top w:val="nil"/>
              <w:left w:val="single" w:color="cfcfcf" w:sz="5"/>
              <w:bottom w:val="single" w:color="cfcfcf" w:sz="5"/>
              <w:right w:val="single" w:color="cfcfcf" w:sz="5"/>
            </w:tcBorders>
          </w:tcPr>
          <w:p/>
        </w:tc>
      </w:tr>
      <w:tr>
        <w:trPr>
          <w:trHeight w:val="12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Алтынсарин көшесі, 14 sko07@gcvp.kz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w:t>
            </w:r>
            <w:r>
              <w:br/>
            </w:r>
            <w:r>
              <w:rPr>
                <w:rFonts w:ascii="Times New Roman"/>
                <w:b w:val="false"/>
                <w:i w:val="false"/>
                <w:color w:val="000000"/>
                <w:sz w:val="20"/>
              </w:rPr>
              <w:t>
Құсайынов көшесі, 20 sko09@gcvp.kz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w:t>
            </w:r>
            <w:r>
              <w:br/>
            </w:r>
            <w:r>
              <w:rPr>
                <w:rFonts w:ascii="Times New Roman"/>
                <w:b w:val="false"/>
                <w:i w:val="false"/>
                <w:color w:val="000000"/>
                <w:sz w:val="20"/>
              </w:rPr>
              <w:t>
Гагарин көшесі, 44 sko05@gcvp.kz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4 sko04@gcvp.kz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Ульянов көшесі, 1 б sko06@gcvp.kz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w:t>
            </w:r>
            <w:r>
              <w:br/>
            </w:r>
            <w:r>
              <w:rPr>
                <w:rFonts w:ascii="Times New Roman"/>
                <w:b w:val="false"/>
                <w:i w:val="false"/>
                <w:color w:val="000000"/>
                <w:sz w:val="20"/>
              </w:rPr>
              <w:t>
Ленин көшесі, 68 sko01@gcvp.kz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2-11-70</w:t>
            </w:r>
          </w:p>
        </w:tc>
        <w:tc>
          <w:tcPr>
            <w:tcW w:w="3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Аютас көшесі, 13 sko13@gcvp.kz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bl>
    <w:bookmarkStart w:name="z293" w:id="316"/>
    <w:p>
      <w:pPr>
        <w:spacing w:after="0"/>
        <w:ind w:left="0"/>
        <w:jc w:val="left"/>
      </w:pPr>
      <w:r>
        <w:rPr>
          <w:rFonts w:ascii="Times New Roman"/>
          <w:b/>
          <w:i w:val="false"/>
          <w:color w:val="000000"/>
        </w:rPr>
        <w:t xml:space="preserve"> 
Оңтүстік Қазақстан облысы бойынша уәкілетті ұйым</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72"/>
        <w:gridCol w:w="4639"/>
        <w:gridCol w:w="1698"/>
        <w:gridCol w:w="3374"/>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w:t>
            </w:r>
            <w:r>
              <w:br/>
            </w:r>
            <w:r>
              <w:rPr>
                <w:rFonts w:ascii="Times New Roman"/>
                <w:b w:val="false"/>
                <w:i w:val="false"/>
                <w:color w:val="000000"/>
                <w:sz w:val="20"/>
              </w:rPr>
              <w:t>
3-99-16</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аудандық </w:t>
            </w:r>
          </w:p>
          <w:p>
            <w:pPr>
              <w:spacing w:after="20"/>
              <w:ind w:left="20"/>
              <w:jc w:val="both"/>
            </w:pPr>
            <w:r>
              <w:rPr>
                <w:rFonts w:ascii="Times New Roman"/>
                <w:b w:val="false"/>
                <w:i w:val="false"/>
                <w:color w:val="000000"/>
                <w:sz w:val="20"/>
              </w:rPr>
              <w:t>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r>
              <w:br/>
            </w:r>
            <w:r>
              <w:rPr>
                <w:rFonts w:ascii="Times New Roman"/>
                <w:b w:val="false"/>
                <w:i w:val="false"/>
                <w:color w:val="000000"/>
                <w:sz w:val="20"/>
              </w:rPr>
              <w:t>
Төле би көшесі, н/з shimkent14@gcvp.kz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Бәйдібек Қарашаұлы көшесі, 70</w:t>
            </w:r>
            <w:r>
              <w:br/>
            </w:r>
            <w:r>
              <w:rPr>
                <w:rFonts w:ascii="Times New Roman"/>
                <w:b w:val="false"/>
                <w:i w:val="false"/>
                <w:color w:val="000000"/>
                <w:sz w:val="20"/>
              </w:rPr>
              <w:t>
shimkent3@gcvp.kz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 shimkent4@gcvp.kz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Байтереков көшесі, 7 shimkent1@gcvp.kz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r>
              <w:br/>
            </w:r>
            <w:r>
              <w:rPr>
                <w:rFonts w:ascii="Times New Roman"/>
                <w:b w:val="false"/>
                <w:i w:val="false"/>
                <w:color w:val="000000"/>
                <w:sz w:val="20"/>
              </w:rPr>
              <w:t>
Әуезов көшесі, 5 shimkent5@gcvp.kz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Абай көшесі, 41 shimkent6@gcvp.kz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Жандарбеков көшесі, 3 shimkent8@gcvp.kz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Исмаилов көшесі, 25 shimkent9@gcvp.kz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w:t>
            </w:r>
            <w:r>
              <w:br/>
            </w:r>
            <w:r>
              <w:rPr>
                <w:rFonts w:ascii="Times New Roman"/>
                <w:b w:val="false"/>
                <w:i w:val="false"/>
                <w:color w:val="000000"/>
                <w:sz w:val="20"/>
              </w:rPr>
              <w:t>
shimkent11@gcvp.kz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w:t>
            </w:r>
            <w:r>
              <w:br/>
            </w:r>
            <w:r>
              <w:rPr>
                <w:rFonts w:ascii="Times New Roman"/>
                <w:b w:val="false"/>
                <w:i w:val="false"/>
                <w:color w:val="000000"/>
                <w:sz w:val="20"/>
              </w:rPr>
              <w:t>
Т. Рысқұлов көшесі, 282 shimkent12@gcvp.kz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Қызылорда тасжолы, н/ж shimkent2@gcvp.kz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Әл-Фараби көшесі, 14 shimkent13@gcvp.kz</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2-18-38</w:t>
            </w:r>
          </w:p>
        </w:tc>
        <w:tc>
          <w:tcPr>
            <w:tcW w:w="0" w:type="auto"/>
            <w:vMerge/>
            <w:tcBorders>
              <w:top w:val="nil"/>
              <w:left w:val="single" w:color="cfcfcf" w:sz="5"/>
              <w:bottom w:val="single" w:color="cfcfcf" w:sz="5"/>
              <w:right w:val="single" w:color="cfcfcf" w:sz="5"/>
            </w:tcBorders>
          </w:tcPr>
          <w:p/>
        </w:tc>
      </w:tr>
    </w:tbl>
    <w:bookmarkStart w:name="z294" w:id="317"/>
    <w:p>
      <w:pPr>
        <w:spacing w:after="0"/>
        <w:ind w:left="0"/>
        <w:jc w:val="left"/>
      </w:pPr>
      <w:r>
        <w:rPr>
          <w:rFonts w:ascii="Times New Roman"/>
          <w:b/>
          <w:i w:val="false"/>
          <w:color w:val="000000"/>
        </w:rPr>
        <w:t xml:space="preserve"> 
Алматы қаласы бойынша уәкілетті ұйым</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778"/>
        <w:gridCol w:w="4649"/>
        <w:gridCol w:w="1666"/>
        <w:gridCol w:w="3389"/>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almatygor@gcvp.kz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1-00-09</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almgor_auez@gcvp.kz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almgor_alm@gcvp.kz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almgor_bost@gcvp.kz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w:t>
            </w:r>
          </w:p>
          <w:p>
            <w:pPr>
              <w:spacing w:after="20"/>
              <w:ind w:left="20"/>
              <w:jc w:val="both"/>
            </w:pPr>
            <w:r>
              <w:rPr>
                <w:rFonts w:ascii="Times New Roman"/>
                <w:b w:val="false"/>
                <w:i w:val="false"/>
                <w:color w:val="000000"/>
                <w:sz w:val="20"/>
              </w:rPr>
              <w:t>аудандық бөлімшесі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almgor_jet@gcvp.kz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almgor_turk@gcvp.kz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w:t>
            </w:r>
            <w:r>
              <w:br/>
            </w:r>
            <w:r>
              <w:rPr>
                <w:rFonts w:ascii="Times New Roman"/>
                <w:b w:val="false"/>
                <w:i w:val="false"/>
                <w:color w:val="000000"/>
                <w:sz w:val="20"/>
              </w:rPr>
              <w:t>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almgor_med@gcvp.kz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74а almgor_alatau@gcvp.kz</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2-97-41</w:t>
            </w:r>
          </w:p>
        </w:tc>
        <w:tc>
          <w:tcPr>
            <w:tcW w:w="0" w:type="auto"/>
            <w:vMerge/>
            <w:tcBorders>
              <w:top w:val="nil"/>
              <w:left w:val="single" w:color="cfcfcf" w:sz="5"/>
              <w:bottom w:val="single" w:color="cfcfcf" w:sz="5"/>
              <w:right w:val="single" w:color="cfcfcf" w:sz="5"/>
            </w:tcBorders>
          </w:tcPr>
          <w:p/>
        </w:tc>
      </w:tr>
    </w:tbl>
    <w:bookmarkStart w:name="z295" w:id="318"/>
    <w:p>
      <w:pPr>
        <w:spacing w:after="0"/>
        <w:ind w:left="0"/>
        <w:jc w:val="left"/>
      </w:pPr>
      <w:r>
        <w:rPr>
          <w:rFonts w:ascii="Times New Roman"/>
          <w:b/>
          <w:i w:val="false"/>
          <w:color w:val="000000"/>
        </w:rPr>
        <w:t xml:space="preserve"> 
Астана қаласы бойынша уәкілетті ұйым</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83"/>
        <w:gridCol w:w="4658"/>
        <w:gridCol w:w="1673"/>
        <w:gridCol w:w="3367"/>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astana_gor@gcvp.kz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1-65-00</w:t>
            </w:r>
          </w:p>
        </w:tc>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astana_almaty@gcvp.kz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astana_vypl1@gcvp.kz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astana_maket@gcvp.kz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1-96-46,</w:t>
            </w:r>
            <w:r>
              <w:br/>
            </w:r>
            <w:r>
              <w:rPr>
                <w:rFonts w:ascii="Times New Roman"/>
                <w:b w:val="false"/>
                <w:i w:val="false"/>
                <w:color w:val="000000"/>
                <w:sz w:val="20"/>
              </w:rPr>
              <w:t>
1-08-41</w:t>
            </w:r>
          </w:p>
        </w:tc>
        <w:tc>
          <w:tcPr>
            <w:tcW w:w="0" w:type="auto"/>
            <w:vMerge/>
            <w:tcBorders>
              <w:top w:val="nil"/>
              <w:left w:val="single" w:color="cfcfcf" w:sz="5"/>
              <w:bottom w:val="single" w:color="cfcfcf" w:sz="5"/>
              <w:right w:val="single" w:color="cfcfcf" w:sz="5"/>
            </w:tcBorders>
          </w:tcPr>
          <w:p/>
        </w:tc>
      </w:tr>
    </w:tbl>
    <w:bookmarkStart w:name="z296" w:id="319"/>
    <w:p>
      <w:pPr>
        <w:spacing w:after="0"/>
        <w:ind w:left="0"/>
        <w:jc w:val="both"/>
      </w:pPr>
      <w:r>
        <w:rPr>
          <w:rFonts w:ascii="Times New Roman"/>
          <w:b w:val="false"/>
          <w:i w:val="false"/>
          <w:color w:val="000000"/>
          <w:sz w:val="28"/>
        </w:rPr>
        <w:t xml:space="preserve">
«Әлеуметтік жеке код     </w:t>
      </w:r>
      <w:r>
        <w:br/>
      </w:r>
      <w:r>
        <w:rPr>
          <w:rFonts w:ascii="Times New Roman"/>
          <w:b w:val="false"/>
          <w:i w:val="false"/>
          <w:color w:val="000000"/>
          <w:sz w:val="28"/>
        </w:rPr>
        <w:t xml:space="preserve">
беру (телнұсқа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319"/>
    <w:bookmarkStart w:name="z297" w:id="320"/>
    <w:p>
      <w:pPr>
        <w:spacing w:after="0"/>
        <w:ind w:left="0"/>
        <w:jc w:val="left"/>
      </w:pPr>
      <w:r>
        <w:rPr>
          <w:rFonts w:ascii="Times New Roman"/>
          <w:b/>
          <w:i w:val="false"/>
          <w:color w:val="000000"/>
        </w:rPr>
        <w:t xml:space="preserve"> 
Кесте. Сапа және тиiмдiлiк көрсеткiштерiнiң мәнi</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593"/>
        <w:gridCol w:w="2633"/>
        <w:gridCol w:w="231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16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Тиiмдiлiк</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жеткiзуге болатын ақпарат қызметтерiнiң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450" w:hRule="atLeast"/>
        </w:trPr>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3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10-қосымша       </w:t>
      </w:r>
    </w:p>
    <w:bookmarkEnd w:id="321"/>
    <w:bookmarkStart w:name="z299" w:id="3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322"/>
    <w:bookmarkStart w:name="z300" w:id="323"/>
    <w:p>
      <w:pPr>
        <w:spacing w:after="0"/>
        <w:ind w:left="0"/>
        <w:jc w:val="left"/>
      </w:pPr>
      <w:r>
        <w:rPr>
          <w:rFonts w:ascii="Times New Roman"/>
          <w:b/>
          <w:i w:val="false"/>
          <w:color w:val="000000"/>
        </w:rPr>
        <w:t xml:space="preserve"> 
«Мүгедек баланы тәрбиелеуші анасына немесе әкесіне, бала асырап алушыға, қамқоршысына (қорғаншысына) жәрдемақы тағайындау» мемлекеттік қызмет стандарты</w:t>
      </w:r>
    </w:p>
    <w:bookmarkEnd w:id="323"/>
    <w:bookmarkStart w:name="z301" w:id="324"/>
    <w:p>
      <w:pPr>
        <w:spacing w:after="0"/>
        <w:ind w:left="0"/>
        <w:jc w:val="left"/>
      </w:pPr>
      <w:r>
        <w:rPr>
          <w:rFonts w:ascii="Times New Roman"/>
          <w:b/>
          <w:i w:val="false"/>
          <w:color w:val="000000"/>
        </w:rPr>
        <w:t xml:space="preserve"> 
1. Жалпы ережелер</w:t>
      </w:r>
    </w:p>
    <w:bookmarkEnd w:id="324"/>
    <w:bookmarkStart w:name="z302" w:id="325"/>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 Бақылау және әлеуметтік қорғау комитетінің аумақтық органдары көрсетеді.</w:t>
      </w:r>
      <w:r>
        <w:br/>
      </w:r>
      <w:r>
        <w:rPr>
          <w:rFonts w:ascii="Times New Roman"/>
          <w:b w:val="false"/>
          <w:i w:val="false"/>
          <w:color w:val="000000"/>
          <w:sz w:val="28"/>
        </w:rPr>
        <w:t>
      Өтініштер қабылдау және ресімделген құжаттарды беруді мекенжайлары осы стандартқа 1, 2-қосымшаларда көрсетілген Қазақстан Республикасы Еңбек және халықты әлеуметтік қорғау министрлігі Зейнетақы төлеу жөніндегі мемлекеттік орталығының аумақтық бөлімшелері (бұдан әрі – уәкілетті ұйым бөлімшесі) және халыққа қызмет көрсету орталықтары (бұдан әрі – орталық) көрсетеді.</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«Балалы отбасыларға берiлетiн мемлекеттiк жәрдемақылар туралы» Қазақстан Республикасының 2005 жылғы 28 маусымдағы Заңының </w:t>
      </w:r>
      <w:r>
        <w:rPr>
          <w:rFonts w:ascii="Times New Roman"/>
          <w:b w:val="false"/>
          <w:i w:val="false"/>
          <w:color w:val="000000"/>
          <w:sz w:val="28"/>
        </w:rPr>
        <w:t>4-бабы</w:t>
      </w:r>
      <w:r>
        <w:rPr>
          <w:rFonts w:ascii="Times New Roman"/>
          <w:b w:val="false"/>
          <w:i w:val="false"/>
          <w:color w:val="000000"/>
          <w:sz w:val="28"/>
        </w:rPr>
        <w:t xml:space="preserve"> 1-тармағы 4) тармақшасының және Қазақстан Республикасы Үкіметінің 2005 жылғы 2 қарашадағы №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берiлетiн мемлекеттiк жәрдемақыларды тағайындау және төлеу ережесiнің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уәкілетті ұйым бөлімшесіндегі, орталықтағы стенділерде.</w:t>
      </w:r>
      <w:r>
        <w:br/>
      </w:r>
      <w:r>
        <w:rPr>
          <w:rFonts w:ascii="Times New Roman"/>
          <w:b w:val="false"/>
          <w:i w:val="false"/>
          <w:color w:val="000000"/>
          <w:sz w:val="28"/>
        </w:rPr>
        <w:t>
      Мемлекеттік қызмет көрсету тәртібі туралы ақпаратты сондай-ақ call-орталығының (1414) телефоны және уәкілетті ұйым бөлімшесі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немесе орталықта:</w:t>
      </w:r>
      <w:r>
        <w:br/>
      </w:r>
      <w:r>
        <w:rPr>
          <w:rFonts w:ascii="Times New Roman"/>
          <w:b w:val="false"/>
          <w:i w:val="false"/>
          <w:color w:val="000000"/>
          <w:sz w:val="28"/>
        </w:rPr>
        <w:t>
      мүгедек баланы тәрбиелеуші анасына немесе әкесіне, бала асырап алушыға, қамқоршысына (қорғаншысына) жәрдемақы (бұдан әрі – жәрдемақы) тағайындау туралы хабарлама не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«Балалы отбасыларға берiлетiн мемлекеттiк жәрдемақылар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жәрдемақы алуға құқығы бар Қазақстан Республикасының аумағында тұрақты тұратын Қазақстан Республикасының азаматтары мен оралмандарға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11-тармағында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Уәкілетті ұйымның бөлімшесі мемлекеттік базалық зейнетақы төлемін тағайындау (тағайындаудан бас тарту) туралы шешім қабылданған сәттен бастап бес жұмыс күні ішінде мемлекеттік қызмет алушыны немесе орталықты хабардар етеді.</w:t>
      </w:r>
      <w:r>
        <w:br/>
      </w:r>
      <w:r>
        <w:rPr>
          <w:rFonts w:ascii="Times New Roman"/>
          <w:b w:val="false"/>
          <w:i w:val="false"/>
          <w:color w:val="000000"/>
          <w:sz w:val="28"/>
        </w:rPr>
        <w:t>
      Порталда мемлекеттік базалық зейнетақы төлемін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қызмет көрсетілетін уәкілетті ұйым бөлімшесінің жеке кіреберісі,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p>
    <w:bookmarkEnd w:id="325"/>
    <w:bookmarkStart w:name="z324" w:id="326"/>
    <w:p>
      <w:pPr>
        <w:spacing w:after="0"/>
        <w:ind w:left="0"/>
        <w:jc w:val="left"/>
      </w:pPr>
      <w:r>
        <w:rPr>
          <w:rFonts w:ascii="Times New Roman"/>
          <w:b/>
          <w:i w:val="false"/>
          <w:color w:val="000000"/>
        </w:rPr>
        <w:t xml:space="preserve"> 
2. Мемлекеттік қызмет көрсетудің тәртібі</w:t>
      </w:r>
    </w:p>
    <w:bookmarkEnd w:id="326"/>
    <w:bookmarkStart w:name="z325" w:id="327"/>
    <w:p>
      <w:pPr>
        <w:spacing w:after="0"/>
        <w:ind w:left="0"/>
        <w:jc w:val="both"/>
      </w:pPr>
      <w:r>
        <w:rPr>
          <w:rFonts w:ascii="Times New Roman"/>
          <w:b w:val="false"/>
          <w:i w:val="false"/>
          <w:color w:val="000000"/>
          <w:sz w:val="28"/>
        </w:rPr>
        <w:t>
      11. Мемлекеттік қызметті алу үшін мемлекеттік қызмет алушы уәкілетті органға немесе орталыққа мынадай құжаттар тапсырады:</w:t>
      </w:r>
      <w:r>
        <w:br/>
      </w:r>
      <w:r>
        <w:rPr>
          <w:rFonts w:ascii="Times New Roman"/>
          <w:b w:val="false"/>
          <w:i w:val="false"/>
          <w:color w:val="000000"/>
          <w:sz w:val="28"/>
        </w:rPr>
        <w:t>
</w:t>
      </w:r>
      <w:r>
        <w:rPr>
          <w:rFonts w:ascii="Times New Roman"/>
          <w:b w:val="false"/>
          <w:i w:val="false"/>
          <w:color w:val="000000"/>
          <w:sz w:val="28"/>
        </w:rPr>
        <w:t>
      1) жәрдемақыны тағайындау үшін өтініш;</w:t>
      </w:r>
      <w:r>
        <w:br/>
      </w:r>
      <w:r>
        <w:rPr>
          <w:rFonts w:ascii="Times New Roman"/>
          <w:b w:val="false"/>
          <w:i w:val="false"/>
          <w:color w:val="000000"/>
          <w:sz w:val="28"/>
        </w:rPr>
        <w:t>
</w:t>
      </w:r>
      <w:r>
        <w:rPr>
          <w:rFonts w:ascii="Times New Roman"/>
          <w:b w:val="false"/>
          <w:i w:val="false"/>
          <w:color w:val="000000"/>
          <w:sz w:val="28"/>
        </w:rPr>
        <w:t>
      2) баланың (балалардың) тууы туралы куәлігі (куәліктері) не тууы туралы акті (актілер) жазбасы (жазбалары);</w:t>
      </w:r>
      <w:r>
        <w:br/>
      </w:r>
      <w:r>
        <w:rPr>
          <w:rFonts w:ascii="Times New Roman"/>
          <w:b w:val="false"/>
          <w:i w:val="false"/>
          <w:color w:val="000000"/>
          <w:sz w:val="28"/>
        </w:rPr>
        <w:t>
</w:t>
      </w:r>
      <w:r>
        <w:rPr>
          <w:rFonts w:ascii="Times New Roman"/>
          <w:b w:val="false"/>
          <w:i w:val="false"/>
          <w:color w:val="000000"/>
          <w:sz w:val="28"/>
        </w:rPr>
        <w:t>
      3) азаматтың жеке басын куәландыратын құжат, ал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4) отбасының тұратын жерін растайтын құжат (азаматтарды тіркеу кітабы не мекенжай бюросының анықтамасы не ауылдық (селолық) округ әкімінің анықтамасы);</w:t>
      </w:r>
      <w:r>
        <w:br/>
      </w:r>
      <w:r>
        <w:rPr>
          <w:rFonts w:ascii="Times New Roman"/>
          <w:b w:val="false"/>
          <w:i w:val="false"/>
          <w:color w:val="000000"/>
          <w:sz w:val="28"/>
        </w:rPr>
        <w:t>
</w:t>
      </w:r>
      <w:r>
        <w:rPr>
          <w:rFonts w:ascii="Times New Roman"/>
          <w:b w:val="false"/>
          <w:i w:val="false"/>
          <w:color w:val="000000"/>
          <w:sz w:val="28"/>
        </w:rPr>
        <w:t>
      5) баланың мүгедектігі туралы анықтама.</w:t>
      </w:r>
      <w:r>
        <w:br/>
      </w:r>
      <w:r>
        <w:rPr>
          <w:rFonts w:ascii="Times New Roman"/>
          <w:b w:val="false"/>
          <w:i w:val="false"/>
          <w:color w:val="000000"/>
          <w:sz w:val="28"/>
        </w:rPr>
        <w:t>
      Бала асырап алушылар, қамқоршылар (қорғаншылар) тиісті органның асырап алу немесе балаға қамқорлық (қорғаншылық) белгілеу туралы шешімін және (немесе) шешімінің үзінді көшірмесін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жүгінген кезде мемлекеттік қызмет алушыға мемлекеттік қызметті алатын күні көрсетілетін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Уәкілетті ұйымның бөлімшесінде мемлекеттік қызмет алушыға дайын құжаттарды беру күн сайын мемлекеттік қызмет алушының мемлекеттік қызметті тіркеген және алатын күні, құжаттарды қабылдаған адамның тегі және аты-жөні көрсетілген талонның негізінде жүзеге асырылады.</w:t>
      </w:r>
      <w:r>
        <w:br/>
      </w:r>
      <w:r>
        <w:rPr>
          <w:rFonts w:ascii="Times New Roman"/>
          <w:b w:val="false"/>
          <w:i w:val="false"/>
          <w:color w:val="000000"/>
          <w:sz w:val="28"/>
        </w:rPr>
        <w:t>
      Орталықта дайын құжаттарды мемлекеттік қызмет алушыға беруді орталық қызметкері «терезе» арқылы күн сайын қолхаттың негізінде онда көрсетілген мерзімде жүзеге асырады.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ұйымға тапсырады.</w:t>
      </w:r>
      <w:r>
        <w:br/>
      </w:r>
      <w:r>
        <w:rPr>
          <w:rFonts w:ascii="Times New Roman"/>
          <w:b w:val="false"/>
          <w:i w:val="false"/>
          <w:color w:val="000000"/>
          <w:sz w:val="28"/>
        </w:rPr>
        <w:t>
</w:t>
      </w:r>
      <w:r>
        <w:rPr>
          <w:rFonts w:ascii="Times New Roman"/>
          <w:b w:val="false"/>
          <w:i w:val="false"/>
          <w:color w:val="000000"/>
          <w:sz w:val="28"/>
        </w:rPr>
        <w:t>
      16. Жәрдемақыны тағайындаудан уәкілетті ұйым бөлімшесінің бас тартуына:</w:t>
      </w:r>
      <w:r>
        <w:br/>
      </w:r>
      <w:r>
        <w:rPr>
          <w:rFonts w:ascii="Times New Roman"/>
          <w:b w:val="false"/>
          <w:i w:val="false"/>
          <w:color w:val="000000"/>
          <w:sz w:val="28"/>
        </w:rPr>
        <w:t>
      осы стандарттың 11-тармағында көрсетілген барлық қажетті құжаттар тізбесін толық ұсынбау не жәрдемақыны (жәрдемақыларды) заңсыз тағайындауға әкеп соқтыратын жалған мәліметтердің болуы негіздеме болып табылады.</w:t>
      </w:r>
      <w:r>
        <w:br/>
      </w:r>
      <w:r>
        <w:rPr>
          <w:rFonts w:ascii="Times New Roman"/>
          <w:b w:val="false"/>
          <w:i w:val="false"/>
          <w:color w:val="000000"/>
          <w:sz w:val="28"/>
        </w:rPr>
        <w:t>
      Мемлекеттік қызмет алушы осы стандарттың 11-тармағында көрсетілген құжаттардың біреуін ұсынбаған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тартқан кезде орталық қызметкері мемлекеттік қызмет алушыға жетіспейтін құжаттар көрсетілген қолхат береді.</w:t>
      </w:r>
      <w:r>
        <w:br/>
      </w:r>
      <w:r>
        <w:rPr>
          <w:rFonts w:ascii="Times New Roman"/>
          <w:b w:val="false"/>
          <w:i w:val="false"/>
          <w:color w:val="000000"/>
          <w:sz w:val="28"/>
        </w:rPr>
        <w:t>
      Мемлекеттік қызмет алушы мемлекеттік қызмет көрсетуден бас тарту туралы дәлелді жауапты мемлекеттік органда не осы стандарттың 7-тармағында бекітілген мерзімдерде электронды құжат түрінде алады.</w:t>
      </w:r>
      <w:r>
        <w:br/>
      </w:r>
      <w:r>
        <w:rPr>
          <w:rFonts w:ascii="Times New Roman"/>
          <w:b w:val="false"/>
          <w:i w:val="false"/>
          <w:color w:val="000000"/>
          <w:sz w:val="28"/>
        </w:rPr>
        <w:t>
      Мемлекеттік қызметті көрсетуді тоқтату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мүгедек баланың қайтыс болуы;</w:t>
      </w:r>
      <w:r>
        <w:br/>
      </w:r>
      <w:r>
        <w:rPr>
          <w:rFonts w:ascii="Times New Roman"/>
          <w:b w:val="false"/>
          <w:i w:val="false"/>
          <w:color w:val="000000"/>
          <w:sz w:val="28"/>
        </w:rPr>
        <w:t>
</w:t>
      </w:r>
      <w:r>
        <w:rPr>
          <w:rFonts w:ascii="Times New Roman"/>
          <w:b w:val="false"/>
          <w:i w:val="false"/>
          <w:color w:val="000000"/>
          <w:sz w:val="28"/>
        </w:rPr>
        <w:t>
      2) баланың толық мемлекет қарауына берілуі;</w:t>
      </w:r>
      <w:r>
        <w:br/>
      </w:r>
      <w:r>
        <w:rPr>
          <w:rFonts w:ascii="Times New Roman"/>
          <w:b w:val="false"/>
          <w:i w:val="false"/>
          <w:color w:val="000000"/>
          <w:sz w:val="28"/>
        </w:rPr>
        <w:t>
</w:t>
      </w:r>
      <w:r>
        <w:rPr>
          <w:rFonts w:ascii="Times New Roman"/>
          <w:b w:val="false"/>
          <w:i w:val="false"/>
          <w:color w:val="000000"/>
          <w:sz w:val="28"/>
        </w:rPr>
        <w:t>
      3) өтініш берушінің жәрдемақының (жәрдемақылардың) заңсыз тағайындалуына әкеп соқтырған дәйексіз мәліметтер табыс етуі;</w:t>
      </w:r>
      <w:r>
        <w:br/>
      </w:r>
      <w:r>
        <w:rPr>
          <w:rFonts w:ascii="Times New Roman"/>
          <w:b w:val="false"/>
          <w:i w:val="false"/>
          <w:color w:val="000000"/>
          <w:sz w:val="28"/>
        </w:rPr>
        <w:t>
</w:t>
      </w:r>
      <w:r>
        <w:rPr>
          <w:rFonts w:ascii="Times New Roman"/>
          <w:b w:val="false"/>
          <w:i w:val="false"/>
          <w:color w:val="000000"/>
          <w:sz w:val="28"/>
        </w:rPr>
        <w:t>
      4)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ата-аналарды ата-ана құқықтарынан айыру немесе құқықтарын шектеу, бала асырап алуды жарамсыз деп тану немесе оның күшін жою, қорғаншыларды (қамқоршыларды) өз міндеттерін атқарудан босату немесе шеттету негіз болып табылады.</w:t>
      </w:r>
    </w:p>
    <w:bookmarkEnd w:id="327"/>
    <w:bookmarkStart w:name="z346" w:id="328"/>
    <w:p>
      <w:pPr>
        <w:spacing w:after="0"/>
        <w:ind w:left="0"/>
        <w:jc w:val="left"/>
      </w:pPr>
      <w:r>
        <w:rPr>
          <w:rFonts w:ascii="Times New Roman"/>
          <w:b/>
          <w:i w:val="false"/>
          <w:color w:val="000000"/>
        </w:rPr>
        <w:t xml:space="preserve"> 
3. Жұмыс қағидаттары</w:t>
      </w:r>
    </w:p>
    <w:bookmarkEnd w:id="328"/>
    <w:bookmarkStart w:name="z347" w:id="329"/>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329"/>
    <w:bookmarkStart w:name="z348" w:id="330"/>
    <w:p>
      <w:pPr>
        <w:spacing w:after="0"/>
        <w:ind w:left="0"/>
        <w:jc w:val="left"/>
      </w:pPr>
      <w:r>
        <w:rPr>
          <w:rFonts w:ascii="Times New Roman"/>
          <w:b/>
          <w:i w:val="false"/>
          <w:color w:val="000000"/>
        </w:rPr>
        <w:t xml:space="preserve"> 
4. Жұмыс нәтижелері</w:t>
      </w:r>
    </w:p>
    <w:bookmarkEnd w:id="330"/>
    <w:bookmarkStart w:name="z349" w:id="331"/>
    <w:p>
      <w:pPr>
        <w:spacing w:after="0"/>
        <w:ind w:left="0"/>
        <w:jc w:val="both"/>
      </w:pPr>
      <w:r>
        <w:rPr>
          <w:rFonts w:ascii="Times New Roman"/>
          <w:b w:val="false"/>
          <w:i w:val="false"/>
          <w:color w:val="000000"/>
          <w:sz w:val="28"/>
        </w:rPr>
        <w:t>
      18. Мемлекеттік қызмет алушыға мемлекеттік қызметті көрсету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331"/>
    <w:bookmarkStart w:name="z351" w:id="332"/>
    <w:p>
      <w:pPr>
        <w:spacing w:after="0"/>
        <w:ind w:left="0"/>
        <w:jc w:val="left"/>
      </w:pPr>
      <w:r>
        <w:rPr>
          <w:rFonts w:ascii="Times New Roman"/>
          <w:b/>
          <w:i w:val="false"/>
          <w:color w:val="000000"/>
        </w:rPr>
        <w:t xml:space="preserve"> 
5. Шағымдану тәртібі</w:t>
      </w:r>
    </w:p>
    <w:bookmarkEnd w:id="332"/>
    <w:bookmarkStart w:name="z352" w:id="333"/>
    <w:p>
      <w:pPr>
        <w:spacing w:after="0"/>
        <w:ind w:left="0"/>
        <w:jc w:val="both"/>
      </w:pPr>
      <w:r>
        <w:rPr>
          <w:rFonts w:ascii="Times New Roman"/>
          <w:b w:val="false"/>
          <w:i w:val="false"/>
          <w:color w:val="000000"/>
          <w:sz w:val="28"/>
        </w:rPr>
        <w:t>
      20. Осы стандартқа 1-қосымшада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1, 2-қосымшаларда көрсетілген уәкілетті ұйым бөлімшесінің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бөлімшесіне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өтініш иесіне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немесе орталық РМК кеңсесінде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8, Министрліктер үйі, 6-кіреберіс және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333"/>
    <w:bookmarkStart w:name="z366" w:id="334"/>
    <w:p>
      <w:pPr>
        <w:spacing w:after="0"/>
        <w:ind w:left="0"/>
        <w:jc w:val="both"/>
      </w:pPr>
      <w:r>
        <w:rPr>
          <w:rFonts w:ascii="Times New Roman"/>
          <w:b w:val="false"/>
          <w:i w:val="false"/>
          <w:color w:val="000000"/>
          <w:sz w:val="28"/>
        </w:rPr>
        <w:t>
«Мүгедек баланы тәрбиелеуші анасына немесе</w:t>
      </w:r>
      <w:r>
        <w:br/>
      </w:r>
      <w:r>
        <w:rPr>
          <w:rFonts w:ascii="Times New Roman"/>
          <w:b w:val="false"/>
          <w:i w:val="false"/>
          <w:color w:val="000000"/>
          <w:sz w:val="28"/>
        </w:rPr>
        <w:t>
әкесіне, бала асырап алушыға, қамқоршысына</w:t>
      </w:r>
      <w:r>
        <w:br/>
      </w:r>
      <w:r>
        <w:rPr>
          <w:rFonts w:ascii="Times New Roman"/>
          <w:b w:val="false"/>
          <w:i w:val="false"/>
          <w:color w:val="000000"/>
          <w:sz w:val="28"/>
        </w:rPr>
        <w:t xml:space="preserve">
(қорғаншысына) жәрдемақы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34"/>
    <w:bookmarkStart w:name="z367" w:id="335"/>
    <w:p>
      <w:pPr>
        <w:spacing w:after="0"/>
        <w:ind w:left="0"/>
        <w:jc w:val="left"/>
      </w:pPr>
      <w:r>
        <w:rPr>
          <w:rFonts w:ascii="Times New Roman"/>
          <w:b/>
          <w:i w:val="false"/>
          <w:color w:val="000000"/>
        </w:rPr>
        <w:t xml:space="preserve"> 
Уәкілетті ұйымның құрылымдық бөлімшелерінің тізбесі Ақмола облысы уәкілетті ұйымның құрылымдық бөлімшелері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709"/>
        <w:gridCol w:w="4288"/>
        <w:gridCol w:w="1677"/>
        <w:gridCol w:w="3279"/>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М. Горький көшесі, 73 akmola@gcvp.kz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5-26-49</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w:t>
            </w:r>
            <w:r>
              <w:br/>
            </w:r>
            <w:r>
              <w:rPr>
                <w:rFonts w:ascii="Times New Roman"/>
                <w:b w:val="false"/>
                <w:i w:val="false"/>
                <w:color w:val="000000"/>
                <w:sz w:val="20"/>
              </w:rPr>
              <w:t>
Әл-Фараби көшесі, 49 akmola7@gcvp.kz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w:t>
            </w:r>
            <w:r>
              <w:br/>
            </w:r>
            <w:r>
              <w:rPr>
                <w:rFonts w:ascii="Times New Roman"/>
                <w:b w:val="false"/>
                <w:i w:val="false"/>
                <w:color w:val="000000"/>
                <w:sz w:val="20"/>
              </w:rPr>
              <w:t>
akmola1@gcvp.kz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w:t>
            </w:r>
            <w:r>
              <w:br/>
            </w:r>
            <w:r>
              <w:rPr>
                <w:rFonts w:ascii="Times New Roman"/>
                <w:b w:val="false"/>
                <w:i w:val="false"/>
                <w:color w:val="000000"/>
                <w:sz w:val="20"/>
              </w:rPr>
              <w:t>
Тәшенов көшесі, 31/12 akmola17@gcvp.kz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w:t>
            </w:r>
            <w:r>
              <w:br/>
            </w:r>
            <w:r>
              <w:rPr>
                <w:rFonts w:ascii="Times New Roman"/>
                <w:b w:val="false"/>
                <w:i w:val="false"/>
                <w:color w:val="000000"/>
                <w:sz w:val="20"/>
              </w:rPr>
              <w:t>
akmola16@gcvp.kz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Толкунова көшесі, 72 akmola15@gcvp.kz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1/1 akmola5@gcvp.kz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0" w:type="auto"/>
            <w:vMerge/>
            <w:tcBorders>
              <w:top w:val="nil"/>
              <w:left w:val="single" w:color="cfcfcf" w:sz="5"/>
              <w:bottom w:val="single" w:color="cfcfcf" w:sz="5"/>
              <w:right w:val="single" w:color="cfcfcf" w:sz="5"/>
            </w:tcBorders>
          </w:tcP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Уәлиханов көшесі, 41</w:t>
            </w:r>
            <w:r>
              <w:br/>
            </w:r>
            <w:r>
              <w:rPr>
                <w:rFonts w:ascii="Times New Roman"/>
                <w:b w:val="false"/>
                <w:i w:val="false"/>
                <w:color w:val="000000"/>
                <w:sz w:val="20"/>
              </w:rPr>
              <w:t>
akmola12@gcvp.kz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2-15-42</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Достық көшесі, 1</w:t>
            </w:r>
            <w:r>
              <w:br/>
            </w:r>
            <w:r>
              <w:rPr>
                <w:rFonts w:ascii="Times New Roman"/>
                <w:b w:val="false"/>
                <w:i w:val="false"/>
                <w:color w:val="000000"/>
                <w:sz w:val="20"/>
              </w:rPr>
              <w:t>
akmola8@gcvp.kz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Уәлиханов көшесі, 2</w:t>
            </w:r>
            <w:r>
              <w:br/>
            </w:r>
            <w:r>
              <w:rPr>
                <w:rFonts w:ascii="Times New Roman"/>
                <w:b w:val="false"/>
                <w:i w:val="false"/>
                <w:color w:val="000000"/>
                <w:sz w:val="20"/>
              </w:rPr>
              <w:t>
akmola14@gcvp.kz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w:t>
            </w:r>
            <w:r>
              <w:br/>
            </w:r>
            <w:r>
              <w:rPr>
                <w:rFonts w:ascii="Times New Roman"/>
                <w:b w:val="false"/>
                <w:i w:val="false"/>
                <w:color w:val="000000"/>
                <w:sz w:val="20"/>
              </w:rPr>
              <w:t>
Ғабдуллин көшесі, 102 akmola9@gcvp.kz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48 akmola11@gcvp.kz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Т. Әубәкіров көшесі, 4 akmola18@gcvp.kz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w:t>
            </w:r>
            <w:r>
              <w:br/>
            </w:r>
            <w:r>
              <w:rPr>
                <w:rFonts w:ascii="Times New Roman"/>
                <w:b w:val="false"/>
                <w:i w:val="false"/>
                <w:color w:val="000000"/>
                <w:sz w:val="20"/>
              </w:rPr>
              <w:t>
Ленин көшесі, 121 akmola10@gcvp.kz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3-шағын аудан, 1 akmola13@gcvp.kz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r>
              <w:br/>
            </w:r>
            <w:r>
              <w:rPr>
                <w:rFonts w:ascii="Times New Roman"/>
                <w:b w:val="false"/>
                <w:i w:val="false"/>
                <w:color w:val="000000"/>
                <w:sz w:val="20"/>
              </w:rPr>
              <w:t>
Гагарин көшесі, 15 akmola6@gcvp.kz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368" w:id="336"/>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446"/>
        <w:gridCol w:w="4609"/>
        <w:gridCol w:w="1669"/>
        <w:gridCol w:w="323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Асау Барақ көшесі, 45 aktobe@gcvp.kz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1-00-13</w:t>
            </w:r>
          </w:p>
        </w:tc>
        <w:tc>
          <w:tcPr>
            <w:tcW w:w="3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Байтұрсынов көшесі, 15 aktobe02@gcvp.kz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Алтынсарин көшесі, 3 aktobe03@gcvp.kz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w:t>
            </w:r>
            <w:r>
              <w:br/>
            </w:r>
            <w:r>
              <w:rPr>
                <w:rFonts w:ascii="Times New Roman"/>
                <w:b w:val="false"/>
                <w:i w:val="false"/>
                <w:color w:val="000000"/>
                <w:sz w:val="20"/>
              </w:rPr>
              <w:t>
Барақ батыр көшесі, 54</w:t>
            </w:r>
            <w:r>
              <w:br/>
            </w:r>
            <w:r>
              <w:rPr>
                <w:rFonts w:ascii="Times New Roman"/>
                <w:b w:val="false"/>
                <w:i w:val="false"/>
                <w:color w:val="000000"/>
                <w:sz w:val="20"/>
              </w:rPr>
              <w:t>
aktobe04@gcvp.kz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Алтынсарин көшесі, 10 aktobe05@gcvp.kz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w:t>
            </w:r>
            <w:r>
              <w:br/>
            </w:r>
            <w:r>
              <w:rPr>
                <w:rFonts w:ascii="Times New Roman"/>
                <w:b w:val="false"/>
                <w:i w:val="false"/>
                <w:color w:val="000000"/>
                <w:sz w:val="20"/>
              </w:rPr>
              <w:t>
Байғанин көшесі, 114-1 aktobe06@gcvp.kz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Гагарин көшесі, 2 aktobe07@gcvp.kz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Асау Барақ көшесі, 7 aktobe09@gcvp.kz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 а aktobe10@gcvp.kz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w:t>
            </w:r>
            <w:r>
              <w:br/>
            </w:r>
            <w:r>
              <w:rPr>
                <w:rFonts w:ascii="Times New Roman"/>
                <w:b w:val="false"/>
                <w:i w:val="false"/>
                <w:color w:val="000000"/>
                <w:sz w:val="20"/>
              </w:rPr>
              <w:t>
Астана көшесі, 31</w:t>
            </w:r>
            <w:r>
              <w:br/>
            </w:r>
            <w:r>
              <w:rPr>
                <w:rFonts w:ascii="Times New Roman"/>
                <w:b w:val="false"/>
                <w:i w:val="false"/>
                <w:color w:val="000000"/>
                <w:sz w:val="20"/>
              </w:rPr>
              <w:t>
aktobe11@gcvp.kz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9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Шиловский көшесі, 6 aktobe12@gcvp.kz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r>
              <w:br/>
            </w:r>
            <w:r>
              <w:rPr>
                <w:rFonts w:ascii="Times New Roman"/>
                <w:b w:val="false"/>
                <w:i w:val="false"/>
                <w:color w:val="000000"/>
                <w:sz w:val="20"/>
              </w:rPr>
              <w:t>
Әйтеке би көшесі, 109 aktobe13@gcvp.kz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2-11-19</w:t>
            </w:r>
          </w:p>
        </w:tc>
        <w:tc>
          <w:tcPr>
            <w:tcW w:w="0" w:type="auto"/>
            <w:vMerge/>
            <w:tcBorders>
              <w:top w:val="nil"/>
              <w:left w:val="single" w:color="cfcfcf" w:sz="5"/>
              <w:bottom w:val="single" w:color="cfcfcf" w:sz="5"/>
              <w:right w:val="single" w:color="cfcfcf" w:sz="5"/>
            </w:tcBorders>
          </w:tcPr>
          <w:p/>
        </w:tc>
      </w:tr>
    </w:tbl>
    <w:bookmarkStart w:name="z369" w:id="337"/>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46"/>
        <w:gridCol w:w="4820"/>
        <w:gridCol w:w="2203"/>
        <w:gridCol w:w="266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93/95 almatyobl@gcvp.kz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Достық көшесі, 3 almaty3@gcvp.kz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6 almaty5@gcvp.kz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Садық Құсайын көшесі, 89, almaty7@gcvp.kz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Қонаев көшесі, 85 almaty8@gcvp.kz</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Пугачев көшесі, 76 almaty9@gcvp.kz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9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w:t>
            </w:r>
          </w:p>
          <w:p>
            <w:pPr>
              <w:spacing w:after="20"/>
              <w:ind w:left="20"/>
              <w:jc w:val="both"/>
            </w:pPr>
            <w:r>
              <w:rPr>
                <w:rFonts w:ascii="Times New Roman"/>
                <w:b w:val="false"/>
                <w:i w:val="false"/>
                <w:color w:val="000000"/>
                <w:sz w:val="20"/>
              </w:rPr>
              <w:t>қ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Жібек жолы көшесі, 40 almaty20@gcvp.kz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2-05-64</w:t>
            </w:r>
          </w:p>
        </w:tc>
        <w:tc>
          <w:tcPr>
            <w:tcW w:w="0" w:type="auto"/>
            <w:vMerge/>
            <w:tcBorders>
              <w:top w:val="nil"/>
              <w:left w:val="single" w:color="cfcfcf" w:sz="5"/>
              <w:bottom w:val="single" w:color="cfcfcf" w:sz="5"/>
              <w:right w:val="single" w:color="cfcfcf" w:sz="5"/>
            </w:tcBorders>
          </w:tcPr>
          <w:p/>
        </w:tc>
      </w:tr>
      <w:tr>
        <w:trPr>
          <w:trHeight w:val="9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Бәйдібек би көшесі, 184 almaty2@gcvp.kz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w:t>
            </w:r>
            <w:r>
              <w:br/>
            </w:r>
            <w:r>
              <w:rPr>
                <w:rFonts w:ascii="Times New Roman"/>
                <w:b w:val="false"/>
                <w:i w:val="false"/>
                <w:color w:val="000000"/>
                <w:sz w:val="20"/>
              </w:rPr>
              <w:t>
almaty10@gcvp.kz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w:t>
            </w:r>
            <w:r>
              <w:br/>
            </w:r>
            <w:r>
              <w:rPr>
                <w:rFonts w:ascii="Times New Roman"/>
                <w:b w:val="false"/>
                <w:i w:val="false"/>
                <w:color w:val="000000"/>
                <w:sz w:val="20"/>
              </w:rPr>
              <w:t>
almaty11@gcvp.kz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r>
              <w:br/>
            </w:r>
            <w:r>
              <w:rPr>
                <w:rFonts w:ascii="Times New Roman"/>
                <w:b w:val="false"/>
                <w:i w:val="false"/>
                <w:color w:val="000000"/>
                <w:sz w:val="20"/>
              </w:rPr>
              <w:t>
Мәметова көшесі, 6/4 almaty12@gcvp.kz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w:t>
            </w:r>
            <w:r>
              <w:br/>
            </w:r>
            <w:r>
              <w:rPr>
                <w:rFonts w:ascii="Times New Roman"/>
                <w:b w:val="false"/>
                <w:i w:val="false"/>
                <w:color w:val="000000"/>
                <w:sz w:val="20"/>
              </w:rPr>
              <w:t>
almaty14@gcvp.kz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Қонаев көшесі, 104 almaty15@gcvp.kz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w:t>
            </w:r>
            <w:r>
              <w:br/>
            </w:r>
            <w:r>
              <w:rPr>
                <w:rFonts w:ascii="Times New Roman"/>
                <w:b w:val="false"/>
                <w:i w:val="false"/>
                <w:color w:val="000000"/>
                <w:sz w:val="20"/>
              </w:rPr>
              <w:t>
Абай көшесі, 62 almaty16@gcvp.kz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w:t>
            </w:r>
            <w:r>
              <w:br/>
            </w:r>
            <w:r>
              <w:rPr>
                <w:rFonts w:ascii="Times New Roman"/>
                <w:b w:val="false"/>
                <w:i w:val="false"/>
                <w:color w:val="000000"/>
                <w:sz w:val="20"/>
              </w:rPr>
              <w:t>
Балпық би көшесі, 122 almaty17@gcvp.kz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Гагарин көшесі, 76 almaty19@gcvp.kz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5-67-02</w:t>
            </w:r>
          </w:p>
        </w:tc>
        <w:tc>
          <w:tcPr>
            <w:tcW w:w="0" w:type="auto"/>
            <w:vMerge/>
            <w:tcBorders>
              <w:top w:val="nil"/>
              <w:left w:val="single" w:color="cfcfcf" w:sz="5"/>
              <w:bottom w:val="single" w:color="cfcfcf" w:sz="5"/>
              <w:right w:val="single" w:color="cfcfcf" w:sz="5"/>
            </w:tcBorders>
          </w:tcPr>
          <w:p/>
        </w:tc>
      </w:tr>
      <w:tr>
        <w:trPr>
          <w:trHeight w:val="36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Кентал Исламов көшесі, 89,</w:t>
            </w:r>
            <w:r>
              <w:br/>
            </w:r>
            <w:r>
              <w:rPr>
                <w:rFonts w:ascii="Times New Roman"/>
                <w:b w:val="false"/>
                <w:i w:val="false"/>
                <w:color w:val="000000"/>
                <w:sz w:val="20"/>
              </w:rPr>
              <w:t>
almaty18@gcvp.kz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370" w:id="338"/>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39"/>
        <w:gridCol w:w="4808"/>
        <w:gridCol w:w="1660"/>
        <w:gridCol w:w="34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w:t>
            </w:r>
          </w:p>
          <w:p>
            <w:pPr>
              <w:spacing w:after="20"/>
              <w:ind w:left="20"/>
              <w:jc w:val="both"/>
            </w:pPr>
            <w:r>
              <w:rPr>
                <w:rFonts w:ascii="Times New Roman"/>
                <w:b w:val="false"/>
                <w:i w:val="false"/>
                <w:color w:val="000000"/>
                <w:sz w:val="20"/>
              </w:rPr>
              <w:t>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Азаттық көшесі, 13</w:t>
            </w:r>
            <w:r>
              <w:br/>
            </w:r>
            <w:r>
              <w:rPr>
                <w:rFonts w:ascii="Times New Roman"/>
                <w:b w:val="false"/>
                <w:i w:val="false"/>
                <w:color w:val="000000"/>
                <w:sz w:val="20"/>
              </w:rPr>
              <w:t>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w:t>
            </w:r>
            <w:r>
              <w:br/>
            </w:r>
            <w:r>
              <w:rPr>
                <w:rFonts w:ascii="Times New Roman"/>
                <w:b w:val="false"/>
                <w:i w:val="false"/>
                <w:color w:val="000000"/>
                <w:sz w:val="20"/>
              </w:rPr>
              <w:t>
2-58-20</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w:t>
            </w:r>
            <w:r>
              <w:br/>
            </w:r>
            <w:r>
              <w:rPr>
                <w:rFonts w:ascii="Times New Roman"/>
                <w:b w:val="false"/>
                <w:i w:val="false"/>
                <w:color w:val="000000"/>
                <w:sz w:val="20"/>
              </w:rPr>
              <w:t>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w:t>
            </w:r>
            <w:r>
              <w:br/>
            </w:r>
            <w:r>
              <w:rPr>
                <w:rFonts w:ascii="Times New Roman"/>
                <w:b w:val="false"/>
                <w:i w:val="false"/>
                <w:color w:val="000000"/>
                <w:sz w:val="20"/>
              </w:rPr>
              <w:t>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Егеменді Қазақстан көшесі, 2 а</w:t>
            </w:r>
            <w:r>
              <w:br/>
            </w:r>
            <w:r>
              <w:rPr>
                <w:rFonts w:ascii="Times New Roman"/>
                <w:b w:val="false"/>
                <w:i w:val="false"/>
                <w:color w:val="000000"/>
                <w:sz w:val="20"/>
              </w:rPr>
              <w:t>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w:t>
            </w:r>
            <w:r>
              <w:br/>
            </w:r>
            <w:r>
              <w:rPr>
                <w:rFonts w:ascii="Times New Roman"/>
                <w:b w:val="false"/>
                <w:i w:val="false"/>
                <w:color w:val="000000"/>
                <w:sz w:val="20"/>
              </w:rPr>
              <w:t>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2-13-58</w:t>
            </w:r>
          </w:p>
        </w:tc>
        <w:tc>
          <w:tcPr>
            <w:tcW w:w="0" w:type="auto"/>
            <w:vMerge/>
            <w:tcBorders>
              <w:top w:val="nil"/>
              <w:left w:val="single" w:color="cfcfcf" w:sz="5"/>
              <w:bottom w:val="single" w:color="cfcfcf" w:sz="5"/>
              <w:right w:val="single" w:color="cfcfcf" w:sz="5"/>
            </w:tcBorders>
          </w:tcPr>
          <w:p/>
        </w:tc>
      </w:tr>
    </w:tbl>
    <w:bookmarkStart w:name="z371" w:id="339"/>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7"/>
        <w:gridCol w:w="4803"/>
        <w:gridCol w:w="1671"/>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Қонаев көшесі, 40 vko1@gcvp.kz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Курчатов көшесі, 2 vko2@gcvp.kz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Урунхаев көшесі, 57 vko3@gcvp.kz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Абай көшесі, 41 mail505@gcvp.kz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Абай көшесі, 47 а ko4@gcvp.kz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Коммунистическая</w:t>
            </w:r>
            <w:r>
              <w:br/>
            </w:r>
            <w:r>
              <w:rPr>
                <w:rFonts w:ascii="Times New Roman"/>
                <w:b w:val="false"/>
                <w:i w:val="false"/>
                <w:color w:val="000000"/>
                <w:sz w:val="20"/>
              </w:rPr>
              <w:t>
көшесі, 1 vko6@gcvp.kz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w:t>
            </w:r>
            <w:r>
              <w:br/>
            </w:r>
            <w:r>
              <w:rPr>
                <w:rFonts w:ascii="Times New Roman"/>
                <w:b w:val="false"/>
                <w:i w:val="false"/>
                <w:color w:val="000000"/>
                <w:sz w:val="20"/>
              </w:rPr>
              <w:t>
Пирогов көшесі, 6 vko7@gcvp.kz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Ленин көшесі, 131 vko8@gcvp.kz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Манапов көшесі, 22 vko9@gcvp.kz</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w:t>
            </w:r>
            <w:r>
              <w:br/>
            </w:r>
            <w:r>
              <w:rPr>
                <w:rFonts w:ascii="Times New Roman"/>
                <w:b w:val="false"/>
                <w:i w:val="false"/>
                <w:color w:val="000000"/>
                <w:sz w:val="20"/>
              </w:rPr>
              <w:t>
Бірінші май көшесі, 23 vko10@gcvp.kz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Алитев көшесі, 18 vko12@gcvp.kz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Малдыбаев көшесі, 2 vko13@gcvp.kz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Қабенов көшесі, 20 vko14@gcvp.kz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w:t>
            </w:r>
            <w:r>
              <w:br/>
            </w:r>
            <w:r>
              <w:rPr>
                <w:rFonts w:ascii="Times New Roman"/>
                <w:b w:val="false"/>
                <w:i w:val="false"/>
                <w:color w:val="000000"/>
                <w:sz w:val="20"/>
              </w:rPr>
              <w:t>
vko19@gcvp.kz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3 vko17@gcvp.kz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Қабанбай көшесі, 66 vko15@gcvp.kz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w:t>
            </w:r>
            <w:r>
              <w:br/>
            </w:r>
            <w:r>
              <w:rPr>
                <w:rFonts w:ascii="Times New Roman"/>
                <w:b w:val="false"/>
                <w:i w:val="false"/>
                <w:color w:val="000000"/>
                <w:sz w:val="20"/>
              </w:rPr>
              <w:t>
vko16@gcvp.kz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3-37-61</w:t>
            </w:r>
          </w:p>
        </w:tc>
        <w:tc>
          <w:tcPr>
            <w:tcW w:w="0" w:type="auto"/>
            <w:vMerge/>
            <w:tcBorders>
              <w:top w:val="nil"/>
              <w:left w:val="single" w:color="cfcfcf" w:sz="5"/>
              <w:bottom w:val="single" w:color="cfcfcf" w:sz="5"/>
              <w:right w:val="single" w:color="cfcfcf" w:sz="5"/>
            </w:tcBorders>
          </w:tcPr>
          <w:p/>
        </w:tc>
      </w:tr>
    </w:tbl>
    <w:bookmarkStart w:name="z372" w:id="340"/>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653"/>
        <w:gridCol w:w="4832"/>
        <w:gridCol w:w="1707"/>
        <w:gridCol w:w="3345"/>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Қазыбек би көшесі, 137 zhambyl@gcvp.kz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w:t>
            </w:r>
            <w:r>
              <w:br/>
            </w:r>
            <w:r>
              <w:rPr>
                <w:rFonts w:ascii="Times New Roman"/>
                <w:b w:val="false"/>
                <w:i w:val="false"/>
                <w:color w:val="000000"/>
                <w:sz w:val="20"/>
              </w:rPr>
              <w:t>
45-35-01</w:t>
            </w:r>
          </w:p>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Қонаев көшесі, 123 taraz2@gcvp.kz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w:t>
            </w:r>
            <w:r>
              <w:br/>
            </w:r>
            <w:r>
              <w:rPr>
                <w:rFonts w:ascii="Times New Roman"/>
                <w:b w:val="false"/>
                <w:i w:val="false"/>
                <w:color w:val="000000"/>
                <w:sz w:val="20"/>
              </w:rPr>
              <w:t>
taraz10@gcvp.kz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w:t>
            </w:r>
            <w:r>
              <w:br/>
            </w:r>
            <w:r>
              <w:rPr>
                <w:rFonts w:ascii="Times New Roman"/>
                <w:b w:val="false"/>
                <w:i w:val="false"/>
                <w:color w:val="000000"/>
                <w:sz w:val="20"/>
              </w:rPr>
              <w:t>
Қонаев көшесі, 3 taraz9@gcvp.kz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Төле би көшесі, 47 taraz8@gcvp.kz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w:t>
            </w:r>
            <w:r>
              <w:br/>
            </w:r>
            <w:r>
              <w:rPr>
                <w:rFonts w:ascii="Times New Roman"/>
                <w:b w:val="false"/>
                <w:i w:val="false"/>
                <w:color w:val="000000"/>
                <w:sz w:val="20"/>
              </w:rPr>
              <w:t>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Ысмайылов көшесі, 132 taraz7@gcvp.kz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2-19-99,</w:t>
            </w:r>
            <w:r>
              <w:br/>
            </w:r>
            <w:r>
              <w:rPr>
                <w:rFonts w:ascii="Times New Roman"/>
                <w:b w:val="false"/>
                <w:i w:val="false"/>
                <w:color w:val="000000"/>
                <w:sz w:val="20"/>
              </w:rPr>
              <w:t>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w:t>
            </w:r>
            <w:r>
              <w:br/>
            </w:r>
            <w:r>
              <w:rPr>
                <w:rFonts w:ascii="Times New Roman"/>
                <w:b w:val="false"/>
                <w:i w:val="false"/>
                <w:color w:val="000000"/>
                <w:sz w:val="20"/>
              </w:rPr>
              <w:t>
taraz1@gcvp.kz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31 taraz5@gcvp.kz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Рысқұлов көшесі, 18 taraz4@gcvp.kz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w:t>
            </w:r>
            <w:r>
              <w:br/>
            </w:r>
            <w:r>
              <w:rPr>
                <w:rFonts w:ascii="Times New Roman"/>
                <w:b w:val="false"/>
                <w:i w:val="false"/>
                <w:color w:val="000000"/>
                <w:sz w:val="20"/>
              </w:rPr>
              <w:t>
Балуан Шолақ көшесі, 192 taraz3@gcvp.kz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3-19-32, 3-31-65</w:t>
            </w:r>
          </w:p>
        </w:tc>
        <w:tc>
          <w:tcPr>
            <w:tcW w:w="0" w:type="auto"/>
            <w:vMerge/>
            <w:tcBorders>
              <w:top w:val="nil"/>
              <w:left w:val="single" w:color="cfcfcf" w:sz="5"/>
              <w:bottom w:val="single" w:color="cfcfcf" w:sz="5"/>
              <w:right w:val="single" w:color="cfcfcf" w:sz="5"/>
            </w:tcBorders>
          </w:tcPr>
          <w:p/>
        </w:tc>
      </w:tr>
    </w:tbl>
    <w:bookmarkStart w:name="z373" w:id="341"/>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6"/>
        <w:gridCol w:w="4818"/>
        <w:gridCol w:w="1658"/>
        <w:gridCol w:w="3429"/>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Жүнісов көшесі, 96</w:t>
            </w:r>
            <w:r>
              <w:br/>
            </w:r>
            <w:r>
              <w:rPr>
                <w:rFonts w:ascii="Times New Roman"/>
                <w:b w:val="false"/>
                <w:i w:val="false"/>
                <w:color w:val="000000"/>
                <w:sz w:val="20"/>
              </w:rPr>
              <w:t>
uralsk@gcvp.kz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1-06-29</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Меңдалиев көшесі, 45 uralsk02@gcvp.kz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1 мамыр көшесі, 6 uralsk04@gcvp.kz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Шарафутдинов көшесі, 40</w:t>
            </w:r>
            <w:r>
              <w:br/>
            </w:r>
            <w:r>
              <w:rPr>
                <w:rFonts w:ascii="Times New Roman"/>
                <w:b w:val="false"/>
                <w:i w:val="false"/>
                <w:color w:val="000000"/>
                <w:sz w:val="20"/>
              </w:rPr>
              <w:t>
uralsk05@gcvp.kz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w:t>
            </w:r>
            <w:r>
              <w:br/>
            </w:r>
            <w:r>
              <w:rPr>
                <w:rFonts w:ascii="Times New Roman"/>
                <w:b w:val="false"/>
                <w:i w:val="false"/>
                <w:color w:val="000000"/>
                <w:sz w:val="20"/>
              </w:rPr>
              <w:t>
Жеңіс көшесі, 24 в uralsk06@gcvp.kz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Садықов көшесі, 9 uralsk07@gcvp.kz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p>
          <w:p>
            <w:pPr>
              <w:spacing w:after="20"/>
              <w:ind w:left="20"/>
              <w:jc w:val="both"/>
            </w:pP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Мұхит көшесі, 14</w:t>
            </w:r>
            <w:r>
              <w:br/>
            </w:r>
            <w:r>
              <w:rPr>
                <w:rFonts w:ascii="Times New Roman"/>
                <w:b w:val="false"/>
                <w:i w:val="false"/>
                <w:color w:val="000000"/>
                <w:sz w:val="20"/>
              </w:rPr>
              <w:t>
uralsk08@gcvp.kz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Жұмағалиев көшесі, 3 uralsk09@gcvp.kz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w:t>
            </w:r>
            <w:r>
              <w:br/>
            </w:r>
            <w:r>
              <w:rPr>
                <w:rFonts w:ascii="Times New Roman"/>
                <w:b w:val="false"/>
                <w:i w:val="false"/>
                <w:color w:val="000000"/>
                <w:sz w:val="20"/>
              </w:rPr>
              <w:t>
Сапаров көшесі, 30-2 uralsk10@gcvp.kz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w:t>
            </w:r>
            <w:r>
              <w:br/>
            </w:r>
            <w:r>
              <w:rPr>
                <w:rFonts w:ascii="Times New Roman"/>
                <w:b w:val="false"/>
                <w:i w:val="false"/>
                <w:color w:val="000000"/>
                <w:sz w:val="20"/>
              </w:rPr>
              <w:t>
Биғалиев көшесі, 17/2 uralsk12@gcvp.kz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2-12-07</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Есқалиев көшесі, 18 uralsk13@gcvp.kz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3-40-56</w:t>
            </w:r>
          </w:p>
        </w:tc>
        <w:tc>
          <w:tcPr>
            <w:tcW w:w="0" w:type="auto"/>
            <w:vMerge/>
            <w:tcBorders>
              <w:top w:val="nil"/>
              <w:left w:val="single" w:color="cfcfcf" w:sz="5"/>
              <w:bottom w:val="single" w:color="cfcfcf" w:sz="5"/>
              <w:right w:val="single" w:color="cfcfcf" w:sz="5"/>
            </w:tcBorders>
          </w:tcPr>
          <w:p/>
        </w:tc>
      </w:tr>
    </w:tbl>
    <w:bookmarkStart w:name="z374" w:id="342"/>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737"/>
        <w:gridCol w:w="4712"/>
        <w:gridCol w:w="1668"/>
        <w:gridCol w:w="342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Жамбыл көшесі, 2</w:t>
            </w:r>
            <w:r>
              <w:br/>
            </w:r>
            <w:r>
              <w:rPr>
                <w:rFonts w:ascii="Times New Roman"/>
                <w:b w:val="false"/>
                <w:i w:val="false"/>
                <w:color w:val="000000"/>
                <w:sz w:val="20"/>
              </w:rPr>
              <w:t>
karaganda@gcvp.kz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1-27-24</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w:t>
            </w:r>
            <w:r>
              <w:br/>
            </w:r>
            <w:r>
              <w:rPr>
                <w:rFonts w:ascii="Times New Roman"/>
                <w:b w:val="false"/>
                <w:i w:val="false"/>
                <w:color w:val="000000"/>
                <w:sz w:val="20"/>
              </w:rPr>
              <w:t>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Қарамеңді би көшесі, 15 karaganda9@gcvp.kz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Гагарин көшесі, 8 karaganda15@gcvp.kz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w:t>
            </w:r>
            <w:r>
              <w:br/>
            </w:r>
            <w:r>
              <w:rPr>
                <w:rFonts w:ascii="Times New Roman"/>
                <w:b w:val="false"/>
                <w:i w:val="false"/>
                <w:color w:val="000000"/>
                <w:sz w:val="20"/>
              </w:rPr>
              <w:t>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Абай көшесі, 14/2 karaganda12@gcvp.kz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Ағыбай батыр көшесі, 18 karaganda11@gcvp.kz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Шахтерская көшесі, 34 karaganda5@gcvp.kz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w:t>
            </w:r>
            <w:r>
              <w:br/>
            </w:r>
            <w:r>
              <w:rPr>
                <w:rFonts w:ascii="Times New Roman"/>
                <w:b w:val="false"/>
                <w:i w:val="false"/>
                <w:color w:val="000000"/>
                <w:sz w:val="20"/>
              </w:rPr>
              <w:t>
karaganda4@gcvp.kz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2-26-50</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9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Калинин көшесі, 17 karaganda2@gcvp.kz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Әуезов көшесі, 30 karaganda1@gcvp.kz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Бөкейхан көшесі, 5 karaganda8@gcvp.kz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w:t>
            </w:r>
            <w:r>
              <w:br/>
            </w:r>
            <w:r>
              <w:rPr>
                <w:rFonts w:ascii="Times New Roman"/>
                <w:b w:val="false"/>
                <w:i w:val="false"/>
                <w:color w:val="000000"/>
                <w:sz w:val="20"/>
              </w:rPr>
              <w:t>
Абылай хан көшесі, 30 karaganda14@gcvp.kz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w:t>
            </w:r>
            <w:r>
              <w:br/>
            </w:r>
            <w:r>
              <w:rPr>
                <w:rFonts w:ascii="Times New Roman"/>
                <w:b w:val="false"/>
                <w:i w:val="false"/>
                <w:color w:val="000000"/>
                <w:sz w:val="20"/>
              </w:rPr>
              <w:t>
Тәуелсіздік даңғылы, 1 karaganda10@gcvp.kz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w:t>
            </w:r>
            <w:r>
              <w:br/>
            </w:r>
            <w:r>
              <w:rPr>
                <w:rFonts w:ascii="Times New Roman"/>
                <w:b w:val="false"/>
                <w:i w:val="false"/>
                <w:color w:val="000000"/>
                <w:sz w:val="20"/>
              </w:rPr>
              <w:t>
karaganda13@gcvp.kz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w:t>
            </w:r>
            <w:r>
              <w:br/>
            </w:r>
            <w:r>
              <w:rPr>
                <w:rFonts w:ascii="Times New Roman"/>
                <w:b w:val="false"/>
                <w:i w:val="false"/>
                <w:color w:val="000000"/>
                <w:sz w:val="20"/>
              </w:rPr>
              <w:t>
Киров көшесі, 33 karaganda6@gcvp.kz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w:t>
            </w:r>
            <w:r>
              <w:br/>
            </w:r>
            <w:r>
              <w:rPr>
                <w:rFonts w:ascii="Times New Roman"/>
                <w:b w:val="false"/>
                <w:i w:val="false"/>
                <w:color w:val="000000"/>
                <w:sz w:val="20"/>
              </w:rPr>
              <w:t>
Новая көшесі, 37 karaganda3@gcvp.kz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r>
              <w:br/>
            </w:r>
            <w:r>
              <w:rPr>
                <w:rFonts w:ascii="Times New Roman"/>
                <w:b w:val="false"/>
                <w:i w:val="false"/>
                <w:color w:val="000000"/>
                <w:sz w:val="20"/>
              </w:rPr>
              <w:t>
Абай көшесі, 53 karaganda16@gcvp.kz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w:t>
            </w:r>
            <w:r>
              <w:br/>
            </w:r>
            <w:r>
              <w:rPr>
                <w:rFonts w:ascii="Times New Roman"/>
                <w:b w:val="false"/>
                <w:i w:val="false"/>
                <w:color w:val="000000"/>
                <w:sz w:val="20"/>
              </w:rPr>
              <w:t>
karaganda7@gcvp.kz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w:t>
            </w:r>
            <w:r>
              <w:br/>
            </w:r>
            <w:r>
              <w:rPr>
                <w:rFonts w:ascii="Times New Roman"/>
                <w:b w:val="false"/>
                <w:i w:val="false"/>
                <w:color w:val="000000"/>
                <w:sz w:val="20"/>
              </w:rPr>
              <w:t>
Сәтбаев даңғылы, 102 а-2 karaganda@gcvp.kz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3-32-70</w:t>
            </w:r>
          </w:p>
        </w:tc>
        <w:tc>
          <w:tcPr>
            <w:tcW w:w="0" w:type="auto"/>
            <w:vMerge/>
            <w:tcBorders>
              <w:top w:val="nil"/>
              <w:left w:val="single" w:color="cfcfcf" w:sz="5"/>
              <w:bottom w:val="single" w:color="cfcfcf" w:sz="5"/>
              <w:right w:val="single" w:color="cfcfcf" w:sz="5"/>
            </w:tcBorders>
          </w:tcPr>
          <w:p/>
        </w:tc>
      </w:tr>
    </w:tbl>
    <w:bookmarkStart w:name="z375" w:id="343"/>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4685"/>
        <w:gridCol w:w="1675"/>
        <w:gridCol w:w="343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br/>
            </w:r>
            <w:r>
              <w:rPr>
                <w:rFonts w:ascii="Times New Roman"/>
                <w:b w:val="false"/>
                <w:i w:val="false"/>
                <w:color w:val="000000"/>
                <w:sz w:val="20"/>
              </w:rPr>
              <w:t>
4-10-10</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43 kostanay01@gcvp.kz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Ленин көшесі, 93 kostanay04@gcvp.kz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w:t>
            </w:r>
            <w:r>
              <w:br/>
            </w:r>
            <w:r>
              <w:rPr>
                <w:rFonts w:ascii="Times New Roman"/>
                <w:b w:val="false"/>
                <w:i w:val="false"/>
                <w:color w:val="000000"/>
                <w:sz w:val="20"/>
              </w:rPr>
              <w:t>
Ленин көшесі, 4 kostanay05@gcvp.kz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w:t>
            </w:r>
            <w:r>
              <w:br/>
            </w:r>
            <w:r>
              <w:rPr>
                <w:rFonts w:ascii="Times New Roman"/>
                <w:b w:val="false"/>
                <w:i w:val="false"/>
                <w:color w:val="000000"/>
                <w:sz w:val="20"/>
              </w:rPr>
              <w:t>
Ленин көшесі, 1 kostanay08@gcvp.kz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Мәуленов көшесі, 49 kostanay09@gcvp.kz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w:t>
            </w:r>
            <w:r>
              <w:br/>
            </w:r>
            <w:r>
              <w:rPr>
                <w:rFonts w:ascii="Times New Roman"/>
                <w:b w:val="false"/>
                <w:i w:val="false"/>
                <w:color w:val="000000"/>
                <w:sz w:val="20"/>
              </w:rPr>
              <w:t>
2-шағын аудан, 17 kostanay10@gcvp.kz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Қосмы көшесі, 3 kostanay11@gcvp.kz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Ысқақов көшесі, 70 kostanay12@gcvp.kz</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w:t>
            </w:r>
            <w:r>
              <w:br/>
            </w:r>
            <w:r>
              <w:rPr>
                <w:rFonts w:ascii="Times New Roman"/>
                <w:b w:val="false"/>
                <w:i w:val="false"/>
                <w:color w:val="000000"/>
                <w:sz w:val="20"/>
              </w:rPr>
              <w:t>
Калинин көшесі, 53 kostanay14@gcvp.kz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w:t>
            </w:r>
            <w:r>
              <w:br/>
            </w:r>
            <w:r>
              <w:rPr>
                <w:rFonts w:ascii="Times New Roman"/>
                <w:b w:val="false"/>
                <w:i w:val="false"/>
                <w:color w:val="000000"/>
                <w:sz w:val="20"/>
              </w:rPr>
              <w:t>
Абай көшесі, 93 kostanay15@gcvp.kz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w:t>
            </w:r>
            <w:r>
              <w:br/>
            </w:r>
            <w:r>
              <w:rPr>
                <w:rFonts w:ascii="Times New Roman"/>
                <w:b w:val="false"/>
                <w:i w:val="false"/>
                <w:color w:val="000000"/>
                <w:sz w:val="20"/>
              </w:rPr>
              <w:t>
Ленин көшесі, 63 kostanay17@gcvp.kz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w:t>
            </w:r>
            <w:r>
              <w:br/>
            </w:r>
            <w:r>
              <w:rPr>
                <w:rFonts w:ascii="Times New Roman"/>
                <w:b w:val="false"/>
                <w:i w:val="false"/>
                <w:color w:val="000000"/>
                <w:sz w:val="20"/>
              </w:rPr>
              <w:t>
Калинин көшесі, 57 kostanay18@gcvp.kz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Ленин көшесі, 22 kostanay20@gcvp.kz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2-22-56</w:t>
            </w:r>
          </w:p>
        </w:tc>
        <w:tc>
          <w:tcPr>
            <w:tcW w:w="0" w:type="auto"/>
            <w:vMerge/>
            <w:tcBorders>
              <w:top w:val="nil"/>
              <w:left w:val="single" w:color="cfcfcf" w:sz="5"/>
              <w:bottom w:val="single" w:color="cfcfcf" w:sz="5"/>
              <w:right w:val="single" w:color="cfcfcf" w:sz="5"/>
            </w:tcBorders>
          </w:tcPr>
          <w:p/>
        </w:tc>
      </w:tr>
    </w:tbl>
    <w:bookmarkStart w:name="z376" w:id="344"/>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4685"/>
        <w:gridCol w:w="1675"/>
        <w:gridCol w:w="343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20 kyzylorda@gcvp.kz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r>
              <w:br/>
            </w:r>
            <w:r>
              <w:rPr>
                <w:rFonts w:ascii="Times New Roman"/>
                <w:b w:val="false"/>
                <w:i w:val="false"/>
                <w:color w:val="000000"/>
                <w:sz w:val="20"/>
              </w:rPr>
              <w:t>
7-01-41</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r>
              <w:br/>
            </w:r>
            <w:r>
              <w:rPr>
                <w:rFonts w:ascii="Times New Roman"/>
                <w:b w:val="false"/>
                <w:i w:val="false"/>
                <w:color w:val="000000"/>
                <w:sz w:val="20"/>
              </w:rPr>
              <w:t>
Әбілхайыр хан көшесі, 34 kyzylorda1@gcvp.kz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Әйтеке би көшесі, 95 kyzylorda4@gcvp.kz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Алтынсарин көшесі, 66 kyzylorda3@gcvp.kz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Кеңес Армиясы көшесі, 11 kyzylorda2@gcvp.kz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Абай көшесі, 1 kyzylorda5@gcvp.kz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Қонаев көшесі, 6 kyzylorda6@gcvp.kz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r>
              <w:br/>
            </w:r>
            <w:r>
              <w:rPr>
                <w:rFonts w:ascii="Times New Roman"/>
                <w:b w:val="false"/>
                <w:i w:val="false"/>
                <w:color w:val="000000"/>
                <w:sz w:val="20"/>
              </w:rPr>
              <w:t>
Байтұрсынов көшесі, 25 kyzylorda7@gcvp.kz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Көкенов көшесі, 26 kyzylorda8@gcvp.kz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377" w:id="345"/>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7"/>
        <w:gridCol w:w="4803"/>
        <w:gridCol w:w="1671"/>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 aktau@gcvp.kz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w:t>
            </w:r>
            <w:r>
              <w:br/>
            </w:r>
            <w:r>
              <w:rPr>
                <w:rFonts w:ascii="Times New Roman"/>
                <w:b w:val="false"/>
                <w:i w:val="false"/>
                <w:color w:val="000000"/>
                <w:sz w:val="20"/>
              </w:rPr>
              <w:t>
0-56-33</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Шұғыла шағын ауданы aktau2@gcvp.kz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w:t>
            </w:r>
            <w:r>
              <w:br/>
            </w:r>
            <w:r>
              <w:rPr>
                <w:rFonts w:ascii="Times New Roman"/>
                <w:b w:val="false"/>
                <w:i w:val="false"/>
                <w:color w:val="000000"/>
                <w:sz w:val="20"/>
              </w:rPr>
              <w:t>
кеңсе ғимараты aktau1@gcvp.kz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РУПС ғимараты aktau4@gcvp.kz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Досан батыр көшесі, 4 aktau3@gcvp.kz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378" w:id="346"/>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4"/>
        <w:gridCol w:w="4703"/>
        <w:gridCol w:w="1660"/>
        <w:gridCol w:w="34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Ак. Сәтпаев көшесі, 44 pavlodar@gcvp.kz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w:t>
            </w:r>
            <w:r>
              <w:br/>
            </w:r>
            <w:r>
              <w:rPr>
                <w:rFonts w:ascii="Times New Roman"/>
                <w:b w:val="false"/>
                <w:i w:val="false"/>
                <w:color w:val="000000"/>
                <w:sz w:val="20"/>
              </w:rPr>
              <w:t>
2-20-49</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Астана көшесі, 26 pavlodar01@gcvp.kz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w:t>
            </w:r>
            <w:r>
              <w:br/>
            </w:r>
            <w:r>
              <w:rPr>
                <w:rFonts w:ascii="Times New Roman"/>
                <w:b w:val="false"/>
                <w:i w:val="false"/>
                <w:color w:val="000000"/>
                <w:sz w:val="20"/>
              </w:rPr>
              <w:t>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Мүткенов көшесі, 12 а pavlodar04@gcvp.kz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55 pavlodar05@gcvp.kz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Әуезов көшесі, 54 pavlodar06@gcvp.kz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w:t>
            </w:r>
            <w:r>
              <w:br/>
            </w:r>
            <w:r>
              <w:rPr>
                <w:rFonts w:ascii="Times New Roman"/>
                <w:b w:val="false"/>
                <w:i w:val="false"/>
                <w:color w:val="000000"/>
                <w:sz w:val="20"/>
              </w:rPr>
              <w:t>
Елгин көшесі, 128 pavlodar08@gcvp.kz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Хамзин көшесі, 4 pavlodar09@gcvp.kz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r>
              <w:br/>
            </w:r>
            <w:r>
              <w:rPr>
                <w:rFonts w:ascii="Times New Roman"/>
                <w:b w:val="false"/>
                <w:i w:val="false"/>
                <w:color w:val="000000"/>
                <w:sz w:val="20"/>
              </w:rPr>
              <w:t>
Абылай хан көшесі, 28 pavlodar10@gcvp.kz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Бейбітшілік көшесі, 22 а pavlodar11@gcvp.kz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Шевченко көшесі, 4 а pavlodar12@gcvp.kz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1 мамыр көшесі, 24 pavlodar13@gcvp.kz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2-10-48</w:t>
            </w:r>
          </w:p>
        </w:tc>
        <w:tc>
          <w:tcPr>
            <w:tcW w:w="0" w:type="auto"/>
            <w:vMerge/>
            <w:tcBorders>
              <w:top w:val="nil"/>
              <w:left w:val="single" w:color="cfcfcf" w:sz="5"/>
              <w:bottom w:val="single" w:color="cfcfcf" w:sz="5"/>
              <w:right w:val="single" w:color="cfcfcf" w:sz="5"/>
            </w:tcBorders>
          </w:tcPr>
          <w:p/>
        </w:tc>
      </w:tr>
    </w:tbl>
    <w:bookmarkStart w:name="z379" w:id="347"/>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81"/>
        <w:gridCol w:w="4654"/>
        <w:gridCol w:w="1657"/>
        <w:gridCol w:w="3449"/>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w:t>
            </w:r>
            <w:r>
              <w:br/>
            </w:r>
            <w:r>
              <w:rPr>
                <w:rFonts w:ascii="Times New Roman"/>
                <w:b w:val="false"/>
                <w:i w:val="false"/>
                <w:color w:val="000000"/>
                <w:sz w:val="20"/>
              </w:rPr>
              <w:t>
филиалы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w:t>
            </w:r>
            <w:r>
              <w:br/>
            </w:r>
            <w:r>
              <w:rPr>
                <w:rFonts w:ascii="Times New Roman"/>
                <w:b w:val="false"/>
                <w:i w:val="false"/>
                <w:color w:val="000000"/>
                <w:sz w:val="20"/>
              </w:rPr>
              <w:t>
6-43-28</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w:t>
            </w:r>
            <w:r>
              <w:br/>
            </w:r>
            <w:r>
              <w:rPr>
                <w:rFonts w:ascii="Times New Roman"/>
                <w:b w:val="false"/>
                <w:i w:val="false"/>
                <w:color w:val="000000"/>
                <w:sz w:val="20"/>
              </w:rPr>
              <w:t>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w:t>
            </w:r>
            <w:r>
              <w:br/>
            </w:r>
            <w:r>
              <w:rPr>
                <w:rFonts w:ascii="Times New Roman"/>
                <w:b w:val="false"/>
                <w:i w:val="false"/>
                <w:color w:val="000000"/>
                <w:sz w:val="20"/>
              </w:rPr>
              <w:t>
Абылай хан көшесі, 22 sko11@gcvp.kz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Алтынсарин көшесі, 14 sko07@gcvp.kz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w:t>
            </w:r>
            <w:r>
              <w:br/>
            </w:r>
            <w:r>
              <w:rPr>
                <w:rFonts w:ascii="Times New Roman"/>
                <w:b w:val="false"/>
                <w:i w:val="false"/>
                <w:color w:val="000000"/>
                <w:sz w:val="20"/>
              </w:rPr>
              <w:t>
Құсайынов көшесі, 20 sko09@gcvp.kz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w:t>
            </w:r>
            <w:r>
              <w:br/>
            </w:r>
            <w:r>
              <w:rPr>
                <w:rFonts w:ascii="Times New Roman"/>
                <w:b w:val="false"/>
                <w:i w:val="false"/>
                <w:color w:val="000000"/>
                <w:sz w:val="20"/>
              </w:rPr>
              <w:t>
Гагарин көшесі, 44 sko05@gcvp.kz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4 sko04@gcvp.kz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Ульянов көшесі, 1 б sko06@gcvp.kz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w:t>
            </w:r>
            <w:r>
              <w:br/>
            </w:r>
            <w:r>
              <w:rPr>
                <w:rFonts w:ascii="Times New Roman"/>
                <w:b w:val="false"/>
                <w:i w:val="false"/>
                <w:color w:val="000000"/>
                <w:sz w:val="20"/>
              </w:rPr>
              <w:t>
Ленин көшесі, 68 sko01@gcvp.kz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Аютас көшесі, 13 sko13@gcvp.kz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w:t>
            </w:r>
            <w:r>
              <w:br/>
            </w:r>
            <w:r>
              <w:rPr>
                <w:rFonts w:ascii="Times New Roman"/>
                <w:b w:val="false"/>
                <w:i w:val="false"/>
                <w:color w:val="000000"/>
                <w:sz w:val="20"/>
              </w:rPr>
              <w:t>
sko10@gcvp.kz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2-16-39</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bl>
    <w:bookmarkStart w:name="z380" w:id="348"/>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433"/>
        <w:gridCol w:w="4976"/>
        <w:gridCol w:w="1689"/>
        <w:gridCol w:w="338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w:t>
            </w:r>
            <w:r>
              <w:br/>
            </w:r>
            <w:r>
              <w:rPr>
                <w:rFonts w:ascii="Times New Roman"/>
                <w:b w:val="false"/>
                <w:i w:val="false"/>
                <w:color w:val="000000"/>
                <w:sz w:val="20"/>
              </w:rPr>
              <w:t>
3-99-16</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r>
              <w:br/>
            </w:r>
            <w:r>
              <w:rPr>
                <w:rFonts w:ascii="Times New Roman"/>
                <w:b w:val="false"/>
                <w:i w:val="false"/>
                <w:color w:val="000000"/>
                <w:sz w:val="20"/>
              </w:rPr>
              <w:t>
Төле би көшесі, н/з shimkent14@gcvp.kz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Бәйдібек Қарашаұлы көшесі, 70 shimkent3@gcvp.kz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 shimkent4@gcvp.kz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Байтереков көшесі, 7 shimkent1@gcvp.kz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r>
              <w:br/>
            </w:r>
            <w:r>
              <w:rPr>
                <w:rFonts w:ascii="Times New Roman"/>
                <w:b w:val="false"/>
                <w:i w:val="false"/>
                <w:color w:val="000000"/>
                <w:sz w:val="20"/>
              </w:rPr>
              <w:t>
Әуезов көшесі, 5 shimkent5@gcvp.kz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6-36-18</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Абай көшесі, 41 shimkent6@gcvp.kz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Жандарбеков көшесі, 3 shimkent8@gcvp.kz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Исмаилов көшесі, 25 shimkent9@gcvp.kz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2-15-46 2-17-86</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w:t>
            </w:r>
            <w:r>
              <w:br/>
            </w:r>
            <w:r>
              <w:rPr>
                <w:rFonts w:ascii="Times New Roman"/>
                <w:b w:val="false"/>
                <w:i w:val="false"/>
                <w:color w:val="000000"/>
                <w:sz w:val="20"/>
              </w:rPr>
              <w:t>
Төле би көшесі, 209 shimkent11@gcvp.kz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w:t>
            </w:r>
            <w:r>
              <w:br/>
            </w:r>
            <w:r>
              <w:rPr>
                <w:rFonts w:ascii="Times New Roman"/>
                <w:b w:val="false"/>
                <w:i w:val="false"/>
                <w:color w:val="000000"/>
                <w:sz w:val="20"/>
              </w:rPr>
              <w:t>
Т. Рысқұлов көшесі, 282 shimkent12@gcvp.kz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Қызылорда тасжолы, н/ж shimkent2@gcvp.kz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Әл-Фараби көшесі, 14 shimkent13@gcvp.kz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381" w:id="349"/>
    <w:p>
      <w:pPr>
        <w:spacing w:after="0"/>
        <w:ind w:left="0"/>
        <w:jc w:val="left"/>
      </w:pPr>
      <w:r>
        <w:rPr>
          <w:rFonts w:ascii="Times New Roman"/>
          <w:b/>
          <w:i w:val="false"/>
          <w:color w:val="000000"/>
        </w:rPr>
        <w:t xml:space="preserve"> 
Алматы қаласы бойынша ұйымның құрылымдық бөлімшелері</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426"/>
        <w:gridCol w:w="4021"/>
        <w:gridCol w:w="2405"/>
        <w:gridCol w:w="362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almatygor@gcvp.kz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w:t>
            </w:r>
            <w:r>
              <w:br/>
            </w:r>
            <w:r>
              <w:rPr>
                <w:rFonts w:ascii="Times New Roman"/>
                <w:b w:val="false"/>
                <w:i w:val="false"/>
                <w:color w:val="000000"/>
                <w:sz w:val="20"/>
              </w:rPr>
              <w:t>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almgor_auez@gcvp.kz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almgor_alm@gcvp.kz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almgor_bost@gcvp.kz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1-76-03</w:t>
            </w:r>
          </w:p>
        </w:tc>
        <w:tc>
          <w:tcPr>
            <w:tcW w:w="0" w:type="auto"/>
            <w:vMerge/>
            <w:tcBorders>
              <w:top w:val="nil"/>
              <w:left w:val="single" w:color="cfcfcf" w:sz="5"/>
              <w:bottom w:val="single" w:color="cfcfcf" w:sz="5"/>
              <w:right w:val="single" w:color="cfcfcf" w:sz="5"/>
            </w:tcBorders>
          </w:tcPr>
          <w:p/>
        </w:tc>
      </w:tr>
      <w:tr>
        <w:trPr>
          <w:trHeight w:val="12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almgor_jet@gcvp.kz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almgor_turk@gcvp.kz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w:t>
            </w:r>
            <w:r>
              <w:br/>
            </w:r>
            <w:r>
              <w:rPr>
                <w:rFonts w:ascii="Times New Roman"/>
                <w:b w:val="false"/>
                <w:i w:val="false"/>
                <w:color w:val="000000"/>
                <w:sz w:val="20"/>
              </w:rPr>
              <w:t>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almgor_med@gcvp.kz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almgor_alatau@gcvp.kz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2-97-41</w:t>
            </w:r>
          </w:p>
        </w:tc>
        <w:tc>
          <w:tcPr>
            <w:tcW w:w="0" w:type="auto"/>
            <w:vMerge/>
            <w:tcBorders>
              <w:top w:val="nil"/>
              <w:left w:val="single" w:color="cfcfcf" w:sz="5"/>
              <w:bottom w:val="single" w:color="cfcfcf" w:sz="5"/>
              <w:right w:val="single" w:color="cfcfcf" w:sz="5"/>
            </w:tcBorders>
          </w:tcPr>
          <w:p/>
        </w:tc>
      </w:tr>
    </w:tbl>
    <w:bookmarkStart w:name="z382" w:id="350"/>
    <w:p>
      <w:pPr>
        <w:spacing w:after="0"/>
        <w:ind w:left="0"/>
        <w:jc w:val="left"/>
      </w:pPr>
      <w:r>
        <w:rPr>
          <w:rFonts w:ascii="Times New Roman"/>
          <w:b/>
          <w:i w:val="false"/>
          <w:color w:val="000000"/>
        </w:rPr>
        <w:t xml:space="preserve"> 
Астана қаласы бойынша ұйымның құрылымдық бөлімшелері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801"/>
        <w:gridCol w:w="4143"/>
        <w:gridCol w:w="2110"/>
        <w:gridCol w:w="3422"/>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w:t>
            </w:r>
          </w:p>
          <w:p>
            <w:pPr>
              <w:spacing w:after="20"/>
              <w:ind w:left="20"/>
              <w:jc w:val="both"/>
            </w:pPr>
            <w:r>
              <w:rPr>
                <w:rFonts w:ascii="Times New Roman"/>
                <w:b w:val="false"/>
                <w:i w:val="false"/>
                <w:color w:val="000000"/>
                <w:sz w:val="20"/>
              </w:rPr>
              <w:t>мекенжай (қала, аудан, көше, үйдің (пәтердің) нөмірі), электронды поштаның мекенжайы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astana_gor@gcvp.kz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1-65-00</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astana_almaty@gcvp.kz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w:t>
            </w:r>
            <w:r>
              <w:br/>
            </w:r>
            <w:r>
              <w:rPr>
                <w:rFonts w:ascii="Times New Roman"/>
                <w:b w:val="false"/>
                <w:i w:val="false"/>
                <w:color w:val="000000"/>
                <w:sz w:val="20"/>
              </w:rPr>
              <w:t>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astana_vypl1@gcvp.kz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astana_maket@gcvp.kz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1-96-46, 1-08-41</w:t>
            </w:r>
          </w:p>
        </w:tc>
        <w:tc>
          <w:tcPr>
            <w:tcW w:w="0" w:type="auto"/>
            <w:vMerge/>
            <w:tcBorders>
              <w:top w:val="nil"/>
              <w:left w:val="single" w:color="cfcfcf" w:sz="5"/>
              <w:bottom w:val="single" w:color="cfcfcf" w:sz="5"/>
              <w:right w:val="single" w:color="cfcfcf" w:sz="5"/>
            </w:tcBorders>
          </w:tcPr>
          <w:p/>
        </w:tc>
      </w:tr>
    </w:tbl>
    <w:bookmarkStart w:name="z383" w:id="35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500"/>
        <w:gridCol w:w="4875"/>
        <w:gridCol w:w="3082"/>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w:t>
            </w:r>
            <w:r>
              <w:br/>
            </w:r>
            <w:r>
              <w:rPr>
                <w:rFonts w:ascii="Times New Roman"/>
                <w:b w:val="false"/>
                <w:i w:val="false"/>
                <w:color w:val="000000"/>
                <w:sz w:val="20"/>
              </w:rPr>
              <w:t>
телефон нөмірі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w:t>
            </w:r>
            <w:r>
              <w:br/>
            </w:r>
            <w:r>
              <w:rPr>
                <w:rFonts w:ascii="Times New Roman"/>
                <w:b w:val="false"/>
                <w:i w:val="false"/>
                <w:color w:val="000000"/>
                <w:sz w:val="20"/>
              </w:rPr>
              <w:t>
76-38-61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 mt_aktobe_omk@gcvp.kz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Махамбет көшесі, 118 б depatyrau@gcvp.kz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w:t>
            </w:r>
            <w:r>
              <w:br/>
            </w:r>
            <w:r>
              <w:rPr>
                <w:rFonts w:ascii="Times New Roman"/>
                <w:b w:val="false"/>
                <w:i w:val="false"/>
                <w:color w:val="000000"/>
                <w:sz w:val="20"/>
              </w:rPr>
              <w:t>
35-56-18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Белинский көшесі, 32 dpvko@gcvp.kz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даңғылы, 120 в deptaraz@enbek.kz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45-96-22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depzko@enbek.kz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 mt_karaganda@mintrud.kz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13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Қасымқанов көшесі, 34 depkost@enbek.kz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depkyzyl@enbek.kz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 mt_aktau@mintrud.kz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Ленин көшесі, 59 deppavlodar@enbek.kz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 depsko@enbek.kz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Республика даңғылы, 12 а mintrud_shym@mail.ru</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w:t>
            </w:r>
            <w:r>
              <w:br/>
            </w:r>
            <w:r>
              <w:rPr>
                <w:rFonts w:ascii="Times New Roman"/>
                <w:b w:val="false"/>
                <w:i w:val="false"/>
                <w:color w:val="000000"/>
                <w:sz w:val="20"/>
              </w:rPr>
              <w:t>
50-01-44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68 а astana_dmtszn@mail.ru</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даңғылы, 2 mt_depalmaty1@gcvp.kz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r>
              <w:br/>
            </w:r>
            <w:r>
              <w:rPr>
                <w:rFonts w:ascii="Times New Roman"/>
                <w:b w:val="false"/>
                <w:i w:val="false"/>
                <w:color w:val="000000"/>
                <w:sz w:val="20"/>
              </w:rPr>
              <w:t>
79-58-01</w:t>
            </w:r>
          </w:p>
        </w:tc>
      </w:tr>
    </w:tbl>
    <w:bookmarkStart w:name="z384" w:id="352"/>
    <w:p>
      <w:pPr>
        <w:spacing w:after="0"/>
        <w:ind w:left="0"/>
        <w:jc w:val="both"/>
      </w:pPr>
      <w:r>
        <w:rPr>
          <w:rFonts w:ascii="Times New Roman"/>
          <w:b w:val="false"/>
          <w:i w:val="false"/>
          <w:color w:val="000000"/>
          <w:sz w:val="28"/>
        </w:rPr>
        <w:t>
«Мүгедек баланы тәрбиелеуші анасына немесе</w:t>
      </w:r>
      <w:r>
        <w:br/>
      </w:r>
      <w:r>
        <w:rPr>
          <w:rFonts w:ascii="Times New Roman"/>
          <w:b w:val="false"/>
          <w:i w:val="false"/>
          <w:color w:val="000000"/>
          <w:sz w:val="28"/>
        </w:rPr>
        <w:t>
әкесіне, бала асырап алушыға, қамқоршысына</w:t>
      </w:r>
      <w:r>
        <w:br/>
      </w:r>
      <w:r>
        <w:rPr>
          <w:rFonts w:ascii="Times New Roman"/>
          <w:b w:val="false"/>
          <w:i w:val="false"/>
          <w:color w:val="000000"/>
          <w:sz w:val="28"/>
        </w:rPr>
        <w:t xml:space="preserve">
(қорғаншысына) жәрдемақы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52"/>
    <w:bookmarkStart w:name="z385" w:id="353"/>
    <w:p>
      <w:pPr>
        <w:spacing w:after="0"/>
        <w:ind w:left="0"/>
        <w:jc w:val="left"/>
      </w:pPr>
      <w:r>
        <w:rPr>
          <w:rFonts w:ascii="Times New Roman"/>
          <w:b/>
          <w:i w:val="false"/>
          <w:color w:val="000000"/>
        </w:rPr>
        <w:t xml:space="preserve"> 
Халыққа қызмет көрсету орталықтарының тізбесі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3659"/>
        <w:gridCol w:w="3896"/>
        <w:gridCol w:w="4175"/>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 Ленин көшесі, 65-үй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w:t>
            </w:r>
            <w:r>
              <w:br/>
            </w:r>
            <w:r>
              <w:rPr>
                <w:rFonts w:ascii="Times New Roman"/>
                <w:b w:val="false"/>
                <w:i w:val="false"/>
                <w:color w:val="000000"/>
                <w:sz w:val="20"/>
              </w:rPr>
              <w:t>
Нұрмағамбетов көшесі, 102-үй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r>
              <w:br/>
            </w:r>
            <w:r>
              <w:rPr>
                <w:rFonts w:ascii="Times New Roman"/>
                <w:b w:val="false"/>
                <w:i w:val="false"/>
                <w:color w:val="000000"/>
                <w:sz w:val="20"/>
              </w:rPr>
              <w:t>
М. Мәметова көшесі, 19-үй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xml:space="preserve">
Уәлиханов көшесі, 11-үй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Сейфуллин көшесі, 18б-үй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Абылайхан көшесі, 28-үй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Победа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Мұсабаев көшесі, 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Сыздықов көшесі, 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Победа көшесі, 56-үй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w:t>
            </w:r>
            <w:r>
              <w:br/>
            </w:r>
            <w:r>
              <w:rPr>
                <w:rFonts w:ascii="Times New Roman"/>
                <w:b w:val="false"/>
                <w:i w:val="false"/>
                <w:color w:val="000000"/>
                <w:sz w:val="20"/>
              </w:rPr>
              <w:t>
Ғабдуллин көшесі, 104-үй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w:t>
            </w:r>
            <w:r>
              <w:br/>
            </w:r>
            <w:r>
              <w:rPr>
                <w:rFonts w:ascii="Times New Roman"/>
                <w:b w:val="false"/>
                <w:i w:val="false"/>
                <w:color w:val="000000"/>
                <w:sz w:val="20"/>
              </w:rPr>
              <w:t>
Ленин көшесі, 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Мир көшесі, 52-үй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Абай көшесі, 44а-үй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4-шағынаудан,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w:t>
            </w:r>
            <w:r>
              <w:br/>
            </w:r>
            <w:r>
              <w:rPr>
                <w:rFonts w:ascii="Times New Roman"/>
                <w:b w:val="false"/>
                <w:i w:val="false"/>
                <w:color w:val="000000"/>
                <w:sz w:val="20"/>
              </w:rPr>
              <w:t>
Абылайхан көшесі, 119-үй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r>
              <w:br/>
            </w:r>
            <w:r>
              <w:rPr>
                <w:rFonts w:ascii="Times New Roman"/>
                <w:b w:val="false"/>
                <w:i w:val="false"/>
                <w:color w:val="000000"/>
                <w:sz w:val="20"/>
              </w:rPr>
              <w:t>
Гагарин көшесі, 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w:t>
            </w:r>
            <w:r>
              <w:br/>
            </w:r>
            <w:r>
              <w:rPr>
                <w:rFonts w:ascii="Times New Roman"/>
                <w:b w:val="false"/>
                <w:i w:val="false"/>
                <w:color w:val="000000"/>
                <w:sz w:val="20"/>
              </w:rPr>
              <w:t>
Безымянный орамы,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Тургенев көшесі,109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Тургенев көшесі,109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Қарғалы ауданы,</w:t>
            </w:r>
            <w:r>
              <w:br/>
            </w:r>
            <w:r>
              <w:rPr>
                <w:rFonts w:ascii="Times New Roman"/>
                <w:b w:val="false"/>
                <w:i w:val="false"/>
                <w:color w:val="000000"/>
                <w:sz w:val="20"/>
              </w:rPr>
              <w:t>
Қарғалы ауылы (Жилянка), Сәтпаев көшесі, 10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Киров көшесі, 23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w:t>
            </w:r>
            <w:r>
              <w:br/>
            </w:r>
            <w:r>
              <w:rPr>
                <w:rFonts w:ascii="Times New Roman"/>
                <w:b w:val="false"/>
                <w:i w:val="false"/>
                <w:color w:val="000000"/>
                <w:sz w:val="20"/>
              </w:rPr>
              <w:t>
Байтұрсынов көшесі, 1 «Б»</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Абай көшесі, 12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Молодежный шағын ауданы,</w:t>
            </w:r>
            <w:r>
              <w:br/>
            </w:r>
            <w:r>
              <w:rPr>
                <w:rFonts w:ascii="Times New Roman"/>
                <w:b w:val="false"/>
                <w:i w:val="false"/>
                <w:color w:val="000000"/>
                <w:sz w:val="20"/>
              </w:rPr>
              <w:t>
47 «Б»</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w:t>
            </w:r>
            <w:r>
              <w:br/>
            </w:r>
            <w:r>
              <w:rPr>
                <w:rFonts w:ascii="Times New Roman"/>
                <w:b w:val="false"/>
                <w:i w:val="false"/>
                <w:color w:val="000000"/>
                <w:sz w:val="20"/>
              </w:rPr>
              <w:t>
Әміров көшесі, 10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w:t>
            </w:r>
            <w:r>
              <w:br/>
            </w:r>
            <w:r>
              <w:rPr>
                <w:rFonts w:ascii="Times New Roman"/>
                <w:b w:val="false"/>
                <w:i w:val="false"/>
                <w:color w:val="000000"/>
                <w:sz w:val="20"/>
              </w:rPr>
              <w:t>
Байғанин көшесі, 15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w:t>
            </w:r>
            <w:r>
              <w:br/>
            </w:r>
            <w:r>
              <w:rPr>
                <w:rFonts w:ascii="Times New Roman"/>
                <w:b w:val="false"/>
                <w:i w:val="false"/>
                <w:color w:val="000000"/>
                <w:sz w:val="20"/>
              </w:rPr>
              <w:t>
Нұрымжанов орамы,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w:t>
            </w:r>
            <w:r>
              <w:br/>
            </w:r>
            <w:r>
              <w:rPr>
                <w:rFonts w:ascii="Times New Roman"/>
                <w:b w:val="false"/>
                <w:i w:val="false"/>
                <w:color w:val="000000"/>
                <w:sz w:val="20"/>
              </w:rPr>
              <w:t>
Әйтике би көшесі, 27-үй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p>
            <w:pPr>
              <w:spacing w:after="20"/>
              <w:ind w:left="20"/>
              <w:jc w:val="both"/>
            </w:pPr>
            <w:r>
              <w:rPr>
                <w:rFonts w:ascii="Times New Roman"/>
                <w:b w:val="false"/>
                <w:i w:val="false"/>
                <w:color w:val="000000"/>
                <w:sz w:val="20"/>
              </w:rPr>
              <w:t>8 (71342) 23-4-62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w:t>
            </w:r>
            <w:r>
              <w:br/>
            </w:r>
            <w:r>
              <w:rPr>
                <w:rFonts w:ascii="Times New Roman"/>
                <w:b w:val="false"/>
                <w:i w:val="false"/>
                <w:color w:val="000000"/>
                <w:sz w:val="20"/>
              </w:rPr>
              <w:t>
№ 12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Балдырған көшесі,</w:t>
            </w:r>
            <w:r>
              <w:br/>
            </w:r>
            <w:r>
              <w:rPr>
                <w:rFonts w:ascii="Times New Roman"/>
                <w:b w:val="false"/>
                <w:i w:val="false"/>
                <w:color w:val="000000"/>
                <w:sz w:val="20"/>
              </w:rPr>
              <w:t>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w:t>
            </w:r>
            <w:r>
              <w:br/>
            </w:r>
            <w:r>
              <w:rPr>
                <w:rFonts w:ascii="Times New Roman"/>
                <w:b w:val="false"/>
                <w:i w:val="false"/>
                <w:color w:val="000000"/>
                <w:sz w:val="20"/>
              </w:rPr>
              <w:t>
Барақ батыр көшесі, 41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Жангелдина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r>
              <w:br/>
            </w:r>
            <w:r>
              <w:rPr>
                <w:rFonts w:ascii="Times New Roman"/>
                <w:b w:val="false"/>
                <w:i w:val="false"/>
                <w:color w:val="000000"/>
                <w:sz w:val="20"/>
              </w:rPr>
              <w:t>
Әйтеке би көшесі, 63-үй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w:t>
            </w:r>
            <w:r>
              <w:br/>
            </w:r>
            <w:r>
              <w:rPr>
                <w:rFonts w:ascii="Times New Roman"/>
                <w:b w:val="false"/>
                <w:i w:val="false"/>
                <w:color w:val="000000"/>
                <w:sz w:val="20"/>
              </w:rPr>
              <w:t>
Қабанбай батыр көшесі, 20-үй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w:t>
            </w:r>
            <w:r>
              <w:br/>
            </w:r>
            <w:r>
              <w:rPr>
                <w:rFonts w:ascii="Times New Roman"/>
                <w:b w:val="false"/>
                <w:i w:val="false"/>
                <w:color w:val="000000"/>
                <w:sz w:val="20"/>
              </w:rPr>
              <w:t>
Алпысбаев көшесі, 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8 наурыз көшесі, 63-үй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p>
          <w:p>
            <w:pPr>
              <w:spacing w:after="20"/>
              <w:ind w:left="20"/>
              <w:jc w:val="both"/>
            </w:pPr>
            <w:r>
              <w:rPr>
                <w:rFonts w:ascii="Times New Roman"/>
                <w:b w:val="false"/>
                <w:i w:val="false"/>
                <w:color w:val="000000"/>
                <w:sz w:val="20"/>
              </w:rPr>
              <w:t>8 (72833)2-35-48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w:t>
            </w:r>
            <w:r>
              <w:br/>
            </w:r>
            <w:r>
              <w:rPr>
                <w:rFonts w:ascii="Times New Roman"/>
                <w:b w:val="false"/>
                <w:i w:val="false"/>
                <w:color w:val="000000"/>
                <w:sz w:val="20"/>
              </w:rPr>
              <w:t>
Абылайхан көшесі, 237-үй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Бижанов көшесі, 25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Абай көшесі, 314А-үй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Бижанов көшесі, 100-үй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w:t>
            </w:r>
            <w:r>
              <w:br/>
            </w:r>
            <w:r>
              <w:rPr>
                <w:rFonts w:ascii="Times New Roman"/>
                <w:b w:val="false"/>
                <w:i w:val="false"/>
                <w:color w:val="000000"/>
                <w:sz w:val="20"/>
              </w:rPr>
              <w:t>
Мәжитов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Қуат шағын ауданы,</w:t>
            </w:r>
            <w:r>
              <w:br/>
            </w:r>
            <w:r>
              <w:rPr>
                <w:rFonts w:ascii="Times New Roman"/>
                <w:b w:val="false"/>
                <w:i w:val="false"/>
                <w:color w:val="000000"/>
                <w:sz w:val="20"/>
              </w:rPr>
              <w:t>
Тәуелсіздік көшесі,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w:t>
            </w:r>
            <w:r>
              <w:br/>
            </w:r>
            <w:r>
              <w:rPr>
                <w:rFonts w:ascii="Times New Roman"/>
                <w:b w:val="false"/>
                <w:i w:val="false"/>
                <w:color w:val="000000"/>
                <w:sz w:val="20"/>
              </w:rPr>
              <w:t>
Вокзальная көшесі, 6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w:t>
            </w:r>
            <w:r>
              <w:br/>
            </w:r>
            <w:r>
              <w:rPr>
                <w:rFonts w:ascii="Times New Roman"/>
                <w:b w:val="false"/>
                <w:i w:val="false"/>
                <w:color w:val="000000"/>
                <w:sz w:val="20"/>
              </w:rPr>
              <w:t>
Тыңдала көшесі,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w:t>
            </w:r>
            <w:r>
              <w:br/>
            </w:r>
            <w:r>
              <w:rPr>
                <w:rFonts w:ascii="Times New Roman"/>
                <w:b w:val="false"/>
                <w:i w:val="false"/>
                <w:color w:val="000000"/>
                <w:sz w:val="20"/>
              </w:rPr>
              <w:t>
Қонаев көшесі, 29-үй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Жанғозин көшесі, 38-үй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w:t>
            </w:r>
            <w:r>
              <w:br/>
            </w:r>
            <w:r>
              <w:rPr>
                <w:rFonts w:ascii="Times New Roman"/>
                <w:b w:val="false"/>
                <w:i w:val="false"/>
                <w:color w:val="000000"/>
                <w:sz w:val="20"/>
              </w:rPr>
              <w:t>
Рысқұлов көшесі, 129-үй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w:t>
            </w:r>
            <w:r>
              <w:br/>
            </w:r>
            <w:r>
              <w:rPr>
                <w:rFonts w:ascii="Times New Roman"/>
                <w:b w:val="false"/>
                <w:i w:val="false"/>
                <w:color w:val="000000"/>
                <w:sz w:val="20"/>
              </w:rPr>
              <w:t>
Қонаев көшесі, 1 «В»-үй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w:t>
            </w:r>
            <w:r>
              <w:br/>
            </w:r>
            <w:r>
              <w:rPr>
                <w:rFonts w:ascii="Times New Roman"/>
                <w:b w:val="false"/>
                <w:i w:val="false"/>
                <w:color w:val="000000"/>
                <w:sz w:val="20"/>
              </w:rPr>
              <w:t>
Абылайхан көшесі, 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Момышұлы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w:t>
            </w:r>
            <w:r>
              <w:br/>
            </w:r>
            <w:r>
              <w:rPr>
                <w:rFonts w:ascii="Times New Roman"/>
                <w:b w:val="false"/>
                <w:i w:val="false"/>
                <w:color w:val="000000"/>
                <w:sz w:val="20"/>
              </w:rPr>
              <w:t>
Желтоқсан көшесі, 45-үй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w:t>
            </w:r>
            <w:r>
              <w:br/>
            </w:r>
            <w:r>
              <w:rPr>
                <w:rFonts w:ascii="Times New Roman"/>
                <w:b w:val="false"/>
                <w:i w:val="false"/>
                <w:color w:val="000000"/>
                <w:sz w:val="20"/>
              </w:rPr>
              <w:t>
Измайлов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w:t>
            </w:r>
            <w:r>
              <w:br/>
            </w:r>
            <w:r>
              <w:rPr>
                <w:rFonts w:ascii="Times New Roman"/>
                <w:b w:val="false"/>
                <w:i w:val="false"/>
                <w:color w:val="000000"/>
                <w:sz w:val="20"/>
              </w:rPr>
              <w:t>
Қонаев көшесі, 41-үй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w:t>
            </w:r>
            <w:r>
              <w:br/>
            </w:r>
            <w:r>
              <w:rPr>
                <w:rFonts w:ascii="Times New Roman"/>
                <w:b w:val="false"/>
                <w:i w:val="false"/>
                <w:color w:val="000000"/>
                <w:sz w:val="20"/>
              </w:rPr>
              <w:t>
Сейфуллин көшесі, 34-үй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w:t>
            </w:r>
            <w:r>
              <w:br/>
            </w:r>
            <w:r>
              <w:rPr>
                <w:rFonts w:ascii="Times New Roman"/>
                <w:b w:val="false"/>
                <w:i w:val="false"/>
                <w:color w:val="000000"/>
                <w:sz w:val="20"/>
              </w:rPr>
              <w:t>
Жамбыл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w:t>
            </w:r>
            <w:r>
              <w:br/>
            </w:r>
            <w:r>
              <w:rPr>
                <w:rFonts w:ascii="Times New Roman"/>
                <w:b w:val="false"/>
                <w:i w:val="false"/>
                <w:color w:val="000000"/>
                <w:sz w:val="20"/>
              </w:rPr>
              <w:t>
Төлебаев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Момышұлы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w:t>
            </w:r>
            <w:r>
              <w:br/>
            </w:r>
            <w:r>
              <w:rPr>
                <w:rFonts w:ascii="Times New Roman"/>
                <w:b w:val="false"/>
                <w:i w:val="false"/>
                <w:color w:val="000000"/>
                <w:sz w:val="20"/>
              </w:rPr>
              <w:t>
Райымбек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Головацкой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Лермонтов көшесі, 53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r>
              <w:br/>
            </w:r>
            <w:r>
              <w:rPr>
                <w:rFonts w:ascii="Times New Roman"/>
                <w:b w:val="false"/>
                <w:i w:val="false"/>
                <w:color w:val="000000"/>
                <w:sz w:val="20"/>
              </w:rPr>
              <w:t>
Школьная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 5-80-62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w:t>
            </w:r>
            <w:r>
              <w:br/>
            </w:r>
            <w:r>
              <w:rPr>
                <w:rFonts w:ascii="Times New Roman"/>
                <w:b w:val="false"/>
                <w:i w:val="false"/>
                <w:color w:val="000000"/>
                <w:sz w:val="20"/>
              </w:rPr>
              <w:t>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Октябрьская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w:t>
            </w:r>
            <w:r>
              <w:br/>
            </w:r>
            <w:r>
              <w:rPr>
                <w:rFonts w:ascii="Times New Roman"/>
                <w:b w:val="false"/>
                <w:i w:val="false"/>
                <w:color w:val="000000"/>
                <w:sz w:val="20"/>
              </w:rPr>
              <w:t>
Қасымбеков көшесі, 35-үй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Сәтбаев даңғылы,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Сәтбаев даңғылы,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Баймұханов көшесі, 16а-үй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Балықшы кенті, Байжігітов көшесі, 80а-үй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Абай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Абай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w:t>
            </w:r>
            <w:r>
              <w:br/>
            </w:r>
            <w:r>
              <w:rPr>
                <w:rFonts w:ascii="Times New Roman"/>
                <w:b w:val="false"/>
                <w:i w:val="false"/>
                <w:color w:val="000000"/>
                <w:sz w:val="20"/>
              </w:rPr>
              <w:t>
Бейбітшілік көшесі, 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Есболаев көшесі, 66а-үй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w:t>
            </w:r>
            <w:r>
              <w:br/>
            </w:r>
            <w:r>
              <w:rPr>
                <w:rFonts w:ascii="Times New Roman"/>
                <w:b w:val="false"/>
                <w:i w:val="false"/>
                <w:color w:val="000000"/>
                <w:sz w:val="20"/>
              </w:rPr>
              <w:t>
Центральная көшесі,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Егеменді Қазақстан көшесі,</w:t>
            </w:r>
            <w:r>
              <w:br/>
            </w:r>
            <w:r>
              <w:rPr>
                <w:rFonts w:ascii="Times New Roman"/>
                <w:b w:val="false"/>
                <w:i w:val="false"/>
                <w:color w:val="000000"/>
                <w:sz w:val="20"/>
              </w:rPr>
              <w:t>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Белинский көшесі, 37а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Сәтбаев даңғылы, 20/1-үй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99/1-үй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r>
              <w:br/>
            </w:r>
            <w:r>
              <w:rPr>
                <w:rFonts w:ascii="Times New Roman"/>
                <w:b w:val="false"/>
                <w:i w:val="false"/>
                <w:color w:val="000000"/>
                <w:sz w:val="20"/>
              </w:rPr>
              <w:t>
Попович көшесі, 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w:t>
            </w:r>
            <w:r>
              <w:br/>
            </w:r>
            <w:r>
              <w:rPr>
                <w:rFonts w:ascii="Times New Roman"/>
                <w:b w:val="false"/>
                <w:i w:val="false"/>
                <w:color w:val="000000"/>
                <w:sz w:val="20"/>
              </w:rPr>
              <w:t>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Жангелдин көшесі, 52а-үй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Абылайхан көшесі, 96-үй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Б. Момышұлы көшесі, 77-үй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Семипалатинская көшесі,</w:t>
            </w:r>
            <w:r>
              <w:br/>
            </w:r>
            <w:r>
              <w:rPr>
                <w:rFonts w:ascii="Times New Roman"/>
                <w:b w:val="false"/>
                <w:i w:val="false"/>
                <w:color w:val="000000"/>
                <w:sz w:val="20"/>
              </w:rPr>
              <w:t>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Абылайхан көшесі,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w:t>
            </w:r>
            <w:r>
              <w:br/>
            </w:r>
            <w:r>
              <w:rPr>
                <w:rFonts w:ascii="Times New Roman"/>
                <w:b w:val="false"/>
                <w:i w:val="false"/>
                <w:color w:val="000000"/>
                <w:sz w:val="20"/>
              </w:rPr>
              <w:t>
3-шағынаудан,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w:t>
            </w:r>
            <w:r>
              <w:br/>
            </w:r>
            <w:r>
              <w:rPr>
                <w:rFonts w:ascii="Times New Roman"/>
                <w:b w:val="false"/>
                <w:i w:val="false"/>
                <w:color w:val="000000"/>
                <w:sz w:val="20"/>
              </w:rPr>
              <w:t>
№ 1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408 квартал, 21-үй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5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w:t>
            </w:r>
            <w:r>
              <w:br/>
            </w:r>
            <w:r>
              <w:rPr>
                <w:rFonts w:ascii="Times New Roman"/>
                <w:b w:val="false"/>
                <w:i w:val="false"/>
                <w:color w:val="000000"/>
                <w:sz w:val="20"/>
              </w:rPr>
              <w:t>
№ 2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Найманбаев көшесі, 161А-үй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Құнанбаев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Дүйсенов көшесі, 84-үй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r>
              <w:br/>
            </w:r>
            <w:r>
              <w:rPr>
                <w:rFonts w:ascii="Times New Roman"/>
                <w:b w:val="false"/>
                <w:i w:val="false"/>
                <w:color w:val="000000"/>
                <w:sz w:val="20"/>
              </w:rPr>
              <w:t>
Пушкин көшесі, 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(72236) 9-06-30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Молодежная көшесі,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Достық көшесі, 98-үй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Абай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Шериаздан көшесі, 38-үй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Абылайхан көшесі, 116-үй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даңғылы, 232-үй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 Қойгелді көшесі, №158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Сәтбаев көшесі, 1 «б»-үй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Талас шағынауданы,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даңғылы, 232-үй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Медеуов көшесі, 33-үй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w:t>
            </w:r>
            <w:r>
              <w:br/>
            </w:r>
            <w:r>
              <w:rPr>
                <w:rFonts w:ascii="Times New Roman"/>
                <w:b w:val="false"/>
                <w:i w:val="false"/>
                <w:color w:val="000000"/>
                <w:sz w:val="20"/>
              </w:rPr>
              <w:t>
Абай көшесі, 127-үй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w:t>
            </w:r>
            <w:r>
              <w:br/>
            </w:r>
            <w:r>
              <w:rPr>
                <w:rFonts w:ascii="Times New Roman"/>
                <w:b w:val="false"/>
                <w:i w:val="false"/>
                <w:color w:val="000000"/>
                <w:sz w:val="20"/>
              </w:rPr>
              <w:t>
Сауранбекұлы көшесі, 49-үй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Домалақ ана көшесі, 215-үй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w:t>
            </w:r>
            <w:r>
              <w:br/>
            </w:r>
            <w:r>
              <w:rPr>
                <w:rFonts w:ascii="Times New Roman"/>
                <w:b w:val="false"/>
                <w:i w:val="false"/>
                <w:color w:val="000000"/>
                <w:sz w:val="20"/>
              </w:rPr>
              <w:t>
Ысмаилов көшесі, 232-үй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w:t>
            </w:r>
            <w:r>
              <w:br/>
            </w:r>
            <w:r>
              <w:rPr>
                <w:rFonts w:ascii="Times New Roman"/>
                <w:b w:val="false"/>
                <w:i w:val="false"/>
                <w:color w:val="000000"/>
                <w:sz w:val="20"/>
              </w:rPr>
              <w:t>
Рысқұлбеков көшесі, 215-үй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қаласы,Молдағұлова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Жібек жолы көшесі, 71-үй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(72631) 2-18-10</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w:t>
            </w:r>
            <w:r>
              <w:br/>
            </w:r>
            <w:r>
              <w:rPr>
                <w:rFonts w:ascii="Times New Roman"/>
                <w:b w:val="false"/>
                <w:i w:val="false"/>
                <w:color w:val="000000"/>
                <w:sz w:val="20"/>
              </w:rPr>
              <w:t>
Автобазовская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w:t>
            </w:r>
            <w:r>
              <w:br/>
            </w:r>
            <w:r>
              <w:rPr>
                <w:rFonts w:ascii="Times New Roman"/>
                <w:b w:val="false"/>
                <w:i w:val="false"/>
                <w:color w:val="000000"/>
                <w:sz w:val="20"/>
              </w:rPr>
              <w:t>
Мир көшесі, 88-үй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Жамбыл көшесі, 81/2-үй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Ақжайық орамы,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w:t>
            </w:r>
            <w:r>
              <w:br/>
            </w:r>
            <w:r>
              <w:rPr>
                <w:rFonts w:ascii="Times New Roman"/>
                <w:b w:val="false"/>
                <w:i w:val="false"/>
                <w:color w:val="000000"/>
                <w:sz w:val="20"/>
              </w:rPr>
              <w:t>
Бералиев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w:t>
            </w:r>
            <w:r>
              <w:br/>
            </w:r>
            <w:r>
              <w:rPr>
                <w:rFonts w:ascii="Times New Roman"/>
                <w:b w:val="false"/>
                <w:i w:val="false"/>
                <w:color w:val="000000"/>
                <w:sz w:val="20"/>
              </w:rPr>
              <w:t>
Железнодорожная көшесі,</w:t>
            </w:r>
            <w:r>
              <w:br/>
            </w:r>
            <w:r>
              <w:rPr>
                <w:rFonts w:ascii="Times New Roman"/>
                <w:b w:val="false"/>
                <w:i w:val="false"/>
                <w:color w:val="000000"/>
                <w:sz w:val="20"/>
              </w:rPr>
              <w:t>
121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Халықтар достығы көшесі,</w:t>
            </w:r>
            <w:r>
              <w:br/>
            </w:r>
            <w:r>
              <w:rPr>
                <w:rFonts w:ascii="Times New Roman"/>
                <w:b w:val="false"/>
                <w:i w:val="false"/>
                <w:color w:val="000000"/>
                <w:sz w:val="20"/>
              </w:rPr>
              <w:t>
63А-үй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Иманов көшесі, 79-үй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w:t>
            </w:r>
            <w:r>
              <w:br/>
            </w:r>
            <w:r>
              <w:rPr>
                <w:rFonts w:ascii="Times New Roman"/>
                <w:b w:val="false"/>
                <w:i w:val="false"/>
                <w:color w:val="000000"/>
                <w:sz w:val="20"/>
              </w:rPr>
              <w:t>
Гагарин көшесі, 69Б-үй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Лұқманов көшесі, 22А-үй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Құрманғалиев көшесі, 23/1-үй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Қазақстанская көшесі, 11/2-үй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r>
              <w:br/>
            </w:r>
            <w:r>
              <w:rPr>
                <w:rFonts w:ascii="Times New Roman"/>
                <w:b w:val="false"/>
                <w:i w:val="false"/>
                <w:color w:val="000000"/>
                <w:sz w:val="20"/>
              </w:rPr>
              <w:t>
Вокзальная көшесі, 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Юбилейная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Тайманов көшесі, 95-үй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w:t>
            </w:r>
            <w:r>
              <w:br/>
            </w:r>
            <w:r>
              <w:rPr>
                <w:rFonts w:ascii="Times New Roman"/>
                <w:b w:val="false"/>
                <w:i w:val="false"/>
                <w:color w:val="000000"/>
                <w:sz w:val="20"/>
              </w:rPr>
              <w:t>
С. Датұлы көшесі,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w:t>
            </w:r>
            <w:r>
              <w:br/>
            </w:r>
            <w:r>
              <w:rPr>
                <w:rFonts w:ascii="Times New Roman"/>
                <w:b w:val="false"/>
                <w:i w:val="false"/>
                <w:color w:val="000000"/>
                <w:sz w:val="20"/>
              </w:rPr>
              <w:t>
Балдырған көшесі, 27/1-үй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p>
          <w:p>
            <w:pPr>
              <w:spacing w:after="20"/>
              <w:ind w:left="20"/>
              <w:jc w:val="both"/>
            </w:pPr>
            <w:r>
              <w:rPr>
                <w:rFonts w:ascii="Times New Roman"/>
                <w:b w:val="false"/>
                <w:i w:val="false"/>
                <w:color w:val="000000"/>
                <w:sz w:val="20"/>
              </w:rPr>
              <w:t>8-(711)-31-24-082</w:t>
            </w:r>
          </w:p>
        </w:tc>
      </w:tr>
      <w:tr>
        <w:trPr>
          <w:trHeight w:val="12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w:t>
            </w:r>
            <w:r>
              <w:br/>
            </w:r>
            <w:r>
              <w:rPr>
                <w:rFonts w:ascii="Times New Roman"/>
                <w:b w:val="false"/>
                <w:i w:val="false"/>
                <w:color w:val="000000"/>
                <w:sz w:val="20"/>
              </w:rPr>
              <w:t>
Шемякина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w:t>
            </w:r>
            <w:r>
              <w:br/>
            </w:r>
            <w:r>
              <w:rPr>
                <w:rFonts w:ascii="Times New Roman"/>
                <w:b w:val="false"/>
                <w:i w:val="false"/>
                <w:color w:val="000000"/>
                <w:sz w:val="20"/>
              </w:rPr>
              <w:t>
Ақ жайық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Чкалов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Ержанов көшесі, 47/3-үй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Чкалов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Мұқанов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Архитектурная көшесі, 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21-шағын аудан, 6/7-үй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Серов көшесі, 73-үй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Теміртау қаласы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Блюхер көшесі,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Теміртау қаласы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Республика даңғылы,128-үй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Абай көшесі, 54-үй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Топар кенті,</w:t>
            </w:r>
            <w:r>
              <w:br/>
            </w:r>
            <w:r>
              <w:rPr>
                <w:rFonts w:ascii="Times New Roman"/>
                <w:b w:val="false"/>
                <w:i w:val="false"/>
                <w:color w:val="000000"/>
                <w:sz w:val="20"/>
              </w:rPr>
              <w:t>
Қазыбек би көшесі, 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Жамбыл көшесі, 85-үй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А. Құнанбаев даңғылы, 65б-үй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Шахан кенті,</w:t>
            </w:r>
            <w:r>
              <w:br/>
            </w:r>
            <w:r>
              <w:rPr>
                <w:rFonts w:ascii="Times New Roman"/>
                <w:b w:val="false"/>
                <w:i w:val="false"/>
                <w:color w:val="000000"/>
                <w:sz w:val="20"/>
              </w:rPr>
              <w:t>
10/16 квартал 16-үй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r>
              <w:br/>
            </w:r>
            <w:r>
              <w:rPr>
                <w:rFonts w:ascii="Times New Roman"/>
                <w:b w:val="false"/>
                <w:i w:val="false"/>
                <w:color w:val="000000"/>
                <w:sz w:val="20"/>
              </w:rPr>
              <w:t>
Абай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w:t>
            </w:r>
            <w:r>
              <w:br/>
            </w:r>
            <w:r>
              <w:rPr>
                <w:rFonts w:ascii="Times New Roman"/>
                <w:b w:val="false"/>
                <w:i w:val="false"/>
                <w:color w:val="000000"/>
                <w:sz w:val="20"/>
              </w:rPr>
              <w:t>
Сәтбаев даңғылы, 111-үй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Бөкейхан көшесі, 20а-үй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w:t>
            </w:r>
            <w:r>
              <w:br/>
            </w:r>
            <w:r>
              <w:rPr>
                <w:rFonts w:ascii="Times New Roman"/>
                <w:b w:val="false"/>
                <w:i w:val="false"/>
                <w:color w:val="000000"/>
                <w:sz w:val="20"/>
              </w:rPr>
              <w:t>
Тәуелсіз Қазақстан көшесі,</w:t>
            </w:r>
            <w:r>
              <w:br/>
            </w:r>
            <w:r>
              <w:rPr>
                <w:rFonts w:ascii="Times New Roman"/>
                <w:b w:val="false"/>
                <w:i w:val="false"/>
                <w:color w:val="000000"/>
                <w:sz w:val="20"/>
              </w:rPr>
              <w:t>
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Б. Момышұлы даңғылы,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А. Оспанов көшесі, 40-үй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Ленин көшесі, 18-үй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Балқаш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Ботақара кенті, Абылайхан көшесі, 37-үй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Мир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w:t>
            </w:r>
            <w:r>
              <w:br/>
            </w:r>
            <w:r>
              <w:rPr>
                <w:rFonts w:ascii="Times New Roman"/>
                <w:b w:val="false"/>
                <w:i w:val="false"/>
                <w:color w:val="000000"/>
                <w:sz w:val="20"/>
              </w:rPr>
              <w:t>
Бөкейхан көшесі, 10-үй Ақтоғай кенті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w:t>
            </w:r>
            <w:r>
              <w:br/>
            </w:r>
            <w:r>
              <w:rPr>
                <w:rFonts w:ascii="Times New Roman"/>
                <w:b w:val="false"/>
                <w:i w:val="false"/>
                <w:color w:val="000000"/>
                <w:sz w:val="20"/>
              </w:rPr>
              <w:t>
Абай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Сүлейменовтер көшесі,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Амангелді көшесі, 29а-үй</w:t>
            </w:r>
            <w:r>
              <w:br/>
            </w:r>
            <w:r>
              <w:rPr>
                <w:rFonts w:ascii="Times New Roman"/>
                <w:b w:val="false"/>
                <w:i w:val="false"/>
                <w:color w:val="000000"/>
                <w:sz w:val="20"/>
              </w:rPr>
              <w:t>
Ұлытау кенті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Әубәкіров көшесі, 21-үй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Таран көшесі,114-үй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Гашик көшесі, 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w:t>
            </w:r>
            <w:r>
              <w:br/>
            </w:r>
            <w:r>
              <w:rPr>
                <w:rFonts w:ascii="Times New Roman"/>
                <w:b w:val="false"/>
                <w:i w:val="false"/>
                <w:color w:val="000000"/>
                <w:sz w:val="20"/>
              </w:rPr>
              <w:t>
Ленин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r>
              <w:br/>
            </w:r>
            <w:r>
              <w:rPr>
                <w:rFonts w:ascii="Times New Roman"/>
                <w:b w:val="false"/>
                <w:i w:val="false"/>
                <w:color w:val="000000"/>
                <w:sz w:val="20"/>
              </w:rPr>
              <w:t>
Майлин көшесі, 27/7-үй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62-үй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w:t>
            </w:r>
            <w:r>
              <w:br/>
            </w:r>
            <w:r>
              <w:rPr>
                <w:rFonts w:ascii="Times New Roman"/>
                <w:b w:val="false"/>
                <w:i w:val="false"/>
                <w:color w:val="000000"/>
                <w:sz w:val="20"/>
              </w:rPr>
              <w:t>
Ленин көшесі, 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w:t>
            </w:r>
            <w:r>
              <w:br/>
            </w:r>
            <w:r>
              <w:rPr>
                <w:rFonts w:ascii="Times New Roman"/>
                <w:b w:val="false"/>
                <w:i w:val="false"/>
                <w:color w:val="000000"/>
                <w:sz w:val="20"/>
              </w:rPr>
              <w:t>
Советская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8 март көшесі, 37-үй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Ленин көшесі, 108-үй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Ержанов көшесі, 66-үй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w:t>
            </w:r>
            <w:r>
              <w:br/>
            </w:r>
            <w:r>
              <w:rPr>
                <w:rFonts w:ascii="Times New Roman"/>
                <w:b w:val="false"/>
                <w:i w:val="false"/>
                <w:color w:val="000000"/>
                <w:sz w:val="20"/>
              </w:rPr>
              <w:t>
Космонавтар көшесі, 16-үй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Комсомольская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r>
              <w:br/>
            </w:r>
            <w:r>
              <w:rPr>
                <w:rFonts w:ascii="Times New Roman"/>
                <w:b w:val="false"/>
                <w:i w:val="false"/>
                <w:color w:val="000000"/>
                <w:sz w:val="20"/>
              </w:rPr>
              <w:t>
Королев көшесі, 4А-үй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w:t>
            </w:r>
            <w:r>
              <w:br/>
            </w:r>
            <w:r>
              <w:rPr>
                <w:rFonts w:ascii="Times New Roman"/>
                <w:b w:val="false"/>
                <w:i w:val="false"/>
                <w:color w:val="000000"/>
                <w:sz w:val="20"/>
              </w:rPr>
              <w:t>
Шақшақ Жәнібек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Космонавтар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Корчагин көшесі, 76-үй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w:t>
            </w:r>
            <w:r>
              <w:br/>
            </w:r>
            <w:r>
              <w:rPr>
                <w:rFonts w:ascii="Times New Roman"/>
                <w:b w:val="false"/>
                <w:i w:val="false"/>
                <w:color w:val="000000"/>
                <w:sz w:val="20"/>
              </w:rPr>
              <w:t>
Ленин көшесі, 104-үй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w:t>
            </w:r>
            <w:r>
              <w:br/>
            </w:r>
            <w:r>
              <w:rPr>
                <w:rFonts w:ascii="Times New Roman"/>
                <w:b w:val="false"/>
                <w:i w:val="false"/>
                <w:color w:val="000000"/>
                <w:sz w:val="20"/>
              </w:rPr>
              <w:t>
Калинин көшесі, 93-үй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w:t>
            </w:r>
            <w:r>
              <w:br/>
            </w:r>
            <w:r>
              <w:rPr>
                <w:rFonts w:ascii="Times New Roman"/>
                <w:b w:val="false"/>
                <w:i w:val="false"/>
                <w:color w:val="000000"/>
                <w:sz w:val="20"/>
              </w:rPr>
              <w:t>
Абай көшесі, 79-үй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Красноармейская көшесі,</w:t>
            </w:r>
            <w:r>
              <w:br/>
            </w:r>
            <w:r>
              <w:rPr>
                <w:rFonts w:ascii="Times New Roman"/>
                <w:b w:val="false"/>
                <w:i w:val="false"/>
                <w:color w:val="000000"/>
                <w:sz w:val="20"/>
              </w:rPr>
              <w:t>
56-үй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w:t>
            </w:r>
            <w:r>
              <w:br/>
            </w:r>
            <w:r>
              <w:rPr>
                <w:rFonts w:ascii="Times New Roman"/>
                <w:b w:val="false"/>
                <w:i w:val="false"/>
                <w:color w:val="000000"/>
                <w:sz w:val="20"/>
              </w:rPr>
              <w:t>
Калинин көшесі, 53-үй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Ғ. Мұратбаев көшесі, 2Е-үй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Тасбөгет кенті,</w:t>
            </w:r>
            <w:r>
              <w:br/>
            </w:r>
            <w:r>
              <w:rPr>
                <w:rFonts w:ascii="Times New Roman"/>
                <w:b w:val="false"/>
                <w:i w:val="false"/>
                <w:color w:val="000000"/>
                <w:sz w:val="20"/>
              </w:rPr>
              <w:t>
Амангелді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Жанқожа батыр көшесі, 82-үй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Шұғыла шағынауданы, 45-үй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Ақмешіт шағынауданы,1б-үй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Байқоңыр қаласы,</w:t>
            </w:r>
            <w:r>
              <w:br/>
            </w:r>
            <w:r>
              <w:rPr>
                <w:rFonts w:ascii="Times New Roman"/>
                <w:b w:val="false"/>
                <w:i w:val="false"/>
                <w:color w:val="000000"/>
                <w:sz w:val="20"/>
              </w:rPr>
              <w:t>
Максимов көшесі, 17а-үй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r>
              <w:br/>
            </w:r>
            <w:r>
              <w:rPr>
                <w:rFonts w:ascii="Times New Roman"/>
                <w:b w:val="false"/>
                <w:i w:val="false"/>
                <w:color w:val="000000"/>
                <w:sz w:val="20"/>
              </w:rPr>
              <w:t>
Қарасақал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w:t>
            </w:r>
            <w:r>
              <w:br/>
            </w:r>
            <w:r>
              <w:rPr>
                <w:rFonts w:ascii="Times New Roman"/>
                <w:b w:val="false"/>
                <w:i w:val="false"/>
                <w:color w:val="000000"/>
                <w:sz w:val="20"/>
              </w:rPr>
              <w:t>
Жанқожа батыр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Абай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Желтоқсан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w:t>
            </w:r>
            <w:r>
              <w:br/>
            </w:r>
            <w:r>
              <w:rPr>
                <w:rFonts w:ascii="Times New Roman"/>
                <w:b w:val="false"/>
                <w:i w:val="false"/>
                <w:color w:val="000000"/>
                <w:sz w:val="20"/>
              </w:rPr>
              <w:t>
Рысқұлов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Сығанақ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15-шағынаудан,</w:t>
            </w:r>
            <w:r>
              <w:br/>
            </w:r>
            <w:r>
              <w:rPr>
                <w:rFonts w:ascii="Times New Roman"/>
                <w:b w:val="false"/>
                <w:i w:val="false"/>
                <w:color w:val="000000"/>
                <w:sz w:val="20"/>
              </w:rPr>
              <w:t>
67 б ғимарат</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15-шағынаудан, 67 б ғимарат</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Өркен ауданы,</w:t>
            </w:r>
            <w:r>
              <w:br/>
            </w:r>
            <w:r>
              <w:rPr>
                <w:rFonts w:ascii="Times New Roman"/>
                <w:b w:val="false"/>
                <w:i w:val="false"/>
                <w:color w:val="000000"/>
                <w:sz w:val="20"/>
              </w:rPr>
              <w:t>
Оқушылардың шығармашылық үйі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w:t>
            </w:r>
            <w:r>
              <w:br/>
            </w:r>
            <w:r>
              <w:rPr>
                <w:rFonts w:ascii="Times New Roman"/>
                <w:b w:val="false"/>
                <w:i w:val="false"/>
                <w:color w:val="000000"/>
                <w:sz w:val="20"/>
              </w:rPr>
              <w:t>
Қоғамдық ұйымдар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w:t>
            </w:r>
            <w:r>
              <w:br/>
            </w:r>
            <w:r>
              <w:rPr>
                <w:rFonts w:ascii="Times New Roman"/>
                <w:b w:val="false"/>
                <w:i w:val="false"/>
                <w:color w:val="000000"/>
                <w:sz w:val="20"/>
              </w:rPr>
              <w:t>
Қосай ата көшесі, Жастар орталық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w:t>
            </w:r>
            <w:r>
              <w:br/>
            </w:r>
            <w:r>
              <w:rPr>
                <w:rFonts w:ascii="Times New Roman"/>
                <w:b w:val="false"/>
                <w:i w:val="false"/>
                <w:color w:val="000000"/>
                <w:sz w:val="20"/>
              </w:rPr>
              <w:t>
7 ауыл, Боранқұлмәдениет ММ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Центральная көшесі,15-үй, Қазпочта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Уәлиханов көшесі,15-үй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w:t>
            </w:r>
            <w:r>
              <w:br/>
            </w:r>
            <w:r>
              <w:rPr>
                <w:rFonts w:ascii="Times New Roman"/>
                <w:b w:val="false"/>
                <w:i w:val="false"/>
                <w:color w:val="000000"/>
                <w:sz w:val="20"/>
              </w:rPr>
              <w:t>
Маяулыз көшесі, 6-д-үй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ауданының № 10 Ақшұқыр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w:t>
            </w:r>
            <w:r>
              <w:br/>
            </w:r>
            <w:r>
              <w:rPr>
                <w:rFonts w:ascii="Times New Roman"/>
                <w:b w:val="false"/>
                <w:i w:val="false"/>
                <w:color w:val="000000"/>
                <w:sz w:val="20"/>
              </w:rPr>
              <w:t>
«Жайлау» ЖШС ғимараты Үштерек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(72938)33-28-44</w:t>
            </w:r>
          </w:p>
        </w:tc>
      </w:tr>
      <w:tr>
        <w:trPr>
          <w:trHeight w:val="8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w:t>
            </w:r>
            <w:r>
              <w:br/>
            </w:r>
            <w:r>
              <w:rPr>
                <w:rFonts w:ascii="Times New Roman"/>
                <w:b w:val="false"/>
                <w:i w:val="false"/>
                <w:color w:val="000000"/>
                <w:sz w:val="20"/>
              </w:rPr>
              <w:t>
Жаңақұрылыс көшесі,</w:t>
            </w:r>
            <w:r>
              <w:br/>
            </w:r>
            <w:r>
              <w:rPr>
                <w:rFonts w:ascii="Times New Roman"/>
                <w:b w:val="false"/>
                <w:i w:val="false"/>
                <w:color w:val="000000"/>
                <w:sz w:val="20"/>
              </w:rPr>
              <w:t>
№10 ғимарат</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Кутузов көшесі, 204-үй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Есеналиев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Толстой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r>
              <w:br/>
            </w:r>
            <w:r>
              <w:rPr>
                <w:rFonts w:ascii="Times New Roman"/>
                <w:b w:val="false"/>
                <w:i w:val="false"/>
                <w:color w:val="000000"/>
                <w:sz w:val="20"/>
              </w:rPr>
              <w:t>
Мәшhүр Жүсіп көшесі, 92/2-үй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(7182) 70-42-27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Ленин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72-үй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Сәтбаев көшесі, 49-үй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Торайғыров көшесі, 58-үй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В. Чайко көшесі, 45-үй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w:t>
            </w:r>
            <w:r>
              <w:br/>
            </w:r>
            <w:r>
              <w:rPr>
                <w:rFonts w:ascii="Times New Roman"/>
                <w:b w:val="false"/>
                <w:i w:val="false"/>
                <w:color w:val="000000"/>
                <w:sz w:val="20"/>
              </w:rPr>
              <w:t>
Тургенов көшесі, 85-үй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Тәшімов көшесі,114-үй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Иса Байзақов көшесі, 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w:t>
            </w:r>
            <w:r>
              <w:br/>
            </w:r>
            <w:r>
              <w:rPr>
                <w:rFonts w:ascii="Times New Roman"/>
                <w:b w:val="false"/>
                <w:i w:val="false"/>
                <w:color w:val="000000"/>
                <w:sz w:val="20"/>
              </w:rPr>
              <w:t>
Сейфуллин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Тәуелсіздіктің 10 жылдығы көшесі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Әуезов көшесі, 157-үй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w:t>
            </w:r>
            <w:r>
              <w:br/>
            </w:r>
            <w:r>
              <w:rPr>
                <w:rFonts w:ascii="Times New Roman"/>
                <w:b w:val="false"/>
                <w:i w:val="false"/>
                <w:color w:val="000000"/>
                <w:sz w:val="20"/>
              </w:rPr>
              <w:t>
Д. Сыздықов көшесі, 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7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w:t>
            </w:r>
            <w:r>
              <w:br/>
            </w:r>
            <w:r>
              <w:rPr>
                <w:rFonts w:ascii="Times New Roman"/>
                <w:b w:val="false"/>
                <w:i w:val="false"/>
                <w:color w:val="000000"/>
                <w:sz w:val="20"/>
              </w:rPr>
              <w:t>
Победа көшесі, 67-үй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w:t>
            </w:r>
            <w:r>
              <w:br/>
            </w:r>
            <w:r>
              <w:rPr>
                <w:rFonts w:ascii="Times New Roman"/>
                <w:b w:val="false"/>
                <w:i w:val="false"/>
                <w:color w:val="000000"/>
                <w:sz w:val="20"/>
              </w:rPr>
              <w:t>
Труд көшесі, 11-үй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w:t>
            </w:r>
            <w:r>
              <w:br/>
            </w:r>
            <w:r>
              <w:rPr>
                <w:rFonts w:ascii="Times New Roman"/>
                <w:b w:val="false"/>
                <w:i w:val="false"/>
                <w:color w:val="000000"/>
                <w:sz w:val="20"/>
              </w:rPr>
              <w:t>
Ленин көшесі, 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w:t>
            </w:r>
            <w:r>
              <w:br/>
            </w:r>
            <w:r>
              <w:rPr>
                <w:rFonts w:ascii="Times New Roman"/>
                <w:b w:val="false"/>
                <w:i w:val="false"/>
                <w:color w:val="000000"/>
                <w:sz w:val="20"/>
              </w:rPr>
              <w:t>
Горький орамы, 10 Г-үй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w:t>
            </w:r>
            <w:r>
              <w:br/>
            </w:r>
            <w:r>
              <w:rPr>
                <w:rFonts w:ascii="Times New Roman"/>
                <w:b w:val="false"/>
                <w:i w:val="false"/>
                <w:color w:val="000000"/>
                <w:sz w:val="20"/>
              </w:rPr>
              <w:t>
Ленин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Институтская көшесі, 1 В-үй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Юбилейная көшесі, 62-үй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w:t>
            </w:r>
            <w:r>
              <w:br/>
            </w:r>
            <w:r>
              <w:rPr>
                <w:rFonts w:ascii="Times New Roman"/>
                <w:b w:val="false"/>
                <w:i w:val="false"/>
                <w:color w:val="000000"/>
                <w:sz w:val="20"/>
              </w:rPr>
              <w:t>
С. Мұқанов көшесі, 11-үй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w:t>
            </w:r>
            <w:r>
              <w:br/>
            </w:r>
            <w:r>
              <w:rPr>
                <w:rFonts w:ascii="Times New Roman"/>
                <w:b w:val="false"/>
                <w:i w:val="false"/>
                <w:color w:val="000000"/>
                <w:sz w:val="20"/>
              </w:rPr>
              <w:t>
Қазақстан Конституциясы көшесі, 208-үй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w:t>
            </w:r>
            <w:r>
              <w:br/>
            </w:r>
            <w:r>
              <w:rPr>
                <w:rFonts w:ascii="Times New Roman"/>
                <w:b w:val="false"/>
                <w:i w:val="false"/>
                <w:color w:val="000000"/>
                <w:sz w:val="20"/>
              </w:rPr>
              <w:t>
Уәлиханов көшесі, 17-үй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w:t>
            </w:r>
            <w:r>
              <w:br/>
            </w:r>
            <w:r>
              <w:rPr>
                <w:rFonts w:ascii="Times New Roman"/>
                <w:b w:val="false"/>
                <w:i w:val="false"/>
                <w:color w:val="000000"/>
                <w:sz w:val="20"/>
              </w:rPr>
              <w:t>
Уәлиханов көшесі, 80-үй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Желтоқсан көшесі, 31-үй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орталғы» РМК филиалы</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Мәделі қожа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xml:space="preserve">
Мәделі қожа көшесі, н/ж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Мәделі қожа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Оспанов көшесі, 61-үй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Сайрам көшесі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Республика көшесі, 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r>
              <w:br/>
            </w:r>
            <w:r>
              <w:rPr>
                <w:rFonts w:ascii="Times New Roman"/>
                <w:b w:val="false"/>
                <w:i w:val="false"/>
                <w:color w:val="000000"/>
                <w:sz w:val="20"/>
              </w:rPr>
              <w:t>
Ергөбек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Мыңбұлақ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Абылайхан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r>
              <w:br/>
            </w:r>
            <w:r>
              <w:rPr>
                <w:rFonts w:ascii="Times New Roman"/>
                <w:b w:val="false"/>
                <w:i w:val="false"/>
                <w:color w:val="000000"/>
                <w:sz w:val="20"/>
              </w:rPr>
              <w:t>
Жайшыбеков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w:t>
            </w:r>
            <w:r>
              <w:br/>
            </w:r>
            <w:r>
              <w:rPr>
                <w:rFonts w:ascii="Times New Roman"/>
                <w:b w:val="false"/>
                <w:i w:val="false"/>
                <w:color w:val="000000"/>
                <w:sz w:val="20"/>
              </w:rPr>
              <w:t>
Жібек жолы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Қажымұқан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Тілеулі мыңбасы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(72533) 41679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w:t>
            </w:r>
            <w:r>
              <w:br/>
            </w:r>
            <w:r>
              <w:rPr>
                <w:rFonts w:ascii="Times New Roman"/>
                <w:b w:val="false"/>
                <w:i w:val="false"/>
                <w:color w:val="000000"/>
                <w:sz w:val="20"/>
              </w:rPr>
              <w:t>
Төлеби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w:t>
            </w:r>
            <w:r>
              <w:br/>
            </w:r>
            <w:r>
              <w:rPr>
                <w:rFonts w:ascii="Times New Roman"/>
                <w:b w:val="false"/>
                <w:i w:val="false"/>
                <w:color w:val="000000"/>
                <w:sz w:val="20"/>
              </w:rPr>
              <w:t>
Т. Рысқұлов көшесі, 189-үй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w:t>
            </w:r>
            <w:r>
              <w:br/>
            </w:r>
            <w:r>
              <w:rPr>
                <w:rFonts w:ascii="Times New Roman"/>
                <w:b w:val="false"/>
                <w:i w:val="false"/>
                <w:color w:val="000000"/>
                <w:sz w:val="20"/>
              </w:rPr>
              <w:t>
Қыстаубаев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w:t>
            </w:r>
            <w:r>
              <w:br/>
            </w:r>
            <w:r>
              <w:rPr>
                <w:rFonts w:ascii="Times New Roman"/>
                <w:b w:val="false"/>
                <w:i w:val="false"/>
                <w:color w:val="000000"/>
                <w:sz w:val="20"/>
              </w:rPr>
              <w:t>
Қожанов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w:t>
            </w:r>
            <w:r>
              <w:br/>
            </w:r>
            <w:r>
              <w:rPr>
                <w:rFonts w:ascii="Times New Roman"/>
                <w:b w:val="false"/>
                <w:i w:val="false"/>
                <w:color w:val="000000"/>
                <w:sz w:val="20"/>
              </w:rPr>
              <w:t>
Шораұлы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r>
              <w:br/>
            </w:r>
            <w:r>
              <w:rPr>
                <w:rFonts w:ascii="Times New Roman"/>
                <w:b w:val="false"/>
                <w:i w:val="false"/>
                <w:color w:val="000000"/>
                <w:sz w:val="20"/>
              </w:rPr>
              <w:t>
А. Жылқышиев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Шардара орамы,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қаласы,Жандосов</w:t>
            </w:r>
            <w:r>
              <w:br/>
            </w:r>
            <w:r>
              <w:rPr>
                <w:rFonts w:ascii="Times New Roman"/>
                <w:b w:val="false"/>
                <w:i w:val="false"/>
                <w:color w:val="000000"/>
                <w:sz w:val="20"/>
              </w:rPr>
              <w:t>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w:t>
            </w:r>
          </w:p>
          <w:p>
            <w:pPr>
              <w:spacing w:after="20"/>
              <w:ind w:left="20"/>
              <w:jc w:val="both"/>
            </w:pPr>
            <w:r>
              <w:rPr>
                <w:rFonts w:ascii="Times New Roman"/>
                <w:b w:val="false"/>
                <w:i w:val="false"/>
                <w:color w:val="000000"/>
                <w:sz w:val="20"/>
              </w:rPr>
              <w:t>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Бөгенбай батыр көшесі,</w:t>
            </w:r>
            <w:r>
              <w:br/>
            </w:r>
            <w:r>
              <w:rPr>
                <w:rFonts w:ascii="Times New Roman"/>
                <w:b w:val="false"/>
                <w:i w:val="false"/>
                <w:color w:val="000000"/>
                <w:sz w:val="20"/>
              </w:rPr>
              <w:t>
221-үй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Шаңырақ-2 шағынауданы, Жанқожа батыр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Алмагүл шағынауданы, 9а-үй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Төлеби көшесі, 155-үй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Марков көшесі, 44-үй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Рихард Зорге көшесі,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Республика даңғылы, 12/2-үй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Мирзоян көшесі,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Республика даңғылы, 12/2-үй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Абай көшесі, 53-үй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Республика даңғылы, 43-үй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Бөгенбай даңғылы, 6а-үй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w:t>
            </w:r>
            <w:r>
              <w:br/>
            </w:r>
            <w:r>
              <w:rPr>
                <w:rFonts w:ascii="Times New Roman"/>
                <w:b w:val="false"/>
                <w:i w:val="false"/>
                <w:color w:val="000000"/>
                <w:sz w:val="20"/>
              </w:rPr>
              <w:t>
(«Темірбанк» АҚ ғимаратында)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Кемеңгерұлы көшесі, 6/1-үй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w:t>
            </w:r>
            <w:r>
              <w:br/>
            </w:r>
            <w:r>
              <w:rPr>
                <w:rFonts w:ascii="Times New Roman"/>
                <w:b w:val="false"/>
                <w:i w:val="false"/>
                <w:color w:val="000000"/>
                <w:sz w:val="20"/>
              </w:rPr>
              <w:t>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Сарыарқа даңғылы, 12-үй («БТА-банк» АҚ ғимаратында)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Жеңіс даңғылы, 34-үй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Сауран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Қабанбай батыр даңғылы,</w:t>
            </w:r>
            <w:r>
              <w:br/>
            </w:r>
            <w:r>
              <w:rPr>
                <w:rFonts w:ascii="Times New Roman"/>
                <w:b w:val="false"/>
                <w:i w:val="false"/>
                <w:color w:val="000000"/>
                <w:sz w:val="20"/>
              </w:rPr>
              <w:t>
5/1-үй №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386" w:id="354"/>
    <w:p>
      <w:pPr>
        <w:spacing w:after="0"/>
        <w:ind w:left="0"/>
        <w:jc w:val="both"/>
      </w:pPr>
      <w:r>
        <w:rPr>
          <w:rFonts w:ascii="Times New Roman"/>
          <w:b w:val="false"/>
          <w:i w:val="false"/>
          <w:color w:val="000000"/>
          <w:sz w:val="28"/>
        </w:rPr>
        <w:t>
«Мүгедек баланы тәрбиелеуші анасына немесе</w:t>
      </w:r>
      <w:r>
        <w:br/>
      </w:r>
      <w:r>
        <w:rPr>
          <w:rFonts w:ascii="Times New Roman"/>
          <w:b w:val="false"/>
          <w:i w:val="false"/>
          <w:color w:val="000000"/>
          <w:sz w:val="28"/>
        </w:rPr>
        <w:t>
әкесіне, бала асырап алушыға, қамқоршысына</w:t>
      </w:r>
      <w:r>
        <w:br/>
      </w:r>
      <w:r>
        <w:rPr>
          <w:rFonts w:ascii="Times New Roman"/>
          <w:b w:val="false"/>
          <w:i w:val="false"/>
          <w:color w:val="000000"/>
          <w:sz w:val="28"/>
        </w:rPr>
        <w:t xml:space="preserve">
(қорғаншысына) жәрдемақы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54"/>
    <w:bookmarkStart w:name="z387" w:id="355"/>
    <w:p>
      <w:pPr>
        <w:spacing w:after="0"/>
        <w:ind w:left="0"/>
        <w:jc w:val="left"/>
      </w:pPr>
      <w:r>
        <w:rPr>
          <w:rFonts w:ascii="Times New Roman"/>
          <w:b/>
          <w:i w:val="false"/>
          <w:color w:val="000000"/>
        </w:rPr>
        <w:t xml:space="preserve"> 
Кесте. Сапа мен тиімділік көрсеткіштерінің мәні</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370"/>
        <w:gridCol w:w="2370"/>
        <w:gridCol w:w="2372"/>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w:t>
            </w:r>
            <w:r>
              <w:br/>
            </w:r>
            <w:r>
              <w:rPr>
                <w:rFonts w:ascii="Times New Roman"/>
                <w:b w:val="false"/>
                <w:i w:val="false"/>
                <w:color w:val="000000"/>
                <w:sz w:val="20"/>
              </w:rPr>
              <w:t>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3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11-қосымша      </w:t>
      </w:r>
    </w:p>
    <w:bookmarkEnd w:id="356"/>
    <w:bookmarkStart w:name="z389" w:id="35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357"/>
    <w:bookmarkStart w:name="z390" w:id="358"/>
    <w:p>
      <w:pPr>
        <w:spacing w:after="0"/>
        <w:ind w:left="0"/>
        <w:jc w:val="left"/>
      </w:pPr>
      <w:r>
        <w:rPr>
          <w:rFonts w:ascii="Times New Roman"/>
          <w:b/>
          <w:i w:val="false"/>
          <w:color w:val="000000"/>
        </w:rPr>
        <w:t xml:space="preserve"> 
«Жерлеуге арналған біржолғы төлемдерді тағайындау» мемлекеттік қызмет стандарты 1. Жалпы ережелер</w:t>
      </w:r>
    </w:p>
    <w:bookmarkEnd w:id="358"/>
    <w:bookmarkStart w:name="z391" w:id="359"/>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Қазақстан Республикасы Еңбек және халықты әлеуметтік қорғау министрлігі Зейнетақы төлеу жөніндегі мемлекеттік орталығының аумақтық бөлімшелері (бұдан әрі – уәкілетті ұйым)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11-бабы </w:t>
      </w:r>
      <w:r>
        <w:rPr>
          <w:rFonts w:ascii="Times New Roman"/>
          <w:b w:val="false"/>
          <w:i w:val="false"/>
          <w:color w:val="000000"/>
          <w:sz w:val="28"/>
        </w:rPr>
        <w:t>32-тармағының</w:t>
      </w:r>
      <w:r>
        <w:rPr>
          <w:rFonts w:ascii="Times New Roman"/>
          <w:b w:val="false"/>
          <w:i w:val="false"/>
          <w:color w:val="000000"/>
          <w:sz w:val="28"/>
        </w:rPr>
        <w:t>,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 Заңының 6-бабы </w:t>
      </w:r>
      <w:r>
        <w:rPr>
          <w:rFonts w:ascii="Times New Roman"/>
          <w:b w:val="false"/>
          <w:i w:val="false"/>
          <w:color w:val="000000"/>
          <w:sz w:val="28"/>
        </w:rPr>
        <w:t>3-1-тармағының</w:t>
      </w: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 Заңының 8-бабы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3-тармақтарының</w:t>
      </w:r>
      <w:r>
        <w:rPr>
          <w:rFonts w:ascii="Times New Roman"/>
          <w:b w:val="false"/>
          <w:i w:val="false"/>
          <w:color w:val="000000"/>
          <w:sz w:val="28"/>
        </w:rPr>
        <w:t>, «Жерасты және ашық кен жұмыстарында, еңбек жағдайлары ерекше зиянды және ерекше ауыр жұмыстарда немесе еңбек жағдайлары зиянды және ауыр жұмыстарда iстеген адамдарға берiлетiн мемлекеттiк арнайы жәрдемақы туралы» 1999 жылғы 13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ережесінің, Қазақстан Республикасы Үкіметінің 2007 жылғы 23 ақпандағы № 138 </w:t>
      </w:r>
      <w:r>
        <w:rPr>
          <w:rFonts w:ascii="Times New Roman"/>
          <w:b w:val="false"/>
          <w:i w:val="false"/>
          <w:color w:val="000000"/>
          <w:sz w:val="28"/>
        </w:rPr>
        <w:t>қаулысымен</w:t>
      </w:r>
      <w:r>
        <w:rPr>
          <w:rFonts w:ascii="Times New Roman"/>
          <w:b w:val="false"/>
          <w:i w:val="false"/>
          <w:color w:val="000000"/>
          <w:sz w:val="28"/>
        </w:rPr>
        <w:t xml:space="preserve"> бекітілген Кеден органдарын қоспағанда, әскери қызметшілерге, құқық қорғау органдарының арнаулы атақтар мен сыныптық шендер берілген қызметкерлеріне, сондай-ақ әскери және арнаулы атақтар, сыныптық шендер алу және нысанды киім киіп жүру құқықтары 2012 жылғы 1 қаңтардан бастап жойылған адамдарға зейнетақы төлемдерін, мемлекеттік базалық зейнетақы төлемін, мемлекеттік базалық әлеуметтік жәрдемақыларды тағайындау мен төлеуді жүзеге асыру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уәкілетті ұйымда:</w:t>
      </w:r>
      <w:r>
        <w:br/>
      </w:r>
      <w:r>
        <w:rPr>
          <w:rFonts w:ascii="Times New Roman"/>
          <w:b w:val="false"/>
          <w:i w:val="false"/>
          <w:color w:val="000000"/>
          <w:sz w:val="28"/>
        </w:rPr>
        <w:t>
      Қазақстан Республикасы Еңбек және халықты әлеуметтік қорғау министрлігі Бақылау және әлеуметтік қорғау комитеті аумақтық органы (бұдан әрі – бақылау және әлеуметтік қорғау жөніндегі аумақтық органдар) шешімінің көшірмесімен қызметті тағайындау не қызмет көрсетуден бас тарту туралы электронды құжат нысанындағы немесе қағаз тасығыштағы уәжделген жауап.</w:t>
      </w:r>
      <w:r>
        <w:br/>
      </w:r>
      <w:r>
        <w:rPr>
          <w:rFonts w:ascii="Times New Roman"/>
          <w:b w:val="false"/>
          <w:i w:val="false"/>
          <w:color w:val="000000"/>
          <w:sz w:val="28"/>
        </w:rPr>
        <w:t>
</w:t>
      </w:r>
      <w:r>
        <w:rPr>
          <w:rFonts w:ascii="Times New Roman"/>
          <w:b w:val="false"/>
          <w:i w:val="false"/>
          <w:color w:val="000000"/>
          <w:sz w:val="28"/>
        </w:rPr>
        <w:t>
      6. Мемлекеттік қызмет уәкілетті органнан зейнетақы төлемдерiн алушыны, оның ішінде мемлекеттiк базалық зейнетақы төлемдерін, мемлекеттік әлеуметтік жәрдемақыларды, мемлекеттік арнайы жәрдемақы алушыны жерлеуді жүзеге асырған отбасы мүшелеріне, не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 мемлекеттік қызмет алушы өтініш берген сәттен бастап: уәкілетті органда: бес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сол жерде көрсетілетін мемлекеттік қызметті мемлекеттік қызмет алушыға қызмет көрсетудің шекті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ұйымның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Азаматтарды қабылдау: сағат 9.00-ден 13.00-ге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ұйымның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 көрсетіледі.</w:t>
      </w:r>
      <w:r>
        <w:br/>
      </w:r>
      <w:r>
        <w:rPr>
          <w:rFonts w:ascii="Times New Roman"/>
          <w:b w:val="false"/>
          <w:i w:val="false"/>
          <w:color w:val="000000"/>
          <w:sz w:val="28"/>
        </w:rPr>
        <w:t>
      Уәкілетті ұйымның үй-жайлары санитарлық-эпидемиологиялық нормаларға, ғимараттардың қауіпсіздік талаптарына сай, күзет және өртке қарсы сигнализациямен жарақталған.</w:t>
      </w:r>
    </w:p>
    <w:bookmarkEnd w:id="359"/>
    <w:bookmarkStart w:name="z406" w:id="360"/>
    <w:p>
      <w:pPr>
        <w:spacing w:after="0"/>
        <w:ind w:left="0"/>
        <w:jc w:val="left"/>
      </w:pPr>
      <w:r>
        <w:rPr>
          <w:rFonts w:ascii="Times New Roman"/>
          <w:b/>
          <w:i w:val="false"/>
          <w:color w:val="000000"/>
        </w:rPr>
        <w:t xml:space="preserve"> 
2. Мемлекеттік қызмет көрсетудің тәртібі</w:t>
      </w:r>
    </w:p>
    <w:bookmarkEnd w:id="360"/>
    <w:bookmarkStart w:name="z407" w:id="361"/>
    <w:p>
      <w:pPr>
        <w:spacing w:after="0"/>
        <w:ind w:left="0"/>
        <w:jc w:val="both"/>
      </w:pPr>
      <w:r>
        <w:rPr>
          <w:rFonts w:ascii="Times New Roman"/>
          <w:b w:val="false"/>
          <w:i w:val="false"/>
          <w:color w:val="000000"/>
          <w:sz w:val="28"/>
        </w:rPr>
        <w:t>
      11. Уәкілетті ұйымда мемлекеттік қызметті алу үшін мемлекеттік қызмет алушылар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жерлеуді жүзеге асырған адамның жеке басын куәландыратын құжаттардың көшірмелері, не заңды тұлғаның мемлекеттiк тiркеу туралы куәлiгiнiң көшiрмесi (заңды тұлғалар үшiн) немесе жерлеудi жүзеге асырған жеке кәсiпкердiң патентiнiң (жеке адамдар үшiн) көшiрмесi және салыстыру үшін түпнұсқасы не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2) Қазақстан Республикасы Әдiлет министрлiгiнiң азаматтық хал актiлерiн тiркеу жөнiндегi органдары берген сақтандыру анықтамасы;</w:t>
      </w:r>
      <w:r>
        <w:br/>
      </w:r>
      <w:r>
        <w:rPr>
          <w:rFonts w:ascii="Times New Roman"/>
          <w:b w:val="false"/>
          <w:i w:val="false"/>
          <w:color w:val="000000"/>
          <w:sz w:val="28"/>
        </w:rPr>
        <w:t>
</w:t>
      </w:r>
      <w:r>
        <w:rPr>
          <w:rFonts w:ascii="Times New Roman"/>
          <w:b w:val="false"/>
          <w:i w:val="false"/>
          <w:color w:val="000000"/>
          <w:sz w:val="28"/>
        </w:rPr>
        <w:t>
      3) қайтыс болуы туралы куәлiгiнiң көшiрмесi және салыстыру үшін түпнұсқасы не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уәкілетті ұйымда өтініш нысанын мемлекеттік қызметке өтініш берушінің тұрғылықты жері бойынша уәкілетті ұйымға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бөлімшелері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 үшін барлық қажетті құжаттарды тапсырған кезде мемлекеттік қызметті алушыға уәкілетті ұйымда мемлекеттік қызмет алушыға мемлекеттік қызмет алушы мемлекеттік қызмет алатын күні, құжаттарды қабылдаған адамның тегі және аты-жөні көрсетілген құжаттарды қабылдау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15. Жерлеуге арналған біржолғы төлемді уәкiлеттi ұйым тиiстi банктiк операциялардың түрлерiне қаржы нарығы мен қаржы ұйымдарын реттеу және қадағалау жөнiндегi уәкiлеттi органның лицензиясы бар ұйымдардың, жеке тұлғалардың, ұйымдарда ашқан банк шотына аударады.</w:t>
      </w:r>
      <w:r>
        <w:br/>
      </w:r>
      <w:r>
        <w:rPr>
          <w:rFonts w:ascii="Times New Roman"/>
          <w:b w:val="false"/>
          <w:i w:val="false"/>
          <w:color w:val="000000"/>
          <w:sz w:val="28"/>
        </w:rPr>
        <w:t>
      Заңды тұлғаларға жерлеуге арналған біржолғы төлемді аударуды уәкілетті ұйым олардың ағымдағы шотына жүргізеді.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осы стандарттың 11-тармағында көрсетілген барлық қажетті құжаттар ұсынылмаған жағдайда мемлекеттік қызмет алушының жерлеуге арналған біржолғы төлем алудан бас тартылады.</w:t>
      </w:r>
      <w:r>
        <w:br/>
      </w:r>
      <w:r>
        <w:rPr>
          <w:rFonts w:ascii="Times New Roman"/>
          <w:b w:val="false"/>
          <w:i w:val="false"/>
          <w:color w:val="000000"/>
          <w:sz w:val="28"/>
        </w:rPr>
        <w:t>
      Мемлекеттік қызмет көрсетуді тоқтата тұру үшін негіздемелер көзделмеген.</w:t>
      </w:r>
    </w:p>
    <w:bookmarkEnd w:id="361"/>
    <w:bookmarkStart w:name="z416" w:id="362"/>
    <w:p>
      <w:pPr>
        <w:spacing w:after="0"/>
        <w:ind w:left="0"/>
        <w:jc w:val="left"/>
      </w:pPr>
      <w:r>
        <w:rPr>
          <w:rFonts w:ascii="Times New Roman"/>
          <w:b/>
          <w:i w:val="false"/>
          <w:color w:val="000000"/>
        </w:rPr>
        <w:t xml:space="preserve"> 
3. Жұмыс қағидаттары</w:t>
      </w:r>
    </w:p>
    <w:bookmarkEnd w:id="362"/>
    <w:bookmarkStart w:name="z417" w:id="363"/>
    <w:p>
      <w:pPr>
        <w:spacing w:after="0"/>
        <w:ind w:left="0"/>
        <w:jc w:val="both"/>
      </w:pPr>
      <w:r>
        <w:rPr>
          <w:rFonts w:ascii="Times New Roman"/>
          <w:b w:val="false"/>
          <w:i w:val="false"/>
          <w:color w:val="000000"/>
          <w:sz w:val="28"/>
        </w:rPr>
        <w:t>
      17. Уәкілетті ұйымның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363"/>
    <w:bookmarkStart w:name="z418" w:id="364"/>
    <w:p>
      <w:pPr>
        <w:spacing w:after="0"/>
        <w:ind w:left="0"/>
        <w:jc w:val="left"/>
      </w:pPr>
      <w:r>
        <w:rPr>
          <w:rFonts w:ascii="Times New Roman"/>
          <w:b/>
          <w:i w:val="false"/>
          <w:color w:val="000000"/>
        </w:rPr>
        <w:t xml:space="preserve"> 
4. Жұмыс нәтижелері</w:t>
      </w:r>
    </w:p>
    <w:bookmarkEnd w:id="364"/>
    <w:bookmarkStart w:name="z419" w:id="365"/>
    <w:p>
      <w:pPr>
        <w:spacing w:after="0"/>
        <w:ind w:left="0"/>
        <w:jc w:val="both"/>
      </w:pPr>
      <w:r>
        <w:rPr>
          <w:rFonts w:ascii="Times New Roman"/>
          <w:b w:val="false"/>
          <w:i w:val="false"/>
          <w:color w:val="000000"/>
          <w:sz w:val="28"/>
        </w:rPr>
        <w:t>
      18. Мемлекеттік қызмет алушыларға мемлекеттік қызметті көрсету нәтижелері осы стандарттың 2-қосымшасына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ұйымның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365"/>
    <w:bookmarkStart w:name="z421" w:id="366"/>
    <w:p>
      <w:pPr>
        <w:spacing w:after="0"/>
        <w:ind w:left="0"/>
        <w:jc w:val="left"/>
      </w:pPr>
      <w:r>
        <w:rPr>
          <w:rFonts w:ascii="Times New Roman"/>
          <w:b/>
          <w:i w:val="false"/>
          <w:color w:val="000000"/>
        </w:rPr>
        <w:t xml:space="preserve"> 
5. Шағымдану тәртібі</w:t>
      </w:r>
    </w:p>
    <w:bookmarkEnd w:id="366"/>
    <w:bookmarkStart w:name="z422" w:id="367"/>
    <w:p>
      <w:pPr>
        <w:spacing w:after="0"/>
        <w:ind w:left="0"/>
        <w:jc w:val="both"/>
      </w:pPr>
      <w:r>
        <w:rPr>
          <w:rFonts w:ascii="Times New Roman"/>
          <w:b w:val="false"/>
          <w:i w:val="false"/>
          <w:color w:val="000000"/>
          <w:sz w:val="28"/>
        </w:rPr>
        <w:t>
      20. Осы стандартқа 1-қосымшада уәкілетті ұйым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ұйымның басшысына. Уәкілетті ұйым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Уәкілетті ұйымның қызметкерлері дөрекі қызмет көрсеткен жағдайларда шағым кабинетінің нөмірі мемлекеттік қызмет көрсететін тиісті мекеменің ғимаратындағы ақпараттық стендісінде көрсетілген олардың басшысына беріледі.</w:t>
      </w:r>
      <w:r>
        <w:br/>
      </w:r>
      <w:r>
        <w:rPr>
          <w:rFonts w:ascii="Times New Roman"/>
          <w:b w:val="false"/>
          <w:i w:val="false"/>
          <w:color w:val="000000"/>
          <w:sz w:val="28"/>
        </w:rPr>
        <w:t>
      Уәкілетті ұйымның жұмыс кестесі, электронды поштасының мекенжайы осы стандартқа 1-қосымшада, не мекенжайлары мен телефондары осы стандарттың 26-тармағында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заңнамада белгіленген тәртіппен сотқа жүгінуге құқылы.</w:t>
      </w:r>
      <w:r>
        <w:br/>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лауазымы, тегі және аты-жөні, өтініш және талап беру себебі көрсетіледі.</w:t>
      </w:r>
      <w:r>
        <w:br/>
      </w:r>
      <w:r>
        <w:rPr>
          <w:rFonts w:ascii="Times New Roman"/>
          <w:b w:val="false"/>
          <w:i w:val="false"/>
          <w:color w:val="000000"/>
          <w:sz w:val="28"/>
        </w:rPr>
        <w:t>
</w:t>
      </w:r>
      <w:r>
        <w:rPr>
          <w:rFonts w:ascii="Times New Roman"/>
          <w:b w:val="false"/>
          <w:i w:val="false"/>
          <w:color w:val="000000"/>
          <w:sz w:val="28"/>
        </w:rPr>
        <w:t>
      25. Уәкілетті ұйымға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Уәкілетті ұйымның және оның бөлімшелерінің қызметі туралы ақпарат http://www.enbek.gov.kz,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 интернет-ресурсы: http://www.enbek.gov.kz.</w:t>
      </w:r>
    </w:p>
    <w:bookmarkEnd w:id="367"/>
    <w:bookmarkStart w:name="z434" w:id="368"/>
    <w:p>
      <w:pPr>
        <w:spacing w:after="0"/>
        <w:ind w:left="0"/>
        <w:jc w:val="both"/>
      </w:pPr>
      <w:r>
        <w:rPr>
          <w:rFonts w:ascii="Times New Roman"/>
          <w:b w:val="false"/>
          <w:i w:val="false"/>
          <w:color w:val="000000"/>
          <w:sz w:val="28"/>
        </w:rPr>
        <w:t xml:space="preserve">
«Жерлеуге арналған біржолғы  </w:t>
      </w:r>
      <w:r>
        <w:br/>
      </w:r>
      <w:r>
        <w:rPr>
          <w:rFonts w:ascii="Times New Roman"/>
          <w:b w:val="false"/>
          <w:i w:val="false"/>
          <w:color w:val="000000"/>
          <w:sz w:val="28"/>
        </w:rPr>
        <w:t xml:space="preserve">
төлемдерді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68"/>
    <w:bookmarkStart w:name="z435" w:id="369"/>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369"/>
    <w:bookmarkStart w:name="z436" w:id="370"/>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қаласы,Толкунова көшесі, 72 akmola15@gcvp.kz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қаласы,Уәлиханов көшесі, 41 akmola12@gcvp.kz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437" w:id="371"/>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8-713221-00-13</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31aktobe11@gcvp.kz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438" w:id="372"/>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89"/>
        <w:gridCol w:w="4501"/>
        <w:gridCol w:w="1887"/>
        <w:gridCol w:w="3200"/>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w:t>
            </w:r>
          </w:p>
          <w:p>
            <w:pPr>
              <w:spacing w:after="20"/>
              <w:ind w:left="20"/>
              <w:jc w:val="both"/>
            </w:pPr>
            <w:r>
              <w:rPr>
                <w:rFonts w:ascii="Times New Roman"/>
                <w:b w:val="false"/>
                <w:i w:val="false"/>
                <w:color w:val="000000"/>
                <w:sz w:val="20"/>
              </w:rPr>
              <w:t>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8-727782-16-56</w:t>
            </w:r>
          </w:p>
        </w:tc>
        <w:tc>
          <w:tcPr>
            <w:tcW w:w="0" w:type="auto"/>
            <w:vMerge/>
            <w:tcBorders>
              <w:top w:val="nil"/>
              <w:left w:val="single" w:color="cfcfcf" w:sz="5"/>
              <w:bottom w:val="single" w:color="cfcfcf" w:sz="5"/>
              <w:right w:val="single" w:color="cfcfcf" w:sz="5"/>
            </w:tcBorders>
          </w:tcPr>
          <w:p/>
        </w:tc>
      </w:tr>
    </w:tbl>
    <w:bookmarkStart w:name="z439" w:id="373"/>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440" w:id="374"/>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580"/>
        <w:gridCol w:w="4698"/>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8-723225-35-38</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441" w:id="375"/>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566"/>
        <w:gridCol w:w="4674"/>
        <w:gridCol w:w="1949"/>
        <w:gridCol w:w="3370"/>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мекенжай (қала, аудан, көше, үйдің (пәтердің) нөмірі), электронды поштаның мекенжайы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ауылы, Қонаев көшесі, 3 taraz9@gcvp.kz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47 taraz8@gcvp.kz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3 taraz1@gcvp.kz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192 taraz3@gcvp.kz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8-726383-19-32, 3-31-65</w:t>
            </w:r>
          </w:p>
        </w:tc>
        <w:tc>
          <w:tcPr>
            <w:tcW w:w="0" w:type="auto"/>
            <w:vMerge/>
            <w:tcBorders>
              <w:top w:val="nil"/>
              <w:left w:val="single" w:color="cfcfcf" w:sz="5"/>
              <w:bottom w:val="single" w:color="cfcfcf" w:sz="5"/>
              <w:right w:val="single" w:color="cfcfcf" w:sz="5"/>
            </w:tcBorders>
          </w:tcPr>
          <w:p/>
        </w:tc>
      </w:tr>
    </w:tbl>
    <w:bookmarkStart w:name="z442" w:id="376"/>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579"/>
        <w:gridCol w:w="4703"/>
        <w:gridCol w:w="1878"/>
        <w:gridCol w:w="339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8-711402-12-07</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p>
          <w:p>
            <w:pPr>
              <w:spacing w:after="20"/>
              <w:ind w:left="20"/>
              <w:jc w:val="both"/>
            </w:pPr>
            <w:r>
              <w:rPr>
                <w:rFonts w:ascii="Times New Roman"/>
                <w:b w:val="false"/>
                <w:i w:val="false"/>
                <w:color w:val="000000"/>
                <w:sz w:val="20"/>
              </w:rPr>
              <w:t>3-40-56</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3" w:id="377"/>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6"/>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34karaganda5@gcvp.kz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1karaganda10@gcvp.kz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444" w:id="378"/>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5"/>
        <w:gridCol w:w="4582"/>
        <w:gridCol w:w="1881"/>
        <w:gridCol w:w="3406"/>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8-714254-10-10</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ауылы,Калинин көшесі, 53 kostanay14@gcvp.kz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p>
          <w:p>
            <w:pPr>
              <w:spacing w:after="20"/>
              <w:ind w:left="20"/>
              <w:jc w:val="both"/>
            </w:pP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p>
          <w:p>
            <w:pPr>
              <w:spacing w:after="20"/>
              <w:ind w:left="20"/>
              <w:jc w:val="both"/>
            </w:pP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p>
          <w:p>
            <w:pPr>
              <w:spacing w:after="20"/>
              <w:ind w:left="20"/>
              <w:jc w:val="both"/>
            </w:pP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p>
          <w:p>
            <w:pPr>
              <w:spacing w:after="20"/>
              <w:ind w:left="20"/>
              <w:jc w:val="both"/>
            </w:pP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p>
          <w:p>
            <w:pPr>
              <w:spacing w:after="20"/>
              <w:ind w:left="20"/>
              <w:jc w:val="both"/>
            </w:pPr>
            <w:r>
              <w:rPr>
                <w:rFonts w:ascii="Times New Roman"/>
                <w:b w:val="false"/>
                <w:i w:val="false"/>
                <w:color w:val="000000"/>
                <w:sz w:val="20"/>
              </w:rPr>
              <w:t xml:space="preserve">2-16-00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p>
          <w:p>
            <w:pPr>
              <w:spacing w:after="20"/>
              <w:ind w:left="20"/>
              <w:jc w:val="both"/>
            </w:pPr>
            <w:r>
              <w:rPr>
                <w:rFonts w:ascii="Times New Roman"/>
                <w:b w:val="false"/>
                <w:i w:val="false"/>
                <w:color w:val="000000"/>
                <w:sz w:val="20"/>
              </w:rPr>
              <w:t xml:space="preserve">2-22-56 </w:t>
            </w:r>
          </w:p>
        </w:tc>
        <w:tc>
          <w:tcPr>
            <w:tcW w:w="0" w:type="auto"/>
            <w:vMerge/>
            <w:tcBorders>
              <w:top w:val="nil"/>
              <w:left w:val="single" w:color="cfcfcf" w:sz="5"/>
              <w:bottom w:val="single" w:color="cfcfcf" w:sz="5"/>
              <w:right w:val="single" w:color="cfcfcf" w:sz="5"/>
            </w:tcBorders>
          </w:tcPr>
          <w:p/>
        </w:tc>
      </w:tr>
    </w:tbl>
    <w:bookmarkStart w:name="z445" w:id="379"/>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8"/>
        <w:gridCol w:w="4655"/>
        <w:gridCol w:w="1664"/>
        <w:gridCol w:w="3497"/>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446" w:id="380"/>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6"/>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8-729260-56-33</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447" w:id="381"/>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1"/>
        <w:gridCol w:w="4596"/>
        <w:gridCol w:w="1878"/>
        <w:gridCol w:w="3400"/>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8-718232-20-49</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448" w:id="382"/>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19"/>
        <w:gridCol w:w="4550"/>
        <w:gridCol w:w="1876"/>
        <w:gridCol w:w="341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p>
          <w:p>
            <w:pPr>
              <w:spacing w:after="20"/>
              <w:ind w:left="20"/>
              <w:jc w:val="both"/>
            </w:pP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10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449" w:id="383"/>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716"/>
        <w:gridCol w:w="4546"/>
        <w:gridCol w:w="1889"/>
        <w:gridCol w:w="334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ауылы,Бәйдібек Қарашаұлы көшесі, 70 shimkent3@gcvp.kz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450" w:id="384"/>
    <w:p>
      <w:pPr>
        <w:spacing w:after="0"/>
        <w:ind w:left="0"/>
        <w:jc w:val="left"/>
      </w:pPr>
      <w:r>
        <w:rPr>
          <w:rFonts w:ascii="Times New Roman"/>
          <w:b/>
          <w:i w:val="false"/>
          <w:color w:val="000000"/>
        </w:rPr>
        <w:t xml:space="preserve"> 
Алматы қаласы бойынша ұйымның құрылымдық бөлімшелері</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0"/>
        <w:gridCol w:w="4551"/>
        <w:gridCol w:w="1892"/>
        <w:gridCol w:w="333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8-727261-00-09</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451" w:id="385"/>
    <w:p>
      <w:pPr>
        <w:spacing w:after="0"/>
        <w:ind w:left="0"/>
        <w:jc w:val="left"/>
      </w:pPr>
      <w:r>
        <w:rPr>
          <w:rFonts w:ascii="Times New Roman"/>
          <w:b/>
          <w:i w:val="false"/>
          <w:color w:val="000000"/>
        </w:rPr>
        <w:t xml:space="preserve"> 
Астана қаласы бойынша ұйымның құрылымдық бөлімшелері</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66"/>
        <w:gridCol w:w="4629"/>
        <w:gridCol w:w="1693"/>
        <w:gridCol w:w="339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p>
          <w:p>
            <w:pPr>
              <w:spacing w:after="20"/>
              <w:ind w:left="20"/>
              <w:jc w:val="both"/>
            </w:pPr>
            <w:r>
              <w:rPr>
                <w:rFonts w:ascii="Times New Roman"/>
                <w:b w:val="false"/>
                <w:i w:val="false"/>
                <w:color w:val="000000"/>
                <w:sz w:val="20"/>
              </w:rPr>
              <w:t>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452" w:id="38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464"/>
        <w:gridCol w:w="4547"/>
        <w:gridCol w:w="2871"/>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44/2.depzko@enbek.kz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Бақылау және </w:t>
            </w:r>
          </w:p>
          <w:p>
            <w:pPr>
              <w:spacing w:after="20"/>
              <w:ind w:left="20"/>
              <w:jc w:val="both"/>
            </w:pPr>
            <w:r>
              <w:rPr>
                <w:rFonts w:ascii="Times New Roman"/>
                <w:b w:val="false"/>
                <w:i w:val="false"/>
                <w:color w:val="000000"/>
                <w:sz w:val="20"/>
              </w:rPr>
              <w:t>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453" w:id="387"/>
    <w:p>
      <w:pPr>
        <w:spacing w:after="0"/>
        <w:ind w:left="0"/>
        <w:jc w:val="both"/>
      </w:pPr>
      <w:r>
        <w:rPr>
          <w:rFonts w:ascii="Times New Roman"/>
          <w:b w:val="false"/>
          <w:i w:val="false"/>
          <w:color w:val="000000"/>
          <w:sz w:val="28"/>
        </w:rPr>
        <w:t xml:space="preserve">
«Жерлеуге арналған біржолғы  </w:t>
      </w:r>
      <w:r>
        <w:br/>
      </w:r>
      <w:r>
        <w:rPr>
          <w:rFonts w:ascii="Times New Roman"/>
          <w:b w:val="false"/>
          <w:i w:val="false"/>
          <w:color w:val="000000"/>
          <w:sz w:val="28"/>
        </w:rPr>
        <w:t xml:space="preserve">
төлемдерді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387"/>
    <w:bookmarkStart w:name="z454" w:id="388"/>
    <w:p>
      <w:pPr>
        <w:spacing w:after="0"/>
        <w:ind w:left="0"/>
        <w:jc w:val="left"/>
      </w:pPr>
      <w:r>
        <w:rPr>
          <w:rFonts w:ascii="Times New Roman"/>
          <w:b/>
          <w:i w:val="false"/>
          <w:color w:val="000000"/>
        </w:rPr>
        <w:t xml:space="preserve"> 
Кесте. Сапа және тиiмдiлiк көрсеткiштерiнiң мәнi</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593"/>
        <w:gridCol w:w="2633"/>
        <w:gridCol w:w="231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16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Тиiмдiлiк</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жеткiзуге болатын ақпарат қызметтерiнiң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8" w:id="38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12-қосымша      </w:t>
      </w:r>
    </w:p>
    <w:bookmarkEnd w:id="38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Start w:name="z1029" w:id="390"/>
    <w:p>
      <w:pPr>
        <w:spacing w:after="0"/>
        <w:ind w:left="0"/>
        <w:jc w:val="left"/>
      </w:pPr>
      <w:r>
        <w:rPr>
          <w:rFonts w:ascii="Times New Roman"/>
          <w:b/>
          <w:i w:val="false"/>
          <w:color w:val="000000"/>
        </w:rPr>
        <w:t xml:space="preserve"> 
«Атаулы әлеуметтік көмек алушыларға өтініш берушінің (отбасының) тиесілігін растайтын анықтама беру» мемлекеттік қызмет стандарты</w:t>
      </w:r>
    </w:p>
    <w:bookmarkEnd w:id="390"/>
    <w:bookmarkStart w:name="z1030" w:id="391"/>
    <w:p>
      <w:pPr>
        <w:spacing w:after="0"/>
        <w:ind w:left="0"/>
        <w:jc w:val="left"/>
      </w:pPr>
      <w:r>
        <w:rPr>
          <w:rFonts w:ascii="Times New Roman"/>
          <w:b/>
          <w:i w:val="false"/>
          <w:color w:val="000000"/>
        </w:rPr>
        <w:t xml:space="preserve"> 
1. Жалпы ережелер</w:t>
      </w:r>
    </w:p>
    <w:bookmarkEnd w:id="391"/>
    <w:bookmarkStart w:name="z1031" w:id="392"/>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 алуға кент, ауыл (село), ауылдық (селолық) округтың әкіміне (бұдан әрі – селолық округтың әкімі) жүгінеді.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мемлекеттік қызмет алушының тұрғылықты жері бойынша уәкілетті органда немесе ауылдық округ әкімінде мемлекеттік қызмет көрсету мерзімдері 11-тармақта анықталған қажетті құжаттарды тапсырған сәттен бастап 15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және ауылдық округ әкімінің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немесе селолық округ әкімінің үй-жайында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немесе селолық округ әкімінің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392"/>
    <w:bookmarkStart w:name="z1048" w:id="393"/>
    <w:p>
      <w:pPr>
        <w:spacing w:after="0"/>
        <w:ind w:left="0"/>
        <w:jc w:val="left"/>
      </w:pPr>
      <w:r>
        <w:rPr>
          <w:rFonts w:ascii="Times New Roman"/>
          <w:b/>
          <w:i w:val="false"/>
          <w:color w:val="000000"/>
        </w:rPr>
        <w:t xml:space="preserve"> 
2. Мемлекеттік қызмет көрсетудің тәртібі</w:t>
      </w:r>
    </w:p>
    <w:bookmarkEnd w:id="393"/>
    <w:bookmarkStart w:name="z1049" w:id="394"/>
    <w:p>
      <w:pPr>
        <w:spacing w:after="0"/>
        <w:ind w:left="0"/>
        <w:jc w:val="both"/>
      </w:pPr>
      <w:r>
        <w:rPr>
          <w:rFonts w:ascii="Times New Roman"/>
          <w:b w:val="false"/>
          <w:i w:val="false"/>
          <w:color w:val="000000"/>
          <w:sz w:val="28"/>
        </w:rPr>
        <w:t>
      11. Мемлекеттік қызметті алу үшін мемлекеттік қызмет алушылар уәкілетті органға және селолық округ әкіміне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Қазақстан азаматтары – жеке куәліктің (паспорт) көшірмесі;</w:t>
      </w:r>
      <w:r>
        <w:br/>
      </w:r>
      <w:r>
        <w:rPr>
          <w:rFonts w:ascii="Times New Roman"/>
          <w:b w:val="false"/>
          <w:i w:val="false"/>
          <w:color w:val="000000"/>
          <w:sz w:val="28"/>
        </w:rPr>
        <w:t>
</w:t>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12. Өтініш нысаны осы стандартқа 2-қосымшаға сәйкес күту залындағы арнайы тағанда орналастырылады не құжат қабылдайтын қызметкерде болады. Селолық округ әкімінде өтініш нысаны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өтініштің толтырылған нысаны және жеке басын куәландыратын құжаттар көшірмесін заңды мекенжайлары, телефоны осы стандартқа 1-қосымшада көрсетілген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 алушы өтініш берген кезде мемлекеттік қызмет алушының атаулы әлеуметтік көмек алушыларға (отбасына)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15. Осы стандартқа 3-қосымшаға сәйкес нысан бойынша анықтама беру мемлекеттік қызмет алушының жергілікті жеріндегі уәкілетті органға (селолық округ әкіміне)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w:t>
      </w:r>
      <w:r>
        <w:rPr>
          <w:rFonts w:ascii="Times New Roman"/>
          <w:b w:val="false"/>
          <w:i w:val="false"/>
          <w:color w:val="000000"/>
          <w:sz w:val="28"/>
        </w:rPr>
        <w:t>
      Мемлекеттік қызмет беруді тоқтата тұру үшін негіздеме жоқ.</w:t>
      </w:r>
    </w:p>
    <w:bookmarkEnd w:id="394"/>
    <w:bookmarkStart w:name="z1060" w:id="395"/>
    <w:p>
      <w:pPr>
        <w:spacing w:after="0"/>
        <w:ind w:left="0"/>
        <w:jc w:val="left"/>
      </w:pPr>
      <w:r>
        <w:rPr>
          <w:rFonts w:ascii="Times New Roman"/>
          <w:b/>
          <w:i w:val="false"/>
          <w:color w:val="000000"/>
        </w:rPr>
        <w:t xml:space="preserve"> 
3. Жұмыс қағидаттары</w:t>
      </w:r>
    </w:p>
    <w:bookmarkEnd w:id="395"/>
    <w:bookmarkStart w:name="z1061" w:id="396"/>
    <w:p>
      <w:pPr>
        <w:spacing w:after="0"/>
        <w:ind w:left="0"/>
        <w:jc w:val="both"/>
      </w:pPr>
      <w:r>
        <w:rPr>
          <w:rFonts w:ascii="Times New Roman"/>
          <w:b w:val="false"/>
          <w:i w:val="false"/>
          <w:color w:val="000000"/>
          <w:sz w:val="28"/>
        </w:rPr>
        <w:t>
      17. Уәкілетті органның және селолық округ әкімінің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396"/>
    <w:bookmarkStart w:name="z1062" w:id="397"/>
    <w:p>
      <w:pPr>
        <w:spacing w:after="0"/>
        <w:ind w:left="0"/>
        <w:jc w:val="left"/>
      </w:pPr>
      <w:r>
        <w:rPr>
          <w:rFonts w:ascii="Times New Roman"/>
          <w:b/>
          <w:i w:val="false"/>
          <w:color w:val="000000"/>
        </w:rPr>
        <w:t xml:space="preserve"> 
4. Жұмыс нәтижелері</w:t>
      </w:r>
    </w:p>
    <w:bookmarkEnd w:id="397"/>
    <w:bookmarkStart w:name="z1063" w:id="398"/>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4-қосымшаға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және селолық округ әкімінің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тиісті бұйрығымен бекітіледі.</w:t>
      </w:r>
    </w:p>
    <w:bookmarkEnd w:id="398"/>
    <w:bookmarkStart w:name="z1065" w:id="399"/>
    <w:p>
      <w:pPr>
        <w:spacing w:after="0"/>
        <w:ind w:left="0"/>
        <w:jc w:val="left"/>
      </w:pPr>
      <w:r>
        <w:rPr>
          <w:rFonts w:ascii="Times New Roman"/>
          <w:b/>
          <w:i w:val="false"/>
          <w:color w:val="000000"/>
        </w:rPr>
        <w:t xml:space="preserve"> 
5. Шағымдану тәртібі</w:t>
      </w:r>
    </w:p>
    <w:bookmarkEnd w:id="399"/>
    <w:bookmarkStart w:name="z1066" w:id="400"/>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атауы, олардың заңды мекенжайлары, телефон нөмірлері, электронды поштасының мекенжайлары осы стандартқа 1, 5-қосымшаларда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осы стандартқа 6-қосымшада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немесе селолық округ әкімінің ақпараттық стендісінде көрсетілген уәкілетті орган басшысының атына беріледі. Уәкілетті органның жұмыс кестесі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мемлекеттік қызмет алушының тегі, аты, әкесінің аты, пошта мекенжайы көрсетіледі. Шағымға мемлекеттік қызмет алушы қол қоюға тиіс. Шағым берген кезде әрекетіне шағымданатын орган атауы немесе лауазымды адам, өтініш себебі мен талаптар көрсетіледі.</w:t>
      </w:r>
      <w:r>
        <w:br/>
      </w:r>
      <w:r>
        <w:rPr>
          <w:rFonts w:ascii="Times New Roman"/>
          <w:b w:val="false"/>
          <w:i w:val="false"/>
          <w:color w:val="000000"/>
          <w:sz w:val="28"/>
        </w:rPr>
        <w:t>
</w:t>
      </w:r>
      <w:r>
        <w:rPr>
          <w:rFonts w:ascii="Times New Roman"/>
          <w:b w:val="false"/>
          <w:i w:val="false"/>
          <w:color w:val="000000"/>
          <w:sz w:val="28"/>
        </w:rPr>
        <w:t>
      Жазбаша шағыммен жүгінген мемлекеттік қызмет алушыға жауап алатын күні және уақыты, өтінішті қарау барысы туралы ақпарат алуға болатын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Еңбек және халықты әлеуметтік қорғау министрлігінің мекенжайы: 010000, Астана қаласы, Орынбор көшесі, № 8 үй, интернет-ресурсы: http://www.enbek.gov.kz.</w:t>
      </w:r>
    </w:p>
    <w:bookmarkEnd w:id="400"/>
    <w:bookmarkStart w:name="z1073" w:id="401"/>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401"/>
    <w:bookmarkStart w:name="z1074" w:id="402"/>
    <w:p>
      <w:pPr>
        <w:spacing w:after="0"/>
        <w:ind w:left="0"/>
        <w:jc w:val="left"/>
      </w:pPr>
      <w:r>
        <w:rPr>
          <w:rFonts w:ascii="Times New Roman"/>
          <w:b/>
          <w:i w:val="false"/>
          <w:color w:val="000000"/>
        </w:rPr>
        <w:t xml:space="preserve"> 
Уәкілетті органдардың тізілімі</w:t>
      </w:r>
    </w:p>
    <w:bookmarkEnd w:id="402"/>
    <w:bookmarkStart w:name="z1075" w:id="403"/>
    <w:p>
      <w:pPr>
        <w:spacing w:after="0"/>
        <w:ind w:left="0"/>
        <w:jc w:val="left"/>
      </w:pPr>
      <w:r>
        <w:rPr>
          <w:rFonts w:ascii="Times New Roman"/>
          <w:b/>
          <w:i w:val="false"/>
          <w:color w:val="000000"/>
        </w:rPr>
        <w:t xml:space="preserve"> 
Ақмола облысының уәкілетті органдары</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069"/>
        <w:gridCol w:w="4139"/>
        <w:gridCol w:w="1647"/>
        <w:gridCol w:w="321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8-үй akkol_ozsp@mail.ru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47-үй arshaly_rotz@koksh 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көшесі, 50-үй astr_socz@kokshetau.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Ағыбай батыр көшесі, 50-үй atb_rotziszn@kokshetau.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19-үй bulandy_rozsp@mail.ru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6-үй egindykol_ozsp@mail.ru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64-үй oz_sp.enbek@bk.ru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Кенесары көшесі, 87-үй eremzsp@mail.ru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Қонаев көшесі, 5-үй esil_sobes@mail.ru sobes@kokshetau.online.kz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3-үй soc_zahita_21@kokshetau. online.kz socasp@mail.ru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18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Ленин көшесі, 32-үй rusz_irk@kokshetau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6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64-үй sobes_zer_08@mail.ru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Балғамбаев көшесі, 9-үй kszn@kokshetau.online.kz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117-үй Sondyktau_OZSP@kokshetau.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 otdelakmol@mail.ru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Абылайхан көшесі, 22-үй shortsobes@mail.ru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18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8 наурыз көшесі, 24-үй soczachita@kokshetau.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Локомотивная көшесі, 9 «а»-үй Sobes_kokshe@kokshetau.online.kz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bookmarkStart w:name="z1076" w:id="404"/>
    <w:p>
      <w:pPr>
        <w:spacing w:after="0"/>
        <w:ind w:left="0"/>
        <w:jc w:val="left"/>
      </w:pPr>
      <w:r>
        <w:rPr>
          <w:rFonts w:ascii="Times New Roman"/>
          <w:b/>
          <w:i w:val="false"/>
          <w:color w:val="000000"/>
        </w:rPr>
        <w:t xml:space="preserve"> 
Ақтөбе облысының уәкілетті органдары</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131"/>
        <w:gridCol w:w="3704"/>
        <w:gridCol w:w="1826"/>
        <w:gridCol w:w="3397"/>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289 А-үй</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1-22-49, 1-64-18</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 aitekebi_ozisp@mail.ru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0" w:type="auto"/>
            <w:vMerge/>
            <w:tcBorders>
              <w:top w:val="nil"/>
              <w:left w:val="single" w:color="cfcfcf" w:sz="5"/>
              <w:bottom w:val="single" w:color="cfcfcf" w:sz="5"/>
              <w:right w:val="single" w:color="cfcfcf" w:sz="5"/>
            </w:tcBorders>
          </w:tcP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Сейфуллин көшесі, 17-үй alga_zanytos@mail.ru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Қонаев көшесі, 37-үй aset2306@mail.ru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12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ауданының </w:t>
            </w:r>
          </w:p>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 Әбілхайыр хан көшесі, 52-үй irgizsobez@mail.ru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19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Патсайы көшесі, 11 «а»-үй kargala_zzsp@mail.ru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12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Әбілхайыр хан көшесі, 47-үй hobda6161@mail.ru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38-үй kazaevanatalja@mail.ru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Шынтасов көшесі, 2-үй zhamald@mail.ru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13-үй temir-sobes@mail.ru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w:t>
            </w:r>
            <w:r>
              <w:br/>
            </w:r>
            <w:r>
              <w:rPr>
                <w:rFonts w:ascii="Times New Roman"/>
                <w:b w:val="false"/>
                <w:i w:val="false"/>
                <w:color w:val="000000"/>
                <w:sz w:val="20"/>
              </w:rPr>
              <w:t>
2-22-95</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 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69-үй s_nauyrizbaev@mail.ru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11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4-үй hromtay_s@mail.ru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Үргенішбай көшесі, 13-үй shalkarsobes77@yandex.ru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bl>
    <w:bookmarkStart w:name="z1077" w:id="405"/>
    <w:p>
      <w:pPr>
        <w:spacing w:after="0"/>
        <w:ind w:left="0"/>
        <w:jc w:val="left"/>
      </w:pPr>
      <w:r>
        <w:rPr>
          <w:rFonts w:ascii="Times New Roman"/>
          <w:b/>
          <w:i w:val="false"/>
          <w:color w:val="000000"/>
        </w:rPr>
        <w:t xml:space="preserve"> 
Алматы облысының уәкілетті органдары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088"/>
        <w:gridCol w:w="4007"/>
        <w:gridCol w:w="1654"/>
        <w:gridCol w:w="329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Желтоқсан көшесі, 5-үй korgan-53@mail.ru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Жеңіс көшесі, 148-үй alaksob@mail.ru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66-үй balhash_sobez@bk.ru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19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112-үй sobesesik@mail.ru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11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Сәтпаев көшесі, 65-үй eskeldy_sobes@mail.ru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16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261-үй zhambyl.rotzszn@mail. online.kz,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12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 «а»-үй Ili-sobes@mail.ru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215-үй krozisp@mail.ru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1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3-үй karatalsobes@mail.ru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3-үй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38-үй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14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Масанчи көшесі, 23-үй panfil2005@mail.ru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11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7-үй raimbek_sobes@mail.ru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12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Тәуелсіздік көшесі, 117-үй sarkand_sobes@mail.ru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1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76-үйtalrot@yandex.ru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Нысанбаев көшесі, 10 ygyr_sobes@mail.ru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16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13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078" w:id="406"/>
    <w:p>
      <w:pPr>
        <w:spacing w:after="0"/>
        <w:ind w:left="0"/>
        <w:jc w:val="left"/>
      </w:pPr>
      <w:r>
        <w:rPr>
          <w:rFonts w:ascii="Times New Roman"/>
          <w:b/>
          <w:i w:val="false"/>
          <w:color w:val="000000"/>
        </w:rPr>
        <w:t xml:space="preserve"> 
Атырау облысының уәкілетті органдары</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042"/>
        <w:gridCol w:w="3946"/>
        <w:gridCol w:w="1860"/>
        <w:gridCol w:w="320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4-үй zanayt@mail.ru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1-үй www.zhylyoi.kz zhylyoi-zhumyskz@mail.ru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13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16-үй inderzan@mail.ru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12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Ынтымақ көшесі, 23-үй isatai_raisobes@mail.kz</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2-06-422-05-65</w:t>
            </w:r>
          </w:p>
        </w:tc>
        <w:tc>
          <w:tcPr>
            <w:tcW w:w="0" w:type="auto"/>
            <w:vMerge/>
            <w:tcBorders>
              <w:top w:val="nil"/>
              <w:left w:val="single" w:color="cfcfcf" w:sz="5"/>
              <w:bottom w:val="single" w:color="cfcfcf" w:sz="5"/>
              <w:right w:val="single" w:color="cfcfcf" w:sz="5"/>
            </w:tcBorders>
          </w:tcPr>
          <w:p/>
        </w:tc>
      </w:tr>
      <w:tr>
        <w:trPr>
          <w:trHeight w:val="15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Мәмедов көшесі, 1-үй gulfaruz@mail.ru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1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Болашақ көшесі, 15-үй otdzisp@mail.ru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7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2-үй tolkin_makat@mail.ru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5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18-үй Mahambet_Zan@mail.ru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079" w:id="407"/>
    <w:p>
      <w:pPr>
        <w:spacing w:after="0"/>
        <w:ind w:left="0"/>
        <w:jc w:val="left"/>
      </w:pPr>
      <w:r>
        <w:rPr>
          <w:rFonts w:ascii="Times New Roman"/>
          <w:b/>
          <w:i w:val="false"/>
          <w:color w:val="000000"/>
        </w:rPr>
        <w:t xml:space="preserve"> 
Шығыс Қазақстан облысының уәкілетті органдары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118"/>
        <w:gridCol w:w="4014"/>
        <w:gridCol w:w="1573"/>
        <w:gridCol w:w="333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30-үй ozisp_uka@mail.ru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55-12-33</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Қозбағаров көшесі, 40-үй czn@mail.kz</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6-үй loszn@yandex.ru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3-үй Kurchatov_CC@mail.kz</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Құнанбай көшесі, 14-үй abai_c@mail.ru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15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104-үй ayagoz.sobes@mail.ru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А-үй beskar_c@mail.ru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18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25-үй bor_c@mail.ru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18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Попович көшесі, 13-үй glubokoe-ozsp@mail.ru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70-үй Zharma_c@mail.ru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21 А-үй zaisan_sobes@mail.ru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18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Бірінші май көшесі, 23-үй zir_sob@mail.ru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18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109-үй katon_c@mail.kz</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78-үй kur_c@mail.ru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18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61-үй kokpekti_ozsp@mail.ru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16-үй tarbag_c@mail.ru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5-үй ulanka_z@mail.ru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1080" w:id="408"/>
    <w:p>
      <w:pPr>
        <w:spacing w:after="0"/>
        <w:ind w:left="0"/>
        <w:jc w:val="left"/>
      </w:pPr>
      <w:r>
        <w:rPr>
          <w:rFonts w:ascii="Times New Roman"/>
          <w:b/>
          <w:i w:val="false"/>
          <w:color w:val="000000"/>
        </w:rPr>
        <w:t xml:space="preserve"> 
Жамбыл облысының уәкілетті органдары</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119"/>
        <w:gridCol w:w="3989"/>
        <w:gridCol w:w="1661"/>
        <w:gridCol w:w="3313"/>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112-үй ozsp_baizak@mail.ru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123-үй mariah_1@mail.ru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Жамбыл көшесі, 1-үй juali_sobes@mail.ru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Белашев көшесі, 3-үй utzsnkorday@mail.ru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19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61-үй kulan_sobes@mail.ru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19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көшесі, 157-үй mozsp@mail.kz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10-үй moinkumsobes@mail.ru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15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26-үй otzsp_karatau@mail.ru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169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4-шағын аудан, 17-үй otdelzan@mail.ru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189-үй shuozsp@mail.ru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14-үй sobes-taraz@mail.ru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bookmarkStart w:name="z1081" w:id="409"/>
    <w:p>
      <w:pPr>
        <w:spacing w:after="0"/>
        <w:ind w:left="0"/>
        <w:jc w:val="left"/>
      </w:pPr>
      <w:r>
        <w:rPr>
          <w:rFonts w:ascii="Times New Roman"/>
          <w:b/>
          <w:i w:val="false"/>
          <w:color w:val="000000"/>
        </w:rPr>
        <w:t xml:space="preserve"> 
Батыс Қазақстан облысының уәкілетті органдары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111"/>
        <w:gridCol w:w="4020"/>
        <w:gridCol w:w="1655"/>
        <w:gridCol w:w="3298"/>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көшесі, 3-үй ar_sobez@mail.ru; Svetlana_p@mail.kz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4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4-шағын аудан, 2-үй Basimova73@mail.ru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r>
              <w:br/>
            </w:r>
            <w:r>
              <w:rPr>
                <w:rFonts w:ascii="Times New Roman"/>
                <w:b w:val="false"/>
                <w:i w:val="false"/>
                <w:color w:val="000000"/>
                <w:sz w:val="20"/>
              </w:rPr>
              <w:t>
3-64-00</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11/1-үй syrym_rozisp@mail.ru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r>
              <w:br/>
            </w:r>
            <w:r>
              <w:rPr>
                <w:rFonts w:ascii="Times New Roman"/>
                <w:b w:val="false"/>
                <w:i w:val="false"/>
                <w:color w:val="000000"/>
                <w:sz w:val="20"/>
              </w:rPr>
              <w:t>
3-11-58</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44-үй jangala61@mail.ru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r>
              <w:br/>
            </w:r>
            <w:r>
              <w:rPr>
                <w:rFonts w:ascii="Times New Roman"/>
                <w:b w:val="false"/>
                <w:i w:val="false"/>
                <w:color w:val="000000"/>
                <w:sz w:val="20"/>
              </w:rPr>
              <w:t>
2-19-32</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көшесі, 8-үй zhanibek_sobes@mail.ru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r>
              <w:br/>
            </w:r>
            <w:r>
              <w:rPr>
                <w:rFonts w:ascii="Times New Roman"/>
                <w:b w:val="false"/>
                <w:i w:val="false"/>
                <w:color w:val="000000"/>
                <w:sz w:val="20"/>
              </w:rPr>
              <w:t>
2-20-59</w:t>
            </w:r>
          </w:p>
        </w:tc>
        <w:tc>
          <w:tcPr>
            <w:tcW w:w="0" w:type="auto"/>
            <w:vMerge/>
            <w:tcBorders>
              <w:top w:val="nil"/>
              <w:left w:val="single" w:color="cfcfcf" w:sz="5"/>
              <w:bottom w:val="single" w:color="cfcfcf" w:sz="5"/>
              <w:right w:val="single" w:color="cfcfcf" w:sz="5"/>
            </w:tcBorders>
          </w:tcPr>
          <w:p/>
        </w:tc>
      </w:tr>
      <w:tr>
        <w:trPr>
          <w:trHeight w:val="8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82-үй zelrozisp@mail.ru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r>
              <w:br/>
            </w:r>
            <w:r>
              <w:rPr>
                <w:rFonts w:ascii="Times New Roman"/>
                <w:b w:val="false"/>
                <w:i w:val="false"/>
                <w:color w:val="000000"/>
                <w:sz w:val="20"/>
              </w:rPr>
              <w:t>
2-20-72</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Ихсанов көшесі, 4-үй sobeskazt@mail.ru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Жақсығұлов көшесі,  5-үй taskala_sobes@mail.kz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r>
              <w:br/>
            </w:r>
            <w:r>
              <w:rPr>
                <w:rFonts w:ascii="Times New Roman"/>
                <w:b w:val="false"/>
                <w:i w:val="false"/>
                <w:color w:val="000000"/>
                <w:sz w:val="20"/>
              </w:rPr>
              <w:t>
2-19-82</w:t>
            </w:r>
          </w:p>
        </w:tc>
        <w:tc>
          <w:tcPr>
            <w:tcW w:w="0" w:type="auto"/>
            <w:vMerge/>
            <w:tcBorders>
              <w:top w:val="nil"/>
              <w:left w:val="single" w:color="cfcfcf" w:sz="5"/>
              <w:bottom w:val="single" w:color="cfcfcf" w:sz="5"/>
              <w:right w:val="single" w:color="cfcfcf" w:sz="5"/>
            </w:tcBorders>
          </w:tcPr>
          <w:p/>
        </w:tc>
      </w:tr>
      <w:tr>
        <w:trPr>
          <w:trHeight w:val="18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Құрманғазы көшесі, 14-үй karatuba_sobez@mail.ru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r>
              <w:br/>
            </w:r>
            <w:r>
              <w:rPr>
                <w:rFonts w:ascii="Times New Roman"/>
                <w:b w:val="false"/>
                <w:i w:val="false"/>
                <w:color w:val="000000"/>
                <w:sz w:val="20"/>
              </w:rPr>
              <w:t>
3-15-72</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16-үй asp_terekta@mail.ru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r>
              <w:br/>
            </w:r>
            <w:r>
              <w:rPr>
                <w:rFonts w:ascii="Times New Roman"/>
                <w:b w:val="false"/>
                <w:i w:val="false"/>
                <w:color w:val="000000"/>
                <w:sz w:val="20"/>
              </w:rPr>
              <w:t>
2-19-55</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Бөкейханұлы көшесі, 1-үй bokeiorda@mail.kz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17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91-үй chingirlau@mail.ru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жұмыспен қамту және әлеуметтік бағдарламалар бөлімі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85-үй gorzan@mail.ru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54-64-57</w:t>
            </w:r>
          </w:p>
        </w:tc>
        <w:tc>
          <w:tcPr>
            <w:tcW w:w="0" w:type="auto"/>
            <w:vMerge/>
            <w:tcBorders>
              <w:top w:val="nil"/>
              <w:left w:val="single" w:color="cfcfcf" w:sz="5"/>
              <w:bottom w:val="single" w:color="cfcfcf" w:sz="5"/>
              <w:right w:val="single" w:color="cfcfcf" w:sz="5"/>
            </w:tcBorders>
          </w:tcPr>
          <w:p/>
        </w:tc>
      </w:tr>
    </w:tbl>
    <w:bookmarkStart w:name="z1082" w:id="410"/>
    <w:p>
      <w:pPr>
        <w:spacing w:after="0"/>
        <w:ind w:left="0"/>
        <w:jc w:val="left"/>
      </w:pPr>
      <w:r>
        <w:rPr>
          <w:rFonts w:ascii="Times New Roman"/>
          <w:b/>
          <w:i w:val="false"/>
          <w:color w:val="000000"/>
        </w:rPr>
        <w:t xml:space="preserve"> 
Қарағанды облысының уәкілетті органдары</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108"/>
        <w:gridCol w:w="4032"/>
        <w:gridCol w:w="1653"/>
        <w:gridCol w:w="3291"/>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16-үй krggorsobes@mail.ru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5-үй bln_ozn@ 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1-үй karajal_trud@ 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18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5-үй soc-prio@mail.kz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1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45-үй social.saran.kz otspn@rambler.ru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Чаяковский көшесі, 22-үй sobes.temirtay@kz sobes_temirtay@mail.ru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17-үй shahtinsk_ozan@krg.gov.kz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w:t>
            </w:r>
            <w:r>
              <w:br/>
            </w:r>
            <w:r>
              <w:rPr>
                <w:rFonts w:ascii="Times New Roman"/>
                <w:b w:val="false"/>
                <w:i w:val="false"/>
                <w:color w:val="000000"/>
                <w:sz w:val="20"/>
              </w:rPr>
              <w:t>
4-28-93</w:t>
            </w:r>
          </w:p>
        </w:tc>
        <w:tc>
          <w:tcPr>
            <w:tcW w:w="0" w:type="auto"/>
            <w:vMerge/>
            <w:tcBorders>
              <w:top w:val="nil"/>
              <w:left w:val="single" w:color="cfcfcf" w:sz="5"/>
              <w:bottom w:val="single" w:color="cfcfcf" w:sz="5"/>
              <w:right w:val="single" w:color="cfcfcf" w:sz="5"/>
            </w:tcBorders>
          </w:tcPr>
          <w:p/>
        </w:tc>
      </w:tr>
      <w:tr>
        <w:trPr>
          <w:trHeight w:val="19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қаласының жұмыспен қамту және әлеуметтік бағдарламалар </w:t>
            </w:r>
          </w:p>
          <w:p>
            <w:pPr>
              <w:spacing w:after="20"/>
              <w:ind w:left="20"/>
              <w:jc w:val="both"/>
            </w:pPr>
            <w:r>
              <w:rPr>
                <w:rFonts w:ascii="Times New Roman"/>
                <w:b w:val="false"/>
                <w:i w:val="false"/>
                <w:color w:val="000000"/>
                <w:sz w:val="20"/>
              </w:rPr>
              <w:t>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«а»-үй jezgor1@mail.ru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4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111-үй satpaev.kz otdelzan81@mail.ru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w:t>
            </w:r>
            <w:r>
              <w:br/>
            </w:r>
            <w:r>
              <w:rPr>
                <w:rFonts w:ascii="Times New Roman"/>
                <w:b w:val="false"/>
                <w:i w:val="false"/>
                <w:color w:val="000000"/>
                <w:sz w:val="20"/>
              </w:rPr>
              <w:t>
3-49-86</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30-үй osabay@mail.ru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18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5-үй janaarkasobes_8@mail.ru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8-71030 -71-80</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w:t>
            </w:r>
          </w:p>
          <w:p>
            <w:pPr>
              <w:spacing w:after="20"/>
              <w:ind w:left="20"/>
              <w:jc w:val="both"/>
            </w:pPr>
            <w:r>
              <w:rPr>
                <w:rFonts w:ascii="Times New Roman"/>
                <w:b w:val="false"/>
                <w:i w:val="false"/>
                <w:color w:val="000000"/>
                <w:sz w:val="20"/>
              </w:rPr>
              <w:t>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14-үй karkaraly.kz karkaraly_otszn@mail.ru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Абай көшесі, 56-үй nura_sob@mail.kz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Мостовая көшесі, 48-үй marina52@mail.kz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 Бөкейхан даңғылы, 7-үй enbek2011@mail.ru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71-үй shetsobes@mail.ru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8-71031 2-13-38</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23-үй ulutau_sobes@mail.ru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75-үй bgirau_sobes@ 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1083" w:id="411"/>
    <w:p>
      <w:pPr>
        <w:spacing w:after="0"/>
        <w:ind w:left="0"/>
        <w:jc w:val="left"/>
      </w:pPr>
      <w:r>
        <w:rPr>
          <w:rFonts w:ascii="Times New Roman"/>
          <w:b/>
          <w:i w:val="false"/>
          <w:color w:val="000000"/>
        </w:rPr>
        <w:t xml:space="preserve"> 
Қостанай облысының уәкілетті органдары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214"/>
        <w:gridCol w:w="4021"/>
        <w:gridCol w:w="1655"/>
        <w:gridCol w:w="3276"/>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4-үй altsots@mail.ru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18-үй amansots@mail.ru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19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Октябрь көшесі, 26-үй aulsots@mail.ru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Амангелді көшесі, 38-үй jangeldy.kostanay.kz, djansots@mail.ru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19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Калинин көшесі, 6-үй densots@mail.ru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1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қаласы, Асанбаева көшесі, 51-үй jitsots@mail.ru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Ленин көшесі, 22-үй kamysti.kostanay.k , kamsots@mail.ru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Космонавттар көшесі, 16-үй ozisp1013@gcvp.kz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көшесі, 68 karusots@mail.ru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1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Казахская көшесі ozisp1014@gcvp.kz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Летунов көшесі, 7-үй mendsots@mail.ru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22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Абай көшесі, 14-үй оzisp1016@gcvp.kz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Партизан көшесі, 35-үй sarykol.kostanay.kz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72-үй zagita@mail.ru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53-үй uzunsots@mail.ru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5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Красноармейский көшесі, 53-үй fedsots@mail.ru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62-үй asp_ark@mail.ru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36-үй gorsob@mail.ru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25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«А»-үй lissoc@mail.ru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084" w:id="412"/>
    <w:p>
      <w:pPr>
        <w:spacing w:after="0"/>
        <w:ind w:left="0"/>
        <w:jc w:val="left"/>
      </w:pPr>
      <w:r>
        <w:rPr>
          <w:rFonts w:ascii="Times New Roman"/>
          <w:b/>
          <w:i w:val="false"/>
          <w:color w:val="000000"/>
        </w:rPr>
        <w:t xml:space="preserve"> 
Қызылорда облысының уәкілетті органдары</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60"/>
        <w:gridCol w:w="4053"/>
        <w:gridCol w:w="1660"/>
        <w:gridCol w:w="329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43-үй gor_sobes@mail.ru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w:t>
            </w:r>
            <w:r>
              <w:br/>
            </w:r>
            <w:r>
              <w:rPr>
                <w:rFonts w:ascii="Times New Roman"/>
                <w:b w:val="false"/>
                <w:i w:val="false"/>
                <w:color w:val="000000"/>
                <w:sz w:val="20"/>
              </w:rPr>
              <w:t>
270259</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58-үй aral-sobes@mail.ru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w:t>
            </w:r>
            <w:r>
              <w:br/>
            </w:r>
            <w:r>
              <w:rPr>
                <w:rFonts w:ascii="Times New Roman"/>
                <w:b w:val="false"/>
                <w:i w:val="false"/>
                <w:color w:val="000000"/>
                <w:sz w:val="20"/>
              </w:rPr>
              <w:t>
2-21-73</w:t>
            </w:r>
          </w:p>
        </w:tc>
        <w:tc>
          <w:tcPr>
            <w:tcW w:w="0" w:type="auto"/>
            <w:vMerge/>
            <w:tcBorders>
              <w:top w:val="nil"/>
              <w:left w:val="single" w:color="cfcfcf" w:sz="5"/>
              <w:bottom w:val="single" w:color="cfcfcf" w:sz="5"/>
              <w:right w:val="single" w:color="cfcfcf" w:sz="5"/>
            </w:tcBorders>
          </w:tcP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Жанғожа батыр көшесі, 11-үй kazali_sobes@mail.ru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w:t>
            </w:r>
            <w:r>
              <w:br/>
            </w:r>
            <w:r>
              <w:rPr>
                <w:rFonts w:ascii="Times New Roman"/>
                <w:b w:val="false"/>
                <w:i w:val="false"/>
                <w:color w:val="000000"/>
                <w:sz w:val="20"/>
              </w:rPr>
              <w:t>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Амангелді көшесі, 33-үй karmakchi_sobes1 @mail.ru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w:t>
            </w:r>
            <w:r>
              <w:br/>
            </w:r>
            <w:r>
              <w:rPr>
                <w:rFonts w:ascii="Times New Roman"/>
                <w:b w:val="false"/>
                <w:i w:val="false"/>
                <w:color w:val="000000"/>
                <w:sz w:val="20"/>
              </w:rPr>
              <w:t>
2-17-74</w:t>
            </w:r>
          </w:p>
        </w:tc>
        <w:tc>
          <w:tcPr>
            <w:tcW w:w="0" w:type="auto"/>
            <w:vMerge/>
            <w:tcBorders>
              <w:top w:val="nil"/>
              <w:left w:val="single" w:color="cfcfcf" w:sz="5"/>
              <w:bottom w:val="single" w:color="cfcfcf" w:sz="5"/>
              <w:right w:val="single" w:color="cfcfcf" w:sz="5"/>
            </w:tcBorders>
          </w:tcPr>
          <w:p/>
        </w:tc>
      </w:tr>
      <w:tr>
        <w:trPr>
          <w:trHeight w:val="25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13-үй aral-sobes@mail.ru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w:t>
            </w:r>
            <w:r>
              <w:br/>
            </w:r>
            <w:r>
              <w:rPr>
                <w:rFonts w:ascii="Times New Roman"/>
                <w:b w:val="false"/>
                <w:i w:val="false"/>
                <w:color w:val="000000"/>
                <w:sz w:val="20"/>
              </w:rPr>
              <w:t>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көшесі,1-үй raisobes@mail.ru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w:t>
            </w:r>
            <w:r>
              <w:br/>
            </w:r>
            <w:r>
              <w:rPr>
                <w:rFonts w:ascii="Times New Roman"/>
                <w:b w:val="false"/>
                <w:i w:val="false"/>
                <w:color w:val="000000"/>
                <w:sz w:val="20"/>
              </w:rPr>
              <w:t>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Әлиакпаров көшесі, 18-үй sobes_81@mail.ru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w:t>
            </w:r>
            <w:r>
              <w:br/>
            </w:r>
            <w:r>
              <w:rPr>
                <w:rFonts w:ascii="Times New Roman"/>
                <w:b w:val="false"/>
                <w:i w:val="false"/>
                <w:color w:val="000000"/>
                <w:sz w:val="20"/>
              </w:rPr>
              <w:t>
22-0-12</w:t>
            </w:r>
          </w:p>
        </w:tc>
        <w:tc>
          <w:tcPr>
            <w:tcW w:w="0" w:type="auto"/>
            <w:vMerge/>
            <w:tcBorders>
              <w:top w:val="nil"/>
              <w:left w:val="single" w:color="cfcfcf" w:sz="5"/>
              <w:bottom w:val="single" w:color="cfcfcf" w:sz="5"/>
              <w:right w:val="single" w:color="cfcfcf" w:sz="5"/>
            </w:tcBorders>
          </w:tcPr>
          <w:p/>
        </w:tc>
      </w:tr>
      <w:tr>
        <w:trPr>
          <w:trHeight w:val="18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Т. Рысқұлов көшесі, 40-үй shielisobes@mail.ru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w:t>
            </w:r>
            <w:r>
              <w:br/>
            </w:r>
            <w:r>
              <w:rPr>
                <w:rFonts w:ascii="Times New Roman"/>
                <w:b w:val="false"/>
                <w:i w:val="false"/>
                <w:color w:val="000000"/>
                <w:sz w:val="20"/>
              </w:rPr>
              <w:t>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Б. Майлин көшесі, н/ж jkorgan@mail.ru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w:t>
            </w:r>
            <w:r>
              <w:br/>
            </w:r>
            <w:r>
              <w:rPr>
                <w:rFonts w:ascii="Times New Roman"/>
                <w:b w:val="false"/>
                <w:i w:val="false"/>
                <w:color w:val="000000"/>
                <w:sz w:val="20"/>
              </w:rPr>
              <w:t>
23-3-76</w:t>
            </w:r>
          </w:p>
        </w:tc>
        <w:tc>
          <w:tcPr>
            <w:tcW w:w="0" w:type="auto"/>
            <w:vMerge/>
            <w:tcBorders>
              <w:top w:val="nil"/>
              <w:left w:val="single" w:color="cfcfcf" w:sz="5"/>
              <w:bottom w:val="single" w:color="cfcfcf" w:sz="5"/>
              <w:right w:val="single" w:color="cfcfcf" w:sz="5"/>
            </w:tcBorders>
          </w:tcPr>
          <w:p/>
        </w:tc>
      </w:tr>
    </w:tbl>
    <w:bookmarkStart w:name="z1085" w:id="413"/>
    <w:p>
      <w:pPr>
        <w:spacing w:after="0"/>
        <w:ind w:left="0"/>
        <w:jc w:val="left"/>
      </w:pPr>
      <w:r>
        <w:rPr>
          <w:rFonts w:ascii="Times New Roman"/>
          <w:b/>
          <w:i w:val="false"/>
          <w:color w:val="000000"/>
        </w:rPr>
        <w:t xml:space="preserve"> 
Маңғыстау облысының уәкілетті органдары</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160"/>
        <w:gridCol w:w="4051"/>
        <w:gridCol w:w="1660"/>
        <w:gridCol w:w="3293"/>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17-үй aktau_gotsp@mail.kz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 аудан, Достар ғимараты ozen_sobes@mail.ru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М. Бегенов көшесі, 26«б»-үй bek.omir@mail.ru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19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4-үй karakia_enbek@mail.kz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аудандық әкімдік ғимараты enbek_shetpe.78@mail.ru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19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munail_aktau@mail.ru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19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Жастар орталығы, Маяулы көшесі fortsobes@mail.ru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1086" w:id="414"/>
    <w:p>
      <w:pPr>
        <w:spacing w:after="0"/>
        <w:ind w:left="0"/>
        <w:jc w:val="left"/>
      </w:pPr>
      <w:r>
        <w:rPr>
          <w:rFonts w:ascii="Times New Roman"/>
          <w:b/>
          <w:i w:val="false"/>
          <w:color w:val="000000"/>
        </w:rPr>
        <w:t xml:space="preserve"> 
Павлодар облысының уәкілетті органдары</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172"/>
        <w:gridCol w:w="4066"/>
        <w:gridCol w:w="1950"/>
        <w:gridCol w:w="2974"/>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25-үй uprzanpv@mail.ru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32-00-96</w:t>
            </w:r>
            <w:r>
              <w:br/>
            </w:r>
            <w:r>
              <w:rPr>
                <w:rFonts w:ascii="Times New Roman"/>
                <w:b w:val="false"/>
                <w:i w:val="false"/>
                <w:color w:val="000000"/>
                <w:sz w:val="20"/>
              </w:rPr>
              <w:t>
32-11-97</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үзіліс сағат 13-00 бастап 14-00 дейін</w:t>
            </w:r>
          </w:p>
        </w:tc>
      </w:tr>
      <w:tr>
        <w:trPr>
          <w:trHeight w:val="9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36 «б»-үй bota_ekb@mail.ru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8 -71877 7-04-55</w:t>
            </w:r>
            <w:r>
              <w:br/>
            </w:r>
            <w:r>
              <w:rPr>
                <w:rFonts w:ascii="Times New Roman"/>
                <w:b w:val="false"/>
                <w:i w:val="false"/>
                <w:color w:val="000000"/>
                <w:sz w:val="20"/>
              </w:rPr>
              <w:t>
7-00-55</w:t>
            </w:r>
          </w:p>
        </w:tc>
        <w:tc>
          <w:tcPr>
            <w:tcW w:w="0" w:type="auto"/>
            <w:vMerge/>
            <w:tcBorders>
              <w:top w:val="nil"/>
              <w:left w:val="single" w:color="cfcfcf" w:sz="5"/>
              <w:bottom w:val="single" w:color="cfcfcf" w:sz="5"/>
              <w:right w:val="single" w:color="cfcfcf" w:sz="5"/>
            </w:tcBorders>
          </w:tcP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10-үй zanak@yandex.ru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5-01-05</w:t>
            </w:r>
            <w:r>
              <w:br/>
            </w:r>
            <w:r>
              <w:rPr>
                <w:rFonts w:ascii="Times New Roman"/>
                <w:b w:val="false"/>
                <w:i w:val="false"/>
                <w:color w:val="000000"/>
                <w:sz w:val="20"/>
              </w:rPr>
              <w:t>
5-02-44</w:t>
            </w:r>
          </w:p>
        </w:tc>
        <w:tc>
          <w:tcPr>
            <w:tcW w:w="0" w:type="auto"/>
            <w:vMerge/>
            <w:tcBorders>
              <w:top w:val="nil"/>
              <w:left w:val="single" w:color="cfcfcf" w:sz="5"/>
              <w:bottom w:val="single" w:color="cfcfcf" w:sz="5"/>
              <w:right w:val="single" w:color="cfcfcf" w:sz="5"/>
            </w:tcBorders>
          </w:tcPr>
          <w:p/>
        </w:tc>
      </w:tr>
      <w:tr>
        <w:trPr>
          <w:trHeight w:val="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118-үй Aktogai_sozprog@mail.ru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2-11-73</w:t>
            </w:r>
            <w:r>
              <w:br/>
            </w:r>
            <w:r>
              <w:rPr>
                <w:rFonts w:ascii="Times New Roman"/>
                <w:b w:val="false"/>
                <w:i w:val="false"/>
                <w:color w:val="000000"/>
                <w:sz w:val="20"/>
              </w:rPr>
              <w:t>
2-13-19</w:t>
            </w:r>
          </w:p>
        </w:tc>
        <w:tc>
          <w:tcPr>
            <w:tcW w:w="0" w:type="auto"/>
            <w:vMerge/>
            <w:tcBorders>
              <w:top w:val="nil"/>
              <w:left w:val="single" w:color="cfcfcf" w:sz="5"/>
              <w:bottom w:val="single" w:color="cfcfcf" w:sz="5"/>
              <w:right w:val="single" w:color="cfcfcf" w:sz="5"/>
            </w:tcBorders>
          </w:tcPr>
          <w:p/>
        </w:tc>
      </w:tr>
      <w:tr>
        <w:trPr>
          <w:trHeight w:val="19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56-үй pavlzan@yandex.ru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9-14-81</w:t>
            </w:r>
            <w:r>
              <w:br/>
            </w:r>
            <w:r>
              <w:rPr>
                <w:rFonts w:ascii="Times New Roman"/>
                <w:b w:val="false"/>
                <w:i w:val="false"/>
                <w:color w:val="000000"/>
                <w:sz w:val="20"/>
              </w:rPr>
              <w:t>
9-18-31</w:t>
            </w:r>
          </w:p>
        </w:tc>
        <w:tc>
          <w:tcPr>
            <w:tcW w:w="0" w:type="auto"/>
            <w:vMerge/>
            <w:tcBorders>
              <w:top w:val="nil"/>
              <w:left w:val="single" w:color="cfcfcf" w:sz="5"/>
              <w:bottom w:val="single" w:color="cfcfcf" w:sz="5"/>
              <w:right w:val="single" w:color="cfcfcf" w:sz="5"/>
            </w:tcBorders>
          </w:tcP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7-үй Gelez_oszn@mail.ru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2-21-46</w:t>
            </w:r>
            <w:r>
              <w:br/>
            </w:r>
            <w:r>
              <w:rPr>
                <w:rFonts w:ascii="Times New Roman"/>
                <w:b w:val="false"/>
                <w:i w:val="false"/>
                <w:color w:val="000000"/>
                <w:sz w:val="20"/>
              </w:rPr>
              <w:t>
2-14-83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97-үй Soc-irtyshsk@yandex.ru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2-14-74</w:t>
            </w:r>
            <w:r>
              <w:br/>
            </w:r>
            <w:r>
              <w:rPr>
                <w:rFonts w:ascii="Times New Roman"/>
                <w:b w:val="false"/>
                <w:i w:val="false"/>
                <w:color w:val="000000"/>
                <w:sz w:val="20"/>
              </w:rPr>
              <w:t>
2-16-37</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kachirrouz@mail.ru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2-13-71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Бейбітшілік көшесі, 7-үй AKKU@yandex.ru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2-13-99</w:t>
            </w:r>
            <w:r>
              <w:br/>
            </w:r>
            <w:r>
              <w:rPr>
                <w:rFonts w:ascii="Times New Roman"/>
                <w:b w:val="false"/>
                <w:i w:val="false"/>
                <w:color w:val="000000"/>
                <w:sz w:val="20"/>
              </w:rPr>
              <w:t>
2-11-18</w:t>
            </w:r>
            <w:r>
              <w:br/>
            </w:r>
            <w:r>
              <w:rPr>
                <w:rFonts w:ascii="Times New Roman"/>
                <w:b w:val="false"/>
                <w:i w:val="false"/>
                <w:color w:val="000000"/>
                <w:sz w:val="20"/>
              </w:rPr>
              <w:t>
2-12-39</w:t>
            </w:r>
          </w:p>
        </w:tc>
        <w:tc>
          <w:tcPr>
            <w:tcW w:w="0" w:type="auto"/>
            <w:vMerge/>
            <w:tcBorders>
              <w:top w:val="nil"/>
              <w:left w:val="single" w:color="cfcfcf" w:sz="5"/>
              <w:bottom w:val="single" w:color="cfcfcf" w:sz="5"/>
              <w:right w:val="single" w:color="cfcfcf" w:sz="5"/>
            </w:tcBorders>
          </w:tcPr>
          <w:p/>
        </w:tc>
      </w:tr>
      <w:tr>
        <w:trPr>
          <w:trHeight w:val="1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Уәлиханов көшесі, 34-үй Center5556@rambler.ru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r>
              <w:br/>
            </w:r>
            <w:r>
              <w:rPr>
                <w:rFonts w:ascii="Times New Roman"/>
                <w:b w:val="false"/>
                <w:i w:val="false"/>
                <w:color w:val="000000"/>
                <w:sz w:val="20"/>
              </w:rPr>
              <w:t>
9-10-02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Ген. Дюсенов көшесі 1, Defence6@mail.ru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53-31-33</w:t>
            </w:r>
            <w:r>
              <w:br/>
            </w:r>
            <w:r>
              <w:rPr>
                <w:rFonts w:ascii="Times New Roman"/>
                <w:b w:val="false"/>
                <w:i w:val="false"/>
                <w:color w:val="000000"/>
                <w:sz w:val="20"/>
              </w:rPr>
              <w:t>
53-31-59</w:t>
            </w:r>
          </w:p>
        </w:tc>
        <w:tc>
          <w:tcPr>
            <w:tcW w:w="0" w:type="auto"/>
            <w:vMerge/>
            <w:tcBorders>
              <w:top w:val="nil"/>
              <w:left w:val="single" w:color="cfcfcf" w:sz="5"/>
              <w:bottom w:val="single" w:color="cfcfcf" w:sz="5"/>
              <w:right w:val="single" w:color="cfcfcf" w:sz="5"/>
            </w:tcBorders>
          </w:tcPr>
          <w:p/>
        </w:tc>
      </w:tr>
      <w:tr>
        <w:trPr>
          <w:trHeight w:val="17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Тәуелсіздіктің 10 жылдығы көшесі, 27-үй zanyatostusp@mail.ru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r>
              <w:br/>
            </w:r>
            <w:r>
              <w:rPr>
                <w:rFonts w:ascii="Times New Roman"/>
                <w:b w:val="false"/>
                <w:i w:val="false"/>
                <w:color w:val="000000"/>
                <w:sz w:val="20"/>
              </w:rPr>
              <w:t>
9-19-30</w:t>
            </w:r>
          </w:p>
        </w:tc>
        <w:tc>
          <w:tcPr>
            <w:tcW w:w="0" w:type="auto"/>
            <w:vMerge/>
            <w:tcBorders>
              <w:top w:val="nil"/>
              <w:left w:val="single" w:color="cfcfcf" w:sz="5"/>
              <w:bottom w:val="single" w:color="cfcfcf" w:sz="5"/>
              <w:right w:val="single" w:color="cfcfcf" w:sz="5"/>
            </w:tcBorders>
          </w:tcP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ауданының жұмыспен қамту </w:t>
            </w:r>
          </w:p>
          <w:p>
            <w:pPr>
              <w:spacing w:after="20"/>
              <w:ind w:left="20"/>
              <w:jc w:val="both"/>
            </w:pPr>
            <w:r>
              <w:rPr>
                <w:rFonts w:ascii="Times New Roman"/>
                <w:b w:val="false"/>
                <w:i w:val="false"/>
                <w:color w:val="000000"/>
                <w:sz w:val="20"/>
              </w:rPr>
              <w:t>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1-май көшесі, 18-үй Sherb_zanet@mail.ru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1087" w:id="415"/>
    <w:p>
      <w:pPr>
        <w:spacing w:after="0"/>
        <w:ind w:left="0"/>
        <w:jc w:val="left"/>
      </w:pPr>
      <w:r>
        <w:rPr>
          <w:rFonts w:ascii="Times New Roman"/>
          <w:b/>
          <w:i w:val="false"/>
          <w:color w:val="000000"/>
        </w:rPr>
        <w:t xml:space="preserve"> 
Солтүстік Қазақстан облысының уәкілетті органдары</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3092"/>
        <w:gridCol w:w="3963"/>
        <w:gridCol w:w="1958"/>
        <w:gridCol w:w="31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42-үй ro_ajyrta@mail.online.kz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w:t>
            </w:r>
            <w:r>
              <w:br/>
            </w:r>
            <w:r>
              <w:rPr>
                <w:rFonts w:ascii="Times New Roman"/>
                <w:b w:val="false"/>
                <w:i w:val="false"/>
                <w:color w:val="000000"/>
                <w:sz w:val="20"/>
              </w:rPr>
              <w:t>
2-14-88</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13-үй akzhar-social@sko.kz</w:t>
            </w:r>
            <w:r>
              <w:br/>
            </w:r>
            <w:r>
              <w:rPr>
                <w:rFonts w:ascii="Times New Roman"/>
                <w:b w:val="false"/>
                <w:i w:val="false"/>
                <w:color w:val="000000"/>
                <w:sz w:val="20"/>
              </w:rPr>
              <w:t>
ro_akgar@mail.ru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w:t>
            </w:r>
            <w:r>
              <w:br/>
            </w:r>
            <w:r>
              <w:rPr>
                <w:rFonts w:ascii="Times New Roman"/>
                <w:b w:val="false"/>
                <w:i w:val="false"/>
                <w:color w:val="000000"/>
                <w:sz w:val="20"/>
              </w:rPr>
              <w:t>
2-19-04</w:t>
            </w:r>
            <w:r>
              <w:br/>
            </w:r>
            <w:r>
              <w:rPr>
                <w:rFonts w:ascii="Times New Roman"/>
                <w:b w:val="false"/>
                <w:i w:val="false"/>
                <w:color w:val="000000"/>
                <w:sz w:val="20"/>
              </w:rPr>
              <w:t>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9-май көшесі, 67-үй akk_soz@mail.ru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w:t>
            </w:r>
            <w:r>
              <w:br/>
            </w:r>
            <w:r>
              <w:rPr>
                <w:rFonts w:ascii="Times New Roman"/>
                <w:b w:val="false"/>
                <w:i w:val="false"/>
                <w:color w:val="000000"/>
                <w:sz w:val="20"/>
              </w:rPr>
              <w:t>
2-13-65</w:t>
            </w:r>
            <w:r>
              <w:br/>
            </w:r>
            <w:r>
              <w:rPr>
                <w:rFonts w:ascii="Times New Roman"/>
                <w:b w:val="false"/>
                <w:i w:val="false"/>
                <w:color w:val="000000"/>
                <w:sz w:val="20"/>
              </w:rPr>
              <w:t>
2-23-42</w:t>
            </w:r>
          </w:p>
        </w:tc>
        <w:tc>
          <w:tcPr>
            <w:tcW w:w="0" w:type="auto"/>
            <w:vMerge/>
            <w:tcBorders>
              <w:top w:val="nil"/>
              <w:left w:val="single" w:color="cfcfcf" w:sz="5"/>
              <w:bottom w:val="single" w:color="cfcfcf" w:sz="5"/>
              <w:right w:val="single" w:color="cfcfcf" w:sz="5"/>
            </w:tcBorders>
          </w:tcPr>
          <w:p/>
        </w:tc>
      </w:tr>
      <w:tr>
        <w:trPr>
          <w:trHeight w:val="15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20-үй ro_esil.sko.kz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w:t>
            </w:r>
            <w:r>
              <w:br/>
            </w:r>
            <w:r>
              <w:rPr>
                <w:rFonts w:ascii="Times New Roman"/>
                <w:b w:val="false"/>
                <w:i w:val="false"/>
                <w:color w:val="000000"/>
                <w:sz w:val="20"/>
              </w:rPr>
              <w:t>
2-20-36</w:t>
            </w:r>
            <w:r>
              <w:br/>
            </w:r>
            <w:r>
              <w:rPr>
                <w:rFonts w:ascii="Times New Roman"/>
                <w:b w:val="false"/>
                <w:i w:val="false"/>
                <w:color w:val="000000"/>
                <w:sz w:val="20"/>
              </w:rPr>
              <w:t>
2-26-75</w:t>
            </w:r>
          </w:p>
        </w:tc>
        <w:tc>
          <w:tcPr>
            <w:tcW w:w="0" w:type="auto"/>
            <w:vMerge/>
            <w:tcBorders>
              <w:top w:val="nil"/>
              <w:left w:val="single" w:color="cfcfcf" w:sz="5"/>
              <w:bottom w:val="single" w:color="cfcfcf" w:sz="5"/>
              <w:right w:val="single" w:color="cfcfcf" w:sz="5"/>
            </w:tcBorders>
          </w:tcP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6-үй guozsp_zhambyl@mail.ru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p>
          <w:p>
            <w:pPr>
              <w:spacing w:after="20"/>
              <w:ind w:left="20"/>
              <w:jc w:val="both"/>
            </w:pPr>
            <w:r>
              <w:rPr>
                <w:rFonts w:ascii="Times New Roman"/>
                <w:b w:val="false"/>
                <w:i w:val="false"/>
                <w:color w:val="000000"/>
                <w:sz w:val="20"/>
              </w:rPr>
              <w:t>Кереев көшесі, 15-үй ro_gumab@mail.online.kz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p>
          <w:p>
            <w:pPr>
              <w:spacing w:after="20"/>
              <w:ind w:left="20"/>
              <w:jc w:val="both"/>
            </w:pPr>
            <w:r>
              <w:rPr>
                <w:rFonts w:ascii="Times New Roman"/>
                <w:b w:val="false"/>
                <w:i w:val="false"/>
                <w:color w:val="000000"/>
                <w:sz w:val="20"/>
              </w:rPr>
              <w:t>2-22-04</w:t>
            </w:r>
          </w:p>
          <w:p>
            <w:pPr>
              <w:spacing w:after="20"/>
              <w:ind w:left="20"/>
              <w:jc w:val="both"/>
            </w:pPr>
            <w:r>
              <w:rPr>
                <w:rFonts w:ascii="Times New Roman"/>
                <w:b w:val="false"/>
                <w:i w:val="false"/>
                <w:color w:val="000000"/>
                <w:sz w:val="20"/>
              </w:rPr>
              <w:t>2-19-92</w:t>
            </w:r>
          </w:p>
          <w:p>
            <w:pPr>
              <w:spacing w:after="20"/>
              <w:ind w:left="20"/>
              <w:jc w:val="both"/>
            </w:pPr>
            <w:r>
              <w:rPr>
                <w:rFonts w:ascii="Times New Roman"/>
                <w:b w:val="false"/>
                <w:i w:val="false"/>
                <w:color w:val="000000"/>
                <w:sz w:val="20"/>
              </w:rPr>
              <w:t>2-20-45</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6 «а»-үй ro_kyzil@mail.online.kz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8-715-382-16-50</w:t>
            </w:r>
            <w:r>
              <w:br/>
            </w:r>
            <w:r>
              <w:rPr>
                <w:rFonts w:ascii="Times New Roman"/>
                <w:b w:val="false"/>
                <w:i w:val="false"/>
                <w:color w:val="000000"/>
                <w:sz w:val="20"/>
              </w:rPr>
              <w:t>
2-15-61</w:t>
            </w:r>
            <w:r>
              <w:br/>
            </w:r>
            <w:r>
              <w:rPr>
                <w:rFonts w:ascii="Times New Roman"/>
                <w:b w:val="false"/>
                <w:i w:val="false"/>
                <w:color w:val="000000"/>
                <w:sz w:val="20"/>
              </w:rPr>
              <w:t>
2-21-07</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Гуденко көшесі, 17-үй maml_ozsp@mail.ru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8-715-412-13-75</w:t>
            </w:r>
            <w:r>
              <w:br/>
            </w:r>
            <w:r>
              <w:rPr>
                <w:rFonts w:ascii="Times New Roman"/>
                <w:b w:val="false"/>
                <w:i w:val="false"/>
                <w:color w:val="000000"/>
                <w:sz w:val="20"/>
              </w:rPr>
              <w:t>
2-21-43</w:t>
            </w:r>
          </w:p>
        </w:tc>
        <w:tc>
          <w:tcPr>
            <w:tcW w:w="0" w:type="auto"/>
            <w:vMerge/>
            <w:tcBorders>
              <w:top w:val="nil"/>
              <w:left w:val="single" w:color="cfcfcf" w:sz="5"/>
              <w:bottom w:val="single" w:color="cfcfcf" w:sz="5"/>
              <w:right w:val="single" w:color="cfcfcf" w:sz="5"/>
            </w:tcBorders>
          </w:tcP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Школьная көшесі, 19-үй ro_celin@mail.online.kz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8-715-352-10-60</w:t>
            </w:r>
            <w:r>
              <w:br/>
            </w:r>
            <w:r>
              <w:rPr>
                <w:rFonts w:ascii="Times New Roman"/>
                <w:b w:val="false"/>
                <w:i w:val="false"/>
                <w:color w:val="000000"/>
                <w:sz w:val="20"/>
              </w:rPr>
              <w:t>
2-30-09</w:t>
            </w:r>
          </w:p>
        </w:tc>
        <w:tc>
          <w:tcPr>
            <w:tcW w:w="0" w:type="auto"/>
            <w:vMerge/>
            <w:tcBorders>
              <w:top w:val="nil"/>
              <w:left w:val="single" w:color="cfcfcf" w:sz="5"/>
              <w:bottom w:val="single" w:color="cfcfcf" w:sz="5"/>
              <w:right w:val="single" w:color="cfcfcf" w:sz="5"/>
            </w:tcBorders>
          </w:tcPr>
          <w:p/>
        </w:tc>
      </w:tr>
      <w:tr>
        <w:trPr>
          <w:trHeight w:val="18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Центральный қиылысы, 2-үй www.ozsp-tsh.sko.kz</w:t>
            </w:r>
            <w:r>
              <w:br/>
            </w:r>
            <w:r>
              <w:rPr>
                <w:rFonts w:ascii="Times New Roman"/>
                <w:b w:val="false"/>
                <w:i w:val="false"/>
                <w:color w:val="000000"/>
                <w:sz w:val="20"/>
              </w:rPr>
              <w:t>
ro_tajnsa@mail.online.kz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w:t>
            </w:r>
            <w:r>
              <w:br/>
            </w:r>
            <w:r>
              <w:rPr>
                <w:rFonts w:ascii="Times New Roman"/>
                <w:b w:val="false"/>
                <w:i w:val="false"/>
                <w:color w:val="000000"/>
                <w:sz w:val="20"/>
              </w:rPr>
              <w:t>
2-13-47</w:t>
            </w:r>
          </w:p>
        </w:tc>
        <w:tc>
          <w:tcPr>
            <w:tcW w:w="0" w:type="auto"/>
            <w:vMerge/>
            <w:tcBorders>
              <w:top w:val="nil"/>
              <w:left w:val="single" w:color="cfcfcf" w:sz="5"/>
              <w:bottom w:val="single" w:color="cfcfcf" w:sz="5"/>
              <w:right w:val="single" w:color="cfcfcf" w:sz="5"/>
            </w:tcBorders>
          </w:tcPr>
          <w:p/>
        </w:tc>
      </w:tr>
      <w:tr>
        <w:trPr>
          <w:trHeight w:val="18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1-үй ozisp1316@gcvp.kz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w:t>
            </w:r>
            <w:r>
              <w:br/>
            </w:r>
            <w:r>
              <w:rPr>
                <w:rFonts w:ascii="Times New Roman"/>
                <w:b w:val="false"/>
                <w:i w:val="false"/>
                <w:color w:val="000000"/>
                <w:sz w:val="20"/>
              </w:rPr>
              <w:t>
2-00-28</w:t>
            </w:r>
            <w:r>
              <w:br/>
            </w:r>
            <w:r>
              <w:rPr>
                <w:rFonts w:ascii="Times New Roman"/>
                <w:b w:val="false"/>
                <w:i w:val="false"/>
                <w:color w:val="000000"/>
                <w:sz w:val="20"/>
              </w:rPr>
              <w:t>
2-00-11</w:t>
            </w:r>
          </w:p>
        </w:tc>
        <w:tc>
          <w:tcPr>
            <w:tcW w:w="0" w:type="auto"/>
            <w:vMerge/>
            <w:tcBorders>
              <w:top w:val="nil"/>
              <w:left w:val="single" w:color="cfcfcf" w:sz="5"/>
              <w:bottom w:val="single" w:color="cfcfcf" w:sz="5"/>
              <w:right w:val="single" w:color="cfcfcf" w:sz="5"/>
            </w:tcBorders>
          </w:tcP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82-үй ro_ualih@mail.online.kz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w:t>
            </w:r>
            <w:r>
              <w:br/>
            </w:r>
            <w:r>
              <w:rPr>
                <w:rFonts w:ascii="Times New Roman"/>
                <w:b w:val="false"/>
                <w:i w:val="false"/>
                <w:color w:val="000000"/>
                <w:sz w:val="20"/>
              </w:rPr>
              <w:t>
2-12-59</w:t>
            </w:r>
            <w:r>
              <w:br/>
            </w:r>
            <w:r>
              <w:rPr>
                <w:rFonts w:ascii="Times New Roman"/>
                <w:b w:val="false"/>
                <w:i w:val="false"/>
                <w:color w:val="000000"/>
                <w:sz w:val="20"/>
              </w:rPr>
              <w:t>
2-20-87</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Ыбыраев көшесі, 50-үй soczashita1@inbox.ru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w:t>
            </w:r>
            <w:r>
              <w:br/>
            </w:r>
            <w:r>
              <w:rPr>
                <w:rFonts w:ascii="Times New Roman"/>
                <w:b w:val="false"/>
                <w:i w:val="false"/>
                <w:color w:val="000000"/>
                <w:sz w:val="20"/>
              </w:rPr>
              <w:t>
2-16-91</w:t>
            </w:r>
            <w:r>
              <w:br/>
            </w:r>
            <w:r>
              <w:rPr>
                <w:rFonts w:ascii="Times New Roman"/>
                <w:b w:val="false"/>
                <w:i w:val="false"/>
                <w:color w:val="000000"/>
                <w:sz w:val="20"/>
              </w:rPr>
              <w:t>
2-15-37</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35-үй gu_pavl@mail.online.kz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w:t>
            </w:r>
            <w:r>
              <w:br/>
            </w:r>
            <w:r>
              <w:rPr>
                <w:rFonts w:ascii="Times New Roman"/>
                <w:b w:val="false"/>
                <w:i w:val="false"/>
                <w:color w:val="000000"/>
                <w:sz w:val="20"/>
              </w:rPr>
              <w:t>
34-08-01</w:t>
            </w:r>
            <w:r>
              <w:br/>
            </w:r>
            <w:r>
              <w:rPr>
                <w:rFonts w:ascii="Times New Roman"/>
                <w:b w:val="false"/>
                <w:i w:val="false"/>
                <w:color w:val="000000"/>
                <w:sz w:val="20"/>
              </w:rPr>
              <w:t>
34-43-89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1088" w:id="416"/>
    <w:p>
      <w:pPr>
        <w:spacing w:after="0"/>
        <w:ind w:left="0"/>
        <w:jc w:val="left"/>
      </w:pPr>
      <w:r>
        <w:rPr>
          <w:rFonts w:ascii="Times New Roman"/>
          <w:b/>
          <w:i w:val="false"/>
          <w:color w:val="000000"/>
        </w:rPr>
        <w:t xml:space="preserve"> 
Оңтүстік Қазақстан облысының уәкілетті органдары</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56"/>
        <w:gridCol w:w="4046"/>
        <w:gridCol w:w="1578"/>
        <w:gridCol w:w="336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1-үй gauharbaidibek@mail.ru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w:t>
            </w:r>
            <w:r>
              <w:br/>
            </w:r>
            <w:r>
              <w:rPr>
                <w:rFonts w:ascii="Times New Roman"/>
                <w:b w:val="false"/>
                <w:i w:val="false"/>
                <w:color w:val="000000"/>
                <w:sz w:val="20"/>
              </w:rPr>
              <w:t>
2-11-86</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88-үй kzg_enbek@mail.ru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w:t>
            </w:r>
            <w:r>
              <w:br/>
            </w:r>
            <w:r>
              <w:rPr>
                <w:rFonts w:ascii="Times New Roman"/>
                <w:b w:val="false"/>
                <w:i w:val="false"/>
                <w:color w:val="000000"/>
                <w:sz w:val="20"/>
              </w:rPr>
              <w:t>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Ш. Айманов көшесі, 1-үй nurgan_1986_18@mail.ru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w:t>
            </w:r>
            <w:r>
              <w:br/>
            </w:r>
            <w:r>
              <w:rPr>
                <w:rFonts w:ascii="Times New Roman"/>
                <w:b w:val="false"/>
                <w:i w:val="false"/>
                <w:color w:val="000000"/>
                <w:sz w:val="20"/>
              </w:rPr>
              <w:t>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Әубәкіров көшесі, 2-үй ord_tszn@mail.ru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w:t>
            </w:r>
            <w:r>
              <w:br/>
            </w:r>
            <w:r>
              <w:rPr>
                <w:rFonts w:ascii="Times New Roman"/>
                <w:b w:val="false"/>
                <w:i w:val="false"/>
                <w:color w:val="000000"/>
                <w:sz w:val="20"/>
              </w:rPr>
              <w:t>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О. Бәймішев көшесі, 12-үй amantai44@mail.ru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w:t>
            </w:r>
            <w:r>
              <w:br/>
            </w:r>
            <w:r>
              <w:rPr>
                <w:rFonts w:ascii="Times New Roman"/>
                <w:b w:val="false"/>
                <w:i w:val="false"/>
                <w:color w:val="000000"/>
                <w:sz w:val="20"/>
              </w:rPr>
              <w:t>
2-10-03</w:t>
            </w:r>
          </w:p>
        </w:tc>
        <w:tc>
          <w:tcPr>
            <w:tcW w:w="0" w:type="auto"/>
            <w:vMerge/>
            <w:tcBorders>
              <w:top w:val="nil"/>
              <w:left w:val="single" w:color="cfcfcf" w:sz="5"/>
              <w:bottom w:val="single" w:color="cfcfcf" w:sz="5"/>
              <w:right w:val="single" w:color="cfcfcf" w:sz="5"/>
            </w:tcBorders>
          </w:tcPr>
          <w:p/>
        </w:tc>
      </w:tr>
      <w:tr>
        <w:trPr>
          <w:trHeight w:val="19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Абылайхан көшесі, 66-үй gulzara66@mail.ru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w:t>
            </w:r>
            <w:r>
              <w:br/>
            </w:r>
            <w:r>
              <w:rPr>
                <w:rFonts w:ascii="Times New Roman"/>
                <w:b w:val="false"/>
                <w:i w:val="false"/>
                <w:color w:val="000000"/>
                <w:sz w:val="20"/>
              </w:rPr>
              <w:t>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С. Ысмайылов көшесі, н/ж saryagazhozn@mail.ru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w:t>
            </w:r>
            <w:r>
              <w:br/>
            </w:r>
            <w:r>
              <w:rPr>
                <w:rFonts w:ascii="Times New Roman"/>
                <w:b w:val="false"/>
                <w:i w:val="false"/>
                <w:color w:val="000000"/>
                <w:sz w:val="20"/>
              </w:rPr>
              <w:t>
2-35-95</w:t>
            </w:r>
          </w:p>
        </w:tc>
        <w:tc>
          <w:tcPr>
            <w:tcW w:w="0" w:type="auto"/>
            <w:vMerge/>
            <w:tcBorders>
              <w:top w:val="nil"/>
              <w:left w:val="single" w:color="cfcfcf" w:sz="5"/>
              <w:bottom w:val="single" w:color="cfcfcf" w:sz="5"/>
              <w:right w:val="single" w:color="cfcfcf" w:sz="5"/>
            </w:tcBorders>
          </w:tcPr>
          <w:p/>
        </w:tc>
      </w:tr>
      <w:tr>
        <w:trPr>
          <w:trHeight w:val="14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Әйтеке би көшесі, 39-үй coz-zan@mail.ru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w:t>
            </w:r>
            <w:r>
              <w:br/>
            </w:r>
            <w:r>
              <w:rPr>
                <w:rFonts w:ascii="Times New Roman"/>
                <w:b w:val="false"/>
                <w:i w:val="false"/>
                <w:color w:val="000000"/>
                <w:sz w:val="20"/>
              </w:rPr>
              <w:t>
4-33-20</w:t>
            </w:r>
          </w:p>
        </w:tc>
        <w:tc>
          <w:tcPr>
            <w:tcW w:w="0" w:type="auto"/>
            <w:vMerge/>
            <w:tcBorders>
              <w:top w:val="nil"/>
              <w:left w:val="single" w:color="cfcfcf" w:sz="5"/>
              <w:bottom w:val="single" w:color="cfcfcf" w:sz="5"/>
              <w:right w:val="single" w:color="cfcfcf" w:sz="5"/>
            </w:tcBorders>
          </w:tcPr>
          <w:p/>
        </w:tc>
      </w:tr>
      <w:tr>
        <w:trPr>
          <w:trHeight w:val="19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241-үй tol_tszn@mail.ru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w:t>
            </w:r>
            <w:r>
              <w:br/>
            </w:r>
            <w:r>
              <w:rPr>
                <w:rFonts w:ascii="Times New Roman"/>
                <w:b w:val="false"/>
                <w:i w:val="false"/>
                <w:color w:val="000000"/>
                <w:sz w:val="20"/>
              </w:rPr>
              <w:t>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318-үй tul_tszn@mail.ru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w:t>
            </w:r>
            <w:r>
              <w:br/>
            </w:r>
            <w:r>
              <w:rPr>
                <w:rFonts w:ascii="Times New Roman"/>
                <w:b w:val="false"/>
                <w:i w:val="false"/>
                <w:color w:val="000000"/>
                <w:sz w:val="20"/>
              </w:rPr>
              <w:t>
5-17-25</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w:t>
            </w:r>
            <w:r>
              <w:br/>
            </w:r>
            <w:r>
              <w:rPr>
                <w:rFonts w:ascii="Times New Roman"/>
                <w:b w:val="false"/>
                <w:i w:val="false"/>
                <w:color w:val="000000"/>
                <w:sz w:val="20"/>
              </w:rPr>
              <w:t>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w:t>
            </w:r>
            <w:r>
              <w:br/>
            </w:r>
            <w:r>
              <w:rPr>
                <w:rFonts w:ascii="Times New Roman"/>
                <w:b w:val="false"/>
                <w:i w:val="false"/>
                <w:color w:val="000000"/>
                <w:sz w:val="20"/>
              </w:rPr>
              <w:t>
2-01-99</w:t>
            </w:r>
          </w:p>
        </w:tc>
        <w:tc>
          <w:tcPr>
            <w:tcW w:w="0" w:type="auto"/>
            <w:vMerge/>
            <w:tcBorders>
              <w:top w:val="nil"/>
              <w:left w:val="single" w:color="cfcfcf" w:sz="5"/>
              <w:bottom w:val="single" w:color="cfcfcf" w:sz="5"/>
              <w:right w:val="single" w:color="cfcfcf" w:sz="5"/>
            </w:tcBorders>
          </w:tcPr>
          <w:p/>
        </w:tc>
      </w:tr>
      <w:tr>
        <w:trPr>
          <w:trHeight w:val="19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55-үй adik_kent@mail.ru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w:t>
            </w:r>
            <w:r>
              <w:br/>
            </w:r>
            <w:r>
              <w:rPr>
                <w:rFonts w:ascii="Times New Roman"/>
                <w:b w:val="false"/>
                <w:i w:val="false"/>
                <w:color w:val="000000"/>
                <w:sz w:val="20"/>
              </w:rPr>
              <w:t>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21-үй tur_szn@mail.ru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w:t>
            </w:r>
            <w:r>
              <w:br/>
            </w:r>
            <w:r>
              <w:rPr>
                <w:rFonts w:ascii="Times New Roman"/>
                <w:b w:val="false"/>
                <w:i w:val="false"/>
                <w:color w:val="000000"/>
                <w:sz w:val="20"/>
              </w:rPr>
              <w:t>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10-үй oz_sp@mail.ru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w:t>
            </w:r>
            <w:r>
              <w:br/>
            </w:r>
            <w:r>
              <w:rPr>
                <w:rFonts w:ascii="Times New Roman"/>
                <w:b w:val="false"/>
                <w:i w:val="false"/>
                <w:color w:val="000000"/>
                <w:sz w:val="20"/>
              </w:rPr>
              <w:t>
3-6578</w:t>
            </w:r>
          </w:p>
        </w:tc>
        <w:tc>
          <w:tcPr>
            <w:tcW w:w="0" w:type="auto"/>
            <w:vMerge/>
            <w:tcBorders>
              <w:top w:val="nil"/>
              <w:left w:val="single" w:color="cfcfcf" w:sz="5"/>
              <w:bottom w:val="single" w:color="cfcfcf" w:sz="5"/>
              <w:right w:val="single" w:color="cfcfcf" w:sz="5"/>
            </w:tcBorders>
          </w:tcPr>
          <w:p/>
        </w:tc>
      </w:tr>
    </w:tbl>
    <w:bookmarkStart w:name="z1089" w:id="417"/>
    <w:p>
      <w:pPr>
        <w:spacing w:after="0"/>
        <w:ind w:left="0"/>
        <w:jc w:val="left"/>
      </w:pPr>
      <w:r>
        <w:rPr>
          <w:rFonts w:ascii="Times New Roman"/>
          <w:b/>
          <w:i w:val="false"/>
          <w:color w:val="000000"/>
        </w:rPr>
        <w:t xml:space="preserve"> 
Алматы қаласының уәкілетті органдары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56"/>
        <w:gridCol w:w="4046"/>
        <w:gridCol w:w="1578"/>
        <w:gridCol w:w="336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Жанғожа батыр көшесі, 26-үй alatay_zan09@mail.ru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9-87-79</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5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Шевченко көшесі, 89-үй alm_soc@mail.ru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3 ықшам ауданы, 41В-үй auezzan@mail.ru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2-үй bostan_zan@mail.ru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w:t>
            </w:r>
          </w:p>
          <w:p>
            <w:pPr>
              <w:spacing w:after="20"/>
              <w:ind w:left="20"/>
              <w:jc w:val="both"/>
            </w:pPr>
            <w:r>
              <w:rPr>
                <w:rFonts w:ascii="Times New Roman"/>
                <w:b w:val="false"/>
                <w:i w:val="false"/>
                <w:color w:val="000000"/>
                <w:sz w:val="20"/>
              </w:rPr>
              <w:t>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Мақатаев көшесі, 142-үй jetzan@mail.ru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12-үй medeu_zan@mail.ru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18-үй, turk_zan@mail.ru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6-55-97</w:t>
            </w:r>
          </w:p>
        </w:tc>
        <w:tc>
          <w:tcPr>
            <w:tcW w:w="0" w:type="auto"/>
            <w:vMerge/>
            <w:tcBorders>
              <w:top w:val="nil"/>
              <w:left w:val="single" w:color="cfcfcf" w:sz="5"/>
              <w:bottom w:val="single" w:color="cfcfcf" w:sz="5"/>
              <w:right w:val="single" w:color="cfcfcf" w:sz="5"/>
            </w:tcBorders>
          </w:tcPr>
          <w:p/>
        </w:tc>
      </w:tr>
    </w:tbl>
    <w:bookmarkStart w:name="z1090" w:id="418"/>
    <w:p>
      <w:pPr>
        <w:spacing w:after="0"/>
        <w:ind w:left="0"/>
        <w:jc w:val="left"/>
      </w:pPr>
      <w:r>
        <w:rPr>
          <w:rFonts w:ascii="Times New Roman"/>
          <w:b/>
          <w:i w:val="false"/>
          <w:color w:val="000000"/>
        </w:rPr>
        <w:t xml:space="preserve"> 
Астана қаласының уәкілетті органдары</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117"/>
        <w:gridCol w:w="3986"/>
        <w:gridCol w:w="1611"/>
        <w:gridCol w:w="3368"/>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16-үй a.altynbek@uzsp.astana.kz</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1091" w:id="419"/>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419"/>
    <w:p>
      <w:pPr>
        <w:spacing w:after="0"/>
        <w:ind w:left="0"/>
        <w:jc w:val="both"/>
      </w:pPr>
      <w:r>
        <w:rPr>
          <w:rFonts w:ascii="Times New Roman"/>
          <w:b w:val="false"/>
          <w:i w:val="false"/>
          <w:color w:val="000000"/>
          <w:sz w:val="28"/>
        </w:rPr>
        <w:t xml:space="preserve">Уәкілетті органға (кент, ауыл (село), </w:t>
      </w:r>
      <w:r>
        <w:br/>
      </w:r>
      <w:r>
        <w:rPr>
          <w:rFonts w:ascii="Times New Roman"/>
          <w:b w:val="false"/>
          <w:i w:val="false"/>
          <w:color w:val="000000"/>
          <w:sz w:val="28"/>
        </w:rPr>
        <w:t xml:space="preserve">
ауылдық (селолық) округ әкіміне)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(елді мекен, аудан, облыс)        </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xml:space="preserve">
(елді мекен, аудан)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(көше, үй және пәтердің №, телефон)   </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bookmarkStart w:name="z1092" w:id="420"/>
    <w:p>
      <w:pPr>
        <w:spacing w:after="0"/>
        <w:ind w:left="0"/>
        <w:jc w:val="left"/>
      </w:pPr>
      <w:r>
        <w:rPr>
          <w:rFonts w:ascii="Times New Roman"/>
          <w:b/>
          <w:i w:val="false"/>
          <w:color w:val="000000"/>
        </w:rPr>
        <w:t xml:space="preserve"> 
Өтініш</w:t>
      </w:r>
    </w:p>
    <w:bookmarkEnd w:id="420"/>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(өтініш берушінің қолы)   </w:t>
      </w:r>
    </w:p>
    <w:bookmarkStart w:name="z1093" w:id="421"/>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421"/>
    <w:bookmarkStart w:name="z1094" w:id="422"/>
    <w:p>
      <w:pPr>
        <w:spacing w:after="0"/>
        <w:ind w:left="0"/>
        <w:jc w:val="left"/>
      </w:pPr>
      <w:r>
        <w:rPr>
          <w:rFonts w:ascii="Times New Roman"/>
          <w:b/>
          <w:i w:val="false"/>
          <w:color w:val="000000"/>
        </w:rPr>
        <w:t xml:space="preserve"> 
АНЫҚТАМА</w:t>
      </w:r>
    </w:p>
    <w:bookmarkEnd w:id="422"/>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Start w:name="z1095" w:id="423"/>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423"/>
    <w:bookmarkStart w:name="z1096" w:id="424"/>
    <w:p>
      <w:pPr>
        <w:spacing w:after="0"/>
        <w:ind w:left="0"/>
        <w:jc w:val="left"/>
      </w:pPr>
      <w:r>
        <w:rPr>
          <w:rFonts w:ascii="Times New Roman"/>
          <w:b/>
          <w:i w:val="false"/>
          <w:color w:val="000000"/>
        </w:rPr>
        <w:t xml:space="preserve"> 
Кесте. Сапа мен тиімділік көрсеткіштерінің мәні</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9"/>
        <w:gridCol w:w="2351"/>
        <w:gridCol w:w="2351"/>
        <w:gridCol w:w="2352"/>
      </w:tblGrid>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w:t>
            </w:r>
            <w:r>
              <w:br/>
            </w:r>
            <w:r>
              <w:rPr>
                <w:rFonts w:ascii="Times New Roman"/>
                <w:b w:val="false"/>
                <w:i w:val="false"/>
                <w:color w:val="000000"/>
                <w:sz w:val="20"/>
              </w:rPr>
              <w:t>
көрсеткіштері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w:t>
            </w:r>
            <w:r>
              <w:br/>
            </w:r>
            <w:r>
              <w:rPr>
                <w:rFonts w:ascii="Times New Roman"/>
                <w:b w:val="false"/>
                <w:i w:val="false"/>
                <w:color w:val="000000"/>
                <w:sz w:val="20"/>
              </w:rPr>
              <w:t>
нысаналы мәні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7" w:id="425"/>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425"/>
    <w:bookmarkStart w:name="z1098" w:id="426"/>
    <w:p>
      <w:pPr>
        <w:spacing w:after="0"/>
        <w:ind w:left="0"/>
        <w:jc w:val="left"/>
      </w:pPr>
      <w:r>
        <w:rPr>
          <w:rFonts w:ascii="Times New Roman"/>
          <w:b/>
          <w:i w:val="false"/>
          <w:color w:val="000000"/>
        </w:rPr>
        <w:t xml:space="preserve"> 
Облыстардың және Астана мен Алматы қалаларының уәкілетті органдарының тізбесі</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234"/>
        <w:gridCol w:w="2220"/>
        <w:gridCol w:w="3816"/>
        <w:gridCol w:w="294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факс нөмірлері, электронды мекенжайлары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8-7162-763-690 Факс: 8-7162-763-687 Еmail:</w:t>
            </w:r>
            <w:r>
              <w:br/>
            </w:r>
            <w:r>
              <w:rPr>
                <w:rFonts w:ascii="Times New Roman"/>
                <w:b w:val="false"/>
                <w:i w:val="false"/>
                <w:color w:val="000000"/>
                <w:sz w:val="20"/>
              </w:rPr>
              <w:t>
akmout@mail.online.kz</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8-7132-545-714, факс: 8-7132-568-469</w:t>
            </w:r>
            <w:r>
              <w:br/>
            </w:r>
            <w:r>
              <w:rPr>
                <w:rFonts w:ascii="Times New Roman"/>
                <w:b w:val="false"/>
                <w:i w:val="false"/>
                <w:color w:val="000000"/>
                <w:sz w:val="20"/>
              </w:rPr>
              <w:t>
Email: aktobe@enbek.kz</w:t>
            </w:r>
          </w:p>
        </w:tc>
        <w:tc>
          <w:tcPr>
            <w:tcW w:w="0" w:type="auto"/>
            <w:vMerge/>
            <w:tcBorders>
              <w:top w:val="nil"/>
              <w:left w:val="single" w:color="cfcfcf" w:sz="5"/>
              <w:bottom w:val="single" w:color="cfcfcf" w:sz="5"/>
              <w:right w:val="single" w:color="cfcfcf" w:sz="5"/>
            </w:tcBorders>
          </w:tcPr>
          <w:p/>
        </w:tc>
      </w:tr>
      <w:tr>
        <w:trPr>
          <w:trHeight w:val="19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8-7282-270-099,</w:t>
            </w:r>
            <w:r>
              <w:br/>
            </w:r>
            <w:r>
              <w:rPr>
                <w:rFonts w:ascii="Times New Roman"/>
                <w:b w:val="false"/>
                <w:i w:val="false"/>
                <w:color w:val="000000"/>
                <w:sz w:val="20"/>
              </w:rPr>
              <w:t>
Факс: 8-7282-27-14-51</w:t>
            </w:r>
            <w:r>
              <w:br/>
            </w:r>
            <w:r>
              <w:rPr>
                <w:rFonts w:ascii="Times New Roman"/>
                <w:b w:val="false"/>
                <w:i w:val="false"/>
                <w:color w:val="000000"/>
                <w:sz w:val="20"/>
              </w:rPr>
              <w:t>
Email: al-obltrud@mail.ru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8-7122- 322-228,</w:t>
            </w:r>
            <w:r>
              <w:br/>
            </w:r>
            <w:r>
              <w:rPr>
                <w:rFonts w:ascii="Times New Roman"/>
                <w:b w:val="false"/>
                <w:i w:val="false"/>
                <w:color w:val="000000"/>
                <w:sz w:val="20"/>
              </w:rPr>
              <w:t>
Факс: 8-7122-32-48-13</w:t>
            </w:r>
            <w:r>
              <w:br/>
            </w:r>
            <w:r>
              <w:rPr>
                <w:rFonts w:ascii="Times New Roman"/>
                <w:b w:val="false"/>
                <w:i w:val="false"/>
                <w:color w:val="000000"/>
                <w:sz w:val="20"/>
              </w:rPr>
              <w:t>
Email: atyrau@enbek.kz</w:t>
            </w:r>
          </w:p>
        </w:tc>
        <w:tc>
          <w:tcPr>
            <w:tcW w:w="0" w:type="auto"/>
            <w:vMerge/>
            <w:tcBorders>
              <w:top w:val="nil"/>
              <w:left w:val="single" w:color="cfcfcf" w:sz="5"/>
              <w:bottom w:val="single" w:color="cfcfcf" w:sz="5"/>
              <w:right w:val="single" w:color="cfcfcf" w:sz="5"/>
            </w:tcBorders>
          </w:tcPr>
          <w:p/>
        </w:tc>
      </w:tr>
      <w:tr>
        <w:trPr>
          <w:trHeight w:val="19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 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8-7232- 478-639,</w:t>
            </w:r>
            <w:r>
              <w:br/>
            </w:r>
            <w:r>
              <w:rPr>
                <w:rFonts w:ascii="Times New Roman"/>
                <w:b w:val="false"/>
                <w:i w:val="false"/>
                <w:color w:val="000000"/>
                <w:sz w:val="20"/>
              </w:rPr>
              <w:t>
Факс: 8-7232-47-86-81</w:t>
            </w:r>
            <w:r>
              <w:br/>
            </w:r>
            <w:r>
              <w:rPr>
                <w:rFonts w:ascii="Times New Roman"/>
                <w:b w:val="false"/>
                <w:i w:val="false"/>
                <w:color w:val="000000"/>
                <w:sz w:val="20"/>
              </w:rPr>
              <w:t>
Email: oblzhan@mail.ru</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8-7262- 45-37-67,</w:t>
            </w:r>
            <w:r>
              <w:br/>
            </w:r>
            <w:r>
              <w:rPr>
                <w:rFonts w:ascii="Times New Roman"/>
                <w:b w:val="false"/>
                <w:i w:val="false"/>
                <w:color w:val="000000"/>
                <w:sz w:val="20"/>
              </w:rPr>
              <w:t>
Факс: 8-7262- 50-05-85</w:t>
            </w:r>
            <w:r>
              <w:br/>
            </w:r>
            <w:r>
              <w:rPr>
                <w:rFonts w:ascii="Times New Roman"/>
                <w:b w:val="false"/>
                <w:i w:val="false"/>
                <w:color w:val="000000"/>
                <w:sz w:val="20"/>
              </w:rPr>
              <w:t>
Еmail: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8-7262- 51-25-83</w:t>
            </w:r>
            <w:r>
              <w:br/>
            </w:r>
            <w:r>
              <w:rPr>
                <w:rFonts w:ascii="Times New Roman"/>
                <w:b w:val="false"/>
                <w:i w:val="false"/>
                <w:color w:val="000000"/>
                <w:sz w:val="20"/>
              </w:rPr>
              <w:t>
Еmail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8-7212- 43-20-82</w:t>
            </w:r>
            <w:r>
              <w:br/>
            </w:r>
            <w:r>
              <w:rPr>
                <w:rFonts w:ascii="Times New Roman"/>
                <w:b w:val="false"/>
                <w:i w:val="false"/>
                <w:color w:val="000000"/>
                <w:sz w:val="20"/>
              </w:rPr>
              <w:t>
телетайп: 8-7212- 27-12-42</w:t>
            </w:r>
            <w:r>
              <w:br/>
            </w:r>
            <w:r>
              <w:rPr>
                <w:rFonts w:ascii="Times New Roman"/>
                <w:b w:val="false"/>
                <w:i w:val="false"/>
                <w:color w:val="000000"/>
                <w:sz w:val="20"/>
              </w:rPr>
              <w:t>
Email:karagandatrud@mail.ru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8-7142- 50-06-16</w:t>
            </w:r>
            <w:r>
              <w:br/>
            </w:r>
            <w:r>
              <w:rPr>
                <w:rFonts w:ascii="Times New Roman"/>
                <w:b w:val="false"/>
                <w:i w:val="false"/>
                <w:color w:val="000000"/>
                <w:sz w:val="20"/>
              </w:rPr>
              <w:t>
Email:akim@kostanay.kz, www.kostanay.kz</w:t>
            </w:r>
          </w:p>
        </w:tc>
        <w:tc>
          <w:tcPr>
            <w:tcW w:w="0" w:type="auto"/>
            <w:vMerge/>
            <w:tcBorders>
              <w:top w:val="nil"/>
              <w:left w:val="single" w:color="cfcfcf" w:sz="5"/>
              <w:bottom w:val="single" w:color="cfcfcf" w:sz="5"/>
              <w:right w:val="single" w:color="cfcfcf" w:sz="5"/>
            </w:tcBorders>
          </w:tcPr>
          <w:p/>
        </w:tc>
      </w:tr>
      <w:tr>
        <w:trPr>
          <w:trHeight w:val="16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Бекзатхан Асқар көшесі, 47-үй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8-7242- 27-02-06</w:t>
            </w:r>
            <w:r>
              <w:br/>
            </w:r>
            <w:r>
              <w:rPr>
                <w:rFonts w:ascii="Times New Roman"/>
                <w:b w:val="false"/>
                <w:i w:val="false"/>
                <w:color w:val="000000"/>
                <w:sz w:val="20"/>
              </w:rPr>
              <w:t>
Факс: 8-7242- 26-20-32</w:t>
            </w:r>
            <w:r>
              <w:br/>
            </w:r>
            <w:r>
              <w:rPr>
                <w:rFonts w:ascii="Times New Roman"/>
                <w:b w:val="false"/>
                <w:i w:val="false"/>
                <w:color w:val="000000"/>
                <w:sz w:val="20"/>
              </w:rPr>
              <w:t>
Еmail: info@usok.orda.gov.kz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8-7292- 60-52-53</w:t>
            </w:r>
            <w:r>
              <w:br/>
            </w:r>
            <w:r>
              <w:rPr>
                <w:rFonts w:ascii="Times New Roman"/>
                <w:b w:val="false"/>
                <w:i w:val="false"/>
                <w:color w:val="000000"/>
                <w:sz w:val="20"/>
              </w:rPr>
              <w:t>
Факс: 8-7292-60- 52-59</w:t>
            </w:r>
            <w:r>
              <w:br/>
            </w:r>
            <w:r>
              <w:rPr>
                <w:rFonts w:ascii="Times New Roman"/>
                <w:b w:val="false"/>
                <w:i w:val="false"/>
                <w:color w:val="000000"/>
                <w:sz w:val="20"/>
              </w:rPr>
              <w:t>
Email:aktau@enbek.kz</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8-7182- 32-59-63</w:t>
            </w:r>
            <w:r>
              <w:br/>
            </w:r>
            <w:r>
              <w:rPr>
                <w:rFonts w:ascii="Times New Roman"/>
                <w:b w:val="false"/>
                <w:i w:val="false"/>
                <w:color w:val="000000"/>
                <w:sz w:val="20"/>
              </w:rPr>
              <w:t>
Факс: 8-7182-32-56-76</w:t>
            </w:r>
            <w:r>
              <w:br/>
            </w:r>
            <w:r>
              <w:rPr>
                <w:rFonts w:ascii="Times New Roman"/>
                <w:b w:val="false"/>
                <w:i w:val="false"/>
                <w:color w:val="000000"/>
                <w:sz w:val="20"/>
              </w:rPr>
              <w:t>
Email:kense.dsz@pavlodar.gov.kz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8-7152-46-56-48,</w:t>
            </w:r>
            <w:r>
              <w:br/>
            </w:r>
            <w:r>
              <w:rPr>
                <w:rFonts w:ascii="Times New Roman"/>
                <w:b w:val="false"/>
                <w:i w:val="false"/>
                <w:color w:val="000000"/>
                <w:sz w:val="20"/>
              </w:rPr>
              <w:t>
Факс:8-7152-46-90-73</w:t>
            </w:r>
            <w:r>
              <w:br/>
            </w:r>
            <w:r>
              <w:rPr>
                <w:rFonts w:ascii="Times New Roman"/>
                <w:b w:val="false"/>
                <w:i w:val="false"/>
                <w:color w:val="000000"/>
                <w:sz w:val="20"/>
              </w:rPr>
              <w:t>
Еmail: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8-7252-30-10-40</w:t>
            </w:r>
            <w:r>
              <w:br/>
            </w:r>
            <w:r>
              <w:rPr>
                <w:rFonts w:ascii="Times New Roman"/>
                <w:b w:val="false"/>
                <w:i w:val="false"/>
                <w:color w:val="000000"/>
                <w:sz w:val="20"/>
              </w:rPr>
              <w:t>
Факс: 8-7252-30-10-39</w:t>
            </w:r>
            <w:r>
              <w:br/>
            </w:r>
            <w:r>
              <w:rPr>
                <w:rFonts w:ascii="Times New Roman"/>
                <w:b w:val="false"/>
                <w:i w:val="false"/>
                <w:color w:val="000000"/>
                <w:sz w:val="20"/>
              </w:rPr>
              <w:t>
Email: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8-7172-21-04-92</w:t>
            </w:r>
            <w:r>
              <w:br/>
            </w:r>
            <w:r>
              <w:rPr>
                <w:rFonts w:ascii="Times New Roman"/>
                <w:b w:val="false"/>
                <w:i w:val="false"/>
                <w:color w:val="000000"/>
                <w:sz w:val="20"/>
              </w:rPr>
              <w:t>
Тел/факс: 8-7172- 21-28-39</w:t>
            </w:r>
            <w:r>
              <w:br/>
            </w:r>
            <w:r>
              <w:rPr>
                <w:rFonts w:ascii="Times New Roman"/>
                <w:b w:val="false"/>
                <w:i w:val="false"/>
                <w:color w:val="000000"/>
                <w:sz w:val="20"/>
              </w:rPr>
              <w:t>
Email: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8-7272-61-67-78</w:t>
            </w:r>
            <w:r>
              <w:br/>
            </w:r>
            <w:r>
              <w:rPr>
                <w:rFonts w:ascii="Times New Roman"/>
                <w:b w:val="false"/>
                <w:i w:val="false"/>
                <w:color w:val="000000"/>
                <w:sz w:val="20"/>
              </w:rPr>
              <w:t>
Факс: 8-7272- 61-52-02</w:t>
            </w:r>
            <w:r>
              <w:br/>
            </w:r>
            <w:r>
              <w:rPr>
                <w:rFonts w:ascii="Times New Roman"/>
                <w:b w:val="false"/>
                <w:i w:val="false"/>
                <w:color w:val="000000"/>
                <w:sz w:val="20"/>
              </w:rPr>
              <w:t>
Email: depart_zan@mail.ru</w:t>
            </w:r>
          </w:p>
        </w:tc>
        <w:tc>
          <w:tcPr>
            <w:tcW w:w="0" w:type="auto"/>
            <w:vMerge/>
            <w:tcBorders>
              <w:top w:val="nil"/>
              <w:left w:val="single" w:color="cfcfcf" w:sz="5"/>
              <w:bottom w:val="single" w:color="cfcfcf" w:sz="5"/>
              <w:right w:val="single" w:color="cfcfcf" w:sz="5"/>
            </w:tcBorders>
          </w:tcPr>
          <w:p/>
        </w:tc>
      </w:tr>
    </w:tbl>
    <w:bookmarkStart w:name="z1099" w:id="427"/>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427"/>
    <w:bookmarkStart w:name="z1100" w:id="428"/>
    <w:p>
      <w:pPr>
        <w:spacing w:after="0"/>
        <w:ind w:left="0"/>
        <w:jc w:val="left"/>
      </w:pPr>
      <w:r>
        <w:rPr>
          <w:rFonts w:ascii="Times New Roman"/>
          <w:b/>
          <w:i w:val="false"/>
          <w:color w:val="000000"/>
        </w:rPr>
        <w:t xml:space="preserve"> 
Аудандардың, облыстық маңызы бар қалалар әкімдіктерінің тізбесі</w:t>
      </w:r>
    </w:p>
    <w:bookmarkEnd w:id="428"/>
    <w:bookmarkStart w:name="z1101" w:id="429"/>
    <w:p>
      <w:pPr>
        <w:spacing w:after="0"/>
        <w:ind w:left="0"/>
        <w:jc w:val="left"/>
      </w:pPr>
      <w:r>
        <w:rPr>
          <w:rFonts w:ascii="Times New Roman"/>
          <w:b/>
          <w:i w:val="false"/>
          <w:color w:val="000000"/>
        </w:rPr>
        <w:t xml:space="preserve"> 
Ақмола облысының қалалық және аудандық әкімдіктері</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227"/>
        <w:gridCol w:w="4772"/>
        <w:gridCol w:w="1659"/>
        <w:gridCol w:w="3307"/>
      </w:tblGrid>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94-үй akkol_orgotdel@mail.ru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2-06-31</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Тәшенов көшесі, 47-үй arshaly_org83@mail.ru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2-10-36</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50-үй otdel.DO.ast@mail.ru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2-30-87</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Ш. Уәлиханов көшесі, 9-үй Atbasar_OORA@mail.ru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2-43-04</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қаласы, Некрасов көшесі, 19-үй Bulakimat@mail.ru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2-21-32</w:t>
            </w:r>
          </w:p>
        </w:tc>
        <w:tc>
          <w:tcPr>
            <w:tcW w:w="0" w:type="auto"/>
            <w:vMerge/>
            <w:tcBorders>
              <w:top w:val="nil"/>
              <w:left w:val="single" w:color="cfcfcf" w:sz="5"/>
              <w:bottom w:val="single" w:color="cfcfcf" w:sz="5"/>
              <w:right w:val="single" w:color="cfcfcf" w:sz="5"/>
            </w:tcBorders>
          </w:tcP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Абылай хан көшесі, 32-үй lieve@kokshetau.online.kz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4-55-44</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6 egin_akm@mail.ru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2-13-42</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Біржан сал көшесі, 23 enbek21@rambler.ru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2-14-41</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Құнанбаев көшесі, 121 orqotd_erem@mail.ru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0" w:type="auto"/>
            <w:vMerge/>
            <w:tcBorders>
              <w:top w:val="nil"/>
              <w:left w:val="single" w:color="cfcfcf" w:sz="5"/>
              <w:bottom w:val="single" w:color="cfcfcf" w:sz="5"/>
              <w:right w:val="single" w:color="cfcfcf" w:sz="5"/>
            </w:tcBorders>
          </w:tcP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Қонаев көшесі, 6 esilirina@mail.ru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2-10-41</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3 jaksakimat@mail.ru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2-21-01</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34 akm-jarkain@bk.ru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9-14-47</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67 akim_zer@kokshetau.online. 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0" w:type="auto"/>
            <w:vMerge/>
            <w:tcBorders>
              <w:top w:val="nil"/>
              <w:left w:val="single" w:color="cfcfcf" w:sz="5"/>
              <w:bottom w:val="single" w:color="cfcfcf" w:sz="5"/>
              <w:right w:val="single" w:color="cfcfcf" w:sz="5"/>
            </w:tcBorders>
          </w:tcPr>
          <w:p/>
        </w:tc>
      </w:tr>
      <w:tr>
        <w:trPr>
          <w:trHeight w:val="16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Х. Болғанбаев көшесі, 9 Akimat.kоrg@mail.ru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2-19-33</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 хан көшесі, 117 _sandakimat@mail.ru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9-17-36</w:t>
            </w:r>
          </w:p>
        </w:tc>
        <w:tc>
          <w:tcPr>
            <w:tcW w:w="0" w:type="auto"/>
            <w:vMerge/>
            <w:tcBorders>
              <w:top w:val="nil"/>
              <w:left w:val="single" w:color="cfcfcf" w:sz="5"/>
              <w:bottom w:val="single" w:color="cfcfcf" w:sz="5"/>
              <w:right w:val="single" w:color="cfcfcf" w:sz="5"/>
            </w:tcBorders>
          </w:tcPr>
          <w:p/>
        </w:tc>
      </w:tr>
      <w:tr>
        <w:trPr>
          <w:trHeight w:val="13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ауылы, Гагарин көшесі, 14 apparat-07@mail.ru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3-11-06</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кенті, Абылай хан көшесі, 20 shortakim@mail.ru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 akimat_kоkshеtау@mail.ru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5-28-45</w:t>
            </w:r>
          </w:p>
        </w:tc>
        <w:tc>
          <w:tcPr>
            <w:tcW w:w="0" w:type="auto"/>
            <w:vMerge/>
            <w:tcBorders>
              <w:top w:val="nil"/>
              <w:left w:val="single" w:color="cfcfcf" w:sz="5"/>
              <w:bottom w:val="single" w:color="cfcfcf" w:sz="5"/>
              <w:right w:val="single" w:color="cfcfcf" w:sz="5"/>
            </w:tcBorders>
          </w:tcPr>
          <w:p/>
        </w:tc>
      </w:tr>
      <w:tr>
        <w:trPr>
          <w:trHeight w:val="16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step.akmol.kz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6-23-23</w:t>
            </w:r>
          </w:p>
        </w:tc>
        <w:tc>
          <w:tcPr>
            <w:tcW w:w="0" w:type="auto"/>
            <w:vMerge/>
            <w:tcBorders>
              <w:top w:val="nil"/>
              <w:left w:val="single" w:color="cfcfcf" w:sz="5"/>
              <w:bottom w:val="single" w:color="cfcfcf" w:sz="5"/>
              <w:right w:val="single" w:color="cfcfcf" w:sz="5"/>
            </w:tcBorders>
          </w:tcPr>
          <w:p/>
        </w:tc>
      </w:tr>
    </w:tbl>
    <w:bookmarkStart w:name="z1102" w:id="430"/>
    <w:p>
      <w:pPr>
        <w:spacing w:after="0"/>
        <w:ind w:left="0"/>
        <w:jc w:val="left"/>
      </w:pPr>
      <w:r>
        <w:rPr>
          <w:rFonts w:ascii="Times New Roman"/>
          <w:b/>
          <w:i w:val="false"/>
          <w:color w:val="000000"/>
        </w:rPr>
        <w:t xml:space="preserve"> 
Ақтөбе облысының қалалық және аудандық әкімдіктері</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287"/>
        <w:gridCol w:w="4795"/>
        <w:gridCol w:w="1660"/>
        <w:gridCol w:w="3304"/>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7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5-шағын аудан, 4</w:t>
            </w:r>
            <w:r>
              <w:br/>
            </w:r>
            <w:r>
              <w:rPr>
                <w:rFonts w:ascii="Times New Roman"/>
                <w:b w:val="false"/>
                <w:i w:val="false"/>
                <w:color w:val="000000"/>
                <w:sz w:val="20"/>
              </w:rPr>
              <w:t>
alga.akto.kz</w:t>
            </w:r>
            <w:r>
              <w:br/>
            </w:r>
            <w:r>
              <w:rPr>
                <w:rFonts w:ascii="Times New Roman"/>
                <w:b w:val="false"/>
                <w:i w:val="false"/>
                <w:color w:val="000000"/>
                <w:sz w:val="20"/>
              </w:rPr>
              <w:t>
alga_aparat@mail.ru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3-21-00</w:t>
            </w:r>
            <w:r>
              <w:br/>
            </w:r>
            <w:r>
              <w:rPr>
                <w:rFonts w:ascii="Times New Roman"/>
                <w:b w:val="false"/>
                <w:i w:val="false"/>
                <w:color w:val="000000"/>
                <w:sz w:val="20"/>
              </w:rPr>
              <w:t>
3-23-00</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62 aitekebi-akimat@mail.ru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2-12-16</w:t>
            </w:r>
            <w:r>
              <w:br/>
            </w:r>
            <w:r>
              <w:rPr>
                <w:rFonts w:ascii="Times New Roman"/>
                <w:b w:val="false"/>
                <w:i w:val="false"/>
                <w:color w:val="000000"/>
                <w:sz w:val="20"/>
              </w:rPr>
              <w:t>
2-15-28</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Қонаев көшесі, 36 baiganin.akto.kz</w:t>
            </w:r>
            <w:r>
              <w:br/>
            </w:r>
            <w:r>
              <w:rPr>
                <w:rFonts w:ascii="Times New Roman"/>
                <w:b w:val="false"/>
                <w:i w:val="false"/>
                <w:color w:val="000000"/>
                <w:sz w:val="20"/>
              </w:rPr>
              <w:t>
baiganin_aparat@mail.ru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2-22-31</w:t>
            </w:r>
            <w:r>
              <w:br/>
            </w:r>
            <w:r>
              <w:rPr>
                <w:rFonts w:ascii="Times New Roman"/>
                <w:b w:val="false"/>
                <w:i w:val="false"/>
                <w:color w:val="000000"/>
                <w:sz w:val="20"/>
              </w:rPr>
              <w:t>
2-22-30</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ауданының әкімдігі» ММ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Ы. Алтынсарин көшесі, 7 irgizakimat@mail.ru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2-15-74</w:t>
            </w:r>
            <w:r>
              <w:br/>
            </w:r>
            <w:r>
              <w:rPr>
                <w:rFonts w:ascii="Times New Roman"/>
                <w:b w:val="false"/>
                <w:i w:val="false"/>
                <w:color w:val="000000"/>
                <w:sz w:val="20"/>
              </w:rPr>
              <w:t>
2-18-65</w:t>
            </w:r>
            <w:r>
              <w:br/>
            </w:r>
            <w:r>
              <w:rPr>
                <w:rFonts w:ascii="Times New Roman"/>
                <w:b w:val="false"/>
                <w:i w:val="false"/>
                <w:color w:val="000000"/>
                <w:sz w:val="20"/>
              </w:rPr>
              <w:t>
2-12-25</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көшесі, 32 kargala.akto.kz</w:t>
            </w:r>
            <w:r>
              <w:br/>
            </w:r>
            <w:r>
              <w:rPr>
                <w:rFonts w:ascii="Times New Roman"/>
                <w:b w:val="false"/>
                <w:i w:val="false"/>
                <w:color w:val="000000"/>
                <w:sz w:val="20"/>
              </w:rPr>
              <w:t>
kargala@mail.ru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2-27-92</w:t>
            </w:r>
            <w:r>
              <w:br/>
            </w:r>
            <w:r>
              <w:rPr>
                <w:rFonts w:ascii="Times New Roman"/>
                <w:b w:val="false"/>
                <w:i w:val="false"/>
                <w:color w:val="000000"/>
                <w:sz w:val="20"/>
              </w:rPr>
              <w:t>
2-31-51</w:t>
            </w:r>
            <w:r>
              <w:br/>
            </w:r>
            <w:r>
              <w:rPr>
                <w:rFonts w:ascii="Times New Roman"/>
                <w:b w:val="false"/>
                <w:i w:val="false"/>
                <w:color w:val="000000"/>
                <w:sz w:val="20"/>
              </w:rPr>
              <w:t>
2-26-56</w:t>
            </w:r>
          </w:p>
        </w:tc>
        <w:tc>
          <w:tcPr>
            <w:tcW w:w="0" w:type="auto"/>
            <w:vMerge/>
            <w:tcBorders>
              <w:top w:val="nil"/>
              <w:left w:val="single" w:color="cfcfcf" w:sz="5"/>
              <w:bottom w:val="single" w:color="cfcfcf" w:sz="5"/>
              <w:right w:val="single" w:color="cfcfcf" w:sz="5"/>
            </w:tcBorders>
          </w:tcPr>
          <w:p/>
        </w:tc>
      </w:tr>
      <w:tr>
        <w:trPr>
          <w:trHeight w:val="16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Сейфуллин көшесі, 36 martuk.akto.kz</w:t>
            </w:r>
            <w:r>
              <w:br/>
            </w:r>
            <w:r>
              <w:rPr>
                <w:rFonts w:ascii="Times New Roman"/>
                <w:b w:val="false"/>
                <w:i w:val="false"/>
                <w:color w:val="000000"/>
                <w:sz w:val="20"/>
              </w:rPr>
              <w:t>
martuk_ra@mail.ru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2-18-77</w:t>
            </w:r>
            <w:r>
              <w:br/>
            </w:r>
            <w:r>
              <w:rPr>
                <w:rFonts w:ascii="Times New Roman"/>
                <w:b w:val="false"/>
                <w:i w:val="false"/>
                <w:color w:val="000000"/>
                <w:sz w:val="20"/>
              </w:rPr>
              <w:t>
2-15-66</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 mugalgar.akto.kz</w:t>
            </w:r>
            <w:r>
              <w:br/>
            </w:r>
            <w:r>
              <w:rPr>
                <w:rFonts w:ascii="Times New Roman"/>
                <w:b w:val="false"/>
                <w:i w:val="false"/>
                <w:color w:val="000000"/>
                <w:sz w:val="20"/>
              </w:rPr>
              <w:t>
raiakimat.60@mai9l.ru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3-64-14</w:t>
            </w:r>
            <w:r>
              <w:br/>
            </w:r>
            <w:r>
              <w:rPr>
                <w:rFonts w:ascii="Times New Roman"/>
                <w:b w:val="false"/>
                <w:i w:val="false"/>
                <w:color w:val="000000"/>
                <w:sz w:val="20"/>
              </w:rPr>
              <w:t>
3-65-73</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8 temirakim@mail.ru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2-24-95</w:t>
            </w:r>
            <w:r>
              <w:br/>
            </w:r>
            <w:r>
              <w:rPr>
                <w:rFonts w:ascii="Times New Roman"/>
                <w:b w:val="false"/>
                <w:i w:val="false"/>
                <w:color w:val="000000"/>
                <w:sz w:val="20"/>
              </w:rPr>
              <w:t>
2-25-31</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Құрманғазин көшесі, 43 uilakimat.kz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2-19-32</w:t>
            </w:r>
            <w:r>
              <w:br/>
            </w:r>
            <w:r>
              <w:rPr>
                <w:rFonts w:ascii="Times New Roman"/>
                <w:b w:val="false"/>
                <w:i w:val="false"/>
                <w:color w:val="000000"/>
                <w:sz w:val="20"/>
              </w:rPr>
              <w:t>
2-10-21</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ауданының әкімдігі» </w:t>
            </w:r>
            <w:r>
              <w:br/>
            </w:r>
            <w:r>
              <w:rPr>
                <w:rFonts w:ascii="Times New Roman"/>
                <w:b w:val="false"/>
                <w:i w:val="false"/>
                <w:color w:val="000000"/>
                <w:sz w:val="20"/>
              </w:rPr>
              <w:t>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Астана көшесі, 48 kobda.kz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2-15-82</w:t>
            </w:r>
            <w:r>
              <w:br/>
            </w:r>
            <w:r>
              <w:rPr>
                <w:rFonts w:ascii="Times New Roman"/>
                <w:b w:val="false"/>
                <w:i w:val="false"/>
                <w:color w:val="000000"/>
                <w:sz w:val="20"/>
              </w:rPr>
              <w:t>
2-14-45</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 hromtau.akto.kz hromtau_akimatrambler.ru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2-11-41</w:t>
            </w:r>
            <w:r>
              <w:br/>
            </w:r>
            <w:r>
              <w:rPr>
                <w:rFonts w:ascii="Times New Roman"/>
                <w:b w:val="false"/>
                <w:i w:val="false"/>
                <w:color w:val="000000"/>
                <w:sz w:val="20"/>
              </w:rPr>
              <w:t>
2-18-42</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33 shalkar.akto.kz</w:t>
            </w:r>
            <w:r>
              <w:br/>
            </w:r>
            <w:r>
              <w:rPr>
                <w:rFonts w:ascii="Times New Roman"/>
                <w:b w:val="false"/>
                <w:i w:val="false"/>
                <w:color w:val="000000"/>
                <w:sz w:val="20"/>
              </w:rPr>
              <w:t>
akimat_shalkar@mail.ru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2-14-35</w:t>
            </w:r>
            <w:r>
              <w:br/>
            </w:r>
            <w:r>
              <w:rPr>
                <w:rFonts w:ascii="Times New Roman"/>
                <w:b w:val="false"/>
                <w:i w:val="false"/>
                <w:color w:val="000000"/>
                <w:sz w:val="20"/>
              </w:rPr>
              <w:t>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 akimataktobe.kz</w:t>
            </w:r>
            <w:r>
              <w:br/>
            </w:r>
            <w:r>
              <w:rPr>
                <w:rFonts w:ascii="Times New Roman"/>
                <w:b w:val="false"/>
                <w:i w:val="false"/>
                <w:color w:val="000000"/>
                <w:sz w:val="20"/>
              </w:rPr>
              <w:t>
ak_aktobe@mail.ru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1-04-41</w:t>
            </w:r>
            <w:r>
              <w:br/>
            </w:r>
            <w:r>
              <w:rPr>
                <w:rFonts w:ascii="Times New Roman"/>
                <w:b w:val="false"/>
                <w:i w:val="false"/>
                <w:color w:val="000000"/>
                <w:sz w:val="20"/>
              </w:rPr>
              <w:t>
1-16-69</w:t>
            </w:r>
          </w:p>
        </w:tc>
        <w:tc>
          <w:tcPr>
            <w:tcW w:w="0" w:type="auto"/>
            <w:vMerge/>
            <w:tcBorders>
              <w:top w:val="nil"/>
              <w:left w:val="single" w:color="cfcfcf" w:sz="5"/>
              <w:bottom w:val="single" w:color="cfcfcf" w:sz="5"/>
              <w:right w:val="single" w:color="cfcfcf" w:sz="5"/>
            </w:tcBorders>
          </w:tcPr>
          <w:p/>
        </w:tc>
      </w:tr>
    </w:tbl>
    <w:bookmarkStart w:name="z1103" w:id="431"/>
    <w:p>
      <w:pPr>
        <w:spacing w:after="0"/>
        <w:ind w:left="0"/>
        <w:jc w:val="left"/>
      </w:pPr>
      <w:r>
        <w:rPr>
          <w:rFonts w:ascii="Times New Roman"/>
          <w:b/>
          <w:i w:val="false"/>
          <w:color w:val="000000"/>
        </w:rPr>
        <w:t xml:space="preserve"> 
Алматы облысының қалалық және аудандық әкімдіктері</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267"/>
        <w:gridCol w:w="4750"/>
        <w:gridCol w:w="1908"/>
        <w:gridCol w:w="3286"/>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Желтоқсан көшесі, 58 aksuakimat.kz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8-728322-11-36</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 alakol-akimat.kz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2-15-75</w:t>
            </w:r>
            <w:r>
              <w:br/>
            </w:r>
            <w:r>
              <w:rPr>
                <w:rFonts w:ascii="Times New Roman"/>
                <w:b w:val="false"/>
                <w:i w:val="false"/>
                <w:color w:val="000000"/>
                <w:sz w:val="20"/>
              </w:rPr>
              <w:t>
2-15-52</w:t>
            </w:r>
            <w:r>
              <w:br/>
            </w:r>
            <w:r>
              <w:rPr>
                <w:rFonts w:ascii="Times New Roman"/>
                <w:b w:val="false"/>
                <w:i w:val="false"/>
                <w:color w:val="000000"/>
                <w:sz w:val="20"/>
              </w:rPr>
              <w:t>
2-10-01</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68 bakanas.kz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9-16-50</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Жамбыл даңғылы, 21 enbekshi.kz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4-07-88</w:t>
            </w:r>
            <w:r>
              <w:br/>
            </w:r>
            <w:r>
              <w:rPr>
                <w:rFonts w:ascii="Times New Roman"/>
                <w:b w:val="false"/>
                <w:i w:val="false"/>
                <w:color w:val="000000"/>
                <w:sz w:val="20"/>
              </w:rPr>
              <w:t>
4-20-04</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67 eskeldy-akimat.kz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3-03-27</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Абай көшесі, 56 uzunagash.kz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2-14-35</w:t>
            </w:r>
          </w:p>
          <w:p>
            <w:pPr>
              <w:spacing w:after="20"/>
              <w:ind w:left="20"/>
              <w:jc w:val="both"/>
            </w:pPr>
            <w:r>
              <w:rPr>
                <w:rFonts w:ascii="Times New Roman"/>
                <w:b w:val="false"/>
                <w:i w:val="false"/>
                <w:color w:val="000000"/>
                <w:sz w:val="20"/>
              </w:rPr>
              <w:t>2-15-25</w:t>
            </w:r>
          </w:p>
          <w:p>
            <w:pPr>
              <w:spacing w:after="20"/>
              <w:ind w:left="20"/>
              <w:jc w:val="both"/>
            </w:pPr>
            <w:r>
              <w:rPr>
                <w:rFonts w:ascii="Times New Roman"/>
                <w:b w:val="false"/>
                <w:i w:val="false"/>
                <w:color w:val="000000"/>
                <w:sz w:val="20"/>
              </w:rPr>
              <w:t>2-16-35</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З. Батталханов көшесі, 8 ile-tany.kz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2-21-44</w:t>
            </w:r>
          </w:p>
        </w:tc>
        <w:tc>
          <w:tcPr>
            <w:tcW w:w="0" w:type="auto"/>
            <w:vMerge/>
            <w:tcBorders>
              <w:top w:val="nil"/>
              <w:left w:val="single" w:color="cfcfcf" w:sz="5"/>
              <w:bottom w:val="single" w:color="cfcfcf" w:sz="5"/>
              <w:right w:val="single" w:color="cfcfcf" w:sz="5"/>
            </w:tcBorders>
          </w:tcPr>
          <w:p/>
        </w:tc>
      </w:tr>
      <w:tr>
        <w:trPr>
          <w:trHeight w:val="17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Қонаев даңғылы, 9 karatal-akimat.kz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2-12-57</w:t>
            </w:r>
            <w:r>
              <w:br/>
            </w:r>
            <w:r>
              <w:rPr>
                <w:rFonts w:ascii="Times New Roman"/>
                <w:b w:val="false"/>
                <w:i w:val="false"/>
                <w:color w:val="000000"/>
                <w:sz w:val="20"/>
              </w:rPr>
              <w:t>
2-15-37</w:t>
            </w:r>
          </w:p>
        </w:tc>
        <w:tc>
          <w:tcPr>
            <w:tcW w:w="0" w:type="auto"/>
            <w:vMerge/>
            <w:tcBorders>
              <w:top w:val="nil"/>
              <w:left w:val="single" w:color="cfcfcf" w:sz="5"/>
              <w:bottom w:val="single" w:color="cfcfcf" w:sz="5"/>
              <w:right w:val="single" w:color="cfcfcf" w:sz="5"/>
            </w:tcBorders>
          </w:tcPr>
          <w:p/>
        </w:tc>
      </w:tr>
      <w:tr>
        <w:trPr>
          <w:trHeight w:val="10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 хан көшесі, 213 karasay.kz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2-27-65</w:t>
            </w:r>
          </w:p>
        </w:tc>
        <w:tc>
          <w:tcPr>
            <w:tcW w:w="0" w:type="auto"/>
            <w:vMerge/>
            <w:tcBorders>
              <w:top w:val="nil"/>
              <w:left w:val="single" w:color="cfcfcf" w:sz="5"/>
              <w:bottom w:val="single" w:color="cfcfcf" w:sz="5"/>
              <w:right w:val="single" w:color="cfcfcf" w:sz="5"/>
            </w:tcBorders>
          </w:tcPr>
          <w:p/>
        </w:tc>
      </w:tr>
      <w:tr>
        <w:trPr>
          <w:trHeight w:val="12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 Момышұлы көшесі, 10 kerbulak.kz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3-16-74</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40 koksu-akimat.kz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2-00-68</w:t>
            </w:r>
          </w:p>
        </w:tc>
        <w:tc>
          <w:tcPr>
            <w:tcW w:w="0" w:type="auto"/>
            <w:vMerge/>
            <w:tcBorders>
              <w:top w:val="nil"/>
              <w:left w:val="single" w:color="cfcfcf" w:sz="5"/>
              <w:bottom w:val="single" w:color="cfcfcf" w:sz="5"/>
              <w:right w:val="single" w:color="cfcfcf" w:sz="5"/>
            </w:tcBorders>
          </w:tcP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Н. Головацкий көшесі, 129 panfilov.kz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5-13-61</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 Момышұлы көшесі, 9. raimbek.gov.kz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2-14-04</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Тәуелсіздік көшесі, 111 sarkand.kz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2-14-31</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даңғылы, 65 talgar-akimat.kz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2-52-70</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Раджибаев көшесі, 73 uigur-akimat.kz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2-14-32</w:t>
            </w:r>
          </w:p>
        </w:tc>
        <w:tc>
          <w:tcPr>
            <w:tcW w:w="0" w:type="auto"/>
            <w:vMerge/>
            <w:tcBorders>
              <w:top w:val="nil"/>
              <w:left w:val="single" w:color="cfcfcf" w:sz="5"/>
              <w:bottom w:val="single" w:color="cfcfcf" w:sz="5"/>
              <w:right w:val="single" w:color="cfcfcf" w:sz="5"/>
            </w:tcBorders>
          </w:tcPr>
          <w:p/>
        </w:tc>
      </w:tr>
      <w:tr>
        <w:trPr>
          <w:trHeight w:val="10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 kapshagay-gov.kz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4-21-95</w:t>
            </w:r>
          </w:p>
        </w:tc>
        <w:tc>
          <w:tcPr>
            <w:tcW w:w="0" w:type="auto"/>
            <w:vMerge/>
            <w:tcBorders>
              <w:top w:val="nil"/>
              <w:left w:val="single" w:color="cfcfcf" w:sz="5"/>
              <w:bottom w:val="single" w:color="cfcfcf" w:sz="5"/>
              <w:right w:val="single" w:color="cfcfcf" w:sz="5"/>
            </w:tcBorders>
          </w:tcPr>
          <w:p/>
        </w:tc>
      </w:tr>
      <w:tr>
        <w:trPr>
          <w:trHeight w:val="15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 akimat-taldykorgan.kz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7-20-67</w:t>
            </w:r>
            <w:r>
              <w:br/>
            </w:r>
            <w:r>
              <w:rPr>
                <w:rFonts w:ascii="Times New Roman"/>
                <w:b w:val="false"/>
                <w:i w:val="false"/>
                <w:color w:val="000000"/>
                <w:sz w:val="20"/>
              </w:rPr>
              <w:t>
7-05-35</w:t>
            </w:r>
            <w:r>
              <w:br/>
            </w:r>
            <w:r>
              <w:rPr>
                <w:rFonts w:ascii="Times New Roman"/>
                <w:b w:val="false"/>
                <w:i w:val="false"/>
                <w:color w:val="000000"/>
                <w:sz w:val="20"/>
              </w:rPr>
              <w:t>
7-07-29</w:t>
            </w:r>
          </w:p>
        </w:tc>
        <w:tc>
          <w:tcPr>
            <w:tcW w:w="0" w:type="auto"/>
            <w:vMerge/>
            <w:tcBorders>
              <w:top w:val="nil"/>
              <w:left w:val="single" w:color="cfcfcf" w:sz="5"/>
              <w:bottom w:val="single" w:color="cfcfcf" w:sz="5"/>
              <w:right w:val="single" w:color="cfcfcf" w:sz="5"/>
            </w:tcBorders>
          </w:tcP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 tekeli.forever.kz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4-22-41</w:t>
            </w:r>
          </w:p>
        </w:tc>
        <w:tc>
          <w:tcPr>
            <w:tcW w:w="0" w:type="auto"/>
            <w:vMerge/>
            <w:tcBorders>
              <w:top w:val="nil"/>
              <w:left w:val="single" w:color="cfcfcf" w:sz="5"/>
              <w:bottom w:val="single" w:color="cfcfcf" w:sz="5"/>
              <w:right w:val="single" w:color="cfcfcf" w:sz="5"/>
            </w:tcBorders>
          </w:tcPr>
          <w:p/>
        </w:tc>
      </w:tr>
    </w:tbl>
    <w:bookmarkStart w:name="z1104" w:id="432"/>
    <w:p>
      <w:pPr>
        <w:spacing w:after="0"/>
        <w:ind w:left="0"/>
        <w:jc w:val="left"/>
      </w:pPr>
      <w:r>
        <w:rPr>
          <w:rFonts w:ascii="Times New Roman"/>
          <w:b/>
          <w:i w:val="false"/>
          <w:color w:val="000000"/>
        </w:rPr>
        <w:t xml:space="preserve"> 
Атырау облысының қалалық және аудандық әкімдіктері</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2254"/>
        <w:gridCol w:w="3968"/>
        <w:gridCol w:w="2461"/>
        <w:gridCol w:w="3210"/>
      </w:tblGrid>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w:t>
            </w:r>
            <w:r>
              <w:br/>
            </w:r>
            <w:r>
              <w:rPr>
                <w:rFonts w:ascii="Times New Roman"/>
                <w:b w:val="false"/>
                <w:i w:val="false"/>
                <w:color w:val="000000"/>
                <w:sz w:val="20"/>
              </w:rPr>
              <w:t>
27-10-24</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w:t>
            </w:r>
            <w:r>
              <w:br/>
            </w:r>
            <w:r>
              <w:rPr>
                <w:rFonts w:ascii="Times New Roman"/>
                <w:b w:val="false"/>
                <w:i w:val="false"/>
                <w:color w:val="000000"/>
                <w:sz w:val="20"/>
              </w:rPr>
              <w:t>
zhylyoi.kz</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w:t>
            </w:r>
            <w:r>
              <w:br/>
            </w:r>
            <w:r>
              <w:rPr>
                <w:rFonts w:ascii="Times New Roman"/>
                <w:b w:val="false"/>
                <w:i w:val="false"/>
                <w:color w:val="000000"/>
                <w:sz w:val="20"/>
              </w:rPr>
              <w:t>
5-17-22</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 akimat.inder@mail.ru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w:t>
            </w:r>
            <w:r>
              <w:br/>
            </w:r>
            <w:r>
              <w:rPr>
                <w:rFonts w:ascii="Times New Roman"/>
                <w:b w:val="false"/>
                <w:i w:val="false"/>
                <w:color w:val="000000"/>
                <w:sz w:val="20"/>
              </w:rPr>
              <w:t>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Егеменді Қазақстан көшесі, 12 isataiakimat.kz isatai_raiakimat@mail.ru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w:t>
            </w:r>
            <w:r>
              <w:br/>
            </w:r>
            <w:r>
              <w:rPr>
                <w:rFonts w:ascii="Times New Roman"/>
                <w:b w:val="false"/>
                <w:i w:val="false"/>
                <w:color w:val="000000"/>
                <w:sz w:val="20"/>
              </w:rPr>
              <w:t>
2-15-08</w:t>
            </w:r>
          </w:p>
        </w:tc>
        <w:tc>
          <w:tcPr>
            <w:tcW w:w="0" w:type="auto"/>
            <w:vMerge/>
            <w:tcBorders>
              <w:top w:val="nil"/>
              <w:left w:val="single" w:color="cfcfcf" w:sz="5"/>
              <w:bottom w:val="single" w:color="cfcfcf" w:sz="5"/>
              <w:right w:val="single" w:color="cfcfcf" w:sz="5"/>
            </w:tcBorders>
          </w:tcPr>
          <w:p/>
        </w:tc>
      </w:tr>
      <w:tr>
        <w:trPr>
          <w:trHeight w:val="8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w:t>
            </w:r>
            <w:r>
              <w:br/>
            </w:r>
            <w:r>
              <w:rPr>
                <w:rFonts w:ascii="Times New Roman"/>
                <w:b w:val="false"/>
                <w:i w:val="false"/>
                <w:color w:val="000000"/>
                <w:sz w:val="20"/>
              </w:rPr>
              <w:t>
2-14-80</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 org_otdel_akimat@mail.ru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w:t>
            </w:r>
            <w:r>
              <w:br/>
            </w:r>
            <w:r>
              <w:rPr>
                <w:rFonts w:ascii="Times New Roman"/>
                <w:b w:val="false"/>
                <w:i w:val="false"/>
                <w:color w:val="000000"/>
                <w:sz w:val="20"/>
              </w:rPr>
              <w:t>
2-12-92</w:t>
            </w:r>
          </w:p>
        </w:tc>
        <w:tc>
          <w:tcPr>
            <w:tcW w:w="0" w:type="auto"/>
            <w:vMerge/>
            <w:tcBorders>
              <w:top w:val="nil"/>
              <w:left w:val="single" w:color="cfcfcf" w:sz="5"/>
              <w:bottom w:val="single" w:color="cfcfcf" w:sz="5"/>
              <w:right w:val="single" w:color="cfcfcf" w:sz="5"/>
            </w:tcBorders>
          </w:tcP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1 makatorg@mail.ru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p>
          <w:p>
            <w:pPr>
              <w:spacing w:after="20"/>
              <w:ind w:left="20"/>
              <w:jc w:val="both"/>
            </w:pPr>
            <w:r>
              <w:rPr>
                <w:rFonts w:ascii="Times New Roman"/>
                <w:b w:val="false"/>
                <w:i w:val="false"/>
                <w:color w:val="000000"/>
                <w:sz w:val="20"/>
              </w:rPr>
              <w:t>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көшесі, 16 kurmanbaevar@mail.ru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p>
          <w:p>
            <w:pPr>
              <w:spacing w:after="20"/>
              <w:ind w:left="20"/>
              <w:jc w:val="both"/>
            </w:pPr>
            <w:r>
              <w:rPr>
                <w:rFonts w:ascii="Times New Roman"/>
                <w:b w:val="false"/>
                <w:i w:val="false"/>
                <w:color w:val="000000"/>
                <w:sz w:val="20"/>
              </w:rPr>
              <w:t>2-13-80</w:t>
            </w:r>
          </w:p>
        </w:tc>
        <w:tc>
          <w:tcPr>
            <w:tcW w:w="0" w:type="auto"/>
            <w:vMerge/>
            <w:tcBorders>
              <w:top w:val="nil"/>
              <w:left w:val="single" w:color="cfcfcf" w:sz="5"/>
              <w:bottom w:val="single" w:color="cfcfcf" w:sz="5"/>
              <w:right w:val="single" w:color="cfcfcf" w:sz="5"/>
            </w:tcBorders>
          </w:tcPr>
          <w:p/>
        </w:tc>
      </w:tr>
    </w:tbl>
    <w:bookmarkStart w:name="z1105" w:id="433"/>
    <w:p>
      <w:pPr>
        <w:spacing w:after="0"/>
        <w:ind w:left="0"/>
        <w:jc w:val="left"/>
      </w:pPr>
      <w:r>
        <w:rPr>
          <w:rFonts w:ascii="Times New Roman"/>
          <w:b/>
          <w:i w:val="false"/>
          <w:color w:val="000000"/>
        </w:rPr>
        <w:t xml:space="preserve"> 
Шығыс Қазақстан облысының қалалық, аудандық әкімдіктері</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8"/>
        <w:gridCol w:w="4406"/>
        <w:gridCol w:w="1657"/>
        <w:gridCol w:w="3304"/>
      </w:tblGrid>
      <w:tr>
        <w:trPr>
          <w:trHeight w:val="11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 oskemen.kz</w:t>
            </w:r>
            <w:r>
              <w:br/>
            </w:r>
            <w:r>
              <w:rPr>
                <w:rFonts w:ascii="Times New Roman"/>
                <w:b w:val="false"/>
                <w:i w:val="false"/>
                <w:color w:val="000000"/>
                <w:sz w:val="20"/>
              </w:rPr>
              <w:t>
ustkam@ukg.kz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6-35-44</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көшесі,8 akimsemey.gov.kz</w:t>
            </w:r>
            <w:r>
              <w:br/>
            </w:r>
            <w:r>
              <w:rPr>
                <w:rFonts w:ascii="Times New Roman"/>
                <w:b w:val="false"/>
                <w:i w:val="false"/>
                <w:color w:val="000000"/>
                <w:sz w:val="20"/>
              </w:rPr>
              <w:t>
chancellery@akimsemey. 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19 ridder.vko.gov.kz</w:t>
            </w:r>
            <w:r>
              <w:br/>
            </w:r>
            <w:r>
              <w:rPr>
                <w:rFonts w:ascii="Times New Roman"/>
                <w:b w:val="false"/>
                <w:i w:val="false"/>
                <w:color w:val="000000"/>
                <w:sz w:val="20"/>
              </w:rPr>
              <w:t>
Akimat@Ridder.kz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4 kurchatov.vko.gov.kz</w:t>
            </w:r>
            <w:r>
              <w:br/>
            </w:r>
            <w:r>
              <w:rPr>
                <w:rFonts w:ascii="Times New Roman"/>
                <w:b w:val="false"/>
                <w:i w:val="false"/>
                <w:color w:val="000000"/>
                <w:sz w:val="20"/>
              </w:rPr>
              <w:t>
Chancellery@akim-kurchatov.kz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Құнанбай көшесі, 5 abay.vko.gov.kz</w:t>
            </w:r>
            <w:r>
              <w:br/>
            </w:r>
            <w:r>
              <w:rPr>
                <w:rFonts w:ascii="Times New Roman"/>
                <w:b w:val="false"/>
                <w:i w:val="false"/>
                <w:color w:val="000000"/>
                <w:sz w:val="20"/>
              </w:rPr>
              <w:t>
akim@abay.vko.gov.kz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9-16-00</w:t>
            </w:r>
          </w:p>
        </w:tc>
        <w:tc>
          <w:tcPr>
            <w:tcW w:w="0" w:type="auto"/>
            <w:vMerge/>
            <w:tcBorders>
              <w:top w:val="nil"/>
              <w:left w:val="single" w:color="cfcfcf" w:sz="5"/>
              <w:bottom w:val="single" w:color="cfcfcf" w:sz="5"/>
              <w:right w:val="single" w:color="cfcfcf" w:sz="5"/>
            </w:tcBorders>
          </w:tcP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гүлзары, 14 ayagos.vko.gov.kz</w:t>
            </w:r>
            <w:r>
              <w:br/>
            </w:r>
            <w:r>
              <w:rPr>
                <w:rFonts w:ascii="Times New Roman"/>
                <w:b w:val="false"/>
                <w:i w:val="false"/>
                <w:color w:val="000000"/>
                <w:sz w:val="20"/>
              </w:rPr>
              <w:t>
akim.ayaguz@mail.ru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3-33-13</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Крупская көшесі, 69 boroduliha.vko.gov.kz</w:t>
            </w:r>
            <w:r>
              <w:br/>
            </w:r>
            <w:r>
              <w:rPr>
                <w:rFonts w:ascii="Times New Roman"/>
                <w:b w:val="false"/>
                <w:i w:val="false"/>
                <w:color w:val="000000"/>
                <w:sz w:val="20"/>
              </w:rPr>
              <w:t>
аkimatboroduliha@yandex.ru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2-13-31</w:t>
            </w:r>
          </w:p>
        </w:tc>
        <w:tc>
          <w:tcPr>
            <w:tcW w:w="0" w:type="auto"/>
            <w:vMerge/>
            <w:tcBorders>
              <w:top w:val="nil"/>
              <w:left w:val="single" w:color="cfcfcf" w:sz="5"/>
              <w:bottom w:val="single" w:color="cfcfcf" w:sz="5"/>
              <w:right w:val="single" w:color="cfcfcf" w:sz="5"/>
            </w:tcBorders>
          </w:tcPr>
          <w:p/>
        </w:tc>
      </w:tr>
      <w:tr>
        <w:trPr>
          <w:trHeight w:val="19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144 beskaragay.vko.gov.kz</w:t>
            </w:r>
            <w:r>
              <w:br/>
            </w:r>
            <w:r>
              <w:rPr>
                <w:rFonts w:ascii="Times New Roman"/>
                <w:b w:val="false"/>
                <w:i w:val="false"/>
                <w:color w:val="000000"/>
                <w:sz w:val="20"/>
              </w:rPr>
              <w:t>
kancelyariyarayakimat@rambler.ru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9-14-00</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11 а glubokoe.gov.kz</w:t>
            </w:r>
            <w:r>
              <w:br/>
            </w:r>
            <w:r>
              <w:rPr>
                <w:rFonts w:ascii="Times New Roman"/>
                <w:b w:val="false"/>
                <w:i w:val="false"/>
                <w:color w:val="000000"/>
                <w:sz w:val="20"/>
              </w:rPr>
              <w:t>
kancil@akimglubokoe.kz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105 garma.vko.gov.kz</w:t>
            </w:r>
            <w:r>
              <w:br/>
            </w:r>
            <w:r>
              <w:rPr>
                <w:rFonts w:ascii="Times New Roman"/>
                <w:b w:val="false"/>
                <w:i w:val="false"/>
                <w:color w:val="000000"/>
                <w:sz w:val="20"/>
              </w:rPr>
              <w:t>
Zharma_akimat@mail.ru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 zaysan.vko.gov.kz</w:t>
            </w:r>
            <w:r>
              <w:br/>
            </w:r>
            <w:r>
              <w:rPr>
                <w:rFonts w:ascii="Times New Roman"/>
                <w:b w:val="false"/>
                <w:i w:val="false"/>
                <w:color w:val="000000"/>
                <w:sz w:val="20"/>
              </w:rPr>
              <w:t>
zsnakim@mail.kz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Советтер көшесі, 20 akimzyrian.gov.kz akimat_zyr@mail.kz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w:t>
            </w:r>
          </w:p>
          <w:p>
            <w:pPr>
              <w:spacing w:after="20"/>
              <w:ind w:left="20"/>
              <w:jc w:val="both"/>
            </w:pPr>
            <w:r>
              <w:rPr>
                <w:rFonts w:ascii="Times New Roman"/>
                <w:b w:val="false"/>
                <w:i w:val="false"/>
                <w:color w:val="000000"/>
                <w:sz w:val="20"/>
              </w:rPr>
              <w:t>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Ибежанов көшесі, 23 kurchum.vko.gov.kz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2-14-00</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 Фахрутдинов көшесі, 44 а kokpekti.vko.gov.kz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Большенарымское ауылы, Абылай хан көшесі, 102 katon-karagay.vko.go .kz</w:t>
            </w:r>
            <w:r>
              <w:br/>
            </w:r>
            <w:r>
              <w:rPr>
                <w:rFonts w:ascii="Times New Roman"/>
                <w:b w:val="false"/>
                <w:i w:val="false"/>
                <w:color w:val="000000"/>
                <w:sz w:val="20"/>
              </w:rPr>
              <w:t>
gukatonrayakimat@mail.ru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2-11-41</w:t>
            </w:r>
          </w:p>
        </w:tc>
        <w:tc>
          <w:tcPr>
            <w:tcW w:w="0" w:type="auto"/>
            <w:vMerge/>
            <w:tcBorders>
              <w:top w:val="nil"/>
              <w:left w:val="single" w:color="cfcfcf" w:sz="5"/>
              <w:bottom w:val="single" w:color="cfcfcf" w:sz="5"/>
              <w:right w:val="single" w:color="cfcfcf" w:sz="5"/>
            </w:tcBorders>
          </w:tcPr>
          <w:p/>
        </w:tc>
      </w:tr>
      <w:tr>
        <w:trPr>
          <w:trHeight w:val="19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13 tarbagatay.vko.gov.kz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 ulan.vko.gov.kz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2-70-33</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122 urzhar.vko.gov.kz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Советтер көшесі, 59 shemonaiha.vko.gov.kz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3-24-01</w:t>
            </w:r>
          </w:p>
        </w:tc>
        <w:tc>
          <w:tcPr>
            <w:tcW w:w="0" w:type="auto"/>
            <w:vMerge/>
            <w:tcBorders>
              <w:top w:val="nil"/>
              <w:left w:val="single" w:color="cfcfcf" w:sz="5"/>
              <w:bottom w:val="single" w:color="cfcfcf" w:sz="5"/>
              <w:right w:val="single" w:color="cfcfcf" w:sz="5"/>
            </w:tcBorders>
          </w:tcPr>
          <w:p/>
        </w:tc>
      </w:tr>
    </w:tbl>
    <w:bookmarkStart w:name="z1106" w:id="434"/>
    <w:p>
      <w:pPr>
        <w:spacing w:after="0"/>
        <w:ind w:left="0"/>
        <w:jc w:val="left"/>
      </w:pPr>
      <w:r>
        <w:rPr>
          <w:rFonts w:ascii="Times New Roman"/>
          <w:b/>
          <w:i w:val="false"/>
          <w:color w:val="000000"/>
        </w:rPr>
        <w:t xml:space="preserve"> 
Жамбыл облысының қалалық және аудандық әкімдіктері</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665"/>
        <w:gridCol w:w="4384"/>
        <w:gridCol w:w="1661"/>
        <w:gridCol w:w="3315"/>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107 baizak_akimat@mail.ru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2-11-52</w:t>
            </w:r>
            <w:r>
              <w:br/>
            </w:r>
            <w:r>
              <w:rPr>
                <w:rFonts w:ascii="Times New Roman"/>
                <w:b w:val="false"/>
                <w:i w:val="false"/>
                <w:color w:val="000000"/>
                <w:sz w:val="20"/>
              </w:rPr>
              <w:t>
2-11-80</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123 zhambyl_aca_akim@mail.ru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2-11-38</w:t>
            </w:r>
            <w:r>
              <w:br/>
            </w:r>
            <w:r>
              <w:rPr>
                <w:rFonts w:ascii="Times New Roman"/>
                <w:b w:val="false"/>
                <w:i w:val="false"/>
                <w:color w:val="000000"/>
                <w:sz w:val="20"/>
              </w:rPr>
              <w:t>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Жамбыл көшесі, 12 juali_akim@mail.ru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2-15-73</w:t>
            </w:r>
            <w:r>
              <w:br/>
            </w:r>
            <w:r>
              <w:rPr>
                <w:rFonts w:ascii="Times New Roman"/>
                <w:b w:val="false"/>
                <w:i w:val="false"/>
                <w:color w:val="000000"/>
                <w:sz w:val="20"/>
              </w:rPr>
              <w:t>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106 akimat_k@mail.ru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2-13-40</w:t>
            </w:r>
            <w:r>
              <w:br/>
            </w:r>
            <w:r>
              <w:rPr>
                <w:rFonts w:ascii="Times New Roman"/>
                <w:b w:val="false"/>
                <w:i w:val="false"/>
                <w:color w:val="000000"/>
                <w:sz w:val="20"/>
              </w:rPr>
              <w:t>
2-13-08</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Исмаилов көшесі, 169 merkekense@mail.ru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2-11-66</w:t>
            </w:r>
            <w:r>
              <w:br/>
            </w:r>
            <w:r>
              <w:rPr>
                <w:rFonts w:ascii="Times New Roman"/>
                <w:b w:val="false"/>
                <w:i w:val="false"/>
                <w:color w:val="000000"/>
                <w:sz w:val="20"/>
              </w:rPr>
              <w:t>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147 moinkum_akimat@mail.ru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2-49-71</w:t>
            </w:r>
            <w:r>
              <w:br/>
            </w:r>
            <w:r>
              <w:rPr>
                <w:rFonts w:ascii="Times New Roman"/>
                <w:b w:val="false"/>
                <w:i w:val="false"/>
                <w:color w:val="000000"/>
                <w:sz w:val="20"/>
              </w:rPr>
              <w:t>
2-41-67</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75 kulan2008@mail.ru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2-30-00</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Бейбітшілік көшесі, 1 sarysu.kz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6-19-41</w:t>
            </w:r>
            <w:r>
              <w:br/>
            </w:r>
            <w:r>
              <w:rPr>
                <w:rFonts w:ascii="Times New Roman"/>
                <w:b w:val="false"/>
                <w:i w:val="false"/>
                <w:color w:val="000000"/>
                <w:sz w:val="20"/>
              </w:rPr>
              <w:t>
6-29-27</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Достық алаңы, 1 talas.kz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6-20-67</w:t>
            </w:r>
            <w:r>
              <w:br/>
            </w:r>
            <w:r>
              <w:rPr>
                <w:rFonts w:ascii="Times New Roman"/>
                <w:b w:val="false"/>
                <w:i w:val="false"/>
                <w:color w:val="000000"/>
                <w:sz w:val="20"/>
              </w:rPr>
              <w:t>
6-33-93</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Төле би көшесі, 274 shu_apparat@mail.ru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3-10-75</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3 gorakim.kz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3-27-37</w:t>
            </w:r>
            <w:r>
              <w:br/>
            </w:r>
            <w:r>
              <w:rPr>
                <w:rFonts w:ascii="Times New Roman"/>
                <w:b w:val="false"/>
                <w:i w:val="false"/>
                <w:color w:val="000000"/>
                <w:sz w:val="20"/>
              </w:rPr>
              <w:t>
3-27-31</w:t>
            </w:r>
            <w:r>
              <w:br/>
            </w:r>
            <w:r>
              <w:rPr>
                <w:rFonts w:ascii="Times New Roman"/>
                <w:b w:val="false"/>
                <w:i w:val="false"/>
                <w:color w:val="000000"/>
                <w:sz w:val="20"/>
              </w:rPr>
              <w:t>
5-48-14</w:t>
            </w:r>
          </w:p>
        </w:tc>
        <w:tc>
          <w:tcPr>
            <w:tcW w:w="0" w:type="auto"/>
            <w:vMerge/>
            <w:tcBorders>
              <w:top w:val="nil"/>
              <w:left w:val="single" w:color="cfcfcf" w:sz="5"/>
              <w:bottom w:val="single" w:color="cfcfcf" w:sz="5"/>
              <w:right w:val="single" w:color="cfcfcf" w:sz="5"/>
            </w:tcBorders>
          </w:tcPr>
          <w:p/>
        </w:tc>
      </w:tr>
    </w:tbl>
    <w:bookmarkStart w:name="z1107" w:id="435"/>
    <w:p>
      <w:pPr>
        <w:spacing w:after="0"/>
        <w:ind w:left="0"/>
        <w:jc w:val="left"/>
      </w:pPr>
      <w:r>
        <w:rPr>
          <w:rFonts w:ascii="Times New Roman"/>
          <w:b/>
          <w:i w:val="false"/>
          <w:color w:val="000000"/>
        </w:rPr>
        <w:t xml:space="preserve"> 
Батыс Қазақстан облысының аудандық, қалалық әкімдіктері</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көшесі, 70 ZHUBAN 90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Т. Жароков көшесі, 31 bokeyorda.westkaz.kz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Советтер көшесі, 99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2-08-09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көшесі,44 zhangala.westkaz.kz</w:t>
            </w:r>
            <w:r>
              <w:br/>
            </w:r>
            <w:r>
              <w:rPr>
                <w:rFonts w:ascii="Times New Roman"/>
                <w:b w:val="false"/>
                <w:i w:val="false"/>
                <w:color w:val="000000"/>
                <w:sz w:val="20"/>
              </w:rPr>
              <w:t>
akimjangala@mail.ru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2-19-45</w:t>
            </w:r>
            <w:r>
              <w:br/>
            </w:r>
            <w:r>
              <w:rPr>
                <w:rFonts w:ascii="Times New Roman"/>
                <w:b w:val="false"/>
                <w:i w:val="false"/>
                <w:color w:val="000000"/>
                <w:sz w:val="20"/>
              </w:rPr>
              <w:t>
2-18-37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3-14-58</w:t>
            </w:r>
            <w:r>
              <w:br/>
            </w:r>
            <w:r>
              <w:rPr>
                <w:rFonts w:ascii="Times New Roman"/>
                <w:b w:val="false"/>
                <w:i w:val="false"/>
                <w:color w:val="000000"/>
                <w:sz w:val="20"/>
              </w:rPr>
              <w:t>
3-13-72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көшесі, 19 karatobe.westkaz.kz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3-11-55</w:t>
            </w:r>
          </w:p>
        </w:tc>
        <w:tc>
          <w:tcPr>
            <w:tcW w:w="0" w:type="auto"/>
            <w:vMerge/>
            <w:tcBorders>
              <w:top w:val="nil"/>
              <w:left w:val="single" w:color="cfcfcf" w:sz="5"/>
              <w:bottom w:val="single" w:color="cfcfcf" w:sz="5"/>
              <w:right w:val="single" w:color="cfcfcf" w:sz="5"/>
            </w:tcBorders>
          </w:tcPr>
          <w:p/>
        </w:tc>
      </w:tr>
      <w:tr>
        <w:trPr>
          <w:trHeight w:val="9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3-12-60</w:t>
            </w:r>
            <w:r>
              <w:br/>
            </w:r>
            <w:r>
              <w:rPr>
                <w:rFonts w:ascii="Times New Roman"/>
                <w:b w:val="false"/>
                <w:i w:val="false"/>
                <w:color w:val="000000"/>
                <w:sz w:val="20"/>
              </w:rPr>
              <w:t>
3-11-63</w:t>
            </w:r>
            <w:r>
              <w:br/>
            </w:r>
            <w:r>
              <w:rPr>
                <w:rFonts w:ascii="Times New Roman"/>
                <w:b w:val="false"/>
                <w:i w:val="false"/>
                <w:color w:val="000000"/>
                <w:sz w:val="20"/>
              </w:rPr>
              <w:t>
3-12-74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2-10-01</w:t>
            </w:r>
            <w:r>
              <w:br/>
            </w:r>
            <w:r>
              <w:rPr>
                <w:rFonts w:ascii="Times New Roman"/>
                <w:b w:val="false"/>
                <w:i w:val="false"/>
                <w:color w:val="000000"/>
                <w:sz w:val="20"/>
              </w:rPr>
              <w:t>
2-13-72</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көшесі, 61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2-18-89</w:t>
            </w:r>
            <w:r>
              <w:br/>
            </w:r>
            <w:r>
              <w:rPr>
                <w:rFonts w:ascii="Times New Roman"/>
                <w:b w:val="false"/>
                <w:i w:val="false"/>
                <w:color w:val="000000"/>
                <w:sz w:val="20"/>
              </w:rPr>
              <w:t>
2-14-59</w:t>
            </w:r>
          </w:p>
        </w:tc>
        <w:tc>
          <w:tcPr>
            <w:tcW w:w="0" w:type="auto"/>
            <w:vMerge/>
            <w:tcBorders>
              <w:top w:val="nil"/>
              <w:left w:val="single" w:color="cfcfcf" w:sz="5"/>
              <w:bottom w:val="single" w:color="cfcfcf" w:sz="5"/>
              <w:right w:val="single" w:color="cfcfcf" w:sz="5"/>
            </w:tcBorders>
          </w:tcPr>
          <w:p/>
        </w:tc>
      </w:tr>
      <w:tr>
        <w:trPr>
          <w:trHeight w:val="12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Қылышев көшесі, 95 Chingirlau.westkz.kz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3-34-45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139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2-23-33</w:t>
            </w:r>
            <w:r>
              <w:br/>
            </w:r>
            <w:r>
              <w:rPr>
                <w:rFonts w:ascii="Times New Roman"/>
                <w:b w:val="false"/>
                <w:i w:val="false"/>
                <w:color w:val="000000"/>
                <w:sz w:val="20"/>
              </w:rPr>
              <w:t>
2-28-75</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18 terekta@rambler.ru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2-12-98</w:t>
            </w:r>
            <w:r>
              <w:br/>
            </w:r>
            <w:r>
              <w:rPr>
                <w:rFonts w:ascii="Times New Roman"/>
                <w:b w:val="false"/>
                <w:i w:val="false"/>
                <w:color w:val="000000"/>
                <w:sz w:val="20"/>
              </w:rPr>
              <w:t>
2-13-34</w:t>
            </w:r>
          </w:p>
        </w:tc>
        <w:tc>
          <w:tcPr>
            <w:tcW w:w="0" w:type="auto"/>
            <w:vMerge/>
            <w:tcBorders>
              <w:top w:val="nil"/>
              <w:left w:val="single" w:color="cfcfcf" w:sz="5"/>
              <w:bottom w:val="single" w:color="cfcfcf" w:sz="5"/>
              <w:right w:val="single" w:color="cfcfcf" w:sz="5"/>
            </w:tcBorders>
          </w:tcPr>
          <w:p/>
        </w:tc>
      </w:tr>
      <w:tr>
        <w:trPr>
          <w:trHeight w:val="8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 uralsk-akimat.kz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1-24-63</w:t>
            </w:r>
          </w:p>
        </w:tc>
        <w:tc>
          <w:tcPr>
            <w:tcW w:w="0" w:type="auto"/>
            <w:vMerge/>
            <w:tcBorders>
              <w:top w:val="nil"/>
              <w:left w:val="single" w:color="cfcfcf" w:sz="5"/>
              <w:bottom w:val="single" w:color="cfcfcf" w:sz="5"/>
              <w:right w:val="single" w:color="cfcfcf" w:sz="5"/>
            </w:tcBorders>
          </w:tcPr>
          <w:p/>
        </w:tc>
      </w:tr>
    </w:tbl>
    <w:bookmarkStart w:name="z1108" w:id="436"/>
    <w:p>
      <w:pPr>
        <w:spacing w:after="0"/>
        <w:ind w:left="0"/>
        <w:jc w:val="left"/>
      </w:pPr>
      <w:r>
        <w:rPr>
          <w:rFonts w:ascii="Times New Roman"/>
          <w:b/>
          <w:i w:val="false"/>
          <w:color w:val="000000"/>
        </w:rPr>
        <w:t xml:space="preserve"> 
Қарағанды облысының қалалық және аудандық әкімдіктері</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2617"/>
        <w:gridCol w:w="4406"/>
        <w:gridCol w:w="1671"/>
        <w:gridCol w:w="330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balkhash.kz orgkadrwork@mail.kz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4-26-48</w:t>
            </w:r>
            <w:r>
              <w:br/>
            </w:r>
            <w:r>
              <w:rPr>
                <w:rFonts w:ascii="Times New Roman"/>
                <w:b w:val="false"/>
                <w:i w:val="false"/>
                <w:color w:val="000000"/>
                <w:sz w:val="20"/>
              </w:rPr>
              <w:t>
4-85-11</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4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алаңы, 1 jezkazgan.kz rukzhezap@rambler.ru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3-65-94</w:t>
            </w:r>
            <w:r>
              <w:br/>
            </w:r>
            <w:r>
              <w:rPr>
                <w:rFonts w:ascii="Times New Roman"/>
                <w:b w:val="false"/>
                <w:i w:val="false"/>
                <w:color w:val="000000"/>
                <w:sz w:val="20"/>
              </w:rPr>
              <w:t>
3-61-35</w:t>
            </w:r>
          </w:p>
        </w:tc>
        <w:tc>
          <w:tcPr>
            <w:tcW w:w="0" w:type="auto"/>
            <w:vMerge/>
            <w:tcBorders>
              <w:top w:val="nil"/>
              <w:left w:val="single" w:color="cfcfcf" w:sz="5"/>
              <w:bottom w:val="single" w:color="cfcfcf" w:sz="5"/>
              <w:right w:val="single" w:color="cfcfcf" w:sz="5"/>
            </w:tcBorders>
          </w:tcP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 16 karaganda-akimat.kz аkimat07@mail.ru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2-02-20</w:t>
            </w:r>
            <w:r>
              <w:br/>
            </w:r>
            <w:r>
              <w:rPr>
                <w:rFonts w:ascii="Times New Roman"/>
                <w:b w:val="false"/>
                <w:i w:val="false"/>
                <w:color w:val="000000"/>
                <w:sz w:val="20"/>
              </w:rPr>
              <w:t>
1-94-70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Абай көшесі, 9 karajal_akimat@mail.ru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2-60-10</w:t>
            </w:r>
            <w:r>
              <w:br/>
            </w:r>
            <w:r>
              <w:rPr>
                <w:rFonts w:ascii="Times New Roman"/>
                <w:b w:val="false"/>
                <w:i w:val="false"/>
                <w:color w:val="000000"/>
                <w:sz w:val="20"/>
              </w:rPr>
              <w:t>
2-64-74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 priozerck.kz prio_org@krg.gov.kz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5-29-20</w:t>
            </w:r>
            <w:r>
              <w:br/>
            </w:r>
            <w:r>
              <w:rPr>
                <w:rFonts w:ascii="Times New Roman"/>
                <w:b w:val="false"/>
                <w:i w:val="false"/>
                <w:color w:val="000000"/>
                <w:sz w:val="20"/>
              </w:rPr>
              <w:t>
5-40-30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 saran.kz sar_apparat@krg.gov.kz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2-52-08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 satpaev.kz satpaevakim@mail.ru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r>
              <w:br/>
            </w:r>
            <w:r>
              <w:rPr>
                <w:rFonts w:ascii="Times New Roman"/>
                <w:b w:val="false"/>
                <w:i w:val="false"/>
                <w:color w:val="000000"/>
                <w:sz w:val="20"/>
              </w:rPr>
              <w:t>
3-45-54</w:t>
            </w:r>
          </w:p>
        </w:tc>
        <w:tc>
          <w:tcPr>
            <w:tcW w:w="0" w:type="auto"/>
            <w:vMerge/>
            <w:tcBorders>
              <w:top w:val="nil"/>
              <w:left w:val="single" w:color="cfcfcf" w:sz="5"/>
              <w:bottom w:val="single" w:color="cfcfcf" w:sz="5"/>
              <w:right w:val="single" w:color="cfcfcf" w:sz="5"/>
            </w:tcBorders>
          </w:tcPr>
          <w:p/>
        </w:tc>
      </w:tr>
      <w:tr>
        <w:trPr>
          <w:trHeight w:val="15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гүлзары, 12 akimat-temirtau.kz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2-26-03</w:t>
            </w:r>
            <w:r>
              <w:br/>
            </w:r>
            <w:r>
              <w:rPr>
                <w:rFonts w:ascii="Times New Roman"/>
                <w:b w:val="false"/>
                <w:i w:val="false"/>
                <w:color w:val="000000"/>
                <w:sz w:val="20"/>
              </w:rPr>
              <w:t>
2-46-80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 shahtinsk.kz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4-08-44</w:t>
            </w:r>
            <w:r>
              <w:br/>
            </w:r>
            <w:r>
              <w:rPr>
                <w:rFonts w:ascii="Times New Roman"/>
                <w:b w:val="false"/>
                <w:i w:val="false"/>
                <w:color w:val="000000"/>
                <w:sz w:val="20"/>
              </w:rPr>
              <w:t>
4-27-67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39 bukhar-zhirau.kz</w:t>
            </w:r>
            <w:r>
              <w:br/>
            </w:r>
            <w:r>
              <w:rPr>
                <w:rFonts w:ascii="Times New Roman"/>
                <w:b w:val="false"/>
                <w:i w:val="false"/>
                <w:color w:val="000000"/>
                <w:sz w:val="20"/>
              </w:rPr>
              <w:t>
bukharfarkhad@topmail.kz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2-14-60</w:t>
            </w:r>
            <w:r>
              <w:br/>
            </w:r>
            <w:r>
              <w:rPr>
                <w:rFonts w:ascii="Times New Roman"/>
                <w:b w:val="false"/>
                <w:i w:val="false"/>
                <w:color w:val="000000"/>
                <w:sz w:val="20"/>
              </w:rPr>
              <w:t>
2-11-18</w:t>
            </w:r>
          </w:p>
        </w:tc>
        <w:tc>
          <w:tcPr>
            <w:tcW w:w="0" w:type="auto"/>
            <w:vMerge/>
            <w:tcBorders>
              <w:top w:val="nil"/>
              <w:left w:val="single" w:color="cfcfcf" w:sz="5"/>
              <w:bottom w:val="single" w:color="cfcfcf" w:sz="5"/>
              <w:right w:val="single" w:color="cfcfcf" w:sz="5"/>
            </w:tcBorders>
          </w:tcPr>
          <w:p/>
        </w:tc>
      </w:tr>
      <w:tr>
        <w:trPr>
          <w:trHeight w:val="8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көшесі, 5 zhanaarka-akimat.kz</w:t>
            </w:r>
            <w:r>
              <w:br/>
            </w:r>
            <w:r>
              <w:rPr>
                <w:rFonts w:ascii="Times New Roman"/>
                <w:b w:val="false"/>
                <w:i w:val="false"/>
                <w:color w:val="000000"/>
                <w:sz w:val="20"/>
              </w:rPr>
              <w:t>
zhanaarka_akimat@mail.ru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2-61-01 2-76-51</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23 karkaraly.kzkarkar_orgotdel@mail.ru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3-13-66</w:t>
            </w:r>
            <w:r>
              <w:br/>
            </w:r>
            <w:r>
              <w:rPr>
                <w:rFonts w:ascii="Times New Roman"/>
                <w:b w:val="false"/>
                <w:i w:val="false"/>
                <w:color w:val="000000"/>
                <w:sz w:val="20"/>
              </w:rPr>
              <w:t>
3-13-68</w:t>
            </w:r>
          </w:p>
        </w:tc>
        <w:tc>
          <w:tcPr>
            <w:tcW w:w="0" w:type="auto"/>
            <w:vMerge/>
            <w:tcBorders>
              <w:top w:val="nil"/>
              <w:left w:val="single" w:color="cfcfcf" w:sz="5"/>
              <w:bottom w:val="single" w:color="cfcfcf" w:sz="5"/>
              <w:right w:val="single" w:color="cfcfcf" w:sz="5"/>
            </w:tcBorders>
          </w:tcPr>
          <w:p/>
        </w:tc>
      </w:tr>
      <w:tr>
        <w:trPr>
          <w:trHeight w:val="15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әкімінің аппараты» </w:t>
            </w:r>
          </w:p>
          <w:p>
            <w:pPr>
              <w:spacing w:after="20"/>
              <w:ind w:left="20"/>
              <w:jc w:val="both"/>
            </w:pPr>
            <w:r>
              <w:rPr>
                <w:rFonts w:ascii="Times New Roman"/>
                <w:b w:val="false"/>
                <w:i w:val="false"/>
                <w:color w:val="000000"/>
                <w:sz w:val="20"/>
              </w:rPr>
              <w:t>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Мыңбаев көшесі, 44 nurinsk.kz</w:t>
            </w:r>
            <w:r>
              <w:br/>
            </w:r>
            <w:r>
              <w:rPr>
                <w:rFonts w:ascii="Times New Roman"/>
                <w:b w:val="false"/>
                <w:i w:val="false"/>
                <w:color w:val="000000"/>
                <w:sz w:val="20"/>
              </w:rPr>
              <w:t>
nura_org@krg.gov.kz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2-26-31</w:t>
            </w:r>
            <w:r>
              <w:br/>
            </w:r>
            <w:r>
              <w:rPr>
                <w:rFonts w:ascii="Times New Roman"/>
                <w:b w:val="false"/>
                <w:i w:val="false"/>
                <w:color w:val="000000"/>
                <w:sz w:val="20"/>
              </w:rPr>
              <w:t>
2-17-21</w:t>
            </w:r>
          </w:p>
        </w:tc>
        <w:tc>
          <w:tcPr>
            <w:tcW w:w="0" w:type="auto"/>
            <w:vMerge/>
            <w:tcBorders>
              <w:top w:val="nil"/>
              <w:left w:val="single" w:color="cfcfcf" w:sz="5"/>
              <w:bottom w:val="single" w:color="cfcfcf" w:sz="5"/>
              <w:right w:val="single" w:color="cfcfcf" w:sz="5"/>
            </w:tcBorders>
          </w:tcPr>
          <w:p/>
        </w:tc>
      </w:tr>
      <w:tr>
        <w:trPr>
          <w:trHeight w:val="12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 osak_акимат.kz</w:t>
            </w:r>
            <w:r>
              <w:br/>
            </w:r>
            <w:r>
              <w:rPr>
                <w:rFonts w:ascii="Times New Roman"/>
                <w:b w:val="false"/>
                <w:i w:val="false"/>
                <w:color w:val="000000"/>
                <w:sz w:val="20"/>
              </w:rPr>
              <w:t>
оsak_izbirkom@mail.kz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4-18-42</w:t>
            </w:r>
          </w:p>
        </w:tc>
        <w:tc>
          <w:tcPr>
            <w:tcW w:w="0" w:type="auto"/>
            <w:vMerge/>
            <w:tcBorders>
              <w:top w:val="nil"/>
              <w:left w:val="single" w:color="cfcfcf" w:sz="5"/>
              <w:bottom w:val="single" w:color="cfcfcf" w:sz="5"/>
              <w:right w:val="single" w:color="cfcfcf" w:sz="5"/>
            </w:tcBorders>
          </w:tcPr>
          <w:p/>
        </w:tc>
      </w:tr>
      <w:tr>
        <w:trPr>
          <w:trHeight w:val="13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27 u1utau.kz</w:t>
            </w:r>
            <w:r>
              <w:br/>
            </w:r>
            <w:r>
              <w:rPr>
                <w:rFonts w:ascii="Times New Roman"/>
                <w:b w:val="false"/>
                <w:i w:val="false"/>
                <w:color w:val="000000"/>
                <w:sz w:val="20"/>
              </w:rPr>
              <w:t>
u1utau-akimat@mai1.ru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2-12-40</w:t>
            </w:r>
          </w:p>
        </w:tc>
        <w:tc>
          <w:tcPr>
            <w:tcW w:w="0" w:type="auto"/>
            <w:vMerge/>
            <w:tcBorders>
              <w:top w:val="nil"/>
              <w:left w:val="single" w:color="cfcfcf" w:sz="5"/>
              <w:bottom w:val="single" w:color="cfcfcf" w:sz="5"/>
              <w:right w:val="single" w:color="cfcfcf" w:sz="5"/>
            </w:tcBorders>
          </w:tcPr>
          <w:p/>
        </w:tc>
      </w:tr>
      <w:tr>
        <w:trPr>
          <w:trHeight w:val="14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24 shet-audany.kz</w:t>
            </w:r>
            <w:r>
              <w:br/>
            </w:r>
            <w:r>
              <w:rPr>
                <w:rFonts w:ascii="Times New Roman"/>
                <w:b w:val="false"/>
                <w:i w:val="false"/>
                <w:color w:val="000000"/>
                <w:sz w:val="20"/>
              </w:rPr>
              <w:t>
akimshet@mail.ru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2-14-17</w:t>
            </w:r>
          </w:p>
        </w:tc>
        <w:tc>
          <w:tcPr>
            <w:tcW w:w="0" w:type="auto"/>
            <w:vMerge/>
            <w:tcBorders>
              <w:top w:val="nil"/>
              <w:left w:val="single" w:color="cfcfcf" w:sz="5"/>
              <w:bottom w:val="single" w:color="cfcfcf" w:sz="5"/>
              <w:right w:val="single" w:color="cfcfcf" w:sz="5"/>
            </w:tcBorders>
          </w:tcPr>
          <w:p/>
        </w:tc>
      </w:tr>
    </w:tbl>
    <w:bookmarkStart w:name="z1109" w:id="437"/>
    <w:p>
      <w:pPr>
        <w:spacing w:after="0"/>
        <w:ind w:left="0"/>
        <w:jc w:val="left"/>
      </w:pPr>
      <w:r>
        <w:rPr>
          <w:rFonts w:ascii="Times New Roman"/>
          <w:b/>
          <w:i w:val="false"/>
          <w:color w:val="000000"/>
        </w:rPr>
        <w:t xml:space="preserve"> 
Қостанай облысының қалалық және аудандық әкімдіктері</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altynsarin.kz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3-42-20</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14 amangeldy.kostanay.kz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4 мамыр көшесі, 44 akimat-auliekol.kz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 denisovka@kostanai.kz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2-14-42</w:t>
            </w:r>
          </w:p>
        </w:tc>
        <w:tc>
          <w:tcPr>
            <w:tcW w:w="0" w:type="auto"/>
            <w:vMerge/>
            <w:tcBorders>
              <w:top w:val="nil"/>
              <w:left w:val="single" w:color="cfcfcf" w:sz="5"/>
              <w:bottom w:val="single" w:color="cfcfcf" w:sz="5"/>
              <w:right w:val="single" w:color="cfcfcf" w:sz="5"/>
            </w:tcBorders>
          </w:tcPr>
          <w:p/>
        </w:tc>
      </w:tr>
      <w:tr>
        <w:trPr>
          <w:trHeight w:val="11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Ы. Алтынсарин көшесі, 4 jangeldy.kostanay.kz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2-13-01</w:t>
            </w:r>
          </w:p>
        </w:tc>
        <w:tc>
          <w:tcPr>
            <w:tcW w:w="0" w:type="auto"/>
            <w:vMerge/>
            <w:tcBorders>
              <w:top w:val="nil"/>
              <w:left w:val="single" w:color="cfcfcf" w:sz="5"/>
              <w:bottom w:val="single" w:color="cfcfcf" w:sz="5"/>
              <w:right w:val="single" w:color="cfcfcf" w:sz="5"/>
            </w:tcBorders>
          </w:tcP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6-шағын аудан, 65 zhitikara.kostanai.kz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2-33-16</w:t>
            </w:r>
          </w:p>
        </w:tc>
        <w:tc>
          <w:tcPr>
            <w:tcW w:w="0" w:type="auto"/>
            <w:vMerge/>
            <w:tcBorders>
              <w:top w:val="nil"/>
              <w:left w:val="single" w:color="cfcfcf" w:sz="5"/>
              <w:bottom w:val="single" w:color="cfcfcf" w:sz="5"/>
              <w:right w:val="single" w:color="cfcfcf" w:sz="5"/>
            </w:tcBorders>
          </w:tcPr>
          <w:p/>
        </w:tc>
      </w:tr>
      <w:tr>
        <w:trPr>
          <w:trHeight w:val="11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61 kamysti.kostanay.kz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2-16-52</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31 karabalyk.kz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3-33-30</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1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73 karasu.kostanay.kz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2-20-14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65 kostregion.kz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2-13-48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көшесі, 1 naurzum.kostanay.kz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5 mendikara.kostanay.kz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72 sarukol.kostanai.kz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 taran.kz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3-61-44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14 uzunkol.kostanay.kz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2-15-55</w:t>
            </w:r>
            <w:r>
              <w:br/>
            </w:r>
            <w:r>
              <w:rPr>
                <w:rFonts w:ascii="Times New Roman"/>
                <w:b w:val="false"/>
                <w:i w:val="false"/>
                <w:color w:val="000000"/>
                <w:sz w:val="20"/>
              </w:rPr>
              <w:t>
2-15-30</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Калинин көшесі, 53 fedorovka.kostanay.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2-14-43</w:t>
            </w:r>
            <w:r>
              <w:br/>
            </w:r>
            <w:r>
              <w:rPr>
                <w:rFonts w:ascii="Times New Roman"/>
                <w:b w:val="false"/>
                <w:i w:val="false"/>
                <w:color w:val="000000"/>
                <w:sz w:val="20"/>
              </w:rPr>
              <w:t>
2-10-45</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 arklyk-kostanai.kz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7-12-42</w:t>
            </w:r>
            <w:r>
              <w:br/>
            </w:r>
            <w:r>
              <w:rPr>
                <w:rFonts w:ascii="Times New Roman"/>
                <w:b w:val="false"/>
                <w:i w:val="false"/>
                <w:color w:val="000000"/>
                <w:sz w:val="20"/>
              </w:rPr>
              <w:t>
7-02-01</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kostanay-city.kz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7-57-01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Бейбітшілік көшесі, 31 lsk.kz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3-38-90</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95 rydny.kz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r>
              <w:br/>
            </w:r>
            <w:r>
              <w:rPr>
                <w:rFonts w:ascii="Times New Roman"/>
                <w:b w:val="false"/>
                <w:i w:val="false"/>
                <w:color w:val="000000"/>
                <w:sz w:val="20"/>
              </w:rPr>
              <w:t>
4-58-09</w:t>
            </w:r>
          </w:p>
        </w:tc>
        <w:tc>
          <w:tcPr>
            <w:tcW w:w="0" w:type="auto"/>
            <w:vMerge/>
            <w:tcBorders>
              <w:top w:val="nil"/>
              <w:left w:val="single" w:color="cfcfcf" w:sz="5"/>
              <w:bottom w:val="single" w:color="cfcfcf" w:sz="5"/>
              <w:right w:val="single" w:color="cfcfcf" w:sz="5"/>
            </w:tcBorders>
          </w:tcPr>
          <w:p/>
        </w:tc>
      </w:tr>
    </w:tbl>
    <w:bookmarkStart w:name="z1110" w:id="438"/>
    <w:p>
      <w:pPr>
        <w:spacing w:after="0"/>
        <w:ind w:left="0"/>
        <w:jc w:val="left"/>
      </w:pPr>
      <w:r>
        <w:rPr>
          <w:rFonts w:ascii="Times New Roman"/>
          <w:b/>
          <w:i w:val="false"/>
          <w:color w:val="000000"/>
        </w:rPr>
        <w:t xml:space="preserve"> 
Қызылорда облысының қалалық және аудандық әкімдіктері</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2"/>
        <w:gridCol w:w="4396"/>
        <w:gridCol w:w="1652"/>
        <w:gridCol w:w="3287"/>
      </w:tblGrid>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33 aralkalasy@mail.ru aral_akimat@mail.ru</w:t>
            </w:r>
            <w:r>
              <w:br/>
            </w:r>
            <w:r>
              <w:rPr>
                <w:rFonts w:ascii="Times New Roman"/>
                <w:b w:val="false"/>
                <w:i w:val="false"/>
                <w:color w:val="000000"/>
                <w:sz w:val="20"/>
              </w:rPr>
              <w:t>
aralakimat.kz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2-11-62</w:t>
            </w:r>
            <w:r>
              <w:br/>
            </w:r>
            <w:r>
              <w:rPr>
                <w:rFonts w:ascii="Times New Roman"/>
                <w:b w:val="false"/>
                <w:i w:val="false"/>
                <w:color w:val="000000"/>
                <w:sz w:val="20"/>
              </w:rPr>
              <w:t>
2-13-80</w:t>
            </w:r>
            <w:r>
              <w:br/>
            </w:r>
            <w:r>
              <w:rPr>
                <w:rFonts w:ascii="Times New Roman"/>
                <w:b w:val="false"/>
                <w:i w:val="false"/>
                <w:color w:val="000000"/>
                <w:sz w:val="20"/>
              </w:rPr>
              <w:t>
2-25-41</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 aralgorakimat@mail.ru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2-26-76</w:t>
            </w:r>
            <w:r>
              <w:br/>
            </w:r>
            <w:r>
              <w:rPr>
                <w:rFonts w:ascii="Times New Roman"/>
                <w:b w:val="false"/>
                <w:i w:val="false"/>
                <w:color w:val="000000"/>
                <w:sz w:val="20"/>
              </w:rPr>
              <w:t>
2-40-89</w:t>
            </w:r>
          </w:p>
        </w:tc>
        <w:tc>
          <w:tcPr>
            <w:tcW w:w="0" w:type="auto"/>
            <w:vMerge/>
            <w:tcBorders>
              <w:top w:val="nil"/>
              <w:left w:val="single" w:color="cfcfcf" w:sz="5"/>
              <w:bottom w:val="single" w:color="cfcfcf" w:sz="5"/>
              <w:right w:val="single" w:color="cfcfcf" w:sz="5"/>
            </w:tcBorders>
          </w:tcPr>
          <w:p/>
        </w:tc>
      </w:tr>
      <w:tr>
        <w:trPr>
          <w:trHeight w:val="15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60 kazaly_akimat@mail.ru</w:t>
            </w:r>
            <w:r>
              <w:br/>
            </w:r>
            <w:r>
              <w:rPr>
                <w:rFonts w:ascii="Times New Roman"/>
                <w:b w:val="false"/>
                <w:i w:val="false"/>
                <w:color w:val="000000"/>
                <w:sz w:val="20"/>
              </w:rPr>
              <w:t>
kazaly.kz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2-26-25</w:t>
            </w:r>
            <w:r>
              <w:br/>
            </w:r>
            <w:r>
              <w:rPr>
                <w:rFonts w:ascii="Times New Roman"/>
                <w:b w:val="false"/>
                <w:i w:val="false"/>
                <w:color w:val="000000"/>
                <w:sz w:val="20"/>
              </w:rPr>
              <w:t>
2-11-14</w:t>
            </w:r>
          </w:p>
        </w:tc>
        <w:tc>
          <w:tcPr>
            <w:tcW w:w="0" w:type="auto"/>
            <w:vMerge/>
            <w:tcBorders>
              <w:top w:val="nil"/>
              <w:left w:val="single" w:color="cfcfcf" w:sz="5"/>
              <w:bottom w:val="single" w:color="cfcfcf" w:sz="5"/>
              <w:right w:val="single" w:color="cfcfcf" w:sz="5"/>
            </w:tcBorders>
          </w:tcPr>
          <w:p/>
        </w:tc>
      </w:tr>
      <w:tr>
        <w:trPr>
          <w:trHeight w:val="10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көшесі, 5 kent_aitecebi@mail.ru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w:t>
            </w:r>
            <w:r>
              <w:br/>
            </w:r>
            <w:r>
              <w:rPr>
                <w:rFonts w:ascii="Times New Roman"/>
                <w:b w:val="false"/>
                <w:i w:val="false"/>
                <w:color w:val="000000"/>
                <w:sz w:val="20"/>
              </w:rPr>
              <w:t>
2-21-52</w:t>
            </w:r>
          </w:p>
        </w:tc>
        <w:tc>
          <w:tcPr>
            <w:tcW w:w="0" w:type="auto"/>
            <w:vMerge/>
            <w:tcBorders>
              <w:top w:val="nil"/>
              <w:left w:val="single" w:color="cfcfcf" w:sz="5"/>
              <w:bottom w:val="single" w:color="cfcfcf" w:sz="5"/>
              <w:right w:val="single" w:color="cfcfcf" w:sz="5"/>
            </w:tcBorders>
          </w:tcPr>
          <w:p/>
        </w:tc>
      </w:tr>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ауданының әкімдігі» </w:t>
            </w:r>
          </w:p>
          <w:p>
            <w:pPr>
              <w:spacing w:after="20"/>
              <w:ind w:left="20"/>
              <w:jc w:val="both"/>
            </w:pPr>
            <w:r>
              <w:rPr>
                <w:rFonts w:ascii="Times New Roman"/>
                <w:b w:val="false"/>
                <w:i w:val="false"/>
                <w:color w:val="000000"/>
                <w:sz w:val="20"/>
              </w:rPr>
              <w:t>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Жусалы кенті, Қорқыт ата көшесі, 1</w:t>
            </w:r>
            <w:r>
              <w:br/>
            </w:r>
            <w:r>
              <w:rPr>
                <w:rFonts w:ascii="Times New Roman"/>
                <w:b w:val="false"/>
                <w:i w:val="false"/>
                <w:color w:val="000000"/>
                <w:sz w:val="20"/>
              </w:rPr>
              <w:t>
karmakchi@mail.ru</w:t>
            </w:r>
            <w:r>
              <w:br/>
            </w:r>
            <w:r>
              <w:rPr>
                <w:rFonts w:ascii="Times New Roman"/>
                <w:b w:val="false"/>
                <w:i w:val="false"/>
                <w:color w:val="000000"/>
                <w:sz w:val="20"/>
              </w:rPr>
              <w:t>
e-karmakshy.kz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2-11-31</w:t>
            </w:r>
          </w:p>
        </w:tc>
        <w:tc>
          <w:tcPr>
            <w:tcW w:w="0" w:type="auto"/>
            <w:vMerge/>
            <w:tcBorders>
              <w:top w:val="nil"/>
              <w:left w:val="single" w:color="cfcfcf" w:sz="5"/>
              <w:bottom w:val="single" w:color="cfcfcf" w:sz="5"/>
              <w:right w:val="single" w:color="cfcfcf" w:sz="5"/>
            </w:tcBorders>
          </w:tcPr>
          <w:p/>
        </w:tc>
      </w:tr>
      <w:tr>
        <w:trPr>
          <w:trHeight w:val="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кентінің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Жусалы кенті, Абай көшесі, 95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2-22-87</w:t>
            </w:r>
            <w:r>
              <w:br/>
            </w:r>
            <w:r>
              <w:rPr>
                <w:rFonts w:ascii="Times New Roman"/>
                <w:b w:val="false"/>
                <w:i w:val="false"/>
                <w:color w:val="000000"/>
                <w:sz w:val="20"/>
              </w:rPr>
              <w:t>
2-13-87</w:t>
            </w:r>
            <w:r>
              <w:br/>
            </w:r>
            <w:r>
              <w:rPr>
                <w:rFonts w:ascii="Times New Roman"/>
                <w:b w:val="false"/>
                <w:i w:val="false"/>
                <w:color w:val="000000"/>
                <w:sz w:val="20"/>
              </w:rPr>
              <w:t>
2-18-49</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Әйтеке би көшесі, 12 galkorda@tonmail.kz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3-14-54</w:t>
            </w:r>
          </w:p>
        </w:tc>
        <w:tc>
          <w:tcPr>
            <w:tcW w:w="0" w:type="auto"/>
            <w:vMerge/>
            <w:tcBorders>
              <w:top w:val="nil"/>
              <w:left w:val="single" w:color="cfcfcf" w:sz="5"/>
              <w:bottom w:val="single" w:color="cfcfcf" w:sz="5"/>
              <w:right w:val="single" w:color="cfcfcf" w:sz="5"/>
            </w:tcBorders>
          </w:tcP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Әйтеке би көшесі, 22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Абай көшесі, 17 syrdarya_akimat@mail.ru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2-11-68</w:t>
            </w:r>
            <w:r>
              <w:br/>
            </w:r>
            <w:r>
              <w:rPr>
                <w:rFonts w:ascii="Times New Roman"/>
                <w:b w:val="false"/>
                <w:i w:val="false"/>
                <w:color w:val="000000"/>
                <w:sz w:val="20"/>
              </w:rPr>
              <w:t>
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кентінің әкімдігі»</w:t>
            </w:r>
          </w:p>
          <w:p>
            <w:pPr>
              <w:spacing w:after="20"/>
              <w:ind w:left="20"/>
              <w:jc w:val="both"/>
            </w:pPr>
            <w:r>
              <w:rPr>
                <w:rFonts w:ascii="Times New Roman"/>
                <w:b w:val="false"/>
                <w:i w:val="false"/>
                <w:color w:val="000000"/>
                <w:sz w:val="20"/>
              </w:rPr>
              <w:t>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53 aigul_kent@mail.ru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2-14-61</w:t>
            </w:r>
          </w:p>
        </w:tc>
        <w:tc>
          <w:tcPr>
            <w:tcW w:w="0" w:type="auto"/>
            <w:vMerge/>
            <w:tcBorders>
              <w:top w:val="nil"/>
              <w:left w:val="single" w:color="cfcfcf" w:sz="5"/>
              <w:bottom w:val="single" w:color="cfcfcf" w:sz="5"/>
              <w:right w:val="single" w:color="cfcfcf" w:sz="5"/>
            </w:tcBorders>
          </w:tcPr>
          <w:p/>
        </w:tc>
      </w:tr>
      <w:tr>
        <w:trPr>
          <w:trHeight w:val="12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6 akimat_shieli@mail.ru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4-28-00</w:t>
            </w:r>
          </w:p>
        </w:tc>
        <w:tc>
          <w:tcPr>
            <w:tcW w:w="0" w:type="auto"/>
            <w:vMerge/>
            <w:tcBorders>
              <w:top w:val="nil"/>
              <w:left w:val="single" w:color="cfcfcf" w:sz="5"/>
              <w:bottom w:val="single" w:color="cfcfcf" w:sz="5"/>
              <w:right w:val="single" w:color="cfcfcf" w:sz="5"/>
            </w:tcBorders>
          </w:tcPr>
          <w:p/>
        </w:tc>
      </w:tr>
      <w:tr>
        <w:trPr>
          <w:trHeight w:val="19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Көкенов көшесі, 37 org_acim@mail.ru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2-24-29</w:t>
            </w:r>
          </w:p>
        </w:tc>
        <w:tc>
          <w:tcPr>
            <w:tcW w:w="0" w:type="auto"/>
            <w:vMerge/>
            <w:tcBorders>
              <w:top w:val="nil"/>
              <w:left w:val="single" w:color="cfcfcf" w:sz="5"/>
              <w:bottom w:val="single" w:color="cfcfcf" w:sz="5"/>
              <w:right w:val="single" w:color="cfcfcf" w:sz="5"/>
            </w:tcBorders>
          </w:tcP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Бөкей хан көшесі, н/з gorakimat_kz@lisr.ru</w:t>
            </w:r>
            <w:r>
              <w:br/>
            </w:r>
            <w:r>
              <w:rPr>
                <w:rFonts w:ascii="Times New Roman"/>
                <w:b w:val="false"/>
                <w:i w:val="false"/>
                <w:color w:val="000000"/>
                <w:sz w:val="20"/>
              </w:rPr>
              <w:t>
kyzylorda-city.kz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3-67-00</w:t>
            </w:r>
            <w:r>
              <w:br/>
            </w:r>
            <w:r>
              <w:rPr>
                <w:rFonts w:ascii="Times New Roman"/>
                <w:b w:val="false"/>
                <w:i w:val="false"/>
                <w:color w:val="000000"/>
                <w:sz w:val="20"/>
              </w:rPr>
              <w:t>
3-84-66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1111" w:id="439"/>
    <w:p>
      <w:pPr>
        <w:spacing w:after="0"/>
        <w:ind w:left="0"/>
        <w:jc w:val="left"/>
      </w:pPr>
      <w:r>
        <w:rPr>
          <w:rFonts w:ascii="Times New Roman"/>
          <w:b/>
          <w:i w:val="false"/>
          <w:color w:val="000000"/>
        </w:rPr>
        <w:t xml:space="preserve"> 
Маңғыстау облысының қалалық және аудандық әкімдіктері</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3"/>
        <w:gridCol w:w="4389"/>
        <w:gridCol w:w="1653"/>
        <w:gridCol w:w="3292"/>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72 aktau-info.kz аktau_apparat@mail.ru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 3-65-04</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 akimat-uzen@mail.ru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5-15-69</w:t>
            </w:r>
          </w:p>
        </w:tc>
        <w:tc>
          <w:tcPr>
            <w:tcW w:w="0" w:type="auto"/>
            <w:vMerge/>
            <w:tcBorders>
              <w:top w:val="nil"/>
              <w:left w:val="single" w:color="cfcfcf" w:sz="5"/>
              <w:bottom w:val="single" w:color="cfcfcf" w:sz="5"/>
              <w:right w:val="single" w:color="cfcfcf" w:sz="5"/>
            </w:tcBorders>
          </w:tcPr>
          <w:p/>
        </w:tc>
      </w:tr>
      <w:tr>
        <w:trPr>
          <w:trHeight w:val="13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Досан Тәжиев көшесі, 1 burin_n@mail.ru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2-11-42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аудан әкімдігінің ғимараты akimat-munaily.kz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Досан Тәжіұлы көшесі, 13 amirmukan@mail.ru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2-11-04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0" w:type="auto"/>
            <w:vMerge/>
            <w:tcBorders>
              <w:top w:val="nil"/>
              <w:left w:val="single" w:color="cfcfcf" w:sz="5"/>
              <w:bottom w:val="single" w:color="cfcfcf" w:sz="5"/>
              <w:right w:val="single" w:color="cfcfcf" w:sz="5"/>
            </w:tcBorders>
          </w:tcPr>
          <w:p/>
        </w:tc>
      </w:tr>
    </w:tbl>
    <w:bookmarkStart w:name="z1112" w:id="440"/>
    <w:p>
      <w:pPr>
        <w:spacing w:after="0"/>
        <w:ind w:left="0"/>
        <w:jc w:val="left"/>
      </w:pPr>
      <w:r>
        <w:rPr>
          <w:rFonts w:ascii="Times New Roman"/>
          <w:b/>
          <w:i w:val="false"/>
          <w:color w:val="000000"/>
        </w:rPr>
        <w:t xml:space="preserve"> 
Павлодар облысының қалалық және аудандық әкімдіктері</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kense.ap@pavlodar.gov.kz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2-31-34</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Бейбітшілік көшесі, 52 kense.aa@pavlodar.gov.kz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45 kense.ae@pavlodar.gov.kz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4-02-20</w:t>
            </w:r>
          </w:p>
        </w:tc>
        <w:tc>
          <w:tcPr>
            <w:tcW w:w="0" w:type="auto"/>
            <w:vMerge/>
            <w:tcBorders>
              <w:top w:val="nil"/>
              <w:left w:val="single" w:color="cfcfcf" w:sz="5"/>
              <w:bottom w:val="single" w:color="cfcfcf" w:sz="5"/>
              <w:right w:val="single" w:color="cfcfcf" w:sz="5"/>
            </w:tcBorders>
          </w:tcPr>
          <w:p/>
        </w:tc>
      </w:tr>
      <w:tr>
        <w:trPr>
          <w:trHeight w:val="13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 kense.aakr@pavlodar.gov.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2-11-91</w:t>
            </w:r>
          </w:p>
        </w:tc>
        <w:tc>
          <w:tcPr>
            <w:tcW w:w="0" w:type="auto"/>
            <w:vMerge/>
            <w:tcBorders>
              <w:top w:val="nil"/>
              <w:left w:val="single" w:color="cfcfcf" w:sz="5"/>
              <w:bottom w:val="single" w:color="cfcfcf" w:sz="5"/>
              <w:right w:val="single" w:color="cfcfcf" w:sz="5"/>
            </w:tcBorders>
          </w:tcP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ауданының әкімдігі» </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Ак. Сәтпаев көшесі, 45 kense.abr@pavlodar.gov.kz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9-11-08</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19 kense.azhr@pavlodar.gov.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Қажымұқан көшесі, 118 kense.aer@pavlodar.gov.kz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2-13-43</w:t>
            </w:r>
          </w:p>
        </w:tc>
        <w:tc>
          <w:tcPr>
            <w:tcW w:w="0" w:type="auto"/>
            <w:vMerge/>
            <w:tcBorders>
              <w:top w:val="nil"/>
              <w:left w:val="single" w:color="cfcfcf" w:sz="5"/>
              <w:bottom w:val="single" w:color="cfcfcf" w:sz="5"/>
              <w:right w:val="single" w:color="cfcfcf" w:sz="5"/>
            </w:tcBorders>
          </w:tcPr>
          <w:p/>
        </w:tc>
      </w:tr>
      <w:tr>
        <w:trPr>
          <w:trHeight w:val="12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Елгин көшесі, 172 kense.akr@pavlodar.gov.kz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2-13-65</w:t>
            </w:r>
          </w:p>
        </w:tc>
        <w:tc>
          <w:tcPr>
            <w:tcW w:w="0" w:type="auto"/>
            <w:vMerge/>
            <w:tcBorders>
              <w:top w:val="nil"/>
              <w:left w:val="single" w:color="cfcfcf" w:sz="5"/>
              <w:bottom w:val="single" w:color="cfcfcf" w:sz="5"/>
              <w:right w:val="single" w:color="cfcfcf" w:sz="5"/>
            </w:tcBorders>
          </w:tcPr>
          <w:p/>
        </w:tc>
      </w:tr>
      <w:tr>
        <w:trPr>
          <w:trHeight w:val="11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көшесі, 92 kense.alr@pavlodar.gov.kz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2-13-76</w:t>
            </w:r>
          </w:p>
        </w:tc>
        <w:tc>
          <w:tcPr>
            <w:tcW w:w="0" w:type="auto"/>
            <w:vMerge/>
            <w:tcBorders>
              <w:top w:val="nil"/>
              <w:left w:val="single" w:color="cfcfcf" w:sz="5"/>
              <w:bottom w:val="single" w:color="cfcfcf" w:sz="5"/>
              <w:right w:val="single" w:color="cfcfcf" w:sz="5"/>
            </w:tcBorders>
          </w:tcPr>
          <w:p/>
        </w:tc>
      </w:tr>
      <w:tr>
        <w:trPr>
          <w:trHeight w:val="12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Иванов көшесі, 92 kense.amr@pavlodar.gov.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kense.apr@pavlodar.gov.kz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Ленин көшесі, 71 kense.aur@pavlodar.gov.kz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9-14-44</w:t>
            </w:r>
          </w:p>
        </w:tc>
        <w:tc>
          <w:tcPr>
            <w:tcW w:w="0" w:type="auto"/>
            <w:vMerge/>
            <w:tcBorders>
              <w:top w:val="nil"/>
              <w:left w:val="single" w:color="cfcfcf" w:sz="5"/>
              <w:bottom w:val="single" w:color="cfcfcf" w:sz="5"/>
              <w:right w:val="single" w:color="cfcfcf" w:sz="5"/>
            </w:tcBorders>
          </w:tcP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51 kense.ashr@pavlodar.gov.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2-16-50</w:t>
            </w:r>
          </w:p>
        </w:tc>
        <w:tc>
          <w:tcPr>
            <w:tcW w:w="0" w:type="auto"/>
            <w:vMerge/>
            <w:tcBorders>
              <w:top w:val="nil"/>
              <w:left w:val="single" w:color="cfcfcf" w:sz="5"/>
              <w:bottom w:val="single" w:color="cfcfcf" w:sz="5"/>
              <w:right w:val="single" w:color="cfcfcf" w:sz="5"/>
            </w:tcBorders>
          </w:tcPr>
          <w:p/>
        </w:tc>
      </w:tr>
    </w:tbl>
    <w:bookmarkStart w:name="z1113" w:id="441"/>
    <w:p>
      <w:pPr>
        <w:spacing w:after="0"/>
        <w:ind w:left="0"/>
        <w:jc w:val="left"/>
      </w:pPr>
      <w:r>
        <w:rPr>
          <w:rFonts w:ascii="Times New Roman"/>
          <w:b/>
          <w:i w:val="false"/>
          <w:color w:val="000000"/>
        </w:rPr>
        <w:t xml:space="preserve"> 
Солтүстік Қазақстан облысының қалалық және аудандық әкімдіктері</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4"/>
        <w:gridCol w:w="4386"/>
        <w:gridCol w:w="1654"/>
        <w:gridCol w:w="32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44 airtau.ministers.kz</w:t>
            </w:r>
            <w:r>
              <w:br/>
            </w:r>
            <w:r>
              <w:rPr>
                <w:rFonts w:ascii="Times New Roman"/>
                <w:b w:val="false"/>
                <w:i w:val="false"/>
                <w:color w:val="000000"/>
                <w:sz w:val="20"/>
              </w:rPr>
              <w:t>
airtau-akimat@sko.kz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2-13-34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Целинная көшесі, 15 azh-sko.kz</w:t>
            </w:r>
            <w:r>
              <w:br/>
            </w:r>
            <w:r>
              <w:rPr>
                <w:rFonts w:ascii="Times New Roman"/>
                <w:b w:val="false"/>
                <w:i w:val="false"/>
                <w:color w:val="000000"/>
                <w:sz w:val="20"/>
              </w:rPr>
              <w:t>
akzhar-akimat@sko.kz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2-11-24</w:t>
            </w:r>
          </w:p>
        </w:tc>
        <w:tc>
          <w:tcPr>
            <w:tcW w:w="0" w:type="auto"/>
            <w:vMerge/>
            <w:tcBorders>
              <w:top w:val="nil"/>
              <w:left w:val="single" w:color="cfcfcf" w:sz="5"/>
              <w:bottom w:val="single" w:color="cfcfcf" w:sz="5"/>
              <w:right w:val="single" w:color="cfcfcf" w:sz="5"/>
            </w:tcBorders>
          </w:tcPr>
          <w:p/>
        </w:tc>
      </w:tr>
      <w:tr>
        <w:trPr>
          <w:trHeight w:val="12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Халықтар көшесі, 50 ak.sko.kz</w:t>
            </w:r>
            <w:r>
              <w:br/>
            </w:r>
            <w:r>
              <w:rPr>
                <w:rFonts w:ascii="Times New Roman"/>
                <w:b w:val="false"/>
                <w:i w:val="false"/>
                <w:color w:val="000000"/>
                <w:sz w:val="20"/>
              </w:rPr>
              <w:t>
akkain-akimat@sko.kz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2-12-77</w:t>
            </w:r>
          </w:p>
        </w:tc>
        <w:tc>
          <w:tcPr>
            <w:tcW w:w="0" w:type="auto"/>
            <w:vMerge/>
            <w:tcBorders>
              <w:top w:val="nil"/>
              <w:left w:val="single" w:color="cfcfcf" w:sz="5"/>
              <w:bottom w:val="single" w:color="cfcfcf" w:sz="5"/>
              <w:right w:val="single" w:color="cfcfcf" w:sz="5"/>
            </w:tcBorders>
          </w:tcPr>
          <w:p/>
        </w:tc>
      </w:tr>
      <w:tr>
        <w:trPr>
          <w:trHeight w:val="16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10 esl.sko.kz</w:t>
            </w:r>
            <w:r>
              <w:br/>
            </w:r>
            <w:r>
              <w:rPr>
                <w:rFonts w:ascii="Times New Roman"/>
                <w:b w:val="false"/>
                <w:i w:val="false"/>
                <w:color w:val="000000"/>
                <w:sz w:val="20"/>
              </w:rPr>
              <w:t>
esil-akimat@sko.kz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2-15-01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10 zhb-sko.kz</w:t>
            </w:r>
            <w:r>
              <w:br/>
            </w:r>
            <w:r>
              <w:rPr>
                <w:rFonts w:ascii="Times New Roman"/>
                <w:b w:val="false"/>
                <w:i w:val="false"/>
                <w:color w:val="000000"/>
                <w:sz w:val="20"/>
              </w:rPr>
              <w:t>
zhambil-akimat@sko.kz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2-28-88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ауылы, Юбилейная көшесі, 56</w:t>
            </w:r>
            <w:r>
              <w:br/>
            </w:r>
            <w:r>
              <w:rPr>
                <w:rFonts w:ascii="Times New Roman"/>
                <w:b w:val="false"/>
                <w:i w:val="false"/>
                <w:color w:val="000000"/>
                <w:sz w:val="20"/>
              </w:rPr>
              <w:t>
mzh.sko.kz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2-15-57</w:t>
            </w:r>
          </w:p>
        </w:tc>
        <w:tc>
          <w:tcPr>
            <w:tcW w:w="0" w:type="auto"/>
            <w:vMerge/>
            <w:tcBorders>
              <w:top w:val="nil"/>
              <w:left w:val="single" w:color="cfcfcf" w:sz="5"/>
              <w:bottom w:val="single" w:color="cfcfcf" w:sz="5"/>
              <w:right w:val="single" w:color="cfcfcf" w:sz="5"/>
            </w:tcBorders>
          </w:tcPr>
          <w:p/>
        </w:tc>
      </w:tr>
      <w:tr>
        <w:trPr>
          <w:trHeight w:val="17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11 kzh-sko.kz</w:t>
            </w:r>
            <w:r>
              <w:br/>
            </w:r>
            <w:r>
              <w:rPr>
                <w:rFonts w:ascii="Times New Roman"/>
                <w:b w:val="false"/>
                <w:i w:val="false"/>
                <w:color w:val="000000"/>
                <w:sz w:val="20"/>
              </w:rPr>
              <w:t>
kyzylzhar-akimat@sko.kz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ауылы, С. Мұқанов көшесі, 11 maml.sko.kz</w:t>
            </w:r>
            <w:r>
              <w:br/>
            </w:r>
            <w:r>
              <w:rPr>
                <w:rFonts w:ascii="Times New Roman"/>
                <w:b w:val="false"/>
                <w:i w:val="false"/>
                <w:color w:val="000000"/>
                <w:sz w:val="20"/>
              </w:rPr>
              <w:t>
maml-akimat@sko.kz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Абылай хан көшесі, 28 gm.sko.kz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2-13-07</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197 tsh.cko.kz</w:t>
            </w:r>
            <w:r>
              <w:br/>
            </w:r>
            <w:r>
              <w:rPr>
                <w:rFonts w:ascii="Times New Roman"/>
                <w:b w:val="false"/>
                <w:i w:val="false"/>
                <w:color w:val="000000"/>
                <w:sz w:val="20"/>
              </w:rPr>
              <w:t>
tainsha-akimat@sko.kz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2-16-65</w:t>
            </w:r>
          </w:p>
        </w:tc>
        <w:tc>
          <w:tcPr>
            <w:tcW w:w="0" w:type="auto"/>
            <w:vMerge/>
            <w:tcBorders>
              <w:top w:val="nil"/>
              <w:left w:val="single" w:color="cfcfcf" w:sz="5"/>
              <w:bottom w:val="single" w:color="cfcfcf" w:sz="5"/>
              <w:right w:val="single" w:color="cfcfcf" w:sz="5"/>
            </w:tcBorders>
          </w:tcPr>
          <w:p/>
        </w:tc>
      </w:tr>
      <w:tr>
        <w:trPr>
          <w:trHeight w:val="15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 tm.sko.kztimiryazevo-akimat@sko.kz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2-00-03</w:t>
            </w:r>
          </w:p>
        </w:tc>
        <w:tc>
          <w:tcPr>
            <w:tcW w:w="0" w:type="auto"/>
            <w:vMerge/>
            <w:tcBorders>
              <w:top w:val="nil"/>
              <w:left w:val="single" w:color="cfcfcf" w:sz="5"/>
              <w:bottom w:val="single" w:color="cfcfcf" w:sz="5"/>
              <w:right w:val="single" w:color="cfcfcf" w:sz="5"/>
            </w:tcBorders>
          </w:tcPr>
          <w:p/>
        </w:tc>
      </w:tr>
      <w:tr>
        <w:trPr>
          <w:trHeight w:val="12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85 ual-sko.kzualihan-akimat@sko.kz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2-16-95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Победа көшесі, 35 shn.sko.kzshalakyn-akimat@sko.kz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2-12-41</w:t>
            </w:r>
          </w:p>
        </w:tc>
        <w:tc>
          <w:tcPr>
            <w:tcW w:w="0" w:type="auto"/>
            <w:vMerge/>
            <w:tcBorders>
              <w:top w:val="nil"/>
              <w:left w:val="single" w:color="cfcfcf" w:sz="5"/>
              <w:bottom w:val="single" w:color="cfcfcf" w:sz="5"/>
              <w:right w:val="single" w:color="cfcfcf" w:sz="5"/>
            </w:tcBorders>
          </w:tcPr>
          <w:p/>
        </w:tc>
      </w:tr>
      <w:tr>
        <w:trPr>
          <w:trHeight w:val="17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 petropavl.sko.kz</w:t>
            </w:r>
            <w:r>
              <w:br/>
            </w:r>
            <w:r>
              <w:rPr>
                <w:rFonts w:ascii="Times New Roman"/>
                <w:b w:val="false"/>
                <w:i w:val="false"/>
                <w:color w:val="000000"/>
                <w:sz w:val="20"/>
              </w:rPr>
              <w:t>
petropavlovsk@sko.kz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9-01-37</w:t>
            </w:r>
          </w:p>
        </w:tc>
        <w:tc>
          <w:tcPr>
            <w:tcW w:w="0" w:type="auto"/>
            <w:vMerge/>
            <w:tcBorders>
              <w:top w:val="nil"/>
              <w:left w:val="single" w:color="cfcfcf" w:sz="5"/>
              <w:bottom w:val="single" w:color="cfcfcf" w:sz="5"/>
              <w:right w:val="single" w:color="cfcfcf" w:sz="5"/>
            </w:tcBorders>
          </w:tcPr>
          <w:p/>
        </w:tc>
      </w:tr>
    </w:tbl>
    <w:bookmarkStart w:name="z1114" w:id="442"/>
    <w:p>
      <w:pPr>
        <w:spacing w:after="0"/>
        <w:ind w:left="0"/>
        <w:jc w:val="left"/>
      </w:pPr>
      <w:r>
        <w:rPr>
          <w:rFonts w:ascii="Times New Roman"/>
          <w:b/>
          <w:i w:val="false"/>
          <w:color w:val="000000"/>
        </w:rPr>
        <w:t xml:space="preserve"> 
Оңтүстік Қазақстан облысының қалалық және аудандық әкімдіктері</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5"/>
        <w:gridCol w:w="4384"/>
        <w:gridCol w:w="1654"/>
        <w:gridCol w:w="329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 shymkent.gov</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3-00-06</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 orgotdel-arys@mail.ru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даңғылы, 87 kentauadmin.kz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3-55-65</w:t>
            </w:r>
          </w:p>
        </w:tc>
        <w:tc>
          <w:tcPr>
            <w:tcW w:w="0" w:type="auto"/>
            <w:vMerge/>
            <w:tcBorders>
              <w:top w:val="nil"/>
              <w:left w:val="single" w:color="cfcfcf" w:sz="5"/>
              <w:bottom w:val="single" w:color="cfcfcf" w:sz="5"/>
              <w:right w:val="single" w:color="cfcfcf" w:sz="5"/>
            </w:tcBorders>
          </w:tcP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 хан алаңы, 3 turakimat.kz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4-10-05</w:t>
            </w:r>
          </w:p>
        </w:tc>
        <w:tc>
          <w:tcPr>
            <w:tcW w:w="0" w:type="auto"/>
            <w:vMerge/>
            <w:tcBorders>
              <w:top w:val="nil"/>
              <w:left w:val="single" w:color="cfcfcf" w:sz="5"/>
              <w:bottom w:val="single" w:color="cfcfcf" w:sz="5"/>
              <w:right w:val="single" w:color="cfcfcf" w:sz="5"/>
            </w:tcBorders>
          </w:tcP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49 baidibek.kz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2-18-58</w:t>
            </w:r>
          </w:p>
        </w:tc>
        <w:tc>
          <w:tcPr>
            <w:tcW w:w="0" w:type="auto"/>
            <w:vMerge/>
            <w:tcBorders>
              <w:top w:val="nil"/>
              <w:left w:val="single" w:color="cfcfcf" w:sz="5"/>
              <w:bottom w:val="single" w:color="cfcfcf" w:sz="5"/>
              <w:right w:val="single" w:color="cfcfcf" w:sz="5"/>
            </w:tcBorders>
          </w:tcPr>
          <w:p/>
        </w:tc>
      </w:tr>
      <w:tr>
        <w:trPr>
          <w:trHeight w:val="12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95 kazigurt.kz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2-19-71</w:t>
            </w:r>
          </w:p>
        </w:tc>
        <w:tc>
          <w:tcPr>
            <w:tcW w:w="0" w:type="auto"/>
            <w:vMerge/>
            <w:tcBorders>
              <w:top w:val="nil"/>
              <w:left w:val="single" w:color="cfcfcf" w:sz="5"/>
              <w:bottom w:val="single" w:color="cfcfcf" w:sz="5"/>
              <w:right w:val="single" w:color="cfcfcf" w:sz="5"/>
            </w:tcBorders>
          </w:tcPr>
          <w:p/>
        </w:tc>
      </w:tr>
      <w:tr>
        <w:trPr>
          <w:trHeight w:val="16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20 maktaaral.kz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6-34-46</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14 Ordabasi.gov.kz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2-13-00</w:t>
            </w:r>
            <w:r>
              <w:br/>
            </w:r>
            <w:r>
              <w:rPr>
                <w:rFonts w:ascii="Times New Roman"/>
                <w:b w:val="false"/>
                <w:i w:val="false"/>
                <w:color w:val="000000"/>
                <w:sz w:val="20"/>
              </w:rPr>
              <w:t>
2-14-52</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25 otraraimak.kz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2-10-42</w:t>
            </w:r>
          </w:p>
        </w:tc>
        <w:tc>
          <w:tcPr>
            <w:tcW w:w="0" w:type="auto"/>
            <w:vMerge/>
            <w:tcBorders>
              <w:top w:val="nil"/>
              <w:left w:val="single" w:color="cfcfcf" w:sz="5"/>
              <w:bottom w:val="single" w:color="cfcfcf" w:sz="5"/>
              <w:right w:val="single" w:color="cfcfcf" w:sz="5"/>
            </w:tcBorders>
          </w:tcPr>
          <w:p/>
        </w:tc>
      </w:tr>
      <w:tr>
        <w:trPr>
          <w:trHeight w:val="16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Ұлы Жібек жолы даңғылы, 95 sairam-adm@mail.ru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2-03-55</w:t>
            </w:r>
            <w:r>
              <w:br/>
            </w:r>
            <w:r>
              <w:rPr>
                <w:rFonts w:ascii="Times New Roman"/>
                <w:b w:val="false"/>
                <w:i w:val="false"/>
                <w:color w:val="000000"/>
                <w:sz w:val="20"/>
              </w:rPr>
              <w:t>
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 s-agash-akimat.kz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 sozakelu.kz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4-20-77</w:t>
            </w:r>
            <w:r>
              <w:br/>
            </w:r>
            <w:r>
              <w:rPr>
                <w:rFonts w:ascii="Times New Roman"/>
                <w:b w:val="false"/>
                <w:i w:val="false"/>
                <w:color w:val="000000"/>
                <w:sz w:val="20"/>
              </w:rPr>
              <w:t>
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Әйтеке би көшесі, 28 Tolebi_ishki_Saiasat_1@mail.ru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6-21-35</w:t>
            </w:r>
            <w:r>
              <w:br/>
            </w:r>
            <w:r>
              <w:rPr>
                <w:rFonts w:ascii="Times New Roman"/>
                <w:b w:val="false"/>
                <w:i w:val="false"/>
                <w:color w:val="000000"/>
                <w:sz w:val="20"/>
              </w:rPr>
              <w:t>
6-23-70</w:t>
            </w:r>
          </w:p>
        </w:tc>
        <w:tc>
          <w:tcPr>
            <w:tcW w:w="0" w:type="auto"/>
            <w:vMerge/>
            <w:tcBorders>
              <w:top w:val="nil"/>
              <w:left w:val="single" w:color="cfcfcf" w:sz="5"/>
              <w:bottom w:val="single" w:color="cfcfcf" w:sz="5"/>
              <w:right w:val="single" w:color="cfcfcf" w:sz="5"/>
            </w:tcBorders>
          </w:tcP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 tulkybas.kz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5-29-88</w:t>
            </w:r>
          </w:p>
        </w:tc>
        <w:tc>
          <w:tcPr>
            <w:tcW w:w="0" w:type="auto"/>
            <w:vMerge/>
            <w:tcBorders>
              <w:top w:val="nil"/>
              <w:left w:val="single" w:color="cfcfcf" w:sz="5"/>
              <w:bottom w:val="single" w:color="cfcfcf" w:sz="5"/>
              <w:right w:val="single" w:color="cfcfcf" w:sz="5"/>
            </w:tcBorders>
          </w:tcP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н/з shardara.kz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2-16-77</w:t>
            </w:r>
            <w:r>
              <w:br/>
            </w:r>
            <w:r>
              <w:rPr>
                <w:rFonts w:ascii="Times New Roman"/>
                <w:b w:val="false"/>
                <w:i w:val="false"/>
                <w:color w:val="000000"/>
                <w:sz w:val="20"/>
              </w:rPr>
              <w:t>
2-12-32</w:t>
            </w:r>
          </w:p>
        </w:tc>
        <w:tc>
          <w:tcPr>
            <w:tcW w:w="0" w:type="auto"/>
            <w:vMerge/>
            <w:tcBorders>
              <w:top w:val="nil"/>
              <w:left w:val="single" w:color="cfcfcf" w:sz="5"/>
              <w:bottom w:val="single" w:color="cfcfcf" w:sz="5"/>
              <w:right w:val="single" w:color="cfcfcf" w:sz="5"/>
            </w:tcBorders>
          </w:tcPr>
          <w:p/>
        </w:tc>
      </w:tr>
    </w:tbl>
    <w:bookmarkStart w:name="z1115" w:id="443"/>
    <w:p>
      <w:pPr>
        <w:spacing w:after="0"/>
        <w:ind w:left="0"/>
        <w:jc w:val="left"/>
      </w:pPr>
      <w:r>
        <w:rPr>
          <w:rFonts w:ascii="Times New Roman"/>
          <w:b/>
          <w:i w:val="false"/>
          <w:color w:val="000000"/>
        </w:rPr>
        <w:t xml:space="preserve"> 
Астана қаласының қалалық және аудандық әкімдіктері</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astana.kz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w:t>
            </w:r>
            <w:r>
              <w:br/>
            </w:r>
            <w:r>
              <w:rPr>
                <w:rFonts w:ascii="Times New Roman"/>
                <w:b w:val="false"/>
                <w:i w:val="false"/>
                <w:color w:val="000000"/>
                <w:sz w:val="20"/>
              </w:rPr>
              <w:t>
5-64-02</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5-64-91</w:t>
            </w:r>
            <w:r>
              <w:br/>
            </w:r>
            <w:r>
              <w:rPr>
                <w:rFonts w:ascii="Times New Roman"/>
                <w:b w:val="false"/>
                <w:i w:val="false"/>
                <w:color w:val="000000"/>
                <w:sz w:val="20"/>
              </w:rPr>
              <w:t>
5-72-80</w:t>
            </w:r>
          </w:p>
        </w:tc>
        <w:tc>
          <w:tcPr>
            <w:tcW w:w="0" w:type="auto"/>
            <w:vMerge/>
            <w:tcBorders>
              <w:top w:val="nil"/>
              <w:left w:val="single" w:color="cfcfcf" w:sz="5"/>
              <w:bottom w:val="single" w:color="cfcfcf" w:sz="5"/>
              <w:right w:val="single" w:color="cfcfcf" w:sz="5"/>
            </w:tcBorders>
          </w:tcPr>
          <w:p/>
        </w:tc>
      </w:tr>
      <w:tr>
        <w:trPr>
          <w:trHeight w:val="4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 almaty.astana.kz</w:t>
            </w:r>
          </w:p>
          <w:p>
            <w:pPr>
              <w:spacing w:after="20"/>
              <w:ind w:left="20"/>
              <w:jc w:val="both"/>
            </w:pPr>
            <w:r>
              <w:rPr>
                <w:rFonts w:ascii="Times New Roman"/>
                <w:b w:val="false"/>
                <w:i w:val="false"/>
                <w:color w:val="000000"/>
                <w:sz w:val="20"/>
              </w:rPr>
              <w:t>ovp_almaty@mail.ru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 4-33-47</w:t>
            </w:r>
            <w:r>
              <w:br/>
            </w:r>
            <w:r>
              <w:rPr>
                <w:rFonts w:ascii="Times New Roman"/>
                <w:b w:val="false"/>
                <w:i w:val="false"/>
                <w:color w:val="000000"/>
                <w:sz w:val="20"/>
              </w:rPr>
              <w:t>
6-27-01</w:t>
            </w:r>
          </w:p>
        </w:tc>
        <w:tc>
          <w:tcPr>
            <w:tcW w:w="0" w:type="auto"/>
            <w:vMerge/>
            <w:tcBorders>
              <w:top w:val="nil"/>
              <w:left w:val="single" w:color="cfcfcf" w:sz="5"/>
              <w:bottom w:val="single" w:color="cfcfcf" w:sz="5"/>
              <w:right w:val="single" w:color="cfcfcf" w:sz="5"/>
            </w:tcBorders>
          </w:tcPr>
          <w:p/>
        </w:tc>
      </w:tr>
      <w:tr>
        <w:trPr>
          <w:trHeight w:val="12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 9-55-55</w:t>
            </w:r>
            <w:r>
              <w:br/>
            </w:r>
            <w:r>
              <w:rPr>
                <w:rFonts w:ascii="Times New Roman"/>
                <w:b w:val="false"/>
                <w:i w:val="false"/>
                <w:color w:val="000000"/>
                <w:sz w:val="20"/>
              </w:rPr>
              <w:t>
9-55-43</w:t>
            </w:r>
          </w:p>
        </w:tc>
        <w:tc>
          <w:tcPr>
            <w:tcW w:w="0" w:type="auto"/>
            <w:vMerge/>
            <w:tcBorders>
              <w:top w:val="nil"/>
              <w:left w:val="single" w:color="cfcfcf" w:sz="5"/>
              <w:bottom w:val="single" w:color="cfcfcf" w:sz="5"/>
              <w:right w:val="single" w:color="cfcfcf" w:sz="5"/>
            </w:tcBorders>
          </w:tcPr>
          <w:p/>
        </w:tc>
      </w:tr>
    </w:tbl>
    <w:bookmarkStart w:name="z1116" w:id="444"/>
    <w:p>
      <w:pPr>
        <w:spacing w:after="0"/>
        <w:ind w:left="0"/>
        <w:jc w:val="left"/>
      </w:pPr>
      <w:r>
        <w:rPr>
          <w:rFonts w:ascii="Times New Roman"/>
          <w:b/>
          <w:i w:val="false"/>
          <w:color w:val="000000"/>
        </w:rPr>
        <w:t xml:space="preserve"> 
Алматы қаласының қалалық және аудандық әкімдіктері</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0"/>
        <w:gridCol w:w="4379"/>
        <w:gridCol w:w="1659"/>
        <w:gridCol w:w="330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нөмірі), электронды поштаның мекенжайы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26 alatau.almaty.kz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9-84-23</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«Алматыауданыныңәкімдігі»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 almaly.almaty.kz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2-59-88</w:t>
            </w:r>
          </w:p>
        </w:tc>
        <w:tc>
          <w:tcPr>
            <w:tcW w:w="0" w:type="auto"/>
            <w:vMerge/>
            <w:tcBorders>
              <w:top w:val="nil"/>
              <w:left w:val="single" w:color="cfcfcf" w:sz="5"/>
              <w:bottom w:val="single" w:color="cfcfcf" w:sz="5"/>
              <w:right w:val="single" w:color="cfcfcf" w:sz="5"/>
            </w:tcBorders>
          </w:tcPr>
          <w:p/>
        </w:tc>
      </w:tr>
      <w:tr>
        <w:trPr>
          <w:trHeight w:val="6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 auezov.almaty.kz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8-28-01</w:t>
            </w:r>
          </w:p>
        </w:tc>
        <w:tc>
          <w:tcPr>
            <w:tcW w:w="0" w:type="auto"/>
            <w:vMerge/>
            <w:tcBorders>
              <w:top w:val="nil"/>
              <w:left w:val="single" w:color="cfcfcf" w:sz="5"/>
              <w:bottom w:val="single" w:color="cfcfcf" w:sz="5"/>
              <w:right w:val="single" w:color="cfcfcf" w:sz="5"/>
            </w:tcBorders>
          </w:tcPr>
          <w:p/>
        </w:tc>
      </w:tr>
      <w:tr>
        <w:trPr>
          <w:trHeight w:val="11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 bostandyk.almaty.kz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4-83-08</w:t>
            </w:r>
          </w:p>
        </w:tc>
        <w:tc>
          <w:tcPr>
            <w:tcW w:w="0" w:type="auto"/>
            <w:vMerge/>
            <w:tcBorders>
              <w:top w:val="nil"/>
              <w:left w:val="single" w:color="cfcfcf" w:sz="5"/>
              <w:bottom w:val="single" w:color="cfcfcf" w:sz="5"/>
              <w:right w:val="single" w:color="cfcfcf" w:sz="5"/>
            </w:tcBorders>
          </w:tcPr>
          <w:p/>
        </w:tc>
      </w:tr>
      <w:tr>
        <w:trPr>
          <w:trHeight w:val="12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 ауданы, Серіков көшесі, 2 а zhetysu.almaty.kz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4-27-60</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 medeu.almaty.kz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1-60-72</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9 turksib.almaty.kz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0" w:type="auto"/>
            <w:vMerge/>
            <w:tcBorders>
              <w:top w:val="nil"/>
              <w:left w:val="single" w:color="cfcfcf" w:sz="5"/>
              <w:bottom w:val="single" w:color="cfcfcf" w:sz="5"/>
              <w:right w:val="single" w:color="cfcfcf" w:sz="5"/>
            </w:tcBorders>
          </w:tcPr>
          <w:p/>
        </w:tc>
      </w:tr>
    </w:tbl>
    <w:bookmarkStart w:name="z1117" w:id="44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тамыздағы</w:t>
      </w:r>
      <w:r>
        <w:br/>
      </w:r>
      <w:r>
        <w:rPr>
          <w:rFonts w:ascii="Times New Roman"/>
          <w:b w:val="false"/>
          <w:i w:val="false"/>
          <w:color w:val="000000"/>
          <w:sz w:val="28"/>
        </w:rPr>
        <w:t xml:space="preserve">
№ 1059 қаулысына    </w:t>
      </w:r>
      <w:r>
        <w:br/>
      </w:r>
      <w:r>
        <w:rPr>
          <w:rFonts w:ascii="Times New Roman"/>
          <w:b w:val="false"/>
          <w:i w:val="false"/>
          <w:color w:val="000000"/>
          <w:sz w:val="28"/>
        </w:rPr>
        <w:t xml:space="preserve">
13-қосымша      </w:t>
      </w:r>
    </w:p>
    <w:bookmarkEnd w:id="445"/>
    <w:bookmarkStart w:name="z1118" w:id="44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446"/>
    <w:bookmarkStart w:name="z1119" w:id="447"/>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стандарты</w:t>
      </w:r>
    </w:p>
    <w:bookmarkEnd w:id="447"/>
    <w:bookmarkStart w:name="z1120" w:id="448"/>
    <w:p>
      <w:pPr>
        <w:spacing w:after="0"/>
        <w:ind w:left="0"/>
        <w:jc w:val="left"/>
      </w:pPr>
      <w:r>
        <w:rPr>
          <w:rFonts w:ascii="Times New Roman"/>
          <w:b/>
          <w:i w:val="false"/>
          <w:color w:val="000000"/>
        </w:rPr>
        <w:t xml:space="preserve"> 
1. Жалпы ережелер</w:t>
      </w:r>
    </w:p>
    <w:bookmarkEnd w:id="448"/>
    <w:bookmarkStart w:name="z1121" w:id="449"/>
    <w:p>
      <w:pPr>
        <w:spacing w:after="0"/>
        <w:ind w:left="0"/>
        <w:jc w:val="both"/>
      </w:pPr>
      <w:r>
        <w:rPr>
          <w:rFonts w:ascii="Times New Roman"/>
          <w:b w:val="false"/>
          <w:i w:val="false"/>
          <w:color w:val="000000"/>
          <w:sz w:val="28"/>
        </w:rPr>
        <w:t>
      1. Мемлекеттік қызметті мекенжайларының тізбесі осы стандартқа 1-қосымшада көрсетілген мемлекеттік қызмет алушының тұрғылықты жері бойынша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w:t>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w:t>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w:t>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w:t>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w:t>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w:t>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8-бабы</w:t>
      </w:r>
      <w:r>
        <w:rPr>
          <w:rFonts w:ascii="Times New Roman"/>
          <w:b w:val="false"/>
          <w:i w:val="false"/>
          <w:color w:val="000000"/>
          <w:sz w:val="28"/>
        </w:rPr>
        <w:t xml:space="preserve"> 1-тармағының 2), 5), 6), 7) тармақшаларына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Еңбек және халықты әлеуметтік қорғау министрлігінің www.enbek.gov.kz интернет-ресурсында (бұдан әрі – интернет-ресурс), «Халықты жұмыспен қамту» бөлімінде, уәкілетті органның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11-тармақта айқындалған қажетті құжаттарды тапсырған сәттен бастап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көрсететін мамандардың деректемелері (Т.А.Ә, кабинет нөмірлері) уәкілетті органның ғимаратында көрнекті жерде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 алушының тұрғылықты жері бойынша уәкілетті органның үй-жайында көрсетіледі. Залда отыруға арналған орындар, мемлекеттік қызмет көрсету үшін қажетті ақпарат орналастырылған ақпараттық стенділер, сондай-ақ өртке қарсы қауіпсіздік құралдары бар. Мүмкіндіктері шектеулі мемлекеттік қызмет адамдар үшін жағдайлар көзделген.</w:t>
      </w:r>
      <w:r>
        <w:br/>
      </w:r>
      <w:r>
        <w:rPr>
          <w:rFonts w:ascii="Times New Roman"/>
          <w:b w:val="false"/>
          <w:i w:val="false"/>
          <w:color w:val="000000"/>
          <w:sz w:val="28"/>
        </w:rPr>
        <w:t>
</w:t>
      </w:r>
      <w:r>
        <w:rPr>
          <w:rFonts w:ascii="Times New Roman"/>
          <w:b w:val="false"/>
          <w:i w:val="false"/>
          <w:color w:val="000000"/>
          <w:sz w:val="28"/>
        </w:rPr>
        <w:t>
      Уәкілетті органның үй-жайы санитарлық-эпидемиологиялық нормаларға, ғимараттың қауіпсіздік талаптарына сәйкестендірілген, күзет сигнализациясымен жабдықталған, үй-жайға кіру режимі - еркін.</w:t>
      </w:r>
    </w:p>
    <w:bookmarkEnd w:id="449"/>
    <w:bookmarkStart w:name="z1145" w:id="450"/>
    <w:p>
      <w:pPr>
        <w:spacing w:after="0"/>
        <w:ind w:left="0"/>
        <w:jc w:val="left"/>
      </w:pPr>
      <w:r>
        <w:rPr>
          <w:rFonts w:ascii="Times New Roman"/>
          <w:b/>
          <w:i w:val="false"/>
          <w:color w:val="000000"/>
        </w:rPr>
        <w:t xml:space="preserve"> 
2. Мемлекеттік қызмет көрсетудің тәртібі</w:t>
      </w:r>
    </w:p>
    <w:bookmarkEnd w:id="450"/>
    <w:bookmarkStart w:name="z1146" w:id="451"/>
    <w:p>
      <w:pPr>
        <w:spacing w:after="0"/>
        <w:ind w:left="0"/>
        <w:jc w:val="both"/>
      </w:pPr>
      <w:r>
        <w:rPr>
          <w:rFonts w:ascii="Times New Roman"/>
          <w:b w:val="false"/>
          <w:i w:val="false"/>
          <w:color w:val="000000"/>
          <w:sz w:val="28"/>
        </w:rPr>
        <w:t>
      11. Мемлекеттік қызмет алу үшін мемлекеттік қызмет алушы мынадай құжаттарды:</w:t>
      </w:r>
      <w:r>
        <w:br/>
      </w:r>
      <w:r>
        <w:rPr>
          <w:rFonts w:ascii="Times New Roman"/>
          <w:b w:val="false"/>
          <w:i w:val="false"/>
          <w:color w:val="000000"/>
          <w:sz w:val="28"/>
        </w:rPr>
        <w:t>
</w:t>
      </w:r>
      <w:r>
        <w:rPr>
          <w:rFonts w:ascii="Times New Roman"/>
          <w:b w:val="false"/>
          <w:i w:val="false"/>
          <w:color w:val="000000"/>
          <w:sz w:val="28"/>
        </w:rPr>
        <w:t>
      1) жеке куәлік (паспорт);</w:t>
      </w:r>
      <w:r>
        <w:br/>
      </w:r>
      <w:r>
        <w:rPr>
          <w:rFonts w:ascii="Times New Roman"/>
          <w:b w:val="false"/>
          <w:i w:val="false"/>
          <w:color w:val="000000"/>
          <w:sz w:val="28"/>
        </w:rPr>
        <w:t>
</w:t>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w:t>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5) кәсіптік біліктілігін куәландыратын құжат (болған жағдайда), ал алғаш рет жұмыс іздеген, бірақ кәсібі (мамандығы) жоқ адам үшін – білімі туралы құжат;</w:t>
      </w:r>
      <w:r>
        <w:br/>
      </w:r>
      <w:r>
        <w:rPr>
          <w:rFonts w:ascii="Times New Roman"/>
          <w:b w:val="false"/>
          <w:i w:val="false"/>
          <w:color w:val="000000"/>
          <w:sz w:val="28"/>
        </w:rPr>
        <w:t>
</w:t>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w:t>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w:t>
      </w:r>
      <w:r>
        <w:rPr>
          <w:rFonts w:ascii="Times New Roman"/>
          <w:b w:val="false"/>
          <w:i w:val="false"/>
          <w:color w:val="000000"/>
          <w:sz w:val="28"/>
        </w:rPr>
        <w:t>
      Мемлекеттік қызмет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алуға өтініштер толтырылмайды.</w:t>
      </w:r>
      <w:r>
        <w:br/>
      </w:r>
      <w:r>
        <w:rPr>
          <w:rFonts w:ascii="Times New Roman"/>
          <w:b w:val="false"/>
          <w:i w:val="false"/>
          <w:color w:val="000000"/>
          <w:sz w:val="28"/>
        </w:rPr>
        <w:t>
</w:t>
      </w:r>
      <w:r>
        <w:rPr>
          <w:rFonts w:ascii="Times New Roman"/>
          <w:b w:val="false"/>
          <w:i w:val="false"/>
          <w:color w:val="000000"/>
          <w:sz w:val="28"/>
        </w:rPr>
        <w:t>
      13. Уәкілетті органға өтініш берген кезде барлық қажетті құжаттар тіркеуді жүзеге асыратын уәкілетті органның қызметкеріне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15.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451"/>
    <w:bookmarkStart w:name="z1161" w:id="452"/>
    <w:p>
      <w:pPr>
        <w:spacing w:after="0"/>
        <w:ind w:left="0"/>
        <w:jc w:val="left"/>
      </w:pPr>
      <w:r>
        <w:rPr>
          <w:rFonts w:ascii="Times New Roman"/>
          <w:b/>
          <w:i w:val="false"/>
          <w:color w:val="000000"/>
        </w:rPr>
        <w:t xml:space="preserve"> 
3. Жұмыс қағидаттары</w:t>
      </w:r>
    </w:p>
    <w:bookmarkEnd w:id="452"/>
    <w:bookmarkStart w:name="z1162" w:id="453"/>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453"/>
    <w:bookmarkStart w:name="z1163" w:id="454"/>
    <w:p>
      <w:pPr>
        <w:spacing w:after="0"/>
        <w:ind w:left="0"/>
        <w:jc w:val="left"/>
      </w:pPr>
      <w:r>
        <w:rPr>
          <w:rFonts w:ascii="Times New Roman"/>
          <w:b/>
          <w:i w:val="false"/>
          <w:color w:val="000000"/>
        </w:rPr>
        <w:t xml:space="preserve"> 
4. Жұмыс нәтижелері</w:t>
      </w:r>
    </w:p>
    <w:bookmarkEnd w:id="454"/>
    <w:bookmarkStart w:name="z1164" w:id="455"/>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2-қосымшаға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бұйрығымен бекітіледі.</w:t>
      </w:r>
    </w:p>
    <w:bookmarkEnd w:id="455"/>
    <w:bookmarkStart w:name="z1166" w:id="456"/>
    <w:p>
      <w:pPr>
        <w:spacing w:after="0"/>
        <w:ind w:left="0"/>
        <w:jc w:val="left"/>
      </w:pPr>
      <w:r>
        <w:rPr>
          <w:rFonts w:ascii="Times New Roman"/>
          <w:b/>
          <w:i w:val="false"/>
          <w:color w:val="000000"/>
        </w:rPr>
        <w:t xml:space="preserve"> 
5. Шағымдану тәртібі</w:t>
      </w:r>
    </w:p>
    <w:bookmarkEnd w:id="456"/>
    <w:bookmarkStart w:name="z1167" w:id="457"/>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мекемелердің атауы, олардың заңды мекенжайлары, телефон нөмірлері, электронды поштасының мекенжайлары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осы стандартқа 3-қосымшада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Мемлекеттік қызмет алушы мекенжайлары мен телефондары осы стандартқа 4-қосымшада көрсетілген жергілікті атқарушы органдар әкімдерінің аппаратына жүгіне алады.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ақпараттық стендісінде көрсетілген уәкілетті орган басшысының атына беріледі. Уәкілетті органның жұмыс кестесі осы стандарттың 9-тармағында көзделген жұмыс кестесіне сәйкес анықталады, электрондық поштасының мекенжайы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субъектінің атауы немесе лауазымды тұлғаның лауазымы, тегі және аты-жөні,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Мемлекеттік қызмет алушы жазбаша шағым берген кезде уәкілетті органға оған жауап алатын күні және уақыты, өтінішті қарау барысы туралы ақпарат алуға болатын лауазымды тұлғалардың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 алушы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8, интернет-ресурсы: www.enbek.kz.</w:t>
      </w:r>
    </w:p>
    <w:bookmarkEnd w:id="457"/>
    <w:bookmarkStart w:name="z1176" w:id="458"/>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1-қосымша               </w:t>
      </w:r>
    </w:p>
    <w:bookmarkEnd w:id="458"/>
    <w:bookmarkStart w:name="z1177" w:id="459"/>
    <w:p>
      <w:pPr>
        <w:spacing w:after="0"/>
        <w:ind w:left="0"/>
        <w:jc w:val="left"/>
      </w:pPr>
      <w:r>
        <w:rPr>
          <w:rFonts w:ascii="Times New Roman"/>
          <w:b/>
          <w:i w:val="false"/>
          <w:color w:val="000000"/>
        </w:rPr>
        <w:t xml:space="preserve"> 
Уәкілетті органдардың мекенжайлары мен байланыс деректері</w:t>
      </w:r>
    </w:p>
    <w:bookmarkEnd w:id="459"/>
    <w:bookmarkStart w:name="z1178" w:id="460"/>
    <w:p>
      <w:pPr>
        <w:spacing w:after="0"/>
        <w:ind w:left="0"/>
        <w:jc w:val="left"/>
      </w:pPr>
      <w:r>
        <w:rPr>
          <w:rFonts w:ascii="Times New Roman"/>
          <w:b/>
          <w:i w:val="false"/>
          <w:color w:val="000000"/>
        </w:rPr>
        <w:t xml:space="preserve"> 
Ақмола облысының уәкілетті органдары</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35"/>
        <w:gridCol w:w="4503"/>
        <w:gridCol w:w="1696"/>
        <w:gridCol w:w="32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81 akkol_ozsp@mail.ru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47 arshaly_rotz@kokshetau.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көшесі, 50 astr_socz@kokshetau.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Ағыбай батыр көшесі, 50 atb_rotziszn@kokshetau.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 bulandy_rozsp@mail.ru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6 egindykol_ozsp@mail.ru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64 oz_sp.enbek@bk.ru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Кенесары көшесі, 87 eremzsp@mail.ru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Қонаев көшесі, 5 esil_sobes@mail.ru</w:t>
            </w:r>
            <w:r>
              <w:br/>
            </w:r>
            <w:r>
              <w:rPr>
                <w:rFonts w:ascii="Times New Roman"/>
                <w:b w:val="false"/>
                <w:i w:val="false"/>
                <w:color w:val="000000"/>
                <w:sz w:val="20"/>
              </w:rPr>
              <w:t>
sobes@kokshetau.online.kz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3 soc_zahita_21@kokshetau. online.kz,</w:t>
            </w:r>
            <w:r>
              <w:br/>
            </w:r>
            <w:r>
              <w:rPr>
                <w:rFonts w:ascii="Times New Roman"/>
                <w:b w:val="false"/>
                <w:i w:val="false"/>
                <w:color w:val="000000"/>
                <w:sz w:val="20"/>
              </w:rPr>
              <w:t xml:space="preserve">
socasp@mail.ru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Ленин көшесі, 32 rusz_irk@kokshetau.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64 sobes_zer_08@mail.ru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Балғамбаев көшесі, 9 kszn@kokshetau.online.kz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117 Sondyktau_OZSP@kokshetau.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 otdelakmol@mail.ru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Абылайхан көшесі, 22 shortsobes@mail.ru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8 наурыз көшесі, 24 soczachita@kokshetau.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19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soc_progr@mail.ru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w:t>
            </w:r>
            <w:r>
              <w:br/>
            </w:r>
            <w:r>
              <w:rPr>
                <w:rFonts w:ascii="Times New Roman"/>
                <w:b w:val="false"/>
                <w:i w:val="false"/>
                <w:color w:val="000000"/>
                <w:sz w:val="20"/>
              </w:rPr>
              <w:t>
6-20-30</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Локомотивная көшесі, 9 «а» Sobes_kokshe@kokshetau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w:t>
            </w:r>
            <w:r>
              <w:br/>
            </w:r>
            <w:r>
              <w:rPr>
                <w:rFonts w:ascii="Times New Roman"/>
                <w:b w:val="false"/>
                <w:i w:val="false"/>
                <w:color w:val="000000"/>
                <w:sz w:val="20"/>
              </w:rPr>
              <w:t>
31-92-78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9" w:id="461"/>
    <w:p>
      <w:pPr>
        <w:spacing w:after="0"/>
        <w:ind w:left="0"/>
        <w:jc w:val="left"/>
      </w:pPr>
      <w:r>
        <w:rPr>
          <w:rFonts w:ascii="Times New Roman"/>
          <w:b/>
          <w:i w:val="false"/>
          <w:color w:val="000000"/>
        </w:rPr>
        <w:t xml:space="preserve"> 
Ақтөбе облысының уәкілетті органдары</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986"/>
        <w:gridCol w:w="5390"/>
        <w:gridCol w:w="1567"/>
        <w:gridCol w:w="2903"/>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және телефон нөмірі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51-64-18 51-22-49 51-22-41</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селосы, Балдырған көшесі, 10 aitekebi_ozisp@mail.ruzanyatostaktobe@mail.ru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Сейфуллин көшесі, 17 alga_zanytos@mail.ru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41-1-52 41-4-07</w:t>
            </w:r>
          </w:p>
        </w:tc>
        <w:tc>
          <w:tcPr>
            <w:tcW w:w="0" w:type="auto"/>
            <w:vMerge/>
            <w:tcBorders>
              <w:top w:val="nil"/>
              <w:left w:val="single" w:color="cfcfcf" w:sz="5"/>
              <w:bottom w:val="single" w:color="cfcfcf" w:sz="5"/>
              <w:right w:val="single" w:color="cfcfcf" w:sz="5"/>
            </w:tcBorders>
          </w:tcPr>
          <w:p/>
        </w:tc>
      </w:tr>
      <w:tr>
        <w:trPr>
          <w:trHeight w:val="19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Қонаев көшесі, 37 aset2306@mail.ru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7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Әбілқайыр хан көшесі,52 irgizsobez@mail.ru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9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11 а kargala_zzsp@mail.ru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12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Әбілқайыр хан көшесі, 47 hobda6161@mail.ru, hobda_sobes@mail.ru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12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38 kazaevanatalja@mail.ru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12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Шынтасов көшесі, 2 zhamald@mail.ru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4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13 temir-sobes@mail.ru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4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s_nauyrizbaev@mail.ru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7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 hromtay_s@mail.ru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16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 hromtay_s@mail.ru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68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Үргенішбаев көшесі, 13 shalkarsobes77@yandex.ru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w:t>
            </w:r>
            <w:r>
              <w:br/>
            </w:r>
            <w:r>
              <w:rPr>
                <w:rFonts w:ascii="Times New Roman"/>
                <w:b w:val="false"/>
                <w:i w:val="false"/>
                <w:color w:val="000000"/>
                <w:sz w:val="20"/>
              </w:rPr>
              <w:t>
21-5-77</w:t>
            </w:r>
          </w:p>
        </w:tc>
        <w:tc>
          <w:tcPr>
            <w:tcW w:w="0" w:type="auto"/>
            <w:vMerge/>
            <w:tcBorders>
              <w:top w:val="nil"/>
              <w:left w:val="single" w:color="cfcfcf" w:sz="5"/>
              <w:bottom w:val="single" w:color="cfcfcf" w:sz="5"/>
              <w:right w:val="single" w:color="cfcfcf" w:sz="5"/>
            </w:tcBorders>
          </w:tcPr>
          <w:p/>
        </w:tc>
      </w:tr>
    </w:tbl>
    <w:bookmarkStart w:name="z1180" w:id="462"/>
    <w:p>
      <w:pPr>
        <w:spacing w:after="0"/>
        <w:ind w:left="0"/>
        <w:jc w:val="left"/>
      </w:pPr>
      <w:r>
        <w:rPr>
          <w:rFonts w:ascii="Times New Roman"/>
          <w:b/>
          <w:i w:val="false"/>
          <w:color w:val="000000"/>
        </w:rPr>
        <w:t xml:space="preserve"> 
Алматы облысының уәкілетті органдары</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253"/>
        <w:gridCol w:w="4513"/>
        <w:gridCol w:w="1686"/>
        <w:gridCol w:w="3389"/>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w:t>
            </w:r>
          </w:p>
          <w:p>
            <w:pPr>
              <w:spacing w:after="20"/>
              <w:ind w:left="20"/>
              <w:jc w:val="both"/>
            </w:pPr>
            <w:r>
              <w:rPr>
                <w:rFonts w:ascii="Times New Roman"/>
                <w:b w:val="false"/>
                <w:i w:val="false"/>
                <w:color w:val="000000"/>
                <w:sz w:val="20"/>
              </w:rPr>
              <w:t>телефон нөмірі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Желтоқсан көшесі, 5 korgan-53@mail.ru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Жеңіс көшесі, 148 alaksob@mail.ru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1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66 balhash_sobez@bk.ru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r>
              <w:br/>
            </w:r>
            <w:r>
              <w:rPr>
                <w:rFonts w:ascii="Times New Roman"/>
                <w:b w:val="false"/>
                <w:i w:val="false"/>
                <w:color w:val="000000"/>
                <w:sz w:val="20"/>
              </w:rPr>
              <w:t>
8-72775</w:t>
            </w:r>
            <w:r>
              <w:br/>
            </w:r>
            <w:r>
              <w:rPr>
                <w:rFonts w:ascii="Times New Roman"/>
                <w:b w:val="false"/>
                <w:i w:val="false"/>
                <w:color w:val="000000"/>
                <w:sz w:val="20"/>
              </w:rPr>
              <w:t>
4-24-36</w:t>
            </w:r>
          </w:p>
        </w:tc>
        <w:tc>
          <w:tcPr>
            <w:tcW w:w="0" w:type="auto"/>
            <w:vMerge/>
            <w:tcBorders>
              <w:top w:val="nil"/>
              <w:left w:val="single" w:color="cfcfcf" w:sz="5"/>
              <w:bottom w:val="single" w:color="cfcfcf" w:sz="5"/>
              <w:right w:val="single" w:color="cfcfcf" w:sz="5"/>
            </w:tcBorders>
          </w:tcPr>
          <w:p/>
        </w:tc>
      </w:tr>
      <w:tr>
        <w:trPr>
          <w:trHeight w:val="1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ауданының жұмыспен қамту </w:t>
            </w:r>
          </w:p>
          <w:p>
            <w:pPr>
              <w:spacing w:after="20"/>
              <w:ind w:left="20"/>
              <w:jc w:val="both"/>
            </w:pPr>
            <w:r>
              <w:rPr>
                <w:rFonts w:ascii="Times New Roman"/>
                <w:b w:val="false"/>
                <w:i w:val="false"/>
                <w:color w:val="000000"/>
                <w:sz w:val="20"/>
              </w:rPr>
              <w:t>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112 sobesesik@mail.ru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Сәтпаев көшесі, 65 eskeldy_sobes@mail.ru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 zhambyl.rotzszn@mail. online.kz,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 «а» Ili-sobes@mail.ru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215 krozisp@mail.ru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3 karatalsobes@mail.ru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Масанчи көшесі, 23 panfil2005@mail.ru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7 Raimbek_sobes@mail.ru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Тәуелсіздік көшесі, 117 sarkand_sobes@mail.ru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16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talrot@yandex.ru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Нысанбаев көшесі, 10 ygyr_sobes@mail.ru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қаласының жұмыспен қамту </w:t>
            </w:r>
          </w:p>
          <w:p>
            <w:pPr>
              <w:spacing w:after="20"/>
              <w:ind w:left="20"/>
              <w:jc w:val="both"/>
            </w:pPr>
            <w:r>
              <w:rPr>
                <w:rFonts w:ascii="Times New Roman"/>
                <w:b w:val="false"/>
                <w:i w:val="false"/>
                <w:color w:val="000000"/>
                <w:sz w:val="20"/>
              </w:rPr>
              <w:t>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15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181" w:id="463"/>
    <w:p>
      <w:pPr>
        <w:spacing w:after="0"/>
        <w:ind w:left="0"/>
        <w:jc w:val="left"/>
      </w:pPr>
      <w:r>
        <w:rPr>
          <w:rFonts w:ascii="Times New Roman"/>
          <w:b/>
          <w:i w:val="false"/>
          <w:color w:val="000000"/>
        </w:rPr>
        <w:t xml:space="preserve"> 
Атырау облысының уәкілетті органдары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238"/>
        <w:gridCol w:w="4864"/>
        <w:gridCol w:w="1620"/>
        <w:gridCol w:w="3184"/>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1 www.zhylyoi.kzzhylyoi-zhumyskz@mail.ru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16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16 inderzan@mail.ru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16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Ынтымақ көшесі, 23 isatai_raisobes@mail.kz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w:t>
            </w:r>
            <w:r>
              <w:br/>
            </w:r>
            <w:r>
              <w:rPr>
                <w:rFonts w:ascii="Times New Roman"/>
                <w:b w:val="false"/>
                <w:i w:val="false"/>
                <w:color w:val="000000"/>
                <w:sz w:val="20"/>
              </w:rPr>
              <w:t>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Мәмедов көшесі, 1 gulfaruz@mail.ru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w:t>
            </w:r>
            <w:r>
              <w:br/>
            </w:r>
            <w:r>
              <w:rPr>
                <w:rFonts w:ascii="Times New Roman"/>
                <w:b w:val="false"/>
                <w:i w:val="false"/>
                <w:color w:val="000000"/>
                <w:sz w:val="20"/>
              </w:rPr>
              <w:t>
2-19-81</w:t>
            </w:r>
            <w:r>
              <w:br/>
            </w:r>
            <w:r>
              <w:rPr>
                <w:rFonts w:ascii="Times New Roman"/>
                <w:b w:val="false"/>
                <w:i w:val="false"/>
                <w:color w:val="000000"/>
                <w:sz w:val="20"/>
              </w:rPr>
              <w:t>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Болашақ көшесі, 15 otdzisp@mail.ru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w:t>
            </w:r>
            <w:r>
              <w:br/>
            </w:r>
            <w:r>
              <w:rPr>
                <w:rFonts w:ascii="Times New Roman"/>
                <w:b w:val="false"/>
                <w:i w:val="false"/>
                <w:color w:val="000000"/>
                <w:sz w:val="20"/>
              </w:rPr>
              <w:t>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 tolkin_makat@mail.ru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w:t>
            </w:r>
            <w:r>
              <w:br/>
            </w:r>
            <w:r>
              <w:rPr>
                <w:rFonts w:ascii="Times New Roman"/>
                <w:b w:val="false"/>
                <w:i w:val="false"/>
                <w:color w:val="000000"/>
                <w:sz w:val="20"/>
              </w:rPr>
              <w:t>
3-20-99</w:t>
            </w:r>
            <w:r>
              <w:br/>
            </w:r>
            <w:r>
              <w:rPr>
                <w:rFonts w:ascii="Times New Roman"/>
                <w:b w:val="false"/>
                <w:i w:val="false"/>
                <w:color w:val="000000"/>
                <w:sz w:val="20"/>
              </w:rPr>
              <w:t>
3-01-46</w:t>
            </w:r>
          </w:p>
        </w:tc>
        <w:tc>
          <w:tcPr>
            <w:tcW w:w="0" w:type="auto"/>
            <w:vMerge/>
            <w:tcBorders>
              <w:top w:val="nil"/>
              <w:left w:val="single" w:color="cfcfcf" w:sz="5"/>
              <w:bottom w:val="single" w:color="cfcfcf" w:sz="5"/>
              <w:right w:val="single" w:color="cfcfcf" w:sz="5"/>
            </w:tcBorders>
          </w:tcP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18 Mahambet_Zan@mail.ru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w:t>
            </w:r>
            <w:r>
              <w:br/>
            </w:r>
            <w:r>
              <w:rPr>
                <w:rFonts w:ascii="Times New Roman"/>
                <w:b w:val="false"/>
                <w:i w:val="false"/>
                <w:color w:val="000000"/>
                <w:sz w:val="20"/>
              </w:rPr>
              <w:t>
2-19-93</w:t>
            </w:r>
            <w:r>
              <w:br/>
            </w:r>
            <w:r>
              <w:rPr>
                <w:rFonts w:ascii="Times New Roman"/>
                <w:b w:val="false"/>
                <w:i w:val="false"/>
                <w:color w:val="000000"/>
                <w:sz w:val="20"/>
              </w:rPr>
              <w:t>
2-18-25</w:t>
            </w:r>
          </w:p>
        </w:tc>
        <w:tc>
          <w:tcPr>
            <w:tcW w:w="0" w:type="auto"/>
            <w:vMerge/>
            <w:tcBorders>
              <w:top w:val="nil"/>
              <w:left w:val="single" w:color="cfcfcf" w:sz="5"/>
              <w:bottom w:val="single" w:color="cfcfcf" w:sz="5"/>
              <w:right w:val="single" w:color="cfcfcf" w:sz="5"/>
            </w:tcBorders>
          </w:tcPr>
          <w:p/>
        </w:tc>
      </w:tr>
    </w:tbl>
    <w:bookmarkStart w:name="z1182" w:id="464"/>
    <w:p>
      <w:pPr>
        <w:spacing w:after="0"/>
        <w:ind w:left="0"/>
        <w:jc w:val="left"/>
      </w:pPr>
      <w:r>
        <w:rPr>
          <w:rFonts w:ascii="Times New Roman"/>
          <w:b/>
          <w:i w:val="false"/>
          <w:color w:val="000000"/>
        </w:rPr>
        <w:t xml:space="preserve"> 
Шығыс Қазақстан облысының уәкілетті органдары</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361"/>
        <w:gridCol w:w="4486"/>
        <w:gridCol w:w="1677"/>
        <w:gridCol w:w="3362"/>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30 ozisp_uka@mail.ru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55-12-33</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Қозбағаров көшесі, 40 czn@mail.kz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Құнанбай көшесі, 14 abai_c@mail.ru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көшесі,104 ayagoz.sobes@mail.ru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70 Zharma_c@mail.ru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21 А zaisan_sobes@mail.ru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Бірінші май көшесі, 23 zir_sob@mail.rukaton_c@mail.kz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Абылай хана көшесі, 109 katon_c@mail.ru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 батыр көшесі, 78 kur_c@mail.ru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Шериаздан көшесі, 61 kokpekti_ozsp@mail.ru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16 tarbag_c@mail.ru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5 ulanka_z@mail.ru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03-45-01</w:t>
            </w:r>
          </w:p>
        </w:tc>
        <w:tc>
          <w:tcPr>
            <w:tcW w:w="0" w:type="auto"/>
            <w:vMerge/>
            <w:tcBorders>
              <w:top w:val="nil"/>
              <w:left w:val="single" w:color="cfcfcf" w:sz="5"/>
              <w:bottom w:val="single" w:color="cfcfcf" w:sz="5"/>
              <w:right w:val="single" w:color="cfcfcf" w:sz="5"/>
            </w:tcBorders>
          </w:tcP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көшесі, 19 Shem_sob@mail.ru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23-06-22</w:t>
            </w:r>
          </w:p>
        </w:tc>
        <w:tc>
          <w:tcPr>
            <w:tcW w:w="0" w:type="auto"/>
            <w:vMerge/>
            <w:tcBorders>
              <w:top w:val="nil"/>
              <w:left w:val="single" w:color="cfcfcf" w:sz="5"/>
              <w:bottom w:val="single" w:color="cfcfcf" w:sz="5"/>
              <w:right w:val="single" w:color="cfcfcf" w:sz="5"/>
            </w:tcBorders>
          </w:tcPr>
          <w:p/>
        </w:tc>
      </w:tr>
    </w:tbl>
    <w:bookmarkStart w:name="z1183" w:id="465"/>
    <w:p>
      <w:pPr>
        <w:spacing w:after="0"/>
        <w:ind w:left="0"/>
        <w:jc w:val="left"/>
      </w:pPr>
      <w:r>
        <w:rPr>
          <w:rFonts w:ascii="Times New Roman"/>
          <w:b/>
          <w:i w:val="false"/>
          <w:color w:val="000000"/>
        </w:rPr>
        <w:t xml:space="preserve"> 
Жамбыл облысының уәкілетті органдары</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400"/>
        <w:gridCol w:w="4454"/>
        <w:gridCol w:w="1655"/>
        <w:gridCol w:w="337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112 ozsp_baizak@mail.ru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72-19-71</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123 mariah_1@mail.ru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32-17-56</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Жамбыл көшесі, 1 juali_sobes@mail.ru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52-03-28</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Белашев көшесі, 3 utzsnkorday@mail.ru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64-28-57</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61 kulan_sobes@mail.ru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көшесі, 157 mozsp@mail.kz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22-25-51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10 moinkumsobes@mail.ru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8-7264 22-47-21</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26 otzsp_karatau@mail.ru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46-13-06</w:t>
            </w:r>
          </w:p>
        </w:tc>
        <w:tc>
          <w:tcPr>
            <w:tcW w:w="0" w:type="auto"/>
            <w:vMerge/>
            <w:tcBorders>
              <w:top w:val="nil"/>
              <w:left w:val="single" w:color="cfcfcf" w:sz="5"/>
              <w:bottom w:val="single" w:color="cfcfcf" w:sz="5"/>
              <w:right w:val="single" w:color="cfcfcf" w:sz="5"/>
            </w:tcBorders>
          </w:tcPr>
          <w:p/>
        </w:tc>
      </w:tr>
      <w:tr>
        <w:trPr>
          <w:trHeight w:val="16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4-шағынаудан, 17 otdelzan@mail.ru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46-16-80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189 shuozsp@mail.ru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34-51-24</w:t>
            </w:r>
          </w:p>
        </w:tc>
        <w:tc>
          <w:tcPr>
            <w:tcW w:w="0" w:type="auto"/>
            <w:vMerge/>
            <w:tcBorders>
              <w:top w:val="nil"/>
              <w:left w:val="single" w:color="cfcfcf" w:sz="5"/>
              <w:bottom w:val="single" w:color="cfcfcf" w:sz="5"/>
              <w:right w:val="single" w:color="cfcfcf" w:sz="5"/>
            </w:tcBorders>
          </w:tcPr>
          <w:p/>
        </w:tc>
      </w:tr>
    </w:tbl>
    <w:bookmarkStart w:name="z1184" w:id="466"/>
    <w:p>
      <w:pPr>
        <w:spacing w:after="0"/>
        <w:ind w:left="0"/>
        <w:jc w:val="left"/>
      </w:pPr>
      <w:r>
        <w:rPr>
          <w:rFonts w:ascii="Times New Roman"/>
          <w:b/>
          <w:i w:val="false"/>
          <w:color w:val="000000"/>
        </w:rPr>
        <w:t xml:space="preserve"> 
Батыс Қазақстан облысының уәкілетті органдары</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78"/>
        <w:gridCol w:w="4451"/>
        <w:gridCol w:w="1684"/>
        <w:gridCol w:w="337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9-13-90</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4-шағынаудан, 2 uzsp2002@mail.ru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3-10-13</w:t>
            </w:r>
          </w:p>
        </w:tc>
        <w:tc>
          <w:tcPr>
            <w:tcW w:w="0" w:type="auto"/>
            <w:vMerge/>
            <w:tcBorders>
              <w:top w:val="nil"/>
              <w:left w:val="single" w:color="cfcfcf" w:sz="5"/>
              <w:bottom w:val="single" w:color="cfcfcf" w:sz="5"/>
              <w:right w:val="single" w:color="cfcfcf" w:sz="5"/>
            </w:tcBorders>
          </w:tcPr>
          <w:p/>
        </w:tc>
      </w:tr>
      <w:tr>
        <w:trPr>
          <w:trHeight w:val="16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11/1 syrym_rozisp@mail.ru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Жаңақала ауылы, </w:t>
            </w:r>
          </w:p>
          <w:p>
            <w:pPr>
              <w:spacing w:after="20"/>
              <w:ind w:left="20"/>
              <w:jc w:val="both"/>
            </w:pPr>
            <w:r>
              <w:rPr>
                <w:rFonts w:ascii="Times New Roman"/>
                <w:b w:val="false"/>
                <w:i w:val="false"/>
                <w:color w:val="000000"/>
                <w:sz w:val="20"/>
              </w:rPr>
              <w:t>Сапаров көшесі, 15</w:t>
            </w:r>
          </w:p>
          <w:p>
            <w:pPr>
              <w:spacing w:after="20"/>
              <w:ind w:left="20"/>
              <w:jc w:val="both"/>
            </w:pPr>
            <w:r>
              <w:rPr>
                <w:rFonts w:ascii="Times New Roman"/>
                <w:b w:val="false"/>
                <w:i w:val="false"/>
                <w:color w:val="000000"/>
                <w:sz w:val="20"/>
              </w:rPr>
              <w:t>jangala58@mail.ru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2-19-30</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көшесі, 8 zhanibek_sobes@mail.ru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2-14-66</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82 zelrozisp@mail.ru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p>
          <w:p>
            <w:pPr>
              <w:spacing w:after="20"/>
              <w:ind w:left="20"/>
              <w:jc w:val="both"/>
            </w:pPr>
            <w:r>
              <w:rPr>
                <w:rFonts w:ascii="Times New Roman"/>
                <w:b w:val="false"/>
                <w:i w:val="false"/>
                <w:color w:val="000000"/>
                <w:sz w:val="20"/>
              </w:rPr>
              <w:t>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Ихсанов көшесі, 4 Kaztalov2020@mail.ru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p>
          <w:p>
            <w:pPr>
              <w:spacing w:after="20"/>
              <w:ind w:left="20"/>
              <w:jc w:val="both"/>
            </w:pPr>
            <w:r>
              <w:rPr>
                <w:rFonts w:ascii="Times New Roman"/>
                <w:b w:val="false"/>
                <w:i w:val="false"/>
                <w:color w:val="000000"/>
                <w:sz w:val="20"/>
              </w:rPr>
              <w:t>3-14-89</w:t>
            </w:r>
          </w:p>
          <w:p>
            <w:pPr>
              <w:spacing w:after="20"/>
              <w:ind w:left="20"/>
              <w:jc w:val="both"/>
            </w:pPr>
            <w:r>
              <w:rPr>
                <w:rFonts w:ascii="Times New Roman"/>
                <w:b w:val="false"/>
                <w:i w:val="false"/>
                <w:color w:val="000000"/>
                <w:sz w:val="20"/>
              </w:rPr>
              <w:t>8-71138</w:t>
            </w:r>
          </w:p>
          <w:p>
            <w:pPr>
              <w:spacing w:after="20"/>
              <w:ind w:left="20"/>
              <w:jc w:val="both"/>
            </w:pP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Жақсығұлов көшесі, 5 taskala_sobes@mail.kz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p>
          <w:p>
            <w:pPr>
              <w:spacing w:after="20"/>
              <w:ind w:left="20"/>
              <w:jc w:val="both"/>
            </w:pPr>
            <w:r>
              <w:rPr>
                <w:rFonts w:ascii="Times New Roman"/>
                <w:b w:val="false"/>
                <w:i w:val="false"/>
                <w:color w:val="000000"/>
                <w:sz w:val="20"/>
              </w:rPr>
              <w:t>2-15-52</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Құрманғазы көшесі, 8 karatuba_sobez@mail.ru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 3-11-91</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0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 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16 asp_terekta@mail.ru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2-15-84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Бөкейханұлы көшесі, 1 bokeiorda@mail.kz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2-12-11</w:t>
            </w:r>
          </w:p>
        </w:tc>
        <w:tc>
          <w:tcPr>
            <w:tcW w:w="0" w:type="auto"/>
            <w:vMerge/>
            <w:tcBorders>
              <w:top w:val="nil"/>
              <w:left w:val="single" w:color="cfcfcf" w:sz="5"/>
              <w:bottom w:val="single" w:color="cfcfcf" w:sz="5"/>
              <w:right w:val="single" w:color="cfcfcf" w:sz="5"/>
            </w:tcBorders>
          </w:tcP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 chingirlau@mail.ru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3-31-47</w:t>
            </w:r>
          </w:p>
        </w:tc>
        <w:tc>
          <w:tcPr>
            <w:tcW w:w="0" w:type="auto"/>
            <w:vMerge/>
            <w:tcBorders>
              <w:top w:val="nil"/>
              <w:left w:val="single" w:color="cfcfcf" w:sz="5"/>
              <w:bottom w:val="single" w:color="cfcfcf" w:sz="5"/>
              <w:right w:val="single" w:color="cfcfcf" w:sz="5"/>
            </w:tcBorders>
          </w:tcPr>
          <w:p/>
        </w:tc>
      </w:tr>
      <w:tr>
        <w:trPr>
          <w:trHeight w:val="16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51-06-06</w:t>
            </w:r>
          </w:p>
        </w:tc>
        <w:tc>
          <w:tcPr>
            <w:tcW w:w="0" w:type="auto"/>
            <w:vMerge/>
            <w:tcBorders>
              <w:top w:val="nil"/>
              <w:left w:val="single" w:color="cfcfcf" w:sz="5"/>
              <w:bottom w:val="single" w:color="cfcfcf" w:sz="5"/>
              <w:right w:val="single" w:color="cfcfcf" w:sz="5"/>
            </w:tcBorders>
          </w:tcPr>
          <w:p/>
        </w:tc>
      </w:tr>
    </w:tbl>
    <w:bookmarkStart w:name="z1185" w:id="467"/>
    <w:p>
      <w:pPr>
        <w:spacing w:after="0"/>
        <w:ind w:left="0"/>
        <w:jc w:val="left"/>
      </w:pPr>
      <w:r>
        <w:rPr>
          <w:rFonts w:ascii="Times New Roman"/>
          <w:b/>
          <w:i w:val="false"/>
          <w:color w:val="000000"/>
        </w:rPr>
        <w:t xml:space="preserve"> 
Қарағанды облысының уәкілетті органдары</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371"/>
        <w:gridCol w:w="4476"/>
        <w:gridCol w:w="1678"/>
        <w:gridCol w:w="336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20-01-69</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w:t>
            </w:r>
          </w:p>
          <w:p>
            <w:pPr>
              <w:spacing w:after="20"/>
              <w:ind w:left="20"/>
              <w:jc w:val="both"/>
            </w:pPr>
            <w:r>
              <w:rPr>
                <w:rFonts w:ascii="Times New Roman"/>
                <w:b w:val="false"/>
                <w:i w:val="false"/>
                <w:color w:val="000000"/>
                <w:sz w:val="20"/>
              </w:rPr>
              <w:t>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bln_ozn@ 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karajal_trud@ 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soc-prio@mail.kz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social.saran.kz, otspn@rambler.ru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sobes.temirtay.kz sobes_temirtau@mail.ru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shahtinsk_ozan@krg.gov.kz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 jegor@mail.ru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6-56-70</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 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 Сәтпаев даңғылы, 111 satpaev.kz otdelzan81@mail.ru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Әуезов көшесі, 30 osabay@mail.ru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5 janaarkasobes_8@mail.ru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 karkaraly.kz, karkaraly_otszn@mail.ru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Абай көшесі, 56 nura_trud@mail.kz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22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Мостовая көшесі,48 marina52@mail.kz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 Бөкейхан даңғылы, 7 enbek2011@mail.ru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16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71 shetsksobes@mail.ru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23 ulutau_sobes@mail.ru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p>
          <w:p>
            <w:pPr>
              <w:spacing w:after="20"/>
              <w:ind w:left="20"/>
              <w:jc w:val="both"/>
            </w:pP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16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75 bgirau_sobes@ 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p>
          <w:p>
            <w:pPr>
              <w:spacing w:after="20"/>
              <w:ind w:left="20"/>
              <w:jc w:val="both"/>
            </w:pPr>
            <w:r>
              <w:rPr>
                <w:rFonts w:ascii="Times New Roman"/>
                <w:b w:val="false"/>
                <w:i w:val="false"/>
                <w:color w:val="000000"/>
                <w:sz w:val="20"/>
              </w:rPr>
              <w:t>2-10-38</w:t>
            </w:r>
          </w:p>
        </w:tc>
        <w:tc>
          <w:tcPr>
            <w:tcW w:w="0" w:type="auto"/>
            <w:vMerge/>
            <w:tcBorders>
              <w:top w:val="nil"/>
              <w:left w:val="single" w:color="cfcfcf" w:sz="5"/>
              <w:bottom w:val="single" w:color="cfcfcf" w:sz="5"/>
              <w:right w:val="single" w:color="cfcfcf" w:sz="5"/>
            </w:tcBorders>
          </w:tcPr>
          <w:p/>
        </w:tc>
      </w:tr>
    </w:tbl>
    <w:bookmarkStart w:name="z1186" w:id="468"/>
    <w:p>
      <w:pPr>
        <w:spacing w:after="0"/>
        <w:ind w:left="0"/>
        <w:jc w:val="left"/>
      </w:pPr>
      <w:r>
        <w:rPr>
          <w:rFonts w:ascii="Times New Roman"/>
          <w:b/>
          <w:i w:val="false"/>
          <w:color w:val="000000"/>
        </w:rPr>
        <w:t xml:space="preserve"> 
Қостанай облысының уәкілетті органдары</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390"/>
        <w:gridCol w:w="4401"/>
        <w:gridCol w:w="1876"/>
        <w:gridCol w:w="3290"/>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altsots@mail.ru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 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 amansots@mail.ru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17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Октябрь көшесі, 26 aulsots@mail.ru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Амангелді көшесі, 38 jangeldy. kostanay.kz, djansots@mail.ru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Калинин көшесі, 6 densots@mail.ru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Асанбаева көшесі, 51 jitsots@mail.ru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Ленин көшесі, 22 kamysti.kostanay.kz, kamsots@mail.ru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Космонавттар көшесі, 16 ozisp1013@gcvp.kz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17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көшесі, 68 karusots@mail.ru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Казахская көшесі ozisp1014@gcvp.kz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Летунов көшесі, 7 mendsots@mail.ru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22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Абай көшесі, 14 Ozisp1016@gcvp.kz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Партизан көшесі, 35 sarykol.kostanay.kz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72 zagita@mail.ru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18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53 uzunsots@mail.ru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Красноармейский көшесі, 53 fedsots@mail.ru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0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 gorsob@mail.ru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4-шағынаудан, 37 «А» lissoc@mail.ru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187" w:id="469"/>
    <w:p>
      <w:pPr>
        <w:spacing w:after="0"/>
        <w:ind w:left="0"/>
        <w:jc w:val="left"/>
      </w:pPr>
      <w:r>
        <w:rPr>
          <w:rFonts w:ascii="Times New Roman"/>
          <w:b/>
          <w:i w:val="false"/>
          <w:color w:val="000000"/>
        </w:rPr>
        <w:t xml:space="preserve"> 
Қызылорда облысының уәкілетті органдары</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444"/>
        <w:gridCol w:w="4539"/>
        <w:gridCol w:w="1741"/>
        <w:gridCol w:w="3149"/>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 gor_sobes@mail.ru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 270259</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15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Жанғожа батыр көшесі, 11 kazali_sobes@mail.ru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Амангелді көшесі, 33 karmakchi_sobes1 @mail.ru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25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 aral-sobes@mail.ru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1 raisobes@mail.ru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Әлиакпаров көшесі, 18 sobes_81@mail.ru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19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Т. Рысқұлов көшесі, 40 shielisobes@mail.ru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18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Б. Майлин көшесі, н/ж jkorgan@mail.ru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1188" w:id="470"/>
    <w:p>
      <w:pPr>
        <w:spacing w:after="0"/>
        <w:ind w:left="0"/>
        <w:jc w:val="left"/>
      </w:pPr>
      <w:r>
        <w:rPr>
          <w:rFonts w:ascii="Times New Roman"/>
          <w:b/>
          <w:i w:val="false"/>
          <w:color w:val="000000"/>
        </w:rPr>
        <w:t xml:space="preserve"> 
Маңғыстау облысының уәкілетті органдары</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3157"/>
        <w:gridCol w:w="3486"/>
        <w:gridCol w:w="2279"/>
        <w:gridCol w:w="3592"/>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12-шағынаудан, 17 aktau_gotsp@mail.kz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3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3а-шағынаудан, Достар ғимараты ozen_sobes@mail.ru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19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w:t>
            </w:r>
          </w:p>
          <w:p>
            <w:pPr>
              <w:spacing w:after="20"/>
              <w:ind w:left="20"/>
              <w:jc w:val="both"/>
            </w:pPr>
            <w:r>
              <w:rPr>
                <w:rFonts w:ascii="Times New Roman"/>
                <w:b w:val="false"/>
                <w:i w:val="false"/>
                <w:color w:val="000000"/>
                <w:sz w:val="20"/>
              </w:rPr>
              <w:t>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karakia_enbek@mail.kz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19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аудандық әкімдік ғимараты enbek_shetpe.78@mail.ru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19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munail_aktau@mail.ru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19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Жастар орталығы, Маяулы көшесі fortsobes@mail.ru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1189" w:id="471"/>
    <w:p>
      <w:pPr>
        <w:spacing w:after="0"/>
        <w:ind w:left="0"/>
        <w:jc w:val="left"/>
      </w:pPr>
      <w:r>
        <w:rPr>
          <w:rFonts w:ascii="Times New Roman"/>
          <w:b/>
          <w:i w:val="false"/>
          <w:color w:val="000000"/>
        </w:rPr>
        <w:t xml:space="preserve"> 
Павлодар облысының уәкілетті органдары</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49"/>
        <w:gridCol w:w="3975"/>
        <w:gridCol w:w="1911"/>
        <w:gridCol w:w="3472"/>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32-00-96 32-11-97</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36 «б» bota_ekb@mail.ru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71877 4-04-55 7-00-55</w:t>
            </w:r>
          </w:p>
        </w:tc>
        <w:tc>
          <w:tcPr>
            <w:tcW w:w="0" w:type="auto"/>
            <w:vMerge/>
            <w:tcBorders>
              <w:top w:val="nil"/>
              <w:left w:val="single" w:color="cfcfcf" w:sz="5"/>
              <w:bottom w:val="single" w:color="cfcfcf" w:sz="5"/>
              <w:right w:val="single" w:color="cfcfcf" w:sz="5"/>
            </w:tcBorders>
          </w:tcPr>
          <w:p/>
        </w:tc>
      </w:tr>
      <w:tr>
        <w:trPr>
          <w:trHeight w:val="14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5-01-05 5-02-44</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 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2-11-73 2-13-31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9-14-81 9-18-31</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2-21-46 2-12-81</w:t>
            </w:r>
          </w:p>
        </w:tc>
        <w:tc>
          <w:tcPr>
            <w:tcW w:w="0" w:type="auto"/>
            <w:vMerge/>
            <w:tcBorders>
              <w:top w:val="nil"/>
              <w:left w:val="single" w:color="cfcfcf" w:sz="5"/>
              <w:bottom w:val="single" w:color="cfcfcf" w:sz="5"/>
              <w:right w:val="single" w:color="cfcfcf" w:sz="5"/>
            </w:tcBorders>
          </w:tcP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2-11-13 2-13-80</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kachirrouz@mail.ru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2-13-71</w:t>
            </w:r>
          </w:p>
        </w:tc>
        <w:tc>
          <w:tcPr>
            <w:tcW w:w="0" w:type="auto"/>
            <w:vMerge/>
            <w:tcBorders>
              <w:top w:val="nil"/>
              <w:left w:val="single" w:color="cfcfcf" w:sz="5"/>
              <w:bottom w:val="single" w:color="cfcfcf" w:sz="5"/>
              <w:right w:val="single" w:color="cfcfcf" w:sz="5"/>
            </w:tcBorders>
          </w:tcPr>
          <w:p/>
        </w:tc>
      </w:tr>
      <w:tr>
        <w:trPr>
          <w:trHeight w:val="19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Бейбітшілік көшесі, 7 AKKU@yandex.ru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2-13-99 2-11-18 2-12-39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Уәлиханов көшесі, 34 center5556@rambler.ru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 9-10-02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Ген.Дюсенов көшесі, 1 defence6@mail.ru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53-31-33 53-31-59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Тәуелсіздіктің 10 жылдығы көшесі, 27 zanyatostusp@mail.ru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 9-19-30</w:t>
            </w:r>
          </w:p>
        </w:tc>
        <w:tc>
          <w:tcPr>
            <w:tcW w:w="0" w:type="auto"/>
            <w:vMerge/>
            <w:tcBorders>
              <w:top w:val="nil"/>
              <w:left w:val="single" w:color="cfcfcf" w:sz="5"/>
              <w:bottom w:val="single" w:color="cfcfcf" w:sz="5"/>
              <w:right w:val="single" w:color="cfcfcf" w:sz="5"/>
            </w:tcBorders>
          </w:tcP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селосы, 1-май көшесі, 18 Sherb_zanet@mail.ru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1190" w:id="472"/>
    <w:p>
      <w:pPr>
        <w:spacing w:after="0"/>
        <w:ind w:left="0"/>
        <w:jc w:val="left"/>
      </w:pPr>
      <w:r>
        <w:rPr>
          <w:rFonts w:ascii="Times New Roman"/>
          <w:b/>
          <w:i w:val="false"/>
          <w:color w:val="000000"/>
        </w:rPr>
        <w:t xml:space="preserve"> 
Солтүстік Қазақстан облысының уәкілетті органдары</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3128"/>
        <w:gridCol w:w="4029"/>
        <w:gridCol w:w="1921"/>
        <w:gridCol w:w="347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42 ro_ajyrta@mail.online.kz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0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 akzhar-social@sko.kz ro_akgar@mail.ru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9-май көшесі, 67 akk_soz@mail.ru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20 ro_esil.sko.kz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19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6 guozsp_zhambyl@mail.ru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Кереев көшесі, 15 ro_gumab@mail.online.kz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24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6 «а» ro_kyzil@mail.online.kz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Гуденко көшесі, 17 maml_ozsp@mail.ru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Школьная көшесі, 19 ro_celin@mail.online.kz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қиылысы, 2 www.ozsp-tsh.sko.kz ro_tajnsa@mail.online.kz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16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Ыбыраев көшесі, 50 soczashita1@inbox.ru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 34-08-01 34-43-89</w:t>
            </w:r>
          </w:p>
        </w:tc>
        <w:tc>
          <w:tcPr>
            <w:tcW w:w="0" w:type="auto"/>
            <w:vMerge/>
            <w:tcBorders>
              <w:top w:val="nil"/>
              <w:left w:val="single" w:color="cfcfcf" w:sz="5"/>
              <w:bottom w:val="single" w:color="cfcfcf" w:sz="5"/>
              <w:right w:val="single" w:color="cfcfcf" w:sz="5"/>
            </w:tcBorders>
          </w:tcPr>
          <w:p/>
        </w:tc>
      </w:tr>
    </w:tbl>
    <w:bookmarkStart w:name="z1191" w:id="473"/>
    <w:p>
      <w:pPr>
        <w:spacing w:after="0"/>
        <w:ind w:left="0"/>
        <w:jc w:val="left"/>
      </w:pPr>
      <w:r>
        <w:rPr>
          <w:rFonts w:ascii="Times New Roman"/>
          <w:b/>
          <w:i w:val="false"/>
          <w:color w:val="000000"/>
        </w:rPr>
        <w:t xml:space="preserve"> 
Оңтүстік Қазақстан облысының уәкілетті органдары</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71"/>
        <w:gridCol w:w="3976"/>
        <w:gridCol w:w="1887"/>
        <w:gridCol w:w="34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 gauharbaidibek@mail.ru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 kzg_enbek@mail.ru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Ш. Айманов көшесі, 1 nurgan_1986_18@mail.ru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19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Әубәкіров көшесі, 2 ord_tszn@mail.ru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О. Бәймішев көшесі, 12 amantai44@mail.ru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Абылайхан көшесі, 66 gulzara66@mail.ru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С. Ысмайылов көшесі, н/ж saryagazhozn@mail.ru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Әйтеке би көшесі, 39 coz-zan@mail.ru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241 tol_tszn@mail.ru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318 tul_tszn@mail.ru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1192" w:id="474"/>
    <w:p>
      <w:pPr>
        <w:spacing w:after="0"/>
        <w:ind w:left="0"/>
        <w:jc w:val="left"/>
      </w:pPr>
      <w:r>
        <w:rPr>
          <w:rFonts w:ascii="Times New Roman"/>
          <w:b/>
          <w:i w:val="false"/>
          <w:color w:val="000000"/>
        </w:rPr>
        <w:t xml:space="preserve"> 
Алматы қаласының уәкілетті органдары</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77"/>
        <w:gridCol w:w="3987"/>
        <w:gridCol w:w="1857"/>
        <w:gridCol w:w="348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шағынауданы, Жанғожа батыр көшесі, 26 alatay_zan09@mail.ru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95-35-40</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3-шағынаудан, 41-а auezzan@mail.ru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Жандосов көшесі, 2 bostan_zan@mail.ru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13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22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1193" w:id="475"/>
    <w:p>
      <w:pPr>
        <w:spacing w:after="0"/>
        <w:ind w:left="0"/>
        <w:jc w:val="left"/>
      </w:pPr>
      <w:r>
        <w:rPr>
          <w:rFonts w:ascii="Times New Roman"/>
          <w:b/>
          <w:i w:val="false"/>
          <w:color w:val="000000"/>
        </w:rPr>
        <w:t xml:space="preserve"> 
Астана қаласының уәкілетті органы</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71"/>
        <w:gridCol w:w="3976"/>
        <w:gridCol w:w="1887"/>
        <w:gridCol w:w="34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Иманбаева көшесі, 16 a.altynbek@uzsp.astana.kz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1194" w:id="476"/>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2-қосымша              </w:t>
      </w:r>
    </w:p>
    <w:bookmarkEnd w:id="476"/>
    <w:bookmarkStart w:name="z1195" w:id="477"/>
    <w:p>
      <w:pPr>
        <w:spacing w:after="0"/>
        <w:ind w:left="0"/>
        <w:jc w:val="left"/>
      </w:pPr>
      <w:r>
        <w:rPr>
          <w:rFonts w:ascii="Times New Roman"/>
          <w:b/>
          <w:i w:val="false"/>
          <w:color w:val="000000"/>
        </w:rPr>
        <w:t xml:space="preserve"> 
Кесте. Сапа және қолжетімділік көрсеткіштерінің мәндері</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2757"/>
        <w:gridCol w:w="2532"/>
        <w:gridCol w:w="2307"/>
      </w:tblGrid>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165"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 тапсырылған сәттен бастап қызметтердің белгіленген мерзімде көрсетілу жағдайлары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Қызметтің көрсетілуін кезекте 40 минуттан аспай күткен тұтынушылар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процесі сапасына қанағаттанған тұтынушылар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тұлғаның құжаттарды дұрыс ресімдеу жағдайлары (жүргізілген есептеулердің, есептердің және т.б.)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Қызметтерді көрсетудің тәртібі туралы ақпаратқа және сапасына қанағаттанған тұтынушылар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Тұтынушының құжаттарын дұрыс толтырған және бірінші ұсынғанда тапсырылған жағдайлары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Олар туралы Интернетте қолжетімді ақпарат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шаққандағы негізделген шағымдардың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Қолданыстағы шағымдану тәртібіне қанағаттанған тұтынушылардың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мерзімдеріне қанағаттанған тұтынушылардың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6" w:id="478"/>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bookmarkEnd w:id="478"/>
    <w:bookmarkStart w:name="z1197" w:id="479"/>
    <w:p>
      <w:pPr>
        <w:spacing w:after="0"/>
        <w:ind w:left="0"/>
        <w:jc w:val="left"/>
      </w:pPr>
      <w:r>
        <w:rPr>
          <w:rFonts w:ascii="Times New Roman"/>
          <w:b/>
          <w:i w:val="false"/>
          <w:color w:val="000000"/>
        </w:rPr>
        <w:t xml:space="preserve"> 
Облыстық, Астана және Алматы қалаларының уәкілетті органдарының мекенжайлары мен байланыс деректері</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596"/>
        <w:gridCol w:w="2616"/>
        <w:gridCol w:w="1467"/>
        <w:gridCol w:w="48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76-35-59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akmout@mail.online.kz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56-00-43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al-obltrud@mail.ru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 көшесі,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oblzan2@mail.ru, vko@enbek.kz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ukzsp_jambyl@mail.ru, taraz@enbek.kz</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51-25-83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оblsobes@mail.kz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Ержанов көшесі, 47/3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43-20-82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karagandatrud@mail.ru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oblsots@mail.ru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korda2004@mail.ru</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 шағын ауд. 7 үй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60-52-53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kence.dsz@pavlodar.gov.kz, pavlodar@enbek.kz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46-56-48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obl_dep@mail.online.kz, zsp@sko.kz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depuko@enbek.kz, dtuko@enbek.kz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Жұмыспен қамту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51-94-94 72-88-32 61-52-02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Depart_zan@mail.ru</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Кенесары көшесі, 65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21-62-22 21-09-41 21-22-61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deptrud@astanatelecom.kz,depzan@mail.ru</w:t>
            </w:r>
          </w:p>
        </w:tc>
      </w:tr>
    </w:tbl>
    <w:bookmarkStart w:name="z1198" w:id="480"/>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4-қосымша              </w:t>
      </w:r>
    </w:p>
    <w:bookmarkEnd w:id="480"/>
    <w:bookmarkStart w:name="z1199" w:id="481"/>
    <w:p>
      <w:pPr>
        <w:spacing w:after="0"/>
        <w:ind w:left="0"/>
        <w:jc w:val="left"/>
      </w:pPr>
      <w:r>
        <w:rPr>
          <w:rFonts w:ascii="Times New Roman"/>
          <w:b/>
          <w:i w:val="false"/>
          <w:color w:val="000000"/>
        </w:rPr>
        <w:t xml:space="preserve"> 
Облыстардың, Астана және Алматы қалаларының әкімдіктерінің тізімі</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991"/>
        <w:gridCol w:w="4250"/>
        <w:gridCol w:w="2216"/>
        <w:gridCol w:w="2636"/>
      </w:tblGrid>
      <w:tr>
        <w:trPr>
          <w:trHeight w:val="23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ХҚО қызметін ұйымдастыруға жауапты құрылымдық бөлімшенің (бөлімнің) атауы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Абай көшесі, 83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93-20-67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Әбілхайыр-хан даңғылы, 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 әкімшілік және мемлекеттік қызметтер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27-16-41 27-37-22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p>
            <w:pPr>
              <w:spacing w:after="20"/>
              <w:ind w:left="20"/>
              <w:jc w:val="both"/>
            </w:pPr>
            <w:r>
              <w:rPr>
                <w:rFonts w:ascii="Times New Roman"/>
                <w:b w:val="false"/>
                <w:i w:val="false"/>
                <w:color w:val="000000"/>
                <w:sz w:val="20"/>
              </w:rPr>
              <w:t>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35-45-32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М.Горький көшесі, 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көрсетудің сапасын мониторингілеуді дамыту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43-34-54 43-36-95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Дружба даңғылы, 179</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басқармасы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бульвары, 39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26-19-28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ауданы, 1-үй</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32-40-42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p>
          <w:p>
            <w:pPr>
              <w:spacing w:after="20"/>
              <w:ind w:left="20"/>
              <w:jc w:val="both"/>
            </w:pPr>
            <w:r>
              <w:rPr>
                <w:rFonts w:ascii="Times New Roman"/>
                <w:b w:val="false"/>
                <w:i w:val="false"/>
                <w:color w:val="000000"/>
                <w:sz w:val="20"/>
              </w:rPr>
              <w:t>Сәтбаев көшесі, 49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 қаласы, Қазақстан Конституциясы көшесі, 58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