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a6ec" w14:textId="a59a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шекарасы арқылы автомобиль өткізу пункттерінің және Қазақстан Республикасының аумағындағы стационарлық көлiктiк бақылау посттарының тiзбесiн бекіту туралы" Қазақстан Республикасы Үкіметінің 2004 жылғы 27 ақпандағы № 238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24 тамыздағы № 1082 Қаулысы. Күші жойылды - Қазақстан Республикасы Үкіметінің 2013 жылғы 9 шілдедегі № 697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09.07.2013 </w:t>
      </w:r>
      <w:r>
        <w:rPr>
          <w:rFonts w:ascii="Times New Roman"/>
          <w:b w:val="false"/>
          <w:i w:val="false"/>
          <w:color w:val="ff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 тұлғалардың, тауарлар мен көлік құралдарының Қазақстан Республикасының Мемлекеттік шекарасы арқылы өтуін мемлекеттік бақылауды жетілдіру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Мемлекеттік шекарасы арқылы автомобиль өткізу пункттерінің және Қазақстан Республикасының  аумағындағы стационарлық көлiктiк бақылау посттарының тiзбесiн бекіту туралы» Қазақстан Республикасы Үкіметінің 2004 жылғы 27 ақпандағы № 238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10, 128-құжат)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Мемлекеттік шекарасы арқылы автомобиль өткізу пункттерінің және Қазақстан Республикасының аумағындағы стационарлық көліктік бақылау посттарының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төртінші бөлігі мынадай мазмұндағы жетінші абзацпен толықтырылсын: (құпия).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