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fbfd" w14:textId="dc7f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"Сыртқы экономикалық қызметке қатысушылар арасында еттің жекелеген түрлерін әкелуге тарифтік квоталардың 2012 жылға арналған көлемін бөлу туралы" Қазақстан Республикасы Үкіметінің 2012 жылғы 15 наурыздағы № 336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тамыздағы № 1085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«Сыртқы экономикалық қызметке қатысушылар арасында еттің жекелеген түрлерін әкелуге тарифтік квоталардың 2012 жылға арналған көлемін бөлу туралы» Қазақстан Республикасы Үкіметінің 2012 жылғы 15 наурыздағы № 336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сыртқы экономикалық қызметке қатысушылар арасында еттің жекелеген түрлерін әкелуге тарифтік квоталардың 2012 жылға (1-кезең) арналған көлемін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сыртқы экономикалық қызметке қатысушылар арасында еттің жекелеген түрлерін әкелуге тарифтік квоталардың 2012 жылға (2-кезең) арналған көлемін бөлу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сыртқы экономикалық қызметке қатысушылар арасында еттің жекелеген түрлерін әкелуге тарифтік квоталардың 2012 жылға (1-кезең) арналған көлемін бөлу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қаулыға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Сыртқы экономикалық қызметке қатысушылар арасында еттің жекелеген түрлерін әкелуге тарифтік квоталардың 2012 жылға арналған көлемін бөлу (1-кезең)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469"/>
        <w:gridCol w:w="2621"/>
        <w:gridCol w:w="261"/>
        <w:gridCol w:w="1704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СЭҚ-ке қатысушылардың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СЭҚ-ке қатысушының СТН-і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мұздатылған еті (КО СЭҚ ТН 0202 коды)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«Кублей»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693,841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ЖК, Сұлтанғалиев Асан Меңдібайұлы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Сүлейманов Жігерхан Дәулетханұлы ЖК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393,234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402,720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«United Industries» жауапкершілігі 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600400520260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358,468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358,661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457,716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 Продукт» жауапкершілігі шектеулі серіктестігі» біріккен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103,312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ет комбинаты»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182700217070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143,487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«Constant-А»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«Astra» ЖК, Көмекбаев Жандос Жұмағазыұлы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600411876903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«Алем трейд KZ»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600300562966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2,062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77,074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«Alaska Seafood»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600400604155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«Sat Invest»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620200333530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257,483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Шошқаның жас, тоңазытылған немесе мұздатылған еті (КО СЭҚ ТН 0203 коды)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840,236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ЖК, Сұлтанғалиев Асан Меңдібайұлы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5,463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544,856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373,033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Трубин Николай Михайлович ЖК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301211725531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110,112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 Продукт» жауапкершілігі шектеулі серіктестігі» біріккен кәсіпорны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Қуатов Сағидолла Самиғоллаұлы ЖК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271812660697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«МКС Мультикатеринг Казахстан Ко»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270300009329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серіктестігі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133,234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 тауар позициясында көрсетілген жас, тоңазытылған немесе мұздатылған үй құсының еті және тағамдық қосымша өнімдері (КО СЭҚ ТН 0207 коды)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 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3 146,896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3 017,385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1 274,417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«АЛТА-XXI век»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391700074672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1 763,456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1 015,617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«Каскад LLC»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451500214062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1 149,133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«Казпродукт-2030»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301900217816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890,729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«Ұлан-Б»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582100271440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1 161,927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898,260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«Алмас-2000»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301900211581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1 100,761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«Торговый дом Казрос-II»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600900163377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566,782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«ПродСервисАктобе»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061800284854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«Голд Фрейк»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600700610810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816,127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«Хладоленд»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270100219859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862,402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376,363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«Фрост Ко»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582100259756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457,453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 Сұлтанғалиев Асан Мендібайұлы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302000063623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670,501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189,522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Мамашев Рахым Рахатұлы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061811124557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189,895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«Meat team»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600500578497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189,915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600700184636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293,464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«Саңылау»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451500255616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218,734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плюс»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061800279110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122,080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129,150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Сүлейманов Жігерхан Дәулетханұлы ЖК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80,969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«АктауИнвестКурылыс 1»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430100252482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112,455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«Рид-Актау»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430600020072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«The Caspian international restaurants company»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600700587757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«Табиғат-Сервис Д»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600400511570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221,339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Нүсіпова Тұрсынжамал Қамзабекқызы ЖК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600318625372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«Даррыс»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600300594678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«Fine Food»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600700634631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«Baltika Product Plus»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600900598976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5,668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«Стерх»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361800035735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«Айс Фуд Астана» Компаниясы» жауапкершілігі шектеулі серіктестігі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620300307634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1 458,396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24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1085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336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Сыртқы экономикалық қызметке қатысушылар арасында еттің жекелеген түрлерін әкелуге тарифтік квоталардың 2012 жылға (2-кезең) арналған көлемдерін бөлу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7761"/>
        <w:gridCol w:w="2909"/>
        <w:gridCol w:w="2080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СЭҚ-ке қатысушының атауы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СЭҚ-ке қатысушының СТН-і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малдың мұздатылған еті (КО СЭҚ ТН 0202 коды)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«Кублей»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271800004553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57,797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2 000,558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ЖК, Сұлтанғалиев Асан Меңдібайұлы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14,338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Сүлейменов Жігерхан Дәулетханұлы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1 112,691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1 274,982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«United Industries»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600400520260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891,956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1 116,709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1 063,842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 Продукт» жауапкершілігі шектеулі серіктестігі» біріккен кәсіпорны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240,121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«Семей ет комбинаты»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182700217070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«Constant-А»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600700207397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97,480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«Astra» ЖК, Көмекбаев Жандос Жұмағазыұлы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600411876903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288,401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219,447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«Алем трейд KZ»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600300562966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4,792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297,262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«Alaska Seafood»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600400604155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2,839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«Sat Invest»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620200333530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726,690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«Жайық-ет» Ет өндіру кәсіпорны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279,455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290,666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Шошқаның жас, тоңазытылған немесе мұздатылған еті (КО СЭҚ ТН 0203 коды)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2 482,486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 Сұлтанғалиев Асан Мендібайұлы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1 072,627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912,616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Трубин Николай Михайлович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301211725531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347,501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 Продукт» жауапкершілігі шектеулі серіктестігі» біріккен кәсіпорны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150900009128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Қуатов Сағидолла Самиғоллаұлы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271812660697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30,112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1 142,261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«МКС Мультикатеринг Казахстан Ко»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270300009329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114,949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«Etalim Group»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620300298576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465,155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Звягинцев Виктор Александрович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«Беккер и К» жауапкершілігі шектеулі серіктестігі» Қазақстан-герман біріккен кәсіпорны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600200026766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220,710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 тауар позициясында көрсетілген жас, тоңазытылған немесе мұздатылған үй құсының еті және тағамдық қосымша өнімдері (КО СЭҚ ТН 0207 коды)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«Орал Логистик»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270100235356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13 840,744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«Фахрад»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600400236114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8 750,579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«Рассвет»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061800258789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8 898,873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«Агора-М»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061800228171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3 995,018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«АЛТА-XXI век»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391700074672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5 592,265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 Торг Company plus»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391700222672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3 486,927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«Каскад LLC»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451500214062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3 283,790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«Казпродукт-2030»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301900217816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3 010,701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«Ұлан-Б»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582100271440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3 695,330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«Заман-PVL»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451500244239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2 217,296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«Алмас-2000»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301900211581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3 386,616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«Торговый дом Казрос-II»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600900163377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1 319,122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«ПродСервисАктобе»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061800284854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1 203,740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«Голд Фрейк»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600700610810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2 348,284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«Хладоленд»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270100219859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2 345,589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«Оптовая Компания»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090500217222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1 282,151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«Фрост Ко»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582100259756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1 470,878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«Агропродукт ЛТД» ЖК, Сұлтанғалиев Асан Мендібайұлы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271812413934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90,375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302000063623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1 560,518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«КРОМЭКСПО-А»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600400503810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441,092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Мамашев Рахым Рахатұлы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061811124557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451,441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«Meat team»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600500578497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600700184636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1 074,633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«Саңылау»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451500255616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«Талапкер плюс»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061800279110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385,679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«Zaman»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451500257638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503,577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Сүлейменов Жігерхан Дәулетханұлы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430110158050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404,550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«АктауИнвестКурылыс 1»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430100252482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304,495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«Рид-Актау»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430600020072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167,762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«The Caspian international restaurants company»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600700587757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50,503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«Табиғат-Сервис Д»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600400511570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651,650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Нүсіпова Тұрсынжамал Қамзабекқызы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600318625372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«Юсс Суппорт Сервисез»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150100210829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«Даррыс»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600300594678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172,584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«Fine Food»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600700634631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«Baltika Product Plus»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600900598976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«Стерх»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361800035735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173,770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«Айс Фуд Астана» Компаниясы»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620300307634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4 222,932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«Компания-Домино»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031400152673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«Food Expo Service»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211500225278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406,207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«Жайық-ет» Ет өндіру кәсіпорны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270100211403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57,109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Звягинцев Виктор Александрович ЖК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271810163811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«Фонд Капитал» жауапкершілігі шектеулі серіктестігі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600900625651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101,537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