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9e1de" w14:textId="6f9e1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 аудитін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31 тамыздағы № 1115 Қаулысы. Күші жойылды - Қазақстан Республикасы Үкіметінің 2015 жылғы 11 қыркүйектегі № 774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11.09.2015 </w:t>
      </w:r>
      <w:r>
        <w:rPr>
          <w:rFonts w:ascii="Times New Roman"/>
          <w:b w:val="false"/>
          <w:i w:val="false"/>
          <w:color w:val="ff0000"/>
          <w:sz w:val="28"/>
        </w:rPr>
        <w:t>№ 774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«Энергия үнемдеу және энергия тиімділігін арттыру туралы» Қазақстан Республикасының 2012 жылғы 13 қаңтардағы Заңының 4-бабының</w:t>
      </w:r>
      <w:r>
        <w:rPr>
          <w:rFonts w:ascii="Times New Roman"/>
          <w:b w:val="false"/>
          <w:i w:val="false"/>
          <w:color w:val="000000"/>
          <w:sz w:val="28"/>
        </w:rPr>
        <w:t xml:space="preserve"> 13)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берiлiп отырған Энергия аудитін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9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31 тамыздағы</w:t>
      </w:r>
      <w:r>
        <w:br/>
      </w:r>
      <w:r>
        <w:rPr>
          <w:rFonts w:ascii="Times New Roman"/>
          <w:b w:val="false"/>
          <w:i w:val="false"/>
          <w:color w:val="000000"/>
          <w:sz w:val="28"/>
        </w:rPr>
        <w:t xml:space="preserve">
№ 1115 қаулысымен   </w:t>
      </w:r>
      <w:r>
        <w:br/>
      </w:r>
      <w:r>
        <w:rPr>
          <w:rFonts w:ascii="Times New Roman"/>
          <w:b w:val="false"/>
          <w:i w:val="false"/>
          <w:color w:val="000000"/>
          <w:sz w:val="28"/>
        </w:rPr>
        <w:t xml:space="preserve">
бекітілген      </w:t>
      </w:r>
    </w:p>
    <w:bookmarkEnd w:id="2"/>
    <w:bookmarkStart w:name="z4" w:id="3"/>
    <w:p>
      <w:pPr>
        <w:spacing w:after="0"/>
        <w:ind w:left="0"/>
        <w:jc w:val="left"/>
      </w:pPr>
      <w:r>
        <w:rPr>
          <w:rFonts w:ascii="Times New Roman"/>
          <w:b/>
          <w:i w:val="false"/>
          <w:color w:val="000000"/>
        </w:rPr>
        <w:t xml:space="preserve"> 
Энергия аудитін жүргізу қағидалары</w:t>
      </w:r>
    </w:p>
    <w:bookmarkEnd w:id="3"/>
    <w:bookmarkStart w:name="z5" w:id="4"/>
    <w:p>
      <w:pPr>
        <w:spacing w:after="0"/>
        <w:ind w:left="0"/>
        <w:jc w:val="left"/>
      </w:pPr>
      <w:r>
        <w:rPr>
          <w:rFonts w:ascii="Times New Roman"/>
          <w:b/>
          <w:i w:val="false"/>
          <w:color w:val="000000"/>
        </w:rPr>
        <w:t xml:space="preserve"> 
1. Жалпы ережелер</w:t>
      </w:r>
    </w:p>
    <w:bookmarkEnd w:id="4"/>
    <w:bookmarkStart w:name="z6" w:id="5"/>
    <w:p>
      <w:pPr>
        <w:spacing w:after="0"/>
        <w:ind w:left="0"/>
        <w:jc w:val="both"/>
      </w:pPr>
      <w:r>
        <w:rPr>
          <w:rFonts w:ascii="Times New Roman"/>
          <w:b w:val="false"/>
          <w:i w:val="false"/>
          <w:color w:val="000000"/>
          <w:sz w:val="28"/>
        </w:rPr>
        <w:t>
      1. Осы Энергия аудитін жүргізу қағидалары (бұдан әрі - Қағидалар) «Энергия үнемдеу және энергия тиімділігін арттыру туралы» Қазақстан Республикасының 2012 жылғы 13 қаңтардағы Заңының 4-бабының</w:t>
      </w:r>
      <w:r>
        <w:rPr>
          <w:rFonts w:ascii="Times New Roman"/>
          <w:b w:val="false"/>
          <w:i w:val="false"/>
          <w:color w:val="000000"/>
          <w:sz w:val="28"/>
        </w:rPr>
        <w:t xml:space="preserve"> 13) тармақшасына</w:t>
      </w:r>
      <w:r>
        <w:rPr>
          <w:rFonts w:ascii="Times New Roman"/>
          <w:b w:val="false"/>
          <w:i w:val="false"/>
          <w:color w:val="000000"/>
          <w:sz w:val="28"/>
        </w:rPr>
        <w:t xml:space="preserve"> сәйкес әзірленді және энергия аудитін жүргізу тәртібін айқындайды.</w:t>
      </w:r>
      <w:r>
        <w:br/>
      </w:r>
      <w:r>
        <w:rPr>
          <w:rFonts w:ascii="Times New Roman"/>
          <w:b w:val="false"/>
          <w:i w:val="false"/>
          <w:color w:val="000000"/>
          <w:sz w:val="28"/>
        </w:rPr>
        <w:t>
</w:t>
      </w:r>
      <w:r>
        <w:rPr>
          <w:rFonts w:ascii="Times New Roman"/>
          <w:b w:val="false"/>
          <w:i w:val="false"/>
          <w:color w:val="000000"/>
          <w:sz w:val="28"/>
        </w:rPr>
        <w:t>
      2.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аккредиттеу туралы </w:t>
      </w:r>
      <w:r>
        <w:rPr>
          <w:rFonts w:ascii="Times New Roman"/>
          <w:b w:val="false"/>
          <w:i w:val="false"/>
          <w:color w:val="000000"/>
          <w:sz w:val="28"/>
        </w:rPr>
        <w:t>куәлік</w:t>
      </w:r>
      <w:r>
        <w:rPr>
          <w:rFonts w:ascii="Times New Roman"/>
          <w:b w:val="false"/>
          <w:i w:val="false"/>
          <w:color w:val="000000"/>
          <w:sz w:val="28"/>
        </w:rPr>
        <w:t xml:space="preserve"> – энергия үнемдеу және энергия тиімділігін арттыру саласындағы уәкілетті орган беретін, заңды тұлғалардың энергия аудитін және (немесе) энергия үнемдеу және энергия тиімділігін арттыру сараптамасын жүзеге асыру құзыретін куәландыратын ресми құжат;</w:t>
      </w:r>
      <w:r>
        <w:br/>
      </w:r>
      <w:r>
        <w:rPr>
          <w:rFonts w:ascii="Times New Roman"/>
          <w:b w:val="false"/>
          <w:i w:val="false"/>
          <w:color w:val="000000"/>
          <w:sz w:val="28"/>
        </w:rPr>
        <w:t>
</w:t>
      </w:r>
      <w:r>
        <w:rPr>
          <w:rFonts w:ascii="Times New Roman"/>
          <w:b w:val="false"/>
          <w:i w:val="false"/>
          <w:color w:val="000000"/>
          <w:sz w:val="28"/>
        </w:rPr>
        <w:t>
      2) Мемлекеттік энергетикалық </w:t>
      </w:r>
      <w:r>
        <w:rPr>
          <w:rFonts w:ascii="Times New Roman"/>
          <w:b w:val="false"/>
          <w:i w:val="false"/>
          <w:color w:val="000000"/>
          <w:sz w:val="28"/>
        </w:rPr>
        <w:t>тізілім</w:t>
      </w:r>
      <w:r>
        <w:rPr>
          <w:rFonts w:ascii="Times New Roman"/>
          <w:b w:val="false"/>
          <w:i w:val="false"/>
          <w:color w:val="000000"/>
          <w:sz w:val="28"/>
        </w:rPr>
        <w:t xml:space="preserve"> субъектілері – жылына шартты отынның бір мың бес жүз және одан көп тоннасына барабар көлемде энергетикалық ресурстар тұтынатын дара кәсіпкерлер және заңды тұлғалар, сондай-ақ мемлекеттік мекемелер мен квазимемлекеттік сектор субъектілері;</w:t>
      </w:r>
      <w:r>
        <w:br/>
      </w:r>
      <w:r>
        <w:rPr>
          <w:rFonts w:ascii="Times New Roman"/>
          <w:b w:val="false"/>
          <w:i w:val="false"/>
          <w:color w:val="000000"/>
          <w:sz w:val="28"/>
        </w:rPr>
        <w:t>
</w:t>
      </w:r>
      <w:r>
        <w:rPr>
          <w:rFonts w:ascii="Times New Roman"/>
          <w:b w:val="false"/>
          <w:i w:val="false"/>
          <w:color w:val="000000"/>
          <w:sz w:val="28"/>
        </w:rPr>
        <w:t>
      3) энергия тұтынатын электр құрылғысының энергия тиімділігі сыныбы – энергия тұтынатын электр құрылғысының энергия тұтыну үнемділігінің пайдалану сатысындағы энергия тиімділігін сипаттаушы деңгейі;</w:t>
      </w:r>
      <w:r>
        <w:br/>
      </w:r>
      <w:r>
        <w:rPr>
          <w:rFonts w:ascii="Times New Roman"/>
          <w:b w:val="false"/>
          <w:i w:val="false"/>
          <w:color w:val="000000"/>
          <w:sz w:val="28"/>
        </w:rPr>
        <w:t>
</w:t>
      </w:r>
      <w:r>
        <w:rPr>
          <w:rFonts w:ascii="Times New Roman"/>
          <w:b w:val="false"/>
          <w:i w:val="false"/>
          <w:color w:val="000000"/>
          <w:sz w:val="28"/>
        </w:rPr>
        <w:t>
      4) энергия аудиторы – Қазақстан Республикасының Үкіметі бекіткен аккредиттеу қағидаларына сәйкес энергия аудитін жүргізу құқығына энергия үнемдеу және энергия тиімділігін арттыру саласындағы уәкілетті орган аккредиттеген заңды тұлға;</w:t>
      </w:r>
      <w:r>
        <w:br/>
      </w:r>
      <w:r>
        <w:rPr>
          <w:rFonts w:ascii="Times New Roman"/>
          <w:b w:val="false"/>
          <w:i w:val="false"/>
          <w:color w:val="000000"/>
          <w:sz w:val="28"/>
        </w:rPr>
        <w:t>
</w:t>
      </w:r>
      <w:r>
        <w:rPr>
          <w:rFonts w:ascii="Times New Roman"/>
          <w:b w:val="false"/>
          <w:i w:val="false"/>
          <w:color w:val="000000"/>
          <w:sz w:val="28"/>
        </w:rPr>
        <w:t>
      5) энергетикалық ресурстар – запастағы энергиясы қазіргі уақытта шаруашылық және өзге де қызмет түрлеріне пайдаланылатын немесе перспективада пайдаланылуы мүмкін табиғи және өндірілген энергия көздерінің жиынтығы, сондай-ақ энергия түрлері (атом, электр, химия, электрлі-магнитті, жылу және энергияның басқа түрлері);</w:t>
      </w:r>
      <w:r>
        <w:br/>
      </w:r>
      <w:r>
        <w:rPr>
          <w:rFonts w:ascii="Times New Roman"/>
          <w:b w:val="false"/>
          <w:i w:val="false"/>
          <w:color w:val="000000"/>
          <w:sz w:val="28"/>
        </w:rPr>
        <w:t>
</w:t>
      </w:r>
      <w:r>
        <w:rPr>
          <w:rFonts w:ascii="Times New Roman"/>
          <w:b w:val="false"/>
          <w:i w:val="false"/>
          <w:color w:val="000000"/>
          <w:sz w:val="28"/>
        </w:rPr>
        <w:t>
      6) энергетикалық аудит (энергия аудиті) – энергия үнемдеудің мүмкіндігі мен әлеуетін бағалау және қорытынды дайындау мақсатында энергетикалық ресурстардың пайдаланылуы туралы деректерді жинау, өңдеу және талдау;</w:t>
      </w:r>
      <w:r>
        <w:br/>
      </w:r>
      <w:r>
        <w:rPr>
          <w:rFonts w:ascii="Times New Roman"/>
          <w:b w:val="false"/>
          <w:i w:val="false"/>
          <w:color w:val="000000"/>
          <w:sz w:val="28"/>
        </w:rPr>
        <w:t>
</w:t>
      </w:r>
      <w:r>
        <w:rPr>
          <w:rFonts w:ascii="Times New Roman"/>
          <w:b w:val="false"/>
          <w:i w:val="false"/>
          <w:color w:val="000000"/>
          <w:sz w:val="28"/>
        </w:rPr>
        <w:t>
      7) энергия үнемдеу және энергия тиімділігін арттыру саласындағы менеджмент (энергия менеджменті) – энергия үнемдеу және энергия тиімділігін арттыру саясатын, іс-шаралар жоспарын, мониторинг рәсімдері мен әдістемелерін, энергия тұтынуды бағалауды әзірлеу мен іске асыруды және энергия тиімділігін арттыруға бағытталған басқа да іс-қимылдарды қамтитын, энергетикалық ресурстарды ұтымды пайдалануды қамтамасыз етуге және басқару объектісінің энергия тиімділігін арттыруға бағытталған әкімшілік іс-қимылдар кешені;</w:t>
      </w:r>
      <w:r>
        <w:br/>
      </w:r>
      <w:r>
        <w:rPr>
          <w:rFonts w:ascii="Times New Roman"/>
          <w:b w:val="false"/>
          <w:i w:val="false"/>
          <w:color w:val="000000"/>
          <w:sz w:val="28"/>
        </w:rPr>
        <w:t>
</w:t>
      </w:r>
      <w:r>
        <w:rPr>
          <w:rFonts w:ascii="Times New Roman"/>
          <w:b w:val="false"/>
          <w:i w:val="false"/>
          <w:color w:val="000000"/>
          <w:sz w:val="28"/>
        </w:rPr>
        <w:t>
      8) энергетикалық тиімділік (энергия тиімділігі) – энергетикалық ресурстарды пайдаланудан болған пайдалы әсердің осы әсерді алу мақсатында өндірілген энергетикалық ресурстардың шығындарына қатынасын көрсететін сипаттамалар;</w:t>
      </w:r>
      <w:r>
        <w:br/>
      </w:r>
      <w:r>
        <w:rPr>
          <w:rFonts w:ascii="Times New Roman"/>
          <w:b w:val="false"/>
          <w:i w:val="false"/>
          <w:color w:val="000000"/>
          <w:sz w:val="28"/>
        </w:rPr>
        <w:t>
</w:t>
      </w:r>
      <w:r>
        <w:rPr>
          <w:rFonts w:ascii="Times New Roman"/>
          <w:b w:val="false"/>
          <w:i w:val="false"/>
          <w:color w:val="000000"/>
          <w:sz w:val="28"/>
        </w:rPr>
        <w:t>
      9) энергия үнемдеу – пайдаланылатын энергетикалық ресурстардың көлемін азайтуға бағытталған ұйымдастырушылық, техникалық, технологиялық, экономикалық және өзге де шараларды іске асыру.</w:t>
      </w:r>
      <w:r>
        <w:br/>
      </w:r>
      <w:r>
        <w:rPr>
          <w:rFonts w:ascii="Times New Roman"/>
          <w:b w:val="false"/>
          <w:i w:val="false"/>
          <w:color w:val="000000"/>
          <w:sz w:val="28"/>
        </w:rPr>
        <w:t>
</w:t>
      </w:r>
      <w:r>
        <w:rPr>
          <w:rFonts w:ascii="Times New Roman"/>
          <w:b w:val="false"/>
          <w:i w:val="false"/>
          <w:color w:val="000000"/>
          <w:sz w:val="28"/>
        </w:rPr>
        <w:t>
      3. Мемлекеттік мекемелерді қоспағанда, Мемлекеттік энергетикалық тізілім субъектілері әр бес жылда бір реттен сиретпей міндетті энергия аудитінен өтеді.</w:t>
      </w:r>
      <w:r>
        <w:br/>
      </w:r>
      <w:r>
        <w:rPr>
          <w:rFonts w:ascii="Times New Roman"/>
          <w:b w:val="false"/>
          <w:i w:val="false"/>
          <w:color w:val="000000"/>
          <w:sz w:val="28"/>
        </w:rPr>
        <w:t>
</w:t>
      </w:r>
      <w:r>
        <w:rPr>
          <w:rFonts w:ascii="Times New Roman"/>
          <w:b w:val="false"/>
          <w:i w:val="false"/>
          <w:color w:val="000000"/>
          <w:sz w:val="28"/>
        </w:rPr>
        <w:t>
      4. Энергия аудитін қызметтің осы түрі бойынша аккредиттеу туралы куәлік алған заңды тұлғалар жүргізеді.</w:t>
      </w:r>
      <w:r>
        <w:br/>
      </w:r>
      <w:r>
        <w:rPr>
          <w:rFonts w:ascii="Times New Roman"/>
          <w:b w:val="false"/>
          <w:i w:val="false"/>
          <w:color w:val="000000"/>
          <w:sz w:val="28"/>
        </w:rPr>
        <w:t>
</w:t>
      </w:r>
      <w:r>
        <w:rPr>
          <w:rFonts w:ascii="Times New Roman"/>
          <w:b w:val="false"/>
          <w:i w:val="false"/>
          <w:color w:val="000000"/>
          <w:sz w:val="28"/>
        </w:rPr>
        <w:t>
      5. Энергия аудиті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жасалған шарт негізінде жүгінген тұлғаның (тапсырыс берушінің)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6. Энергия аудиті шарт жасалған сәттен бастап жалпы бір жылдан аспайтын мерзімде жүргізіледі.</w:t>
      </w:r>
      <w:r>
        <w:br/>
      </w:r>
      <w:r>
        <w:rPr>
          <w:rFonts w:ascii="Times New Roman"/>
          <w:b w:val="false"/>
          <w:i w:val="false"/>
          <w:color w:val="000000"/>
          <w:sz w:val="28"/>
        </w:rPr>
        <w:t>
</w:t>
      </w:r>
      <w:r>
        <w:rPr>
          <w:rFonts w:ascii="Times New Roman"/>
          <w:b w:val="false"/>
          <w:i w:val="false"/>
          <w:color w:val="000000"/>
          <w:sz w:val="28"/>
        </w:rPr>
        <w:t>
      7. Үйлер, құрылыстар, ғимараттар бейінін өзгертуді және қайта жоспарлауды өткізу кезінде, сондай-ақ олардың энергия тұтынуы өзгеретін сыртқы қоршайтын конструкциялар, инженерлік және техникалық жүйелер өзгерген кезде Мемлекеттік энергетикалық тізілім субъектілері энергия аудитінен қайтадан өтеді.</w:t>
      </w:r>
    </w:p>
    <w:bookmarkEnd w:id="5"/>
    <w:bookmarkStart w:name="z22" w:id="6"/>
    <w:p>
      <w:pPr>
        <w:spacing w:after="0"/>
        <w:ind w:left="0"/>
        <w:jc w:val="left"/>
      </w:pPr>
      <w:r>
        <w:rPr>
          <w:rFonts w:ascii="Times New Roman"/>
          <w:b/>
          <w:i w:val="false"/>
          <w:color w:val="000000"/>
        </w:rPr>
        <w:t xml:space="preserve"> 
2. Энергия аудитін жүргізу тәртібі</w:t>
      </w:r>
    </w:p>
    <w:bookmarkEnd w:id="6"/>
    <w:bookmarkStart w:name="z23" w:id="7"/>
    <w:p>
      <w:pPr>
        <w:spacing w:after="0"/>
        <w:ind w:left="0"/>
        <w:jc w:val="both"/>
      </w:pPr>
      <w:r>
        <w:rPr>
          <w:rFonts w:ascii="Times New Roman"/>
          <w:b w:val="false"/>
          <w:i w:val="false"/>
          <w:color w:val="000000"/>
          <w:sz w:val="28"/>
        </w:rPr>
        <w:t>
      8. Энергия аудиті мынадай кезеңдер бойынша жүргізіледі:</w:t>
      </w:r>
      <w:r>
        <w:br/>
      </w:r>
      <w:r>
        <w:rPr>
          <w:rFonts w:ascii="Times New Roman"/>
          <w:b w:val="false"/>
          <w:i w:val="false"/>
          <w:color w:val="000000"/>
          <w:sz w:val="28"/>
        </w:rPr>
        <w:t>
</w:t>
      </w:r>
      <w:r>
        <w:rPr>
          <w:rFonts w:ascii="Times New Roman"/>
          <w:b w:val="false"/>
          <w:i w:val="false"/>
          <w:color w:val="000000"/>
          <w:sz w:val="28"/>
        </w:rPr>
        <w:t>
      1) дайындық;</w:t>
      </w:r>
      <w:r>
        <w:br/>
      </w:r>
      <w:r>
        <w:rPr>
          <w:rFonts w:ascii="Times New Roman"/>
          <w:b w:val="false"/>
          <w:i w:val="false"/>
          <w:color w:val="000000"/>
          <w:sz w:val="28"/>
        </w:rPr>
        <w:t>
</w:t>
      </w:r>
      <w:r>
        <w:rPr>
          <w:rFonts w:ascii="Times New Roman"/>
          <w:b w:val="false"/>
          <w:i w:val="false"/>
          <w:color w:val="000000"/>
          <w:sz w:val="28"/>
        </w:rPr>
        <w:t>
      2) өлшеу (сынау);</w:t>
      </w:r>
      <w:r>
        <w:br/>
      </w:r>
      <w:r>
        <w:rPr>
          <w:rFonts w:ascii="Times New Roman"/>
          <w:b w:val="false"/>
          <w:i w:val="false"/>
          <w:color w:val="000000"/>
          <w:sz w:val="28"/>
        </w:rPr>
        <w:t>
</w:t>
      </w:r>
      <w:r>
        <w:rPr>
          <w:rFonts w:ascii="Times New Roman"/>
          <w:b w:val="false"/>
          <w:i w:val="false"/>
          <w:color w:val="000000"/>
          <w:sz w:val="28"/>
        </w:rPr>
        <w:t>
      3) талдамалық;</w:t>
      </w:r>
      <w:r>
        <w:br/>
      </w:r>
      <w:r>
        <w:rPr>
          <w:rFonts w:ascii="Times New Roman"/>
          <w:b w:val="false"/>
          <w:i w:val="false"/>
          <w:color w:val="000000"/>
          <w:sz w:val="28"/>
        </w:rPr>
        <w:t>
</w:t>
      </w:r>
      <w:r>
        <w:rPr>
          <w:rFonts w:ascii="Times New Roman"/>
          <w:b w:val="false"/>
          <w:i w:val="false"/>
          <w:color w:val="000000"/>
          <w:sz w:val="28"/>
        </w:rPr>
        <w:t>
      4) қорытынды.</w:t>
      </w:r>
      <w:r>
        <w:br/>
      </w:r>
      <w:r>
        <w:rPr>
          <w:rFonts w:ascii="Times New Roman"/>
          <w:b w:val="false"/>
          <w:i w:val="false"/>
          <w:color w:val="000000"/>
          <w:sz w:val="28"/>
        </w:rPr>
        <w:t>
</w:t>
      </w:r>
      <w:r>
        <w:rPr>
          <w:rFonts w:ascii="Times New Roman"/>
          <w:b w:val="false"/>
          <w:i w:val="false"/>
          <w:color w:val="000000"/>
          <w:sz w:val="28"/>
        </w:rPr>
        <w:t>
      9. Дайындық кезеңінде энергия аудиторы энергия аудитін өткізу бағдарламасын (жұмысты орындау мерзімі мен тапсырыс берушінің теңгеріміндегі объектілердің толық тізімін көрсете отырып) құрастырады және тапсырыс беруші ұсынатын қажетті мәліметтер мен құжаттар бар болған жағдайда олардың тізбесін, оның ішінде:</w:t>
      </w:r>
      <w:r>
        <w:br/>
      </w:r>
      <w:r>
        <w:rPr>
          <w:rFonts w:ascii="Times New Roman"/>
          <w:b w:val="false"/>
          <w:i w:val="false"/>
          <w:color w:val="000000"/>
          <w:sz w:val="28"/>
        </w:rPr>
        <w:t>
</w:t>
      </w:r>
      <w:r>
        <w:rPr>
          <w:rFonts w:ascii="Times New Roman"/>
          <w:b w:val="false"/>
          <w:i w:val="false"/>
          <w:color w:val="000000"/>
          <w:sz w:val="28"/>
        </w:rPr>
        <w:t>
      1) бұрынғы энергия аудиті қорытындысы бойынша әзірленген энергия үнемдеу және энергия тиімділігін арттыру жөніндегі </w:t>
      </w:r>
      <w:r>
        <w:rPr>
          <w:rFonts w:ascii="Times New Roman"/>
          <w:b w:val="false"/>
          <w:i w:val="false"/>
          <w:color w:val="000000"/>
          <w:sz w:val="28"/>
        </w:rPr>
        <w:t>іс-шаралар жоспарын</w:t>
      </w:r>
      <w:r>
        <w:rPr>
          <w:rFonts w:ascii="Times New Roman"/>
          <w:b w:val="false"/>
          <w:i w:val="false"/>
          <w:color w:val="000000"/>
          <w:sz w:val="28"/>
        </w:rPr>
        <w:t xml:space="preserve"> және оның орындалу нәтижелерін;</w:t>
      </w:r>
      <w:r>
        <w:br/>
      </w:r>
      <w:r>
        <w:rPr>
          <w:rFonts w:ascii="Times New Roman"/>
          <w:b w:val="false"/>
          <w:i w:val="false"/>
          <w:color w:val="000000"/>
          <w:sz w:val="28"/>
        </w:rPr>
        <w:t>
</w:t>
      </w:r>
      <w:r>
        <w:rPr>
          <w:rFonts w:ascii="Times New Roman"/>
          <w:b w:val="false"/>
          <w:i w:val="false"/>
          <w:color w:val="000000"/>
          <w:sz w:val="28"/>
        </w:rPr>
        <w:t>
      2) энергия аудитінің алдындағы кезекті бес жыл ішінде энергетикалық ресурстарды және суды өндіру, шығару, тұтыну, беру көлемдерін;</w:t>
      </w:r>
      <w:r>
        <w:br/>
      </w:r>
      <w:r>
        <w:rPr>
          <w:rFonts w:ascii="Times New Roman"/>
          <w:b w:val="false"/>
          <w:i w:val="false"/>
          <w:color w:val="000000"/>
          <w:sz w:val="28"/>
        </w:rPr>
        <w:t>
</w:t>
      </w:r>
      <w:r>
        <w:rPr>
          <w:rFonts w:ascii="Times New Roman"/>
          <w:b w:val="false"/>
          <w:i w:val="false"/>
          <w:color w:val="000000"/>
          <w:sz w:val="28"/>
        </w:rPr>
        <w:t>
      3) негізгі үйлердің, құрылыстардың, ғимараттардың құрамы және олардың сипаттамаларын (объектінің мақсаты және оның құрамдас бөлігі (қосымша құрылыс), инженерлік жүйелер, энергия тиімділігі сыныбы, салыну күні, үйдің қабаттылығы, қабырғалар және шатырлар материалы, әйнектеу ауданы және әйнектеу түрі, кубатура, жалпы аумағы);</w:t>
      </w:r>
      <w:r>
        <w:br/>
      </w:r>
      <w:r>
        <w:rPr>
          <w:rFonts w:ascii="Times New Roman"/>
          <w:b w:val="false"/>
          <w:i w:val="false"/>
          <w:color w:val="000000"/>
          <w:sz w:val="28"/>
        </w:rPr>
        <w:t>
</w:t>
      </w:r>
      <w:r>
        <w:rPr>
          <w:rFonts w:ascii="Times New Roman"/>
          <w:b w:val="false"/>
          <w:i w:val="false"/>
          <w:color w:val="000000"/>
          <w:sz w:val="28"/>
        </w:rPr>
        <w:t>
      4) энергиямен жабдықтау көздері және энергия тасығыштардың параметрлері туралы мәліметтерді;</w:t>
      </w:r>
      <w:r>
        <w:br/>
      </w:r>
      <w:r>
        <w:rPr>
          <w:rFonts w:ascii="Times New Roman"/>
          <w:b w:val="false"/>
          <w:i w:val="false"/>
          <w:color w:val="000000"/>
          <w:sz w:val="28"/>
        </w:rPr>
        <w:t>
</w:t>
      </w:r>
      <w:r>
        <w:rPr>
          <w:rFonts w:ascii="Times New Roman"/>
          <w:b w:val="false"/>
          <w:i w:val="false"/>
          <w:color w:val="000000"/>
          <w:sz w:val="28"/>
        </w:rPr>
        <w:t>
      5) өнім бірлігіне шаққанда нақты энергия тұтыну және (немесе) үйлер, құрылыстар, ғимараттар ауданының бірлігіне немесе жылынатын көлеміне шаққанда жылытуға кеткен энергетикалық ресурстар шығысын;</w:t>
      </w:r>
      <w:r>
        <w:br/>
      </w:r>
      <w:r>
        <w:rPr>
          <w:rFonts w:ascii="Times New Roman"/>
          <w:b w:val="false"/>
          <w:i w:val="false"/>
          <w:color w:val="000000"/>
          <w:sz w:val="28"/>
        </w:rPr>
        <w:t>
</w:t>
      </w:r>
      <w:r>
        <w:rPr>
          <w:rFonts w:ascii="Times New Roman"/>
          <w:b w:val="false"/>
          <w:i w:val="false"/>
          <w:color w:val="000000"/>
          <w:sz w:val="28"/>
        </w:rPr>
        <w:t>
      6) энергетикалық және технологиялық жабдықтар туралы мәліметтерді;</w:t>
      </w:r>
      <w:r>
        <w:br/>
      </w:r>
      <w:r>
        <w:rPr>
          <w:rFonts w:ascii="Times New Roman"/>
          <w:b w:val="false"/>
          <w:i w:val="false"/>
          <w:color w:val="000000"/>
          <w:sz w:val="28"/>
        </w:rPr>
        <w:t>
</w:t>
      </w:r>
      <w:r>
        <w:rPr>
          <w:rFonts w:ascii="Times New Roman"/>
          <w:b w:val="false"/>
          <w:i w:val="false"/>
          <w:color w:val="000000"/>
          <w:sz w:val="28"/>
        </w:rPr>
        <w:t>
      7) энергия тұтынатын электр құрылғының энергия тиімділігі сыныбын;</w:t>
      </w:r>
      <w:r>
        <w:br/>
      </w:r>
      <w:r>
        <w:rPr>
          <w:rFonts w:ascii="Times New Roman"/>
          <w:b w:val="false"/>
          <w:i w:val="false"/>
          <w:color w:val="000000"/>
          <w:sz w:val="28"/>
        </w:rPr>
        <w:t>
</w:t>
      </w:r>
      <w:r>
        <w:rPr>
          <w:rFonts w:ascii="Times New Roman"/>
          <w:b w:val="false"/>
          <w:i w:val="false"/>
          <w:color w:val="000000"/>
          <w:sz w:val="28"/>
        </w:rPr>
        <w:t>
      8) есепке алу және бақылау аспаптары туралы мәліметтерді;</w:t>
      </w:r>
      <w:r>
        <w:br/>
      </w:r>
      <w:r>
        <w:rPr>
          <w:rFonts w:ascii="Times New Roman"/>
          <w:b w:val="false"/>
          <w:i w:val="false"/>
          <w:color w:val="000000"/>
          <w:sz w:val="28"/>
        </w:rPr>
        <w:t>
</w:t>
      </w:r>
      <w:r>
        <w:rPr>
          <w:rFonts w:ascii="Times New Roman"/>
          <w:b w:val="false"/>
          <w:i w:val="false"/>
          <w:color w:val="000000"/>
          <w:sz w:val="28"/>
        </w:rPr>
        <w:t>
      9) энергиямен жабдықтау, жылумен жабдықтау, желдету, салқындату, сумен жабдықтау, ауамен жабдықтау, кәріз, газбен жабдықтау жүйелері туралы мәліметтерді;</w:t>
      </w:r>
      <w:r>
        <w:br/>
      </w:r>
      <w:r>
        <w:rPr>
          <w:rFonts w:ascii="Times New Roman"/>
          <w:b w:val="false"/>
          <w:i w:val="false"/>
          <w:color w:val="000000"/>
          <w:sz w:val="28"/>
        </w:rPr>
        <w:t>
</w:t>
      </w:r>
      <w:r>
        <w:rPr>
          <w:rFonts w:ascii="Times New Roman"/>
          <w:b w:val="false"/>
          <w:i w:val="false"/>
          <w:color w:val="000000"/>
          <w:sz w:val="28"/>
        </w:rPr>
        <w:t>
      10) тапсырыс беруші қызметкерлерінің сандық құрамының ұлғаюын немесе азаюын;</w:t>
      </w:r>
      <w:r>
        <w:br/>
      </w:r>
      <w:r>
        <w:rPr>
          <w:rFonts w:ascii="Times New Roman"/>
          <w:b w:val="false"/>
          <w:i w:val="false"/>
          <w:color w:val="000000"/>
          <w:sz w:val="28"/>
        </w:rPr>
        <w:t>
</w:t>
      </w:r>
      <w:r>
        <w:rPr>
          <w:rFonts w:ascii="Times New Roman"/>
          <w:b w:val="false"/>
          <w:i w:val="false"/>
          <w:color w:val="000000"/>
          <w:sz w:val="28"/>
        </w:rPr>
        <w:t>
      11) энергия аудиті бойынша бұрынғы қорытындының көшірмесін;</w:t>
      </w:r>
      <w:r>
        <w:br/>
      </w:r>
      <w:r>
        <w:rPr>
          <w:rFonts w:ascii="Times New Roman"/>
          <w:b w:val="false"/>
          <w:i w:val="false"/>
          <w:color w:val="000000"/>
          <w:sz w:val="28"/>
        </w:rPr>
        <w:t>
</w:t>
      </w:r>
      <w:r>
        <w:rPr>
          <w:rFonts w:ascii="Times New Roman"/>
          <w:b w:val="false"/>
          <w:i w:val="false"/>
          <w:color w:val="000000"/>
          <w:sz w:val="28"/>
        </w:rPr>
        <w:t>
      12) энергия менеджменті жүйесінің жұмысын ұйымдастыру туралы мәліметтерді қалыптастырады.</w:t>
      </w:r>
      <w:r>
        <w:br/>
      </w:r>
      <w:r>
        <w:rPr>
          <w:rFonts w:ascii="Times New Roman"/>
          <w:b w:val="false"/>
          <w:i w:val="false"/>
          <w:color w:val="000000"/>
          <w:sz w:val="28"/>
        </w:rPr>
        <w:t>
      Мәліметтер мен құжаттарды (бар болса) тапсырыс беруші энергия аудиторына береді.</w:t>
      </w:r>
      <w:r>
        <w:br/>
      </w:r>
      <w:r>
        <w:rPr>
          <w:rFonts w:ascii="Times New Roman"/>
          <w:b w:val="false"/>
          <w:i w:val="false"/>
          <w:color w:val="000000"/>
          <w:sz w:val="28"/>
        </w:rPr>
        <w:t>
</w:t>
      </w:r>
      <w:r>
        <w:rPr>
          <w:rFonts w:ascii="Times New Roman"/>
          <w:b w:val="false"/>
          <w:i w:val="false"/>
          <w:color w:val="000000"/>
          <w:sz w:val="28"/>
        </w:rPr>
        <w:t>
      10. Өлшеу кезеңінде энергия аудиторы мынадай іс-шараларды жүргізеді:</w:t>
      </w:r>
      <w:r>
        <w:br/>
      </w:r>
      <w:r>
        <w:rPr>
          <w:rFonts w:ascii="Times New Roman"/>
          <w:b w:val="false"/>
          <w:i w:val="false"/>
          <w:color w:val="000000"/>
          <w:sz w:val="28"/>
        </w:rPr>
        <w:t>
</w:t>
      </w:r>
      <w:r>
        <w:rPr>
          <w:rFonts w:ascii="Times New Roman"/>
          <w:b w:val="false"/>
          <w:i w:val="false"/>
          <w:color w:val="000000"/>
          <w:sz w:val="28"/>
        </w:rPr>
        <w:t>
      1) жабдықты аспаптық өлшеу;</w:t>
      </w:r>
      <w:r>
        <w:br/>
      </w:r>
      <w:r>
        <w:rPr>
          <w:rFonts w:ascii="Times New Roman"/>
          <w:b w:val="false"/>
          <w:i w:val="false"/>
          <w:color w:val="000000"/>
          <w:sz w:val="28"/>
        </w:rPr>
        <w:t>
</w:t>
      </w:r>
      <w:r>
        <w:rPr>
          <w:rFonts w:ascii="Times New Roman"/>
          <w:b w:val="false"/>
          <w:i w:val="false"/>
          <w:color w:val="000000"/>
          <w:sz w:val="28"/>
        </w:rPr>
        <w:t>
      2) өлшеу аспаптарын пайдалана отырып, үйлерді, құрылыстарды, ғимараттарды және оның инженерлік жүйелерін энергетикалық тексеру;</w:t>
      </w:r>
      <w:r>
        <w:br/>
      </w:r>
      <w:r>
        <w:rPr>
          <w:rFonts w:ascii="Times New Roman"/>
          <w:b w:val="false"/>
          <w:i w:val="false"/>
          <w:color w:val="000000"/>
          <w:sz w:val="28"/>
        </w:rPr>
        <w:t>
</w:t>
      </w:r>
      <w:r>
        <w:rPr>
          <w:rFonts w:ascii="Times New Roman"/>
          <w:b w:val="false"/>
          <w:i w:val="false"/>
          <w:color w:val="000000"/>
          <w:sz w:val="28"/>
        </w:rPr>
        <w:t>
      3) жабдықты энергия тиімділігі тұрғысынан диагностикалау.</w:t>
      </w:r>
      <w:r>
        <w:br/>
      </w:r>
      <w:r>
        <w:rPr>
          <w:rFonts w:ascii="Times New Roman"/>
          <w:b w:val="false"/>
          <w:i w:val="false"/>
          <w:color w:val="000000"/>
          <w:sz w:val="28"/>
        </w:rPr>
        <w:t>
</w:t>
      </w:r>
      <w:r>
        <w:rPr>
          <w:rFonts w:ascii="Times New Roman"/>
          <w:b w:val="false"/>
          <w:i w:val="false"/>
          <w:color w:val="000000"/>
          <w:sz w:val="28"/>
        </w:rPr>
        <w:t>
      11. Талдамалық кезеңде энергия аудиторы мынадай іс-шараларды жүргізеді:</w:t>
      </w:r>
      <w:r>
        <w:br/>
      </w:r>
      <w:r>
        <w:rPr>
          <w:rFonts w:ascii="Times New Roman"/>
          <w:b w:val="false"/>
          <w:i w:val="false"/>
          <w:color w:val="000000"/>
          <w:sz w:val="28"/>
        </w:rPr>
        <w:t>
</w:t>
      </w:r>
      <w:r>
        <w:rPr>
          <w:rFonts w:ascii="Times New Roman"/>
          <w:b w:val="false"/>
          <w:i w:val="false"/>
          <w:color w:val="000000"/>
          <w:sz w:val="28"/>
        </w:rPr>
        <w:t>
      1) өлшеу кезеңінде алынған ақпарат пен өлшеу (сынау) нәтижелерін талдау;</w:t>
      </w:r>
      <w:r>
        <w:br/>
      </w:r>
      <w:r>
        <w:rPr>
          <w:rFonts w:ascii="Times New Roman"/>
          <w:b w:val="false"/>
          <w:i w:val="false"/>
          <w:color w:val="000000"/>
          <w:sz w:val="28"/>
        </w:rPr>
        <w:t>
</w:t>
      </w:r>
      <w:r>
        <w:rPr>
          <w:rFonts w:ascii="Times New Roman"/>
          <w:b w:val="false"/>
          <w:i w:val="false"/>
          <w:color w:val="000000"/>
          <w:sz w:val="28"/>
        </w:rPr>
        <w:t>
      2) үйлердің, жабдықтардың жекелеген түрлерінің және технологиялық процестердің энергия тиімділігінің іс жүзіндегі көрсеткіштерін есептеу;</w:t>
      </w:r>
      <w:r>
        <w:br/>
      </w:r>
      <w:r>
        <w:rPr>
          <w:rFonts w:ascii="Times New Roman"/>
          <w:b w:val="false"/>
          <w:i w:val="false"/>
          <w:color w:val="000000"/>
          <w:sz w:val="28"/>
        </w:rPr>
        <w:t>
</w:t>
      </w:r>
      <w:r>
        <w:rPr>
          <w:rFonts w:ascii="Times New Roman"/>
          <w:b w:val="false"/>
          <w:i w:val="false"/>
          <w:color w:val="000000"/>
          <w:sz w:val="28"/>
        </w:rPr>
        <w:t>
      3) іс жүзіндегі көрсеткіштерді нормативтік (нормаланатын) мәндермен (бар болса) салыстыру;</w:t>
      </w:r>
      <w:r>
        <w:br/>
      </w:r>
      <w:r>
        <w:rPr>
          <w:rFonts w:ascii="Times New Roman"/>
          <w:b w:val="false"/>
          <w:i w:val="false"/>
          <w:color w:val="000000"/>
          <w:sz w:val="28"/>
        </w:rPr>
        <w:t>
</w:t>
      </w:r>
      <w:r>
        <w:rPr>
          <w:rFonts w:ascii="Times New Roman"/>
          <w:b w:val="false"/>
          <w:i w:val="false"/>
          <w:color w:val="000000"/>
          <w:sz w:val="28"/>
        </w:rPr>
        <w:t>
      4) іс жүзіндегі энергия тиімділігі көрсеткіштері мен нормативтік (нормаланатын) мәндерінің (бар болса) сәйкес келмеу себептерін анықтау және талдау;</w:t>
      </w:r>
      <w:r>
        <w:br/>
      </w:r>
      <w:r>
        <w:rPr>
          <w:rFonts w:ascii="Times New Roman"/>
          <w:b w:val="false"/>
          <w:i w:val="false"/>
          <w:color w:val="000000"/>
          <w:sz w:val="28"/>
        </w:rPr>
        <w:t>
</w:t>
      </w:r>
      <w:r>
        <w:rPr>
          <w:rFonts w:ascii="Times New Roman"/>
          <w:b w:val="false"/>
          <w:i w:val="false"/>
          <w:color w:val="000000"/>
          <w:sz w:val="28"/>
        </w:rPr>
        <w:t>
      5) әрбір жекелеген көрсеткіш, үйлер және жабдықтардың түрлері бойынша энергия үнемдеу әлеуетінің мәнін есептеу.</w:t>
      </w:r>
      <w:r>
        <w:br/>
      </w:r>
      <w:r>
        <w:rPr>
          <w:rFonts w:ascii="Times New Roman"/>
          <w:b w:val="false"/>
          <w:i w:val="false"/>
          <w:color w:val="000000"/>
          <w:sz w:val="28"/>
        </w:rPr>
        <w:t>
</w:t>
      </w:r>
      <w:r>
        <w:rPr>
          <w:rFonts w:ascii="Times New Roman"/>
          <w:b w:val="false"/>
          <w:i w:val="false"/>
          <w:color w:val="000000"/>
          <w:sz w:val="28"/>
        </w:rPr>
        <w:t>
      12. Қорытынды кезеңде жабдықтар тобы мен ғимарат бойынша, үйлер, құрылыстар, ғимараттардың энергетикалық ресурстарды пайдалануын талдау нәтижелерін қорытады.</w:t>
      </w:r>
      <w:r>
        <w:br/>
      </w:r>
      <w:r>
        <w:rPr>
          <w:rFonts w:ascii="Times New Roman"/>
          <w:b w:val="false"/>
          <w:i w:val="false"/>
          <w:color w:val="000000"/>
          <w:sz w:val="28"/>
        </w:rPr>
        <w:t>
</w:t>
      </w:r>
      <w:r>
        <w:rPr>
          <w:rFonts w:ascii="Times New Roman"/>
          <w:b w:val="false"/>
          <w:i w:val="false"/>
          <w:color w:val="000000"/>
          <w:sz w:val="28"/>
        </w:rPr>
        <w:t>
      13. Энергия аудитінің нәтижелері бойынша энергия үнемдеу және энергия тиімділігін арттыру жөніндегі қорытынды жасалады.</w:t>
      </w:r>
      <w:r>
        <w:br/>
      </w:r>
      <w:r>
        <w:rPr>
          <w:rFonts w:ascii="Times New Roman"/>
          <w:b w:val="false"/>
          <w:i w:val="false"/>
          <w:color w:val="000000"/>
          <w:sz w:val="28"/>
        </w:rPr>
        <w:t>
</w:t>
      </w:r>
      <w:r>
        <w:rPr>
          <w:rFonts w:ascii="Times New Roman"/>
          <w:b w:val="false"/>
          <w:i w:val="false"/>
          <w:color w:val="000000"/>
          <w:sz w:val="28"/>
        </w:rPr>
        <w:t>
      Энергия аудитінің қорытындысы энергия аудитін жүзеге асырған заңды тұлғаның фирмалық бланкісінде беріледі және оның басшысы бекітеді.</w:t>
      </w:r>
      <w:r>
        <w:br/>
      </w:r>
      <w:r>
        <w:rPr>
          <w:rFonts w:ascii="Times New Roman"/>
          <w:b w:val="false"/>
          <w:i w:val="false"/>
          <w:color w:val="000000"/>
          <w:sz w:val="28"/>
        </w:rPr>
        <w:t>
</w:t>
      </w:r>
      <w:r>
        <w:rPr>
          <w:rFonts w:ascii="Times New Roman"/>
          <w:b w:val="false"/>
          <w:i w:val="false"/>
          <w:color w:val="000000"/>
          <w:sz w:val="28"/>
        </w:rPr>
        <w:t>
      14. Энергия аудитінің қорытындысы негізгі үш бөлімнен тұрады:</w:t>
      </w:r>
      <w:r>
        <w:br/>
      </w:r>
      <w:r>
        <w:rPr>
          <w:rFonts w:ascii="Times New Roman"/>
          <w:b w:val="false"/>
          <w:i w:val="false"/>
          <w:color w:val="000000"/>
          <w:sz w:val="28"/>
        </w:rPr>
        <w:t>
</w:t>
      </w:r>
      <w:r>
        <w:rPr>
          <w:rFonts w:ascii="Times New Roman"/>
          <w:b w:val="false"/>
          <w:i w:val="false"/>
          <w:color w:val="000000"/>
          <w:sz w:val="28"/>
        </w:rPr>
        <w:t>
      1) энергия аудиті объектісінің, энергия аудиторының деректері, жасалған шарттың нөмірі көрсетілген кіріспе бөлім;</w:t>
      </w:r>
      <w:r>
        <w:br/>
      </w:r>
      <w:r>
        <w:rPr>
          <w:rFonts w:ascii="Times New Roman"/>
          <w:b w:val="false"/>
          <w:i w:val="false"/>
          <w:color w:val="000000"/>
          <w:sz w:val="28"/>
        </w:rPr>
        <w:t>
</w:t>
      </w:r>
      <w:r>
        <w:rPr>
          <w:rFonts w:ascii="Times New Roman"/>
          <w:b w:val="false"/>
          <w:i w:val="false"/>
          <w:color w:val="000000"/>
          <w:sz w:val="28"/>
        </w:rPr>
        <w:t>
      2)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толтырылатын есеп бөлімі. Бұл ретте, энергия аудитін жасаушы тек қоғамдық және/немесе тұрғын үй ғимараты бар тапсырыс берушіге 1-қосымшаны толтыру міндетті емес;</w:t>
      </w:r>
      <w:r>
        <w:br/>
      </w:r>
      <w:r>
        <w:rPr>
          <w:rFonts w:ascii="Times New Roman"/>
          <w:b w:val="false"/>
          <w:i w:val="false"/>
          <w:color w:val="000000"/>
          <w:sz w:val="28"/>
        </w:rPr>
        <w:t>
</w:t>
      </w:r>
      <w:r>
        <w:rPr>
          <w:rFonts w:ascii="Times New Roman"/>
          <w:b w:val="false"/>
          <w:i w:val="false"/>
          <w:color w:val="000000"/>
          <w:sz w:val="28"/>
        </w:rPr>
        <w:t>
      3) ұсынымдар мен тұжырымдары бар қорытынды бөлім. Ұсынымдарда, объектінің энергия үнемдеу және энергия тиімділігін арттыру жөніндегі іс-шаралар келтіріліп, оларды орындау мерзімі көрсетіледі, тұжырымдарда – тапсырыс берушінің энергия үнемдеу және энергия тиімділігін арттыру саласындағы іс-әрекетін жалпы бағалау, объектінің энергия үнемдеуінің ықтимал әлеуеті келтіріледі.</w:t>
      </w:r>
      <w:r>
        <w:br/>
      </w:r>
      <w:r>
        <w:rPr>
          <w:rFonts w:ascii="Times New Roman"/>
          <w:b w:val="false"/>
          <w:i w:val="false"/>
          <w:color w:val="000000"/>
          <w:sz w:val="28"/>
        </w:rPr>
        <w:t>
</w:t>
      </w:r>
      <w:r>
        <w:rPr>
          <w:rFonts w:ascii="Times New Roman"/>
          <w:b w:val="false"/>
          <w:i w:val="false"/>
          <w:color w:val="000000"/>
          <w:sz w:val="28"/>
        </w:rPr>
        <w:t>
      15. Энергия аудитінің қорытындысы екі данада ресімделеді: біреуі тапсырыс берушіге беріледі, екіншісі энергия аудиторында сақталады.</w:t>
      </w:r>
    </w:p>
    <w:bookmarkEnd w:id="7"/>
    <w:bookmarkStart w:name="z59" w:id="8"/>
    <w:p>
      <w:pPr>
        <w:spacing w:after="0"/>
        <w:ind w:left="0"/>
        <w:jc w:val="both"/>
      </w:pPr>
      <w:r>
        <w:rPr>
          <w:rFonts w:ascii="Times New Roman"/>
          <w:b w:val="false"/>
          <w:i w:val="false"/>
          <w:color w:val="000000"/>
          <w:sz w:val="28"/>
        </w:rPr>
        <w:t>
Энергия аудитін жүргізу</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1-қосымша       </w:t>
      </w:r>
    </w:p>
    <w:bookmarkEnd w:id="8"/>
    <w:bookmarkStart w:name="z60" w:id="9"/>
    <w:p>
      <w:pPr>
        <w:spacing w:after="0"/>
        <w:ind w:left="0"/>
        <w:jc w:val="left"/>
      </w:pPr>
      <w:r>
        <w:rPr>
          <w:rFonts w:ascii="Times New Roman"/>
          <w:b/>
          <w:i w:val="false"/>
          <w:color w:val="000000"/>
        </w:rPr>
        <w:t xml:space="preserve"> 
Энергия аудиті қорытындысының есеп бөлімі</w:t>
      </w:r>
    </w:p>
    <w:bookmarkEnd w:id="9"/>
    <w:bookmarkStart w:name="z61" w:id="10"/>
    <w:p>
      <w:pPr>
        <w:spacing w:after="0"/>
        <w:ind w:left="0"/>
        <w:jc w:val="left"/>
      </w:pPr>
      <w:r>
        <w:rPr>
          <w:rFonts w:ascii="Times New Roman"/>
          <w:b/>
          <w:i w:val="false"/>
          <w:color w:val="000000"/>
        </w:rPr>
        <w:t xml:space="preserve"> 
1. Жалпы мәліметтер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5270"/>
        <w:gridCol w:w="1662"/>
        <w:gridCol w:w="1542"/>
        <w:gridCol w:w="1840"/>
        <w:gridCol w:w="1760"/>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жыл</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(қызметтерді, жұмыстарды) өндіру көлемі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мәнде өнім өндіру</w:t>
            </w:r>
            <w:r>
              <w:br/>
            </w:r>
            <w:r>
              <w:rPr>
                <w:rFonts w:ascii="Times New Roman"/>
                <w:b w:val="false"/>
                <w:i w:val="false"/>
                <w:color w:val="000000"/>
                <w:sz w:val="20"/>
              </w:rPr>
              <w:t>
1) Негізгі өнім</w:t>
            </w:r>
            <w:r>
              <w:br/>
            </w:r>
            <w:r>
              <w:rPr>
                <w:rFonts w:ascii="Times New Roman"/>
                <w:b w:val="false"/>
                <w:i w:val="false"/>
                <w:color w:val="000000"/>
                <w:sz w:val="20"/>
              </w:rPr>
              <w:t>
2) Қосымша өнім</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ресурстарын тұтыну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 ш.т.</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rPr>
                <w:rFonts w:ascii="Times New Roman"/>
                <w:b w:val="false"/>
                <w:i w:val="false"/>
                <w:color w:val="000000"/>
                <w:vertAlign w:val="superscript"/>
              </w:rPr>
              <w:t>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өндірудің энергия сыйымдылығы</w:t>
            </w:r>
            <w:r>
              <w:rPr>
                <w:rFonts w:ascii="Times New Roman"/>
                <w:b w:val="false"/>
                <w:i w:val="false"/>
                <w:color w:val="000000"/>
                <w:vertAlign w:val="superscript"/>
              </w:rPr>
              <w:t>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 ш.т.</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өнім құнындағы энергия ресурстары үшін төленетін төлем үлесі</w:t>
            </w:r>
            <w:r>
              <w:rPr>
                <w:rFonts w:ascii="Times New Roman"/>
                <w:b w:val="false"/>
                <w:i w:val="false"/>
                <w:color w:val="000000"/>
                <w:vertAlign w:val="superscript"/>
              </w:rPr>
              <w:t>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тізімдегі сан</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өнеркәсіптік-өндірістік персонал</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w:t>
      </w:r>
      <w:r>
        <w:br/>
      </w:r>
      <w:r>
        <w:rPr>
          <w:rFonts w:ascii="Times New Roman"/>
          <w:b w:val="false"/>
          <w:i w:val="false"/>
          <w:color w:val="000000"/>
          <w:sz w:val="28"/>
        </w:rPr>
        <w:t>
      1) Отын энергетикалық ресурс (ОЭР) құны берілген шоттар бойынша айқындалады.</w:t>
      </w:r>
      <w:r>
        <w:br/>
      </w:r>
      <w:r>
        <w:rPr>
          <w:rFonts w:ascii="Times New Roman"/>
          <w:b w:val="false"/>
          <w:i w:val="false"/>
          <w:color w:val="000000"/>
          <w:sz w:val="28"/>
        </w:rPr>
        <w:t xml:space="preserve">
      2) Мына формуламен айқындалады     </w:t>
      </w:r>
      <w:r>
        <w:rPr>
          <w:rFonts w:ascii="Times New Roman"/>
          <w:b w:val="false"/>
          <w:i w:val="false"/>
          <w:color w:val="000000"/>
          <w:sz w:val="28"/>
          <w:u w:val="single"/>
        </w:rPr>
        <w:t>3-т. мәні (алымы)</w:t>
      </w:r>
      <w:r>
        <w:br/>
      </w:r>
      <w:r>
        <w:rPr>
          <w:rFonts w:ascii="Times New Roman"/>
          <w:b w:val="false"/>
          <w:i w:val="false"/>
          <w:color w:val="000000"/>
          <w:sz w:val="28"/>
        </w:rPr>
        <w:t>
                                             1-т. мәні</w:t>
      </w:r>
      <w:r>
        <w:br/>
      </w:r>
      <w:r>
        <w:rPr>
          <w:rFonts w:ascii="Times New Roman"/>
          <w:b w:val="false"/>
          <w:i w:val="false"/>
          <w:color w:val="000000"/>
          <w:sz w:val="28"/>
        </w:rPr>
        <w:t xml:space="preserve">
      3) Мына формуламен айқындалады     </w:t>
      </w:r>
      <w:r>
        <w:rPr>
          <w:rFonts w:ascii="Times New Roman"/>
          <w:b w:val="false"/>
          <w:i w:val="false"/>
          <w:color w:val="000000"/>
          <w:sz w:val="28"/>
          <w:u w:val="single"/>
        </w:rPr>
        <w:t>3-т. мәні (бөлімі)</w:t>
      </w:r>
      <w:r>
        <w:br/>
      </w:r>
      <w:r>
        <w:rPr>
          <w:rFonts w:ascii="Times New Roman"/>
          <w:b w:val="false"/>
          <w:i w:val="false"/>
          <w:color w:val="000000"/>
          <w:sz w:val="28"/>
        </w:rPr>
        <w:t>
                                             1-т мәні</w:t>
      </w:r>
    </w:p>
    <w:bookmarkStart w:name="z62" w:id="11"/>
    <w:p>
      <w:pPr>
        <w:spacing w:after="0"/>
        <w:ind w:left="0"/>
        <w:jc w:val="left"/>
      </w:pPr>
      <w:r>
        <w:rPr>
          <w:rFonts w:ascii="Times New Roman"/>
          <w:b/>
          <w:i w:val="false"/>
          <w:color w:val="000000"/>
        </w:rPr>
        <w:t xml:space="preserve"> 
2. Энергия тасымалдағыштардың жалпы тұтынуы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3591"/>
        <w:gridCol w:w="1565"/>
        <w:gridCol w:w="2161"/>
        <w:gridCol w:w="1923"/>
        <w:gridCol w:w="1207"/>
        <w:gridCol w:w="1625"/>
      </w:tblGrid>
      <w:tr>
        <w:trPr>
          <w:trHeight w:val="30" w:hRule="atLeast"/>
        </w:trPr>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тасымалдағыштың атауы</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жылда тұтынылған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есепке алу</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Аспаптың типі (маркасы)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24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 пеш отыны</w:t>
            </w:r>
            <w:r>
              <w:br/>
            </w:r>
            <w:r>
              <w:rPr>
                <w:rFonts w:ascii="Times New Roman"/>
                <w:b w:val="false"/>
                <w:i w:val="false"/>
                <w:color w:val="000000"/>
                <w:sz w:val="20"/>
              </w:rPr>
              <w:t>
1) Газ тәрізді отын</w:t>
            </w:r>
            <w:r>
              <w:br/>
            </w:r>
            <w:r>
              <w:rPr>
                <w:rFonts w:ascii="Times New Roman"/>
                <w:b w:val="false"/>
                <w:i w:val="false"/>
                <w:color w:val="000000"/>
                <w:sz w:val="20"/>
              </w:rPr>
              <w:t>
2) Қатты отын</w:t>
            </w:r>
            <w:r>
              <w:br/>
            </w:r>
            <w:r>
              <w:rPr>
                <w:rFonts w:ascii="Times New Roman"/>
                <w:b w:val="false"/>
                <w:i w:val="false"/>
                <w:color w:val="000000"/>
                <w:sz w:val="20"/>
              </w:rPr>
              <w:t>
3) Сұйық отын</w:t>
            </w:r>
            <w:r>
              <w:br/>
            </w:r>
            <w:r>
              <w:rPr>
                <w:rFonts w:ascii="Times New Roman"/>
                <w:b w:val="false"/>
                <w:i w:val="false"/>
                <w:color w:val="000000"/>
                <w:sz w:val="20"/>
              </w:rPr>
              <w:t>
4) Отындардың балама (жергілікті) түрлері</w:t>
            </w:r>
            <w:r>
              <w:br/>
            </w:r>
            <w:r>
              <w:rPr>
                <w:rFonts w:ascii="Times New Roman"/>
                <w:b w:val="false"/>
                <w:i w:val="false"/>
                <w:color w:val="000000"/>
                <w:sz w:val="20"/>
              </w:rPr>
              <w:t>
5) Шартты отынға ауыстырылатын коэффициенттер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ш.т.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 сағ</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Гкал</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Қысымы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Тура және кері су температурасы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0</w:t>
            </w:r>
            <w:r>
              <w:rPr>
                <w:rFonts w:ascii="Times New Roman"/>
                <w:b w:val="false"/>
                <w:i w:val="false"/>
                <w:color w:val="000000"/>
                <w:sz w:val="20"/>
              </w:rPr>
              <w:t>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Будың қызу температурасы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0</w:t>
            </w:r>
            <w:r>
              <w:rPr>
                <w:rFonts w:ascii="Times New Roman"/>
                <w:b w:val="false"/>
                <w:i w:val="false"/>
                <w:color w:val="000000"/>
                <w:sz w:val="20"/>
              </w:rPr>
              <w:t>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Бу құрғақтығының дәрежесі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Сығылған ауа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 м</w:t>
            </w:r>
            <w:r>
              <w:rPr>
                <w:rFonts w:ascii="Times New Roman"/>
                <w:b w:val="false"/>
                <w:i w:val="false"/>
                <w:color w:val="000000"/>
                <w:vertAlign w:val="superscript"/>
              </w:rPr>
              <w:t>3</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Қысым</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 отыны: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бензин</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керосин</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дизель отыны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12"/>
    <w:p>
      <w:pPr>
        <w:spacing w:after="0"/>
        <w:ind w:left="0"/>
        <w:jc w:val="left"/>
      </w:pPr>
      <w:r>
        <w:rPr>
          <w:rFonts w:ascii="Times New Roman"/>
          <w:b/>
          <w:i w:val="false"/>
          <w:color w:val="000000"/>
        </w:rPr>
        <w:t xml:space="preserve"> 
3. Трансформаторлық қосалқы станциялар туралы мәліметтер (бар болған жағдайда толтырылады)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2162"/>
        <w:gridCol w:w="1207"/>
        <w:gridCol w:w="1685"/>
        <w:gridCol w:w="1685"/>
        <w:gridCol w:w="1924"/>
        <w:gridCol w:w="2162"/>
        <w:gridCol w:w="1466"/>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цех, қосалқы станцияның нөмірі</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енгізілген жыл</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Трансформатордың типі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Трансформаторлардың саны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станциясының жиынтық қуаты кВА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Жоғары/төмен кВ кернеуі</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13"/>
    <w:p>
      <w:pPr>
        <w:spacing w:after="0"/>
        <w:ind w:left="0"/>
        <w:jc w:val="left"/>
      </w:pPr>
      <w:r>
        <w:rPr>
          <w:rFonts w:ascii="Times New Roman"/>
          <w:b/>
          <w:i w:val="false"/>
          <w:color w:val="000000"/>
        </w:rPr>
        <w:t xml:space="preserve"> 
4. Пайдалану бағыттары бойынша электр энергиясын тұтынушылардың белгіленген қуаты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2642"/>
        <w:gridCol w:w="970"/>
        <w:gridCol w:w="1209"/>
        <w:gridCol w:w="1209"/>
        <w:gridCol w:w="1209"/>
        <w:gridCol w:w="970"/>
        <w:gridCol w:w="1209"/>
        <w:gridCol w:w="970"/>
        <w:gridCol w:w="951"/>
        <w:gridCol w:w="951"/>
      </w:tblGrid>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пайдалану бағыты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қозғалтқыштардың саны мен жиынтық қуаты, кВт (цехтарда, учаскелерде, өндірістерде және т.б.)</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ны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ны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ны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жабдық, оның ішінде:</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электр жетек, электр-термиялық жабдық</w:t>
            </w:r>
            <w:r>
              <w:br/>
            </w:r>
            <w:r>
              <w:rPr>
                <w:rFonts w:ascii="Times New Roman"/>
                <w:b w:val="false"/>
                <w:i w:val="false"/>
                <w:color w:val="000000"/>
                <w:sz w:val="20"/>
              </w:rPr>
              <w:t>
2) кептіргіштер</w:t>
            </w:r>
            <w:r>
              <w:br/>
            </w:r>
            <w:r>
              <w:rPr>
                <w:rFonts w:ascii="Times New Roman"/>
                <w:b w:val="false"/>
                <w:i w:val="false"/>
                <w:color w:val="000000"/>
                <w:sz w:val="20"/>
              </w:rPr>
              <w:t>
3) өзгелер</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Сорғылар</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Желдету жабдығы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Көтеру-көлік жабдығы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Компрессорлар</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жабдығы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Тоңазытқыш жабдығы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беру</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 оның ішінде тұрмыстық техника</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14"/>
    <w:p>
      <w:pPr>
        <w:spacing w:after="0"/>
        <w:ind w:left="0"/>
        <w:jc w:val="left"/>
      </w:pPr>
      <w:r>
        <w:rPr>
          <w:rFonts w:ascii="Times New Roman"/>
          <w:b/>
          <w:i w:val="false"/>
          <w:color w:val="000000"/>
        </w:rPr>
        <w:t xml:space="preserve"> 
5. Компрессорлық жабдық туралы мәліметтер (бар болған жағдайда толтырылады)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1139"/>
        <w:gridCol w:w="1021"/>
        <w:gridCol w:w="1199"/>
        <w:gridCol w:w="963"/>
        <w:gridCol w:w="963"/>
        <w:gridCol w:w="1436"/>
        <w:gridCol w:w="1199"/>
        <w:gridCol w:w="1436"/>
        <w:gridCol w:w="1443"/>
        <w:gridCol w:w="965"/>
        <w:gridCol w:w="531"/>
      </w:tblGrid>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 учас кі, өнді ріс, компрессордың типі</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 дала нуға енгі зіл ген жыл</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Өнімділік м</w:t>
            </w:r>
            <w:r>
              <w:rPr>
                <w:rFonts w:ascii="Times New Roman"/>
                <w:b w:val="false"/>
                <w:i w:val="false"/>
                <w:color w:val="000000"/>
                <w:vertAlign w:val="superscript"/>
              </w:rPr>
              <w:t>3</w:t>
            </w:r>
            <w:r>
              <w:rPr>
                <w:rFonts w:ascii="Times New Roman"/>
                <w:b w:val="false"/>
                <w:i w:val="false"/>
                <w:color w:val="000000"/>
                <w:sz w:val="20"/>
              </w:rPr>
              <w:t>/мин</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 сы мы МПа</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жетек тің қуаты кВт</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 нал бойынша бір жыл ішіндегі комп рессордың жұмысының уақы ты сағ, жыл</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энергиясының есептік орташа жылдық шығысы МВт сағ.</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энергиясының үлесті шығы сы нақты/норм.* кВт сағ/1000 м</w:t>
            </w:r>
            <w:r>
              <w:rPr>
                <w:rFonts w:ascii="Times New Roman"/>
                <w:b w:val="false"/>
                <w:i w:val="false"/>
                <w:color w:val="000000"/>
                <w:vertAlign w:val="superscript"/>
              </w:rPr>
              <w:t>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 қын дату жүйесі (ай на лымды, су құбыры және т.б.)</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 кертпе</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w:t>
      </w:r>
      <w:r>
        <w:br/>
      </w:r>
      <w:r>
        <w:rPr>
          <w:rFonts w:ascii="Times New Roman"/>
          <w:b w:val="false"/>
          <w:i w:val="false"/>
          <w:color w:val="000000"/>
          <w:sz w:val="28"/>
        </w:rPr>
        <w:t>
      * Нормативтік (паспорттық) деректер болмаған жағдайда мынадай формуламен есептеледі:</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6-бағанның мәніХ100</w:t>
      </w:r>
      <w:r>
        <w:rPr>
          <w:rFonts w:ascii="Times New Roman"/>
          <w:b w:val="false"/>
          <w:i w:val="false"/>
          <w:color w:val="000000"/>
          <w:sz w:val="28"/>
        </w:rPr>
        <w:t>                     (Е.1)</w:t>
      </w:r>
      <w:r>
        <w:br/>
      </w:r>
      <w:r>
        <w:rPr>
          <w:rFonts w:ascii="Times New Roman"/>
          <w:b w:val="false"/>
          <w:i w:val="false"/>
          <w:color w:val="000000"/>
          <w:sz w:val="28"/>
        </w:rPr>
        <w:t>
                        </w:t>
      </w:r>
      <w:r>
        <w:rPr>
          <w:rFonts w:ascii="Times New Roman"/>
          <w:b w:val="false"/>
          <w:i/>
          <w:color w:val="000000"/>
          <w:sz w:val="28"/>
        </w:rPr>
        <w:t>4-бағанның мәніХ60</w:t>
      </w:r>
    </w:p>
    <w:bookmarkStart w:name="z66" w:id="15"/>
    <w:p>
      <w:pPr>
        <w:spacing w:after="0"/>
        <w:ind w:left="0"/>
        <w:jc w:val="left"/>
      </w:pPr>
      <w:r>
        <w:rPr>
          <w:rFonts w:ascii="Times New Roman"/>
          <w:b/>
          <w:i w:val="false"/>
          <w:color w:val="000000"/>
        </w:rPr>
        <w:t xml:space="preserve"> 
6. Тоңазытқыш жабдығының сипаттамасы (бар болған жағдайда толтырылады)</w:t>
      </w:r>
    </w:p>
    <w:bookmarkEnd w:id="15"/>
    <w:p>
      <w:pPr>
        <w:spacing w:after="0"/>
        <w:ind w:left="0"/>
        <w:jc w:val="both"/>
      </w:pPr>
      <w:r>
        <w:rPr>
          <w:rFonts w:ascii="Times New Roman"/>
          <w:b w:val="false"/>
          <w:i w:val="false"/>
          <w:color w:val="000000"/>
          <w:sz w:val="28"/>
        </w:rPr>
        <w:t>Жылу беретін құрылғының типі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1438"/>
        <w:gridCol w:w="964"/>
        <w:gridCol w:w="1181"/>
        <w:gridCol w:w="1458"/>
        <w:gridCol w:w="1201"/>
        <w:gridCol w:w="1676"/>
        <w:gridCol w:w="1676"/>
        <w:gridCol w:w="1202"/>
        <w:gridCol w:w="729"/>
        <w:gridCol w:w="769"/>
      </w:tblGrid>
      <w:tr>
        <w:trPr>
          <w:trHeight w:val="90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Агрегат дереккөзінің типі</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 далануға енгі зіл ген жыл</w:t>
            </w: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 бойынша қуат Гкал/сағ</w:t>
            </w:r>
          </w:p>
        </w:tc>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Тоңазытқыш камерадағы температура </w:t>
            </w:r>
            <w:r>
              <w:rPr>
                <w:rFonts w:ascii="Times New Roman"/>
                <w:b w:val="false"/>
                <w:i w:val="false"/>
                <w:color w:val="000000"/>
                <w:vertAlign w:val="superscript"/>
              </w:rPr>
              <w:t>0</w:t>
            </w:r>
            <w:r>
              <w:rPr>
                <w:rFonts w:ascii="Times New Roman"/>
                <w:b w:val="false"/>
                <w:i w:val="false"/>
                <w:color w:val="000000"/>
                <w:sz w:val="20"/>
              </w:rPr>
              <w:t>С</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қуат кВт</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энергиясының меншікті шығысы, нақты/норм. кВт сағ/Гкал</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режимі, жазда/қыста сағ/тәул.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Конденсатордан жылу беру жүйесі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тасы мал даушының шығысы жазда/қыста т/сағ</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Салқында ту жазда/ қыста ... бастап ... дейін </w:t>
            </w:r>
            <w:r>
              <w:rPr>
                <w:rFonts w:ascii="Times New Roman"/>
                <w:b w:val="false"/>
                <w:i w:val="false"/>
                <w:color w:val="000000"/>
                <w:vertAlign w:val="superscript"/>
              </w:rPr>
              <w:t>0</w:t>
            </w:r>
            <w:r>
              <w:rPr>
                <w:rFonts w:ascii="Times New Roman"/>
                <w:b w:val="false"/>
                <w:i w:val="false"/>
                <w:color w:val="000000"/>
                <w:sz w:val="20"/>
              </w:rPr>
              <w:t>С</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16"/>
    <w:p>
      <w:pPr>
        <w:spacing w:after="0"/>
        <w:ind w:left="0"/>
        <w:jc w:val="left"/>
      </w:pPr>
      <w:r>
        <w:rPr>
          <w:rFonts w:ascii="Times New Roman"/>
          <w:b/>
          <w:i w:val="false"/>
          <w:color w:val="000000"/>
        </w:rPr>
        <w:t xml:space="preserve"> 
7. Жылу электр станциясының (ЖЭС) негізгі жабдығының құрамы мен жұмысы туралы мәліметтер (бар болған жағдайда толтырылады)</w:t>
      </w:r>
    </w:p>
    <w:bookmarkEnd w:id="16"/>
    <w:p>
      <w:pPr>
        <w:spacing w:after="0"/>
        <w:ind w:left="0"/>
        <w:jc w:val="both"/>
      </w:pPr>
      <w:r>
        <w:rPr>
          <w:rFonts w:ascii="Times New Roman"/>
          <w:b w:val="false"/>
          <w:i w:val="false"/>
          <w:color w:val="000000"/>
          <w:sz w:val="28"/>
        </w:rPr>
        <w:t>Отын: негізгі ___________</w:t>
      </w:r>
      <w:r>
        <w:br/>
      </w:r>
      <w:r>
        <w:rPr>
          <w:rFonts w:ascii="Times New Roman"/>
          <w:b w:val="false"/>
          <w:i w:val="false"/>
          <w:color w:val="000000"/>
          <w:sz w:val="28"/>
        </w:rPr>
        <w:t>
резервтік___________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725"/>
        <w:gridCol w:w="928"/>
        <w:gridCol w:w="1050"/>
        <w:gridCol w:w="887"/>
        <w:gridCol w:w="1172"/>
        <w:gridCol w:w="1356"/>
        <w:gridCol w:w="1498"/>
        <w:gridCol w:w="1580"/>
        <w:gridCol w:w="1864"/>
        <w:gridCol w:w="1235"/>
      </w:tblGrid>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ЖЭС пайдалануға берілген жылы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ЖЭС электр қуаты, жобалық/нақты кВт</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ЖЭС жылу қуаты, жобалық/нақты Гкал</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Турбоагрегаттың типі</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Турбоагрегаттардың саны</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Турбоагрегаттың ПӘК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Турбоагрегатты жылдық пайдалану, жобалық/нақты сағ</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қуатты пайдалану тиімділігінің коэффициенті, Р нақты Р белг.</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өндіруге отынның үлесті шығысы г ш.т./(кВт сағ)</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17"/>
    <w:p>
      <w:pPr>
        <w:spacing w:after="0"/>
        <w:ind w:left="0"/>
        <w:jc w:val="left"/>
      </w:pPr>
      <w:r>
        <w:rPr>
          <w:rFonts w:ascii="Times New Roman"/>
          <w:b/>
          <w:i w:val="false"/>
          <w:color w:val="000000"/>
        </w:rPr>
        <w:t xml:space="preserve"> 
8. 20....жылы электр энергиясын тұтыну теңгерімі</w:t>
      </w:r>
    </w:p>
    <w:bookmarkEnd w:id="17"/>
    <w:p>
      <w:pPr>
        <w:spacing w:after="0"/>
        <w:ind w:left="0"/>
        <w:jc w:val="both"/>
      </w:pPr>
      <w:r>
        <w:rPr>
          <w:rFonts w:ascii="Times New Roman"/>
          <w:b w:val="false"/>
          <w:i w:val="false"/>
          <w:color w:val="000000"/>
          <w:sz w:val="28"/>
        </w:rPr>
        <w:t>МВт сағ (6-баған — пайыздармен).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4757"/>
        <w:gridCol w:w="2167"/>
        <w:gridCol w:w="1449"/>
        <w:gridCol w:w="1928"/>
        <w:gridCol w:w="1948"/>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Кіріс/шығыс баптары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тұтыну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нормативтік шығыстарды есепке алып есептік-нормативтік тұтыну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5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тарап көзі (есептегіштер бойынша),</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Жекеменшік ЖЭС</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жабдық, оның ішінде:</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электр жетек, электр-термиялық жабдық</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кептіргіштер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өзгелері</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Сорғылар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Желдету жабдығы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Көтеру-көлік жабдығы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Компрессорлар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жабдығы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Тоңазытқыш жабдығы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беру</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 оның ішінде тұрмыстық техника</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өндірістік шығыс</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абоненттер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Пайдаланудағы шарасыз шығыстар: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желілерде, жиынтық</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трансформаторларда</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Рационалды емес шығыстар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жиынтық шығысы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 Электр энергиясын зауыт ішінде есепке алу болған кезде «Шығыс» бабында 2-баған да толтырылады.</w:t>
      </w:r>
    </w:p>
    <w:bookmarkStart w:name="z69" w:id="18"/>
    <w:p>
      <w:pPr>
        <w:spacing w:after="0"/>
        <w:ind w:left="0"/>
        <w:jc w:val="left"/>
      </w:pPr>
      <w:r>
        <w:rPr>
          <w:rFonts w:ascii="Times New Roman"/>
          <w:b/>
          <w:i w:val="false"/>
          <w:color w:val="000000"/>
        </w:rPr>
        <w:t xml:space="preserve"> 
9. Қазандықтың құрамы мен жұмысы туралы мәліметтер (бар болған жағдайда толтырылады)</w:t>
      </w:r>
    </w:p>
    <w:bookmarkEnd w:id="18"/>
    <w:p>
      <w:pPr>
        <w:spacing w:after="0"/>
        <w:ind w:left="0"/>
        <w:jc w:val="both"/>
      </w:pPr>
      <w:r>
        <w:rPr>
          <w:rFonts w:ascii="Times New Roman"/>
          <w:b w:val="false"/>
          <w:i w:val="false"/>
          <w:color w:val="000000"/>
          <w:sz w:val="28"/>
        </w:rPr>
        <w:t>Отын: негізгі — табиғи газ</w:t>
      </w:r>
      <w:r>
        <w:br/>
      </w:r>
      <w:r>
        <w:rPr>
          <w:rFonts w:ascii="Times New Roman"/>
          <w:b w:val="false"/>
          <w:i w:val="false"/>
          <w:color w:val="000000"/>
          <w:sz w:val="28"/>
        </w:rPr>
        <w:t>
резервтік —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829"/>
        <w:gridCol w:w="911"/>
        <w:gridCol w:w="748"/>
        <w:gridCol w:w="1013"/>
        <w:gridCol w:w="850"/>
        <w:gridCol w:w="1279"/>
        <w:gridCol w:w="1238"/>
        <w:gridCol w:w="1422"/>
        <w:gridCol w:w="1402"/>
        <w:gridCol w:w="1524"/>
        <w:gridCol w:w="1056"/>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 агрегатының типі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берілген жылы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Өнімділік, жобалық/нақты т/сағ, Гкал/сағ</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 жұм./нақты МПа</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сынақтардың деректері бойынша «таза салмағы» ПӘК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бойынша ПӘК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өндіруге отынның үлес шығысы нақты/қалыпты кг ш.т./Гкал</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есепке алу бойынша отынның жылдық шығысы мың т. ш.т.</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Құралмен есепке алу бойынша жылудың жылдық өндірілуі Гкал</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19"/>
    <w:p>
      <w:pPr>
        <w:spacing w:after="0"/>
        <w:ind w:left="0"/>
        <w:jc w:val="left"/>
      </w:pPr>
      <w:r>
        <w:rPr>
          <w:rFonts w:ascii="Times New Roman"/>
          <w:b/>
          <w:i w:val="false"/>
          <w:color w:val="000000"/>
        </w:rPr>
        <w:t xml:space="preserve"> 
10. Жылу энергиясын (бу, ыстық су) пайдаланатын технологиялық жабдықтың сипаттамасы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905"/>
        <w:gridCol w:w="1108"/>
        <w:gridCol w:w="1047"/>
        <w:gridCol w:w="824"/>
        <w:gridCol w:w="1027"/>
        <w:gridCol w:w="966"/>
        <w:gridCol w:w="1291"/>
        <w:gridCol w:w="1128"/>
        <w:gridCol w:w="1453"/>
        <w:gridCol w:w="1839"/>
        <w:gridCol w:w="1089"/>
      </w:tblGrid>
      <w:tr>
        <w:trPr>
          <w:trHeight w:val="30" w:hRule="atLeast"/>
        </w:trPr>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Агрегатты пайдаланудың мақсаты, бағыты</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Агрегаттың атауы, энергия тасымалдаушының енгізілген жылы, типі, маркасы, түрі</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Агрегаттың өнімділігі (паспорттық) өнім бойынша.../сағ</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Кірудегі/шығудағы жұмыс параметрлері</w:t>
            </w:r>
          </w:p>
        </w:tc>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бірлігіне жылу энергиясының үлес шығысы Гкал/...</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бойынша ПӘК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Конденсат бергіштер: типі, саны</w:t>
            </w:r>
          </w:p>
        </w:tc>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Жылуды кәдеге жарату құрылғыларының қолда болуы конденсаттың температурасы 0С</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(конденсаттың ластану сипаты)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қысымы МПа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температурасы </w:t>
            </w:r>
            <w:r>
              <w:rPr>
                <w:rFonts w:ascii="Times New Roman"/>
                <w:b w:val="false"/>
                <w:i w:val="false"/>
                <w:color w:val="000000"/>
                <w:vertAlign w:val="superscript"/>
              </w:rPr>
              <w:t>0</w:t>
            </w:r>
            <w:r>
              <w:rPr>
                <w:rFonts w:ascii="Times New Roman"/>
                <w:b w:val="false"/>
                <w:i w:val="false"/>
                <w:color w:val="000000"/>
                <w:sz w:val="20"/>
              </w:rPr>
              <w:t>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20"/>
    <w:p>
      <w:pPr>
        <w:spacing w:after="0"/>
        <w:ind w:left="0"/>
        <w:jc w:val="left"/>
      </w:pPr>
      <w:r>
        <w:rPr>
          <w:rFonts w:ascii="Times New Roman"/>
          <w:b/>
          <w:i w:val="false"/>
          <w:color w:val="000000"/>
        </w:rPr>
        <w:t xml:space="preserve"> 
11. 20... жылы жылу энергиясын есептік-нормативтік тұтыну</w:t>
      </w:r>
    </w:p>
    <w:bookmarkEnd w:id="20"/>
    <w:p>
      <w:pPr>
        <w:spacing w:after="0"/>
        <w:ind w:left="0"/>
        <w:jc w:val="both"/>
      </w:pPr>
      <w:r>
        <w:rPr>
          <w:rFonts w:ascii="Times New Roman"/>
          <w:b w:val="false"/>
          <w:i w:val="false"/>
          <w:color w:val="000000"/>
          <w:sz w:val="28"/>
        </w:rPr>
        <w:t>Гкал/жыл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3586"/>
        <w:gridCol w:w="1444"/>
        <w:gridCol w:w="1900"/>
        <w:gridCol w:w="2079"/>
        <w:gridCol w:w="2258"/>
        <w:gridCol w:w="1007"/>
      </w:tblGrid>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атауы (цех, учаске және басқалар), жылу тасымалдағыш (бу, ыстық су)</w:t>
            </w:r>
          </w:p>
        </w:tc>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жабдық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жылдық температураның, </w:t>
            </w:r>
            <w:r>
              <w:rPr>
                <w:rFonts w:ascii="Times New Roman"/>
                <w:b w:val="false"/>
                <w:i w:val="false"/>
                <w:color w:val="000000"/>
                <w:vertAlign w:val="superscript"/>
              </w:rPr>
              <w:t>0</w:t>
            </w:r>
            <w:r>
              <w:rPr>
                <w:rFonts w:ascii="Times New Roman"/>
                <w:b w:val="false"/>
                <w:i w:val="false"/>
                <w:color w:val="000000"/>
                <w:sz w:val="20"/>
              </w:rPr>
              <w:t>С, және жылыту кезеңінің ұзақтығының, тәул. нақты мәндері кезінде</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желдету</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сумен қамтамасыз 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үй-жайлар</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r>
              <w:br/>
            </w:r>
            <w:r>
              <w:rPr>
                <w:rFonts w:ascii="Times New Roman"/>
                <w:b w:val="false"/>
                <w:i w:val="false"/>
                <w:color w:val="000000"/>
                <w:sz w:val="20"/>
              </w:rPr>
              <w:t>
Барлығы: өндірістік үй-жайлар бойынша</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өндірістік қызметтер және үй-жайлар</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Барлығы: жалпы өндірістік қызметтер бойынша</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21"/>
    <w:p>
      <w:pPr>
        <w:spacing w:after="0"/>
        <w:ind w:left="0"/>
        <w:jc w:val="left"/>
      </w:pPr>
      <w:r>
        <w:rPr>
          <w:rFonts w:ascii="Times New Roman"/>
          <w:b/>
          <w:i w:val="false"/>
          <w:color w:val="000000"/>
        </w:rPr>
        <w:t xml:space="preserve"> 
12. 20... жылы жылу энергиясын тұтыну теңгерімі</w:t>
      </w:r>
    </w:p>
    <w:bookmarkEnd w:id="21"/>
    <w:p>
      <w:pPr>
        <w:spacing w:after="0"/>
        <w:ind w:left="0"/>
        <w:jc w:val="both"/>
      </w:pPr>
      <w:r>
        <w:rPr>
          <w:rFonts w:ascii="Times New Roman"/>
          <w:b w:val="false"/>
          <w:i w:val="false"/>
          <w:color w:val="000000"/>
          <w:sz w:val="28"/>
        </w:rPr>
        <w:t>Гкал (8, 10-бағандары — пайызбен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2861"/>
        <w:gridCol w:w="1063"/>
        <w:gridCol w:w="964"/>
        <w:gridCol w:w="886"/>
        <w:gridCol w:w="1202"/>
        <w:gridCol w:w="569"/>
        <w:gridCol w:w="1202"/>
        <w:gridCol w:w="1676"/>
        <w:gridCol w:w="966"/>
        <w:gridCol w:w="1164"/>
      </w:tblGrid>
      <w:tr>
        <w:trPr>
          <w:trHeight w:val="30" w:hRule="atLeast"/>
        </w:trPr>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Кіріс/шығыс баптары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Сипаттамалар, параметрлер</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тұтыну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шығындарды есепке ала отырып, есептік-нормативтік тұтыну</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пайдалануда шарасыз/нақты</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Конденсатты қайтару</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тасымалдаушы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 қысым МПа</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w:t>
            </w:r>
            <w:r>
              <w:rPr>
                <w:rFonts w:ascii="Times New Roman"/>
                <w:b w:val="false"/>
                <w:i w:val="false"/>
                <w:color w:val="000000"/>
                <w:vertAlign w:val="superscript"/>
              </w:rPr>
              <w:t>0</w:t>
            </w:r>
            <w:r>
              <w:rPr>
                <w:rFonts w:ascii="Times New Roman"/>
                <w:b w:val="false"/>
                <w:i w:val="false"/>
                <w:color w:val="000000"/>
                <w:sz w:val="20"/>
              </w:rPr>
              <w:t>С*</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қазандық</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тараптың көзі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кіріс</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шығындар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оның ішінде будың, олардан байланыс (өткір) тәсілмен</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ыстық су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және желдету, оның ішінде ауа калориферлері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сумен жабдықтау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тараптың тұтынушылары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желілік шығындар (нормаланған)</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өндірістік шығын</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абоненттер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желдету, ыстық сумен қамтамасыз ету жүйелеріндегі рационалдық емес технологиялық шығындар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жиынтық шығын</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w:t>
      </w:r>
      <w:r>
        <w:br/>
      </w:r>
      <w:r>
        <w:rPr>
          <w:rFonts w:ascii="Times New Roman"/>
          <w:b w:val="false"/>
          <w:i w:val="false"/>
          <w:color w:val="000000"/>
          <w:sz w:val="28"/>
        </w:rPr>
        <w:t>
      * Жылу тасымалдағыш болғанда «ыстық су» тік және кері судың температурасын көрсетеді.</w:t>
      </w:r>
    </w:p>
    <w:bookmarkStart w:name="z73" w:id="22"/>
    <w:p>
      <w:pPr>
        <w:spacing w:after="0"/>
        <w:ind w:left="0"/>
        <w:jc w:val="left"/>
      </w:pPr>
      <w:r>
        <w:rPr>
          <w:rFonts w:ascii="Times New Roman"/>
          <w:b/>
          <w:i w:val="false"/>
          <w:color w:val="000000"/>
        </w:rPr>
        <w:t xml:space="preserve"> 
13. Отын пайдаланатын агрегаттардың сипаттамасы (бар болған жағдайда толтырылады)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1676"/>
        <w:gridCol w:w="2152"/>
        <w:gridCol w:w="728"/>
        <w:gridCol w:w="1817"/>
        <w:gridCol w:w="1068"/>
        <w:gridCol w:w="1203"/>
        <w:gridCol w:w="2765"/>
        <w:gridCol w:w="1064"/>
      </w:tblGrid>
      <w:tr>
        <w:trPr>
          <w:trHeight w:val="30" w:hRule="atLeast"/>
        </w:trPr>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Пайдаланудың тағайындалуы, бағыты</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Агрегаттың атауы, типі, маркасы, тән өлшемі, пайдалануға берілген жылы</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бойынша агрегаттың өнімділігі (паспорттық) .../сағ</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бірлігіне отынның меншікті шығыны кг ш.т./...</w:t>
            </w:r>
          </w:p>
        </w:tc>
        <w:tc>
          <w:tcPr>
            <w:tcW w:w="2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Жылуды кәдеге жарату жабдығының атауы және қысқаша сипаттамасы, кететін газдардың температурасы </w:t>
            </w:r>
            <w:r>
              <w:rPr>
                <w:rFonts w:ascii="Times New Roman"/>
                <w:b w:val="false"/>
                <w:i w:val="false"/>
                <w:color w:val="000000"/>
                <w:vertAlign w:val="superscript"/>
              </w:rPr>
              <w:t>0</w:t>
            </w:r>
            <w:r>
              <w:rPr>
                <w:rFonts w:ascii="Times New Roman"/>
                <w:b w:val="false"/>
                <w:i w:val="false"/>
                <w:color w:val="000000"/>
                <w:sz w:val="20"/>
              </w:rPr>
              <w:t>С</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 ішінде нақты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 нормативі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23"/>
    <w:p>
      <w:pPr>
        <w:spacing w:after="0"/>
        <w:ind w:left="0"/>
        <w:jc w:val="left"/>
      </w:pPr>
      <w:r>
        <w:rPr>
          <w:rFonts w:ascii="Times New Roman"/>
          <w:b/>
          <w:i w:val="false"/>
          <w:color w:val="000000"/>
        </w:rPr>
        <w:t xml:space="preserve"> 
14. 20... жылы қазандық пеш отынын тұтыну теңгерімі (бар болған жағдайда толтырылады)</w:t>
      </w:r>
    </w:p>
    <w:bookmarkEnd w:id="23"/>
    <w:p>
      <w:pPr>
        <w:spacing w:after="0"/>
        <w:ind w:left="0"/>
        <w:jc w:val="both"/>
      </w:pPr>
      <w:r>
        <w:rPr>
          <w:rFonts w:ascii="Times New Roman"/>
          <w:b w:val="false"/>
          <w:i w:val="false"/>
          <w:color w:val="000000"/>
          <w:sz w:val="28"/>
        </w:rPr>
        <w:t>(мың ш.т.-пен тұтыну)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3776"/>
        <w:gridCol w:w="1985"/>
        <w:gridCol w:w="1687"/>
        <w:gridCol w:w="1926"/>
        <w:gridCol w:w="1926"/>
        <w:gridCol w:w="1130"/>
      </w:tblGrid>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Кіріс/шығыс баптары</w:t>
            </w:r>
          </w:p>
        </w:tc>
        <w:tc>
          <w:tcPr>
            <w:tcW w:w="1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Энергияны жиынтық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қолдану коэффициенті</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шығындар есепке алынып, есептік-нормативтік тұтыну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шығындары: пайдалануда шарасыз/нақты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кіріс</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пайдалану, оның ішінде: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жылытпай пайдалану (шикі түрінде)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жылыту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кептіру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күйдіру (балқыту, күйдіру)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энергиясын өндіруге: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қазандықта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жекеменшік ЖЭС-да (электр энергиясын қоса алғанда)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жиынтық шығын</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24"/>
    <w:p>
      <w:pPr>
        <w:spacing w:after="0"/>
        <w:ind w:left="0"/>
        <w:jc w:val="left"/>
      </w:pPr>
      <w:r>
        <w:rPr>
          <w:rFonts w:ascii="Times New Roman"/>
          <w:b/>
          <w:i w:val="false"/>
          <w:color w:val="000000"/>
        </w:rPr>
        <w:t xml:space="preserve"> 
15. Көлік құралдарының мотор отындарын пайдалану сипаттамасы (бар болған жағдайда толтырылады)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1143"/>
        <w:gridCol w:w="945"/>
        <w:gridCol w:w="925"/>
        <w:gridCol w:w="1004"/>
        <w:gridCol w:w="1380"/>
        <w:gridCol w:w="787"/>
        <w:gridCol w:w="906"/>
        <w:gridCol w:w="965"/>
        <w:gridCol w:w="789"/>
        <w:gridCol w:w="967"/>
        <w:gridCol w:w="967"/>
        <w:gridCol w:w="967"/>
        <w:gridCol w:w="729"/>
      </w:tblGrid>
      <w:tr>
        <w:trPr>
          <w:trHeight w:val="1455"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атауы, (маркасы), типі, шығарылған жылы</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саны</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көтергіштігі, т, жолаушылар сыйымдылығы, адам</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Пайдаланылған отынның түрі</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Паспорттағы деректер бойынша отынның меншікті шығыны л/км; л/(т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жылдық көрсеткіштері</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Жұмсалған отынның саны л</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Отынның шығынын өлшеу тәсілі</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Отынның меншікті шығыны л/(т км)</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отынның саны л</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Отынның шығындары</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14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Өту жолы, км</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тасымалдау көлемі т км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25"/>
    <w:p>
      <w:pPr>
        <w:spacing w:after="0"/>
        <w:ind w:left="0"/>
        <w:jc w:val="left"/>
      </w:pPr>
      <w:r>
        <w:rPr>
          <w:rFonts w:ascii="Times New Roman"/>
          <w:b/>
          <w:i w:val="false"/>
          <w:color w:val="000000"/>
        </w:rPr>
        <w:t xml:space="preserve"> 
16. Мотор отындарын тұтыну теңгерімі (бар болған жағдайда толтырылады)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2872"/>
        <w:gridCol w:w="2159"/>
        <w:gridCol w:w="1920"/>
        <w:gridCol w:w="1206"/>
        <w:gridCol w:w="1206"/>
        <w:gridCol w:w="1802"/>
        <w:gridCol w:w="1266"/>
      </w:tblGrid>
      <w:tr>
        <w:trPr>
          <w:trHeight w:val="555" w:hRule="atLeast"/>
        </w:trPr>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Кіріс/шығыс баптары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тұтыну л</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нормативтік тұтыну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л</w:t>
            </w:r>
          </w:p>
        </w:tc>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меншікті шығын л/(т км)</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шарасыз</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кіріс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тасымалдау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 тасымалдау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Энергияны өндіруге</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шығыс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 w:id="26"/>
    <w:p>
      <w:pPr>
        <w:spacing w:after="0"/>
        <w:ind w:left="0"/>
        <w:jc w:val="left"/>
      </w:pPr>
      <w:r>
        <w:rPr>
          <w:rFonts w:ascii="Times New Roman"/>
          <w:b/>
          <w:i w:val="false"/>
          <w:color w:val="000000"/>
        </w:rPr>
        <w:t xml:space="preserve"> 
17. Екінші энергия ресурстарын, баламалы (жергілікті) отындарды және жаңғыртылатын энергия көздерін пайдалану туралы мәліметтер (бар болған жағдайда толтырылады)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6260"/>
        <w:gridCol w:w="1695"/>
        <w:gridCol w:w="2576"/>
        <w:gridCol w:w="1896"/>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 атауы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Сипаттаманың мәні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(жылу) ЕЭР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ЕЭР сипаттамасы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Фазалық жай-күйі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/сағ</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МПа</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0</w:t>
            </w:r>
            <w:r>
              <w:rPr>
                <w:rFonts w:ascii="Times New Roman"/>
                <w:b w:val="false"/>
                <w:i w:val="false"/>
                <w:color w:val="000000"/>
                <w:sz w:val="20"/>
              </w:rPr>
              <w:t>С</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Ластағыштардың сипаттамалары, олардың концентрациясы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ЕЭР жылдық шығуы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Жылдық нақты пайдалану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Гкал</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(жергілікті) және жаңғыртылатын ОЭР түрлері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Атауы (түрі)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сипаттамалар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өндіру қабілеттілігі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ккал/кг</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қондырғысының жылдық өндіруі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Энергетикалық қондырғының қуаты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Гкал/сағ, кВт</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Энергия қондырғысының ПІК</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Энергияның жылдық нақты шығуы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Гкал, МВт сағ</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27"/>
    <w:p>
      <w:pPr>
        <w:spacing w:after="0"/>
        <w:ind w:left="0"/>
        <w:jc w:val="left"/>
      </w:pPr>
      <w:r>
        <w:rPr>
          <w:rFonts w:ascii="Times New Roman"/>
          <w:b/>
          <w:i w:val="false"/>
          <w:color w:val="000000"/>
        </w:rPr>
        <w:t xml:space="preserve"> 
18. Шығарылатын өнімге ОЭР үлестік шығысы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3390"/>
        <w:gridCol w:w="1883"/>
        <w:gridCol w:w="1326"/>
        <w:gridCol w:w="1306"/>
        <w:gridCol w:w="790"/>
        <w:gridCol w:w="909"/>
        <w:gridCol w:w="730"/>
        <w:gridCol w:w="969"/>
        <w:gridCol w:w="1327"/>
      </w:tblGrid>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тасымалдаушылардың түрлері және өнімнің (жұмыстың) атауы</w:t>
            </w:r>
          </w:p>
        </w:tc>
        <w:tc>
          <w:tcPr>
            <w:tcW w:w="1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жыл: жалпы зауыттағы/цехтағы нақты үлестік шығысы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 жылы өндіру көлемі кезінде энергияны үнемдеу бағдарламасын есепке ала отырып, өнімнің түрлері бойынша энергия тасымалдаушылардың есептік үлестік шығындары (нормативтері)</w:t>
            </w:r>
          </w:p>
        </w:tc>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 пеш отыны: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өнімге</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ш.т./өлш. бірл.</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жылу энергиясын өндіруге</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ш.т./Гкал</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 энергиясы мен жылу энергиясын өндіруге</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ш.т./(кВт сағ), кг ш.т./Гкал</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Гкал/өлш. бірл.</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өнімге</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кВт сағ/өлш. бірл.</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өнімге</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сығылған ауа өндірісіне</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кВт сағ/(кН м</w:t>
            </w:r>
            <w:r>
              <w:rPr>
                <w:rFonts w:ascii="Times New Roman"/>
                <w:b w:val="false"/>
                <w:i w:val="false"/>
                <w:color w:val="000000"/>
                <w:vertAlign w:val="superscript"/>
              </w:rPr>
              <w:t>3</w:t>
            </w:r>
            <w:r>
              <w:rPr>
                <w:rFonts w:ascii="Times New Roman"/>
                <w:b w:val="false"/>
                <w:i w:val="false"/>
                <w:color w:val="000000"/>
                <w:sz w:val="20"/>
              </w:rPr>
              <w: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суық өндірісіне</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кВт сағ/Гкал</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 отыны: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бензин</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л/км,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керосин</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л/(т км)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дизель отыны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28"/>
    <w:p>
      <w:pPr>
        <w:spacing w:after="0"/>
        <w:ind w:left="0"/>
        <w:jc w:val="left"/>
      </w:pPr>
      <w:r>
        <w:rPr>
          <w:rFonts w:ascii="Times New Roman"/>
          <w:b/>
          <w:i w:val="false"/>
          <w:color w:val="000000"/>
        </w:rPr>
        <w:t xml:space="preserve"> 
19. Энергия үнемдеу іс-шараларының тізбесі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3350"/>
        <w:gridCol w:w="1444"/>
        <w:gridCol w:w="1682"/>
        <w:gridCol w:w="1821"/>
        <w:gridCol w:w="1444"/>
        <w:gridCol w:w="1206"/>
        <w:gridCol w:w="1524"/>
      </w:tblGrid>
      <w:tr>
        <w:trPr>
          <w:trHeight w:val="1095"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атауы, энергия ресурсының түрі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ресурстардың жылдық үнемдеу</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Енгізудің келісілген мерзімі</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 мерзімі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көріністе</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құндық көріністе мың тг (тариф бойынша)</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жыл</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Үнемдеу бойынша іс-шаралар:</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қазандық пеш отынының, мың ш.т.</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жылу энергиясы, Гкал</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 энергиясы, МВт сағ</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сығылған ауа, кН м</w:t>
            </w:r>
            <w:r>
              <w:rPr>
                <w:rFonts w:ascii="Times New Roman"/>
                <w:b w:val="false"/>
                <w:i w:val="false"/>
                <w:color w:val="000000"/>
                <w:vertAlign w:val="superscript"/>
              </w:rPr>
              <w:t>3</w:t>
            </w:r>
            <w:r>
              <w:rPr>
                <w:rFonts w:ascii="Times New Roman"/>
                <w:b w:val="false"/>
                <w:i w:val="false"/>
                <w:color w:val="000000"/>
                <w:sz w:val="20"/>
              </w:rPr>
              <w:t xml:space="preserve"> және басқа материалдық ресурстар</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мотор отыны: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бензин</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керосин</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дизель отыны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Үнемдеу, барлығы: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ш.т.</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Гкал</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 сағ</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т</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енгізуге қабылданған іс-шаралар бойынша:</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ш.т.</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Гкал</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 сағ</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т</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29"/>
    <w:p>
      <w:pPr>
        <w:spacing w:after="0"/>
        <w:ind w:left="0"/>
        <w:jc w:val="both"/>
      </w:pPr>
      <w:r>
        <w:rPr>
          <w:rFonts w:ascii="Times New Roman"/>
          <w:b w:val="false"/>
          <w:i w:val="false"/>
          <w:color w:val="000000"/>
          <w:sz w:val="28"/>
        </w:rPr>
        <w:t>
Энергия аудитін жүргізу</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2-қосымша       </w:t>
      </w:r>
    </w:p>
    <w:bookmarkEnd w:id="29"/>
    <w:bookmarkStart w:name="z81" w:id="30"/>
    <w:p>
      <w:pPr>
        <w:spacing w:after="0"/>
        <w:ind w:left="0"/>
        <w:jc w:val="left"/>
      </w:pPr>
      <w:r>
        <w:rPr>
          <w:rFonts w:ascii="Times New Roman"/>
          <w:b/>
          <w:i w:val="false"/>
          <w:color w:val="000000"/>
        </w:rPr>
        <w:t xml:space="preserve"> 
Энергия аудиті қорытындысының есеп бөлімі</w:t>
      </w:r>
    </w:p>
    <w:bookmarkEnd w:id="30"/>
    <w:bookmarkStart w:name="z82" w:id="31"/>
    <w:p>
      <w:pPr>
        <w:spacing w:after="0"/>
        <w:ind w:left="0"/>
        <w:jc w:val="left"/>
      </w:pPr>
      <w:r>
        <w:rPr>
          <w:rFonts w:ascii="Times New Roman"/>
          <w:b/>
          <w:i w:val="false"/>
          <w:color w:val="000000"/>
        </w:rPr>
        <w:t xml:space="preserve"> 
1. Есептік шарттар</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5413"/>
        <w:gridCol w:w="2373"/>
        <w:gridCol w:w="1973"/>
        <w:gridCol w:w="213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параметрлердiң 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Параметрдің белгіленуі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мәні</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қорғауды жобалау үшiн сыртқы ауаның есептi температурасы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r>
              <w:rPr>
                <w:rFonts w:ascii="Times New Roman"/>
                <w:b w:val="false"/>
                <w:i w:val="false"/>
                <w:color w:val="000000"/>
                <w:vertAlign w:val="subscript"/>
              </w:rPr>
              <w:t>H</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0</w:t>
            </w:r>
            <w:r>
              <w:rPr>
                <w:rFonts w:ascii="Times New Roman"/>
                <w:b w:val="false"/>
                <w:i w:val="false"/>
                <w:color w:val="000000"/>
                <w:sz w:val="20"/>
              </w:rPr>
              <w:t>C</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Жылытқыш мерзiмге сыртқы ауаның орташа температурасы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r>
              <w:rPr>
                <w:rFonts w:ascii="Times New Roman"/>
                <w:b w:val="false"/>
                <w:i w:val="false"/>
                <w:color w:val="000000"/>
                <w:vertAlign w:val="subscript"/>
              </w:rPr>
              <w:t>om</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0</w:t>
            </w:r>
            <w:r>
              <w:rPr>
                <w:rFonts w:ascii="Times New Roman"/>
                <w:b w:val="false"/>
                <w:i w:val="false"/>
                <w:color w:val="000000"/>
                <w:sz w:val="20"/>
              </w:rPr>
              <w:t>C</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Жылытқыш мерзiмнiң ұзақтығы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w:t>
            </w:r>
            <w:r>
              <w:rPr>
                <w:rFonts w:ascii="Times New Roman"/>
                <w:b w:val="false"/>
                <w:i w:val="false"/>
                <w:color w:val="000000"/>
                <w:vertAlign w:val="subscript"/>
              </w:rPr>
              <w:t>om</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тәулік/жыл</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Градус – жылытқыш мерзiмнiң тәулігі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ГСОП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0</w:t>
            </w:r>
            <w:r>
              <w:rPr>
                <w:rFonts w:ascii="Times New Roman"/>
                <w:b w:val="false"/>
                <w:i w:val="false"/>
                <w:color w:val="000000"/>
                <w:sz w:val="20"/>
              </w:rPr>
              <w:t>C тәулік/жыл</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қорғауды жобалау үшiн iшкi ауаның есептiк температурасы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r>
              <w:rPr>
                <w:rFonts w:ascii="Times New Roman"/>
                <w:b w:val="false"/>
                <w:i w:val="false"/>
                <w:color w:val="000000"/>
                <w:vertAlign w:val="subscript"/>
              </w:rPr>
              <w:t>в</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0</w:t>
            </w:r>
            <w:r>
              <w:rPr>
                <w:rFonts w:ascii="Times New Roman"/>
                <w:b w:val="false"/>
                <w:i w:val="false"/>
                <w:color w:val="000000"/>
                <w:sz w:val="20"/>
              </w:rPr>
              <w:t>C</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Шатырдың есептiк температурасы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r>
              <w:rPr>
                <w:rFonts w:ascii="Times New Roman"/>
                <w:b w:val="false"/>
                <w:i w:val="false"/>
                <w:color w:val="000000"/>
                <w:vertAlign w:val="subscript"/>
              </w:rPr>
              <w:t>черд</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0</w:t>
            </w:r>
            <w:r>
              <w:rPr>
                <w:rFonts w:ascii="Times New Roman"/>
                <w:b w:val="false"/>
                <w:i w:val="false"/>
                <w:color w:val="000000"/>
                <w:sz w:val="20"/>
              </w:rPr>
              <w:t>C</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жертөленiң есептiк температурасы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r>
              <w:rPr>
                <w:rFonts w:ascii="Times New Roman"/>
                <w:b w:val="false"/>
                <w:i w:val="false"/>
                <w:color w:val="000000"/>
                <w:vertAlign w:val="subscript"/>
              </w:rPr>
              <w:t>подп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0</w:t>
            </w:r>
            <w:r>
              <w:rPr>
                <w:rFonts w:ascii="Times New Roman"/>
                <w:b w:val="false"/>
                <w:i w:val="false"/>
                <w:color w:val="000000"/>
                <w:sz w:val="20"/>
              </w:rPr>
              <w:t>C</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 w:id="32"/>
    <w:p>
      <w:pPr>
        <w:spacing w:after="0"/>
        <w:ind w:left="0"/>
        <w:jc w:val="left"/>
      </w:pPr>
      <w:r>
        <w:rPr>
          <w:rFonts w:ascii="Times New Roman"/>
          <w:b/>
          <w:i w:val="false"/>
          <w:color w:val="000000"/>
        </w:rPr>
        <w:t xml:space="preserve"> 
2. Геометриялық көрсеткіштер</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633"/>
        <w:gridCol w:w="2333"/>
        <w:gridCol w:w="2433"/>
        <w:gridCol w:w="1893"/>
        <w:gridCol w:w="245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 және өлшем бірлігі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мәні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есептік мәні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мәні</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 қабаттары алаңдарының сомасы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r>
              <w:rPr>
                <w:rFonts w:ascii="Times New Roman"/>
                <w:b w:val="false"/>
                <w:i w:val="false"/>
                <w:color w:val="000000"/>
                <w:vertAlign w:val="subscript"/>
              </w:rPr>
              <w:t>om</w:t>
            </w:r>
            <w:r>
              <w:rPr>
                <w:rFonts w:ascii="Times New Roman"/>
                <w:b w:val="false"/>
                <w:i w:val="false"/>
                <w:color w:val="000000"/>
                <w:sz w:val="20"/>
              </w:rPr>
              <w:t>, м</w:t>
            </w:r>
            <w:r>
              <w:rPr>
                <w:rFonts w:ascii="Times New Roman"/>
                <w:b w:val="false"/>
                <w:i w:val="false"/>
                <w:color w:val="000000"/>
                <w:vertAlign w:val="superscript"/>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үйлердiң алаңы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r>
              <w:rPr>
                <w:rFonts w:ascii="Times New Roman"/>
                <w:b w:val="false"/>
                <w:i w:val="false"/>
                <w:color w:val="000000"/>
                <w:vertAlign w:val="subscript"/>
              </w:rPr>
              <w:t>ж</w:t>
            </w:r>
            <w:r>
              <w:rPr>
                <w:rFonts w:ascii="Times New Roman"/>
                <w:b w:val="false"/>
                <w:i w:val="false"/>
                <w:color w:val="000000"/>
                <w:sz w:val="20"/>
              </w:rPr>
              <w:t>, м</w:t>
            </w:r>
            <w:r>
              <w:rPr>
                <w:rFonts w:ascii="Times New Roman"/>
                <w:b w:val="false"/>
                <w:i w:val="false"/>
                <w:color w:val="000000"/>
                <w:vertAlign w:val="superscript"/>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алаң (қоғамдық ғимараттар)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r>
              <w:rPr>
                <w:rFonts w:ascii="Times New Roman"/>
                <w:b w:val="false"/>
                <w:i w:val="false"/>
                <w:color w:val="000000"/>
                <w:vertAlign w:val="subscript"/>
              </w:rPr>
              <w:t>р</w:t>
            </w:r>
            <w:r>
              <w:rPr>
                <w:rFonts w:ascii="Times New Roman"/>
                <w:b w:val="false"/>
                <w:i w:val="false"/>
                <w:color w:val="000000"/>
                <w:sz w:val="20"/>
              </w:rPr>
              <w:t>, м</w:t>
            </w:r>
            <w:r>
              <w:rPr>
                <w:rFonts w:ascii="Times New Roman"/>
                <w:b w:val="false"/>
                <w:i w:val="false"/>
                <w:color w:val="000000"/>
                <w:vertAlign w:val="superscript"/>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Жылытылатын көлем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r>
              <w:rPr>
                <w:rFonts w:ascii="Times New Roman"/>
                <w:b w:val="false"/>
                <w:i w:val="false"/>
                <w:color w:val="000000"/>
                <w:vertAlign w:val="subscript"/>
              </w:rPr>
              <w:t>оm</w:t>
            </w:r>
            <w:r>
              <w:rPr>
                <w:rFonts w:ascii="Times New Roman"/>
                <w:b w:val="false"/>
                <w:i w:val="false"/>
                <w:color w:val="000000"/>
                <w:sz w:val="20"/>
              </w:rPr>
              <w:t>, м</w:t>
            </w:r>
            <w:r>
              <w:rPr>
                <w:rFonts w:ascii="Times New Roman"/>
                <w:b w:val="false"/>
                <w:i w:val="false"/>
                <w:color w:val="000000"/>
                <w:vertAlign w:val="superscript"/>
              </w:rPr>
              <w:t>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фасадының шынылағандығының коэффициенті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9700" cy="215900"/>
                          </a:xfrm>
                          <a:prstGeom prst="rect">
                            <a:avLst/>
                          </a:prstGeom>
                        </pic:spPr>
                      </pic:pic>
                    </a:graphicData>
                  </a:graphic>
                </wp:inline>
              </w:drawing>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тығыздығының көрсеткiшi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w:t>
            </w:r>
            <w:r>
              <w:rPr>
                <w:rFonts w:ascii="Times New Roman"/>
                <w:b w:val="false"/>
                <w:i w:val="false"/>
                <w:color w:val="000000"/>
                <w:vertAlign w:val="subscript"/>
              </w:rPr>
              <w:t>комп</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ғимаратты қоршайтын конструкцияларының жалпы алаң, оның iшiнде: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фасадтар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r>
              <w:rPr>
                <w:rFonts w:ascii="Times New Roman"/>
                <w:b w:val="false"/>
                <w:i w:val="false"/>
                <w:color w:val="000000"/>
                <w:vertAlign w:val="subscript"/>
              </w:rPr>
              <w:t>н</w:t>
            </w:r>
            <w:r>
              <w:rPr>
                <w:rFonts w:ascii="Times New Roman"/>
                <w:b w:val="false"/>
                <w:i w:val="false"/>
                <w:color w:val="000000"/>
                <w:vertAlign w:val="superscript"/>
              </w:rPr>
              <w:t>сум</w:t>
            </w:r>
            <w:r>
              <w:rPr>
                <w:rFonts w:ascii="Times New Roman"/>
                <w:b w:val="false"/>
                <w:i w:val="false"/>
                <w:color w:val="000000"/>
                <w:sz w:val="20"/>
              </w:rPr>
              <w:t>, м</w:t>
            </w:r>
            <w:r>
              <w:rPr>
                <w:rFonts w:ascii="Times New Roman"/>
                <w:b w:val="false"/>
                <w:i w:val="false"/>
                <w:color w:val="000000"/>
                <w:vertAlign w:val="superscript"/>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0" w:type="auto"/>
            <w:vMerge/>
            <w:tcBorders>
              <w:top w:val="nil"/>
              <w:left w:val="single" w:color="cfcfcf" w:sz="5"/>
              <w:bottom w:val="single" w:color="cfcfcf" w:sz="5"/>
              <w:right w:val="single" w:color="cfcfcf" w:sz="5"/>
            </w:tcBorders>
          </w:tcP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қабырғалар (конструкциялар типі бойынша бөлек)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r>
              <w:rPr>
                <w:rFonts w:ascii="Times New Roman"/>
                <w:b w:val="false"/>
                <w:i w:val="false"/>
                <w:color w:val="000000"/>
                <w:vertAlign w:val="subscript"/>
              </w:rPr>
              <w:t>фас</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терезелер және балкон есiктерi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r>
              <w:rPr>
                <w:rFonts w:ascii="Times New Roman"/>
                <w:b w:val="false"/>
                <w:i w:val="false"/>
                <w:color w:val="000000"/>
                <w:vertAlign w:val="subscript"/>
              </w:rPr>
              <w:t>ст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зерәйнектер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r>
              <w:rPr>
                <w:rFonts w:ascii="Times New Roman"/>
                <w:b w:val="false"/>
                <w:i w:val="false"/>
                <w:color w:val="000000"/>
                <w:vertAlign w:val="subscript"/>
              </w:rPr>
              <w:t>ок.1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шамдар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r>
              <w:rPr>
                <w:rFonts w:ascii="Times New Roman"/>
                <w:b w:val="false"/>
                <w:i w:val="false"/>
                <w:color w:val="000000"/>
                <w:vertAlign w:val="subscript"/>
              </w:rPr>
              <w:t>ок.2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0" w:type="auto"/>
            <w:vMerge/>
            <w:tcBorders>
              <w:top w:val="nil"/>
              <w:left w:val="single" w:color="cfcfcf" w:sz="5"/>
              <w:bottom w:val="single" w:color="cfcfcf" w:sz="5"/>
              <w:right w:val="single" w:color="cfcfcf" w:sz="5"/>
            </w:tcBorders>
          </w:tcP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баспалдақты – лифт түйiндерiнiң терезелерi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r>
              <w:rPr>
                <w:rFonts w:ascii="Times New Roman"/>
                <w:b w:val="false"/>
                <w:i w:val="false"/>
                <w:color w:val="000000"/>
                <w:vertAlign w:val="subscript"/>
              </w:rPr>
              <w:t>ок.3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0" w:type="auto"/>
            <w:vMerge/>
            <w:tcBorders>
              <w:top w:val="nil"/>
              <w:left w:val="single" w:color="cfcfcf" w:sz="5"/>
              <w:bottom w:val="single" w:color="cfcfcf" w:sz="5"/>
              <w:right w:val="single" w:color="cfcfcf" w:sz="5"/>
            </w:tcBorders>
          </w:tcP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сыртқы өткелдердiң балкон есiктерi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r>
              <w:rPr>
                <w:rFonts w:ascii="Times New Roman"/>
                <w:b w:val="false"/>
                <w:i w:val="false"/>
                <w:color w:val="000000"/>
                <w:vertAlign w:val="subscript"/>
              </w:rPr>
              <w:t>ок.4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0" w:type="auto"/>
            <w:vMerge/>
            <w:tcBorders>
              <w:top w:val="nil"/>
              <w:left w:val="single" w:color="cfcfcf" w:sz="5"/>
              <w:bottom w:val="single" w:color="cfcfcf" w:sz="5"/>
              <w:right w:val="single" w:color="cfcfcf" w:sz="5"/>
            </w:tcBorders>
          </w:tcP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(бөлек) кiретiн есiк және шығыр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r>
              <w:rPr>
                <w:rFonts w:ascii="Times New Roman"/>
                <w:b w:val="false"/>
                <w:i w:val="false"/>
                <w:color w:val="000000"/>
                <w:vertAlign w:val="subscript"/>
              </w:rPr>
              <w:t>дв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(сәйкес) жамылғылар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r>
              <w:rPr>
                <w:rFonts w:ascii="Times New Roman"/>
                <w:b w:val="false"/>
                <w:i w:val="false"/>
                <w:color w:val="000000"/>
                <w:vertAlign w:val="subscript"/>
              </w:rPr>
              <w:t>дв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шатырдағы аражабындар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r>
              <w:rPr>
                <w:rFonts w:ascii="Times New Roman"/>
                <w:b w:val="false"/>
                <w:i w:val="false"/>
                <w:color w:val="000000"/>
                <w:vertAlign w:val="subscript"/>
              </w:rPr>
              <w:t>покр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0" w:type="auto"/>
            <w:vMerge/>
            <w:tcBorders>
              <w:top w:val="nil"/>
              <w:left w:val="single" w:color="cfcfcf" w:sz="5"/>
              <w:bottom w:val="single" w:color="cfcfcf" w:sz="5"/>
              <w:right w:val="single" w:color="cfcfcf" w:sz="5"/>
            </w:tcBorders>
          </w:tcP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(баламалы) «жылы» шатырлардың аражабындары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r>
              <w:rPr>
                <w:rFonts w:ascii="Times New Roman"/>
                <w:b w:val="false"/>
                <w:i w:val="false"/>
                <w:color w:val="000000"/>
                <w:vertAlign w:val="subscript"/>
              </w:rPr>
              <w:t>черд</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40" w:hRule="atLeast"/>
        </w:trPr>
        <w:tc>
          <w:tcPr>
            <w:tcW w:w="0" w:type="auto"/>
            <w:vMerge/>
            <w:tcBorders>
              <w:top w:val="nil"/>
              <w:left w:val="single" w:color="cfcfcf" w:sz="5"/>
              <w:bottom w:val="single" w:color="cfcfcf" w:sz="5"/>
              <w:right w:val="single" w:color="cfcfcf" w:sz="5"/>
            </w:tcBorders>
          </w:tcP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техникалық жасырын ұйымдар немесе жылытылмайтын (баламалы) төлелердiң үстiндегі аражабындары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r>
              <w:rPr>
                <w:rFonts w:ascii="Times New Roman"/>
                <w:b w:val="false"/>
                <w:i w:val="false"/>
                <w:color w:val="000000"/>
                <w:vertAlign w:val="subscript"/>
              </w:rPr>
              <w:t>черд.m</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жүрiп өтулермен астындағы немесе эркерлердiң үстiндегі аражабындары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r>
              <w:rPr>
                <w:rFonts w:ascii="Times New Roman"/>
                <w:b w:val="false"/>
                <w:i w:val="false"/>
                <w:color w:val="000000"/>
                <w:vertAlign w:val="subscript"/>
              </w:rPr>
              <w:t>цок1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0" w:type="auto"/>
            <w:vMerge/>
            <w:tcBorders>
              <w:top w:val="nil"/>
              <w:left w:val="single" w:color="cfcfcf" w:sz="5"/>
              <w:bottom w:val="single" w:color="cfcfcf" w:sz="5"/>
              <w:right w:val="single" w:color="cfcfcf" w:sz="5"/>
            </w:tcBorders>
          </w:tcP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(бөлек) жер бойынша жердегі және едендегі қабырғалар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r>
              <w:rPr>
                <w:rFonts w:ascii="Times New Roman"/>
                <w:b w:val="false"/>
                <w:i w:val="false"/>
                <w:color w:val="000000"/>
                <w:vertAlign w:val="subscript"/>
              </w:rPr>
              <w:t>цок2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r>
              <w:rPr>
                <w:rFonts w:ascii="Times New Roman"/>
                <w:b w:val="false"/>
                <w:i w:val="false"/>
                <w:color w:val="000000"/>
                <w:vertAlign w:val="subscript"/>
              </w:rPr>
              <w:t>цок3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33"/>
    <w:p>
      <w:pPr>
        <w:spacing w:after="0"/>
        <w:ind w:left="0"/>
        <w:jc w:val="left"/>
      </w:pPr>
      <w:r>
        <w:rPr>
          <w:rFonts w:ascii="Times New Roman"/>
          <w:b/>
          <w:i w:val="false"/>
          <w:color w:val="000000"/>
        </w:rPr>
        <w:t xml:space="preserve"> 
3. Жылу техникалық көрсеткіштер</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3270"/>
        <w:gridCol w:w="2485"/>
        <w:gridCol w:w="2354"/>
        <w:gridCol w:w="1962"/>
        <w:gridCol w:w="1571"/>
      </w:tblGrid>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белгісі және өлшем бірлігі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мәні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есептік мәні</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мәні</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қоршауларды жылу беруге келтiрiлген кедергi, оның iшiнде:</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42900" cy="292100"/>
                          </a:xfrm>
                          <a:prstGeom prst="rect">
                            <a:avLst/>
                          </a:prstGeom>
                        </pic:spPr>
                      </pic:pic>
                    </a:graphicData>
                  </a:graphic>
                </wp:inline>
              </w:drawing>
            </w:r>
            <w:r>
              <w:rPr>
                <w:rFonts w:ascii="Times New Roman"/>
                <w:b w:val="false"/>
                <w:i w:val="false"/>
                <w:color w:val="000000"/>
                <w:sz w:val="20"/>
              </w:rPr>
              <w:t>, м</w:t>
            </w:r>
            <w:r>
              <w:rPr>
                <w:rFonts w:ascii="Times New Roman"/>
                <w:b w:val="false"/>
                <w:i w:val="false"/>
                <w:color w:val="000000"/>
                <w:vertAlign w:val="superscript"/>
              </w:rPr>
              <w:t>2</w:t>
            </w:r>
            <w:r>
              <w:rPr>
                <w:rFonts w:ascii="Times New Roman"/>
                <w:b w:val="false"/>
                <w:i w:val="false"/>
                <w:color w:val="000000"/>
                <w:sz w:val="20"/>
              </w:rPr>
              <w:t>·</w:t>
            </w:r>
            <w:r>
              <w:rPr>
                <w:rFonts w:ascii="Times New Roman"/>
                <w:b w:val="false"/>
                <w:i w:val="false"/>
                <w:color w:val="000000"/>
                <w:vertAlign w:val="superscript"/>
              </w:rPr>
              <w:t>0</w:t>
            </w:r>
            <w:r>
              <w:rPr>
                <w:rFonts w:ascii="Times New Roman"/>
                <w:b w:val="false"/>
                <w:i w:val="false"/>
                <w:color w:val="000000"/>
                <w:sz w:val="20"/>
              </w:rPr>
              <w:t>С/Вт</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қабырғалар (конструкциялар типі бойынша бөлек)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19100" cy="292100"/>
                          </a:xfrm>
                          <a:prstGeom prst="rect">
                            <a:avLst/>
                          </a:prstGeom>
                        </pic:spPr>
                      </pic:pic>
                    </a:graphicData>
                  </a:graphic>
                </wp:inline>
              </w:drawing>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терезелер және балкон есіктері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57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57200" cy="292100"/>
                          </a:xfrm>
                          <a:prstGeom prst="rect">
                            <a:avLst/>
                          </a:prstGeom>
                        </pic:spPr>
                      </pic:pic>
                    </a:graphicData>
                  </a:graphic>
                </wp:inline>
              </w:drawing>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зерәйнектер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82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82600" cy="292100"/>
                          </a:xfrm>
                          <a:prstGeom prst="rect">
                            <a:avLst/>
                          </a:prstGeom>
                        </pic:spPr>
                      </pic:pic>
                    </a:graphicData>
                  </a:graphic>
                </wp:inline>
              </w:drawing>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шамдар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82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82600" cy="292100"/>
                          </a:xfrm>
                          <a:prstGeom prst="rect">
                            <a:avLst/>
                          </a:prstGeom>
                        </pic:spPr>
                      </pic:pic>
                    </a:graphicData>
                  </a:graphic>
                </wp:inline>
              </w:drawing>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баспалдақты лифт түйiндерiнiң терезелерi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82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292100"/>
                          </a:xfrm>
                          <a:prstGeom prst="rect">
                            <a:avLst/>
                          </a:prstGeom>
                        </pic:spPr>
                      </pic:pic>
                    </a:graphicData>
                  </a:graphic>
                </wp:inline>
              </w:drawing>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сыртқы өткелдердiң балкон есiктерi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93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93700" cy="292100"/>
                          </a:xfrm>
                          <a:prstGeom prst="rect">
                            <a:avLst/>
                          </a:prstGeom>
                        </pic:spPr>
                      </pic:pic>
                    </a:graphicData>
                  </a:graphic>
                </wp:inline>
              </w:drawing>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кiретiн есiк және шығыр (бөлек)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93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93700" cy="292100"/>
                          </a:xfrm>
                          <a:prstGeom prst="rect">
                            <a:avLst/>
                          </a:prstGeom>
                        </pic:spPr>
                      </pic:pic>
                    </a:graphicData>
                  </a:graphic>
                </wp:inline>
              </w:drawing>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жабындылар (қосылған)</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20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20700" cy="342900"/>
                          </a:xfrm>
                          <a:prstGeom prst="rect">
                            <a:avLst/>
                          </a:prstGeom>
                        </pic:spPr>
                      </pic:pic>
                    </a:graphicData>
                  </a:graphic>
                </wp:inline>
              </w:drawing>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шатырдағы аражабындар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08000" cy="342900"/>
                          </a:xfrm>
                          <a:prstGeom prst="rect">
                            <a:avLst/>
                          </a:prstGeom>
                        </pic:spPr>
                      </pic:pic>
                    </a:graphicData>
                  </a:graphic>
                </wp:inline>
              </w:drawing>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«жылы» шатырлардың аражабындары (баламалы)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22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22300" cy="342900"/>
                          </a:xfrm>
                          <a:prstGeom prst="rect">
                            <a:avLst/>
                          </a:prstGeom>
                        </pic:spPr>
                      </pic:pic>
                    </a:graphicData>
                  </a:graphic>
                </wp:inline>
              </w:drawing>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техникалық жасырын ұйымдардың үстiндегі немесе жылытылмайтын (баламалы) төлелердiң үстiнде аражабындары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71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71500" cy="342900"/>
                          </a:xfrm>
                          <a:prstGeom prst="rect">
                            <a:avLst/>
                          </a:prstGeom>
                        </pic:spPr>
                      </pic:pic>
                    </a:graphicData>
                  </a:graphic>
                </wp:inline>
              </w:drawing>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жүрiп өтулердің астындағы немесе эркерлердiң астыңдағы аражабындары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71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71500" cy="342900"/>
                          </a:xfrm>
                          <a:prstGeom prst="rect">
                            <a:avLst/>
                          </a:prstGeom>
                        </pic:spPr>
                      </pic:pic>
                    </a:graphicData>
                  </a:graphic>
                </wp:inline>
              </w:drawing>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жердегі қабырғалар және топырақ бойынша еденде (бөлек)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71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71500" cy="342900"/>
                          </a:xfrm>
                          <a:prstGeom prst="rect">
                            <a:avLst/>
                          </a:prstGeom>
                        </pic:spPr>
                      </pic:pic>
                    </a:graphicData>
                  </a:graphic>
                </wp:inline>
              </w:drawing>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 w:id="34"/>
    <w:p>
      <w:pPr>
        <w:spacing w:after="0"/>
        <w:ind w:left="0"/>
        <w:jc w:val="left"/>
      </w:pPr>
      <w:r>
        <w:rPr>
          <w:rFonts w:ascii="Times New Roman"/>
          <w:b/>
          <w:i w:val="false"/>
          <w:color w:val="000000"/>
        </w:rPr>
        <w:t xml:space="preserve"> 
4. Қосалқы көрсеткіштер</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2941"/>
        <w:gridCol w:w="4719"/>
        <w:gridCol w:w="2416"/>
        <w:gridCol w:w="1630"/>
      </w:tblGrid>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белгісі және өлшем бірлігі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мәні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есептік мәні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Ғимаратқа жылу берудің ортақ коэффициенті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w:t>
            </w:r>
            <w:r>
              <w:rPr>
                <w:rFonts w:ascii="Times New Roman"/>
                <w:b w:val="false"/>
                <w:i w:val="false"/>
                <w:color w:val="000000"/>
                <w:vertAlign w:val="subscript"/>
              </w:rPr>
              <w:t>общ</w:t>
            </w:r>
            <w:r>
              <w:rPr>
                <w:rFonts w:ascii="Times New Roman"/>
                <w:b w:val="false"/>
                <w:i w:val="false"/>
                <w:color w:val="000000"/>
                <w:sz w:val="20"/>
              </w:rPr>
              <w:t>, Вт/(м</w:t>
            </w:r>
            <w:r>
              <w:rPr>
                <w:rFonts w:ascii="Times New Roman"/>
                <w:b w:val="false"/>
                <w:i w:val="false"/>
                <w:color w:val="000000"/>
                <w:vertAlign w:val="superscript"/>
              </w:rPr>
              <w:t>2</w:t>
            </w:r>
            <w:r>
              <w:rPr>
                <w:rFonts w:ascii="Times New Roman"/>
                <w:b w:val="false"/>
                <w:i w:val="false"/>
                <w:color w:val="000000"/>
                <w:sz w:val="20"/>
              </w:rPr>
              <w:t>•</w:t>
            </w:r>
            <w:r>
              <w:rPr>
                <w:rFonts w:ascii="Times New Roman"/>
                <w:b w:val="false"/>
                <w:i w:val="false"/>
                <w:color w:val="000000"/>
                <w:vertAlign w:val="superscript"/>
              </w:rPr>
              <w:t>0</w:t>
            </w:r>
            <w:r>
              <w:rPr>
                <w:rFonts w:ascii="Times New Roman"/>
                <w:b w:val="false"/>
                <w:i w:val="false"/>
                <w:color w:val="000000"/>
                <w:sz w:val="20"/>
              </w:rPr>
              <w:t>C)</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алмасуды меншiктi норманың жанында жылытқыш мерзiмге ғимараттың орташа ауа алмасу еселiгi</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rPr>
                <w:rFonts w:ascii="Times New Roman"/>
                <w:b w:val="false"/>
                <w:i w:val="false"/>
                <w:color w:val="000000"/>
                <w:vertAlign w:val="subscript"/>
              </w:rPr>
              <w:t>в</w:t>
            </w:r>
            <w:r>
              <w:rPr>
                <w:rFonts w:ascii="Times New Roman"/>
                <w:b w:val="false"/>
                <w:i w:val="false"/>
                <w:color w:val="000000"/>
                <w:sz w:val="20"/>
              </w:rPr>
              <w:t>, ч</w:t>
            </w:r>
            <w:r>
              <w:rPr>
                <w:rFonts w:ascii="Times New Roman"/>
                <w:b w:val="false"/>
                <w:i w:val="false"/>
                <w:color w:val="000000"/>
                <w:vertAlign w:val="superscript"/>
              </w:rPr>
              <w:t>-1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Ғимараттағы меншiктi тұрмыстық жылу шығарулар</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r>
              <w:rPr>
                <w:rFonts w:ascii="Times New Roman"/>
                <w:b w:val="false"/>
                <w:i w:val="false"/>
                <w:color w:val="000000"/>
                <w:vertAlign w:val="superscript"/>
              </w:rPr>
              <w:t>быт</w:t>
            </w:r>
            <w:r>
              <w:rPr>
                <w:rFonts w:ascii="Times New Roman"/>
                <w:b w:val="false"/>
                <w:i w:val="false"/>
                <w:color w:val="000000"/>
                <w:sz w:val="20"/>
              </w:rPr>
              <w:t>,Вт/м</w:t>
            </w:r>
            <w:r>
              <w:rPr>
                <w:rFonts w:ascii="Times New Roman"/>
                <w:b w:val="false"/>
                <w:i w:val="false"/>
                <w:color w:val="000000"/>
                <w:vertAlign w:val="superscript"/>
              </w:rPr>
              <w:t>2</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ғимарат үшiн жылулық энергияның тарифтi бағасы</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тепл</w:t>
            </w:r>
            <w:r>
              <w:rPr>
                <w:rFonts w:ascii="Times New Roman"/>
                <w:b w:val="false"/>
                <w:i w:val="false"/>
                <w:color w:val="000000"/>
                <w:sz w:val="20"/>
              </w:rPr>
              <w:t>, теңге/кВт сағ</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алаңындағы жылытқыш жабдық және жылу желiсiне қосуын меншiктi баға</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оm</w:t>
            </w:r>
            <w:r>
              <w:rPr>
                <w:rFonts w:ascii="Times New Roman"/>
                <w:b w:val="false"/>
                <w:i w:val="false"/>
                <w:color w:val="000000"/>
                <w:sz w:val="20"/>
              </w:rPr>
              <w:t>, теңге/(кВт сағ/жыл)</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бiрлiктiң үнемдеуiнен меншiктi пайда</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159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15900" cy="190500"/>
                          </a:xfrm>
                          <a:prstGeom prst="rect">
                            <a:avLst/>
                          </a:prstGeom>
                        </pic:spPr>
                      </pic:pic>
                    </a:graphicData>
                  </a:graphic>
                </wp:inline>
              </w:drawing>
            </w:r>
            <w:r>
              <w:rPr>
                <w:rFonts w:ascii="Times New Roman"/>
                <w:b w:val="false"/>
                <w:i w:val="false"/>
                <w:color w:val="000000"/>
                <w:sz w:val="20"/>
              </w:rPr>
              <w:t>пр, теңге/(кВт сағ/жыл)</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 w:id="35"/>
    <w:p>
      <w:pPr>
        <w:spacing w:after="0"/>
        <w:ind w:left="0"/>
        <w:jc w:val="left"/>
      </w:pPr>
      <w:r>
        <w:rPr>
          <w:rFonts w:ascii="Times New Roman"/>
          <w:b/>
          <w:i w:val="false"/>
          <w:color w:val="000000"/>
        </w:rPr>
        <w:t xml:space="preserve"> 
5. Үлестік сипаттамалары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3816"/>
        <w:gridCol w:w="3499"/>
        <w:gridCol w:w="2295"/>
        <w:gridCol w:w="2127"/>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белгісі және өлшем бірлігі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мәні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есептік мәні</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үлестік жылудан қорғау сипаттамасы</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w:t>
            </w:r>
            <w:r>
              <w:rPr>
                <w:rFonts w:ascii="Times New Roman"/>
                <w:b w:val="false"/>
                <w:i w:val="false"/>
                <w:color w:val="000000"/>
                <w:vertAlign w:val="subscript"/>
              </w:rPr>
              <w:t>об</w:t>
            </w:r>
            <w:r>
              <w:rPr>
                <w:rFonts w:ascii="Times New Roman"/>
                <w:b w:val="false"/>
                <w:i w:val="false"/>
                <w:color w:val="000000"/>
                <w:sz w:val="20"/>
              </w:rPr>
              <w:t>, Вт/(м</w:t>
            </w:r>
            <w:r>
              <w:rPr>
                <w:rFonts w:ascii="Times New Roman"/>
                <w:b w:val="false"/>
                <w:i w:val="false"/>
                <w:color w:val="000000"/>
                <w:vertAlign w:val="superscript"/>
              </w:rPr>
              <w:t>3 0</w:t>
            </w:r>
            <w:r>
              <w:rPr>
                <w:rFonts w:ascii="Times New Roman"/>
                <w:b w:val="false"/>
                <w:i w:val="false"/>
                <w:color w:val="000000"/>
                <w:sz w:val="20"/>
              </w:rPr>
              <w:t>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үлестік желдету сипаттамасы</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w:t>
            </w:r>
            <w:r>
              <w:rPr>
                <w:rFonts w:ascii="Times New Roman"/>
                <w:b w:val="false"/>
                <w:i w:val="false"/>
                <w:color w:val="000000"/>
                <w:vertAlign w:val="subscript"/>
              </w:rPr>
              <w:t>вент</w:t>
            </w:r>
            <w:r>
              <w:rPr>
                <w:rFonts w:ascii="Times New Roman"/>
                <w:b w:val="false"/>
                <w:i w:val="false"/>
                <w:color w:val="000000"/>
                <w:sz w:val="20"/>
              </w:rPr>
              <w:t>, Вт/(м</w:t>
            </w:r>
            <w:r>
              <w:rPr>
                <w:rFonts w:ascii="Times New Roman"/>
                <w:b w:val="false"/>
                <w:i w:val="false"/>
                <w:color w:val="000000"/>
                <w:vertAlign w:val="superscript"/>
              </w:rPr>
              <w:t>3 0</w:t>
            </w:r>
            <w:r>
              <w:rPr>
                <w:rFonts w:ascii="Times New Roman"/>
                <w:b w:val="false"/>
                <w:i w:val="false"/>
                <w:color w:val="000000"/>
                <w:sz w:val="20"/>
              </w:rPr>
              <w:t>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тұрмыстық жылу шығарудың үлестік сипаттамасы</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w:t>
            </w:r>
            <w:r>
              <w:rPr>
                <w:rFonts w:ascii="Times New Roman"/>
                <w:b w:val="false"/>
                <w:i w:val="false"/>
                <w:color w:val="000000"/>
                <w:vertAlign w:val="subscript"/>
              </w:rPr>
              <w:t>быт</w:t>
            </w:r>
            <w:r>
              <w:rPr>
                <w:rFonts w:ascii="Times New Roman"/>
                <w:b w:val="false"/>
                <w:i w:val="false"/>
                <w:color w:val="000000"/>
                <w:sz w:val="20"/>
              </w:rPr>
              <w:t>, Вт/(м</w:t>
            </w:r>
            <w:r>
              <w:rPr>
                <w:rFonts w:ascii="Times New Roman"/>
                <w:b w:val="false"/>
                <w:i w:val="false"/>
                <w:color w:val="000000"/>
                <w:vertAlign w:val="superscript"/>
              </w:rPr>
              <w:t>3 0</w:t>
            </w:r>
            <w:r>
              <w:rPr>
                <w:rFonts w:ascii="Times New Roman"/>
                <w:b w:val="false"/>
                <w:i w:val="false"/>
                <w:color w:val="000000"/>
                <w:sz w:val="20"/>
              </w:rPr>
              <w:t>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Ғимаратқа жылу жұмсауларының күн радиациясынан үлестік сипаттамасы</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kрад, Вт/(м</w:t>
            </w:r>
            <w:r>
              <w:rPr>
                <w:rFonts w:ascii="Times New Roman"/>
                <w:b w:val="false"/>
                <w:i w:val="false"/>
                <w:color w:val="000000"/>
                <w:vertAlign w:val="superscript"/>
              </w:rPr>
              <w:t>3 0</w:t>
            </w:r>
            <w:r>
              <w:rPr>
                <w:rFonts w:ascii="Times New Roman"/>
                <w:b w:val="false"/>
                <w:i w:val="false"/>
                <w:color w:val="000000"/>
                <w:sz w:val="20"/>
              </w:rPr>
              <w:t>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 w:id="36"/>
    <w:p>
      <w:pPr>
        <w:spacing w:after="0"/>
        <w:ind w:left="0"/>
        <w:jc w:val="left"/>
      </w:pPr>
      <w:r>
        <w:rPr>
          <w:rFonts w:ascii="Times New Roman"/>
          <w:b/>
          <w:i w:val="false"/>
          <w:color w:val="000000"/>
        </w:rPr>
        <w:t xml:space="preserve"> 
6. Коэффициенттері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4399"/>
        <w:gridCol w:w="3634"/>
        <w:gridCol w:w="3408"/>
      </w:tblGrid>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белгісі және өлшем бірлігі</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Жылытудың автореттеу тиімділігінің коэффициенті</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4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14300" cy="177800"/>
                          </a:xfrm>
                          <a:prstGeom prst="rect">
                            <a:avLst/>
                          </a:prstGeom>
                        </pic:spPr>
                      </pic:pic>
                    </a:graphicData>
                  </a:graphic>
                </wp:inline>
              </w:drawing>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Жылытуды пәтер сайын есепке алу болған жағдайда жылулық энергияның тұрғын үй ғимараттарын жылу жұмсалуының төмендеуін есепке алатын коэффициенті</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4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14300" cy="177800"/>
                          </a:xfrm>
                          <a:prstGeom prst="rect">
                            <a:avLst/>
                          </a:prstGeom>
                        </pic:spPr>
                      </pic:pic>
                    </a:graphicData>
                  </a:graphic>
                </wp:inline>
              </w:drawing>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Рекуператор тиімділігінің коэффициенті</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w:t>
            </w:r>
            <w:r>
              <w:rPr>
                <w:rFonts w:ascii="Times New Roman"/>
                <w:b w:val="false"/>
                <w:i w:val="false"/>
                <w:color w:val="000000"/>
                <w:vertAlign w:val="subscript"/>
              </w:rPr>
              <w:t>эф</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түсуін пайдалануының жылу шығындарынан олардың асуы кезінде ескеретін коэффициенті</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4300" cy="10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14300" cy="101600"/>
                          </a:xfrm>
                          <a:prstGeom prst="rect">
                            <a:avLst/>
                          </a:prstGeom>
                        </pic:spPr>
                      </pic:pic>
                    </a:graphicData>
                  </a:graphic>
                </wp:inline>
              </w:drawing>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жүйесінің қосымша жылу шығындарын есепке алу коэффициенті</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39700" cy="203200"/>
                          </a:xfrm>
                          <a:prstGeom prst="rect">
                            <a:avLst/>
                          </a:prstGeom>
                        </pic:spPr>
                      </pic:pic>
                    </a:graphicData>
                  </a:graphic>
                </wp:inline>
              </w:drawing>
            </w:r>
            <w:r>
              <w:rPr>
                <w:rFonts w:ascii="Times New Roman"/>
                <w:b w:val="false"/>
                <w:i w:val="false"/>
                <w:color w:val="000000"/>
                <w:vertAlign w:val="subscript"/>
              </w:rPr>
              <w:t>h</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37"/>
    <w:p>
      <w:pPr>
        <w:spacing w:after="0"/>
        <w:ind w:left="0"/>
        <w:jc w:val="left"/>
      </w:pPr>
      <w:r>
        <w:rPr>
          <w:rFonts w:ascii="Times New Roman"/>
          <w:b/>
          <w:i w:val="false"/>
          <w:color w:val="000000"/>
        </w:rPr>
        <w:t xml:space="preserve"> 
7. Энергиялық тиiмдiлiктiң кешендi көрсеткiштерi</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4429"/>
        <w:gridCol w:w="3846"/>
        <w:gridCol w:w="3159"/>
      </w:tblGrid>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белгісі және өлшем бірлігі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мерзіміне ғимараттың жылытылуына және вентиляциясына жылу энергиясы шығындарының есептік үлестік сипаттамасы</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92100" cy="292100"/>
                          </a:xfrm>
                          <a:prstGeom prst="rect">
                            <a:avLst/>
                          </a:prstGeom>
                        </pic:spPr>
                      </pic:pic>
                    </a:graphicData>
                  </a:graphic>
                </wp:inline>
              </w:drawing>
            </w:r>
            <w:r>
              <w:rPr>
                <w:rFonts w:ascii="Times New Roman"/>
                <w:b w:val="false"/>
                <w:i w:val="false"/>
                <w:color w:val="000000"/>
                <w:sz w:val="20"/>
              </w:rPr>
              <w:t>,</w:t>
            </w:r>
            <w:r>
              <w:br/>
            </w:r>
            <w:r>
              <w:rPr>
                <w:rFonts w:ascii="Times New Roman"/>
                <w:b w:val="false"/>
                <w:i w:val="false"/>
                <w:color w:val="000000"/>
                <w:sz w:val="20"/>
              </w:rPr>
              <w:t>
Вт/(м</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0</w:t>
            </w:r>
            <w:r>
              <w:rPr>
                <w:rFonts w:ascii="Times New Roman"/>
                <w:b w:val="false"/>
                <w:i w:val="false"/>
                <w:color w:val="000000"/>
                <w:sz w:val="20"/>
              </w:rPr>
              <w:t>С)</w:t>
            </w:r>
            <w:r>
              <w:br/>
            </w:r>
            <w:r>
              <w:rPr>
                <w:rFonts w:ascii="Times New Roman"/>
                <w:b w:val="false"/>
                <w:i w:val="false"/>
                <w:color w:val="000000"/>
                <w:sz w:val="20"/>
              </w:rPr>
              <w:t>
[Вт/(м</w:t>
            </w:r>
            <w:r>
              <w:rPr>
                <w:rFonts w:ascii="Times New Roman"/>
                <w:b w:val="false"/>
                <w:i w:val="false"/>
                <w:color w:val="000000"/>
                <w:vertAlign w:val="superscript"/>
              </w:rPr>
              <w:t>2</w:t>
            </w:r>
            <w:r>
              <w:rPr>
                <w:rFonts w:ascii="Times New Roman"/>
                <w:b w:val="false"/>
                <w:i w:val="false"/>
                <w:color w:val="000000"/>
                <w:sz w:val="20"/>
              </w:rPr>
              <w:t>·</w:t>
            </w:r>
            <w:r>
              <w:rPr>
                <w:rFonts w:ascii="Times New Roman"/>
                <w:b w:val="false"/>
                <w:i w:val="false"/>
                <w:color w:val="000000"/>
                <w:vertAlign w:val="superscript"/>
              </w:rPr>
              <w:t>0</w:t>
            </w:r>
            <w:r>
              <w:rPr>
                <w:rFonts w:ascii="Times New Roman"/>
                <w:b w:val="false"/>
                <w:i w:val="false"/>
                <w:color w:val="000000"/>
                <w:sz w:val="20"/>
              </w:rPr>
              <w:t>С)]</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мерзіміне ғимараттың жылытуына және вентиляциясына жылу энергиясы шығындарының мөлшерленген үлестік сипаттамасы</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92100" cy="292100"/>
                          </a:xfrm>
                          <a:prstGeom prst="rect">
                            <a:avLst/>
                          </a:prstGeom>
                        </pic:spPr>
                      </pic:pic>
                    </a:graphicData>
                  </a:graphic>
                </wp:inline>
              </w:drawing>
            </w:r>
            <w:r>
              <w:rPr>
                <w:rFonts w:ascii="Times New Roman"/>
                <w:b w:val="false"/>
                <w:i w:val="false"/>
                <w:color w:val="000000"/>
                <w:sz w:val="20"/>
              </w:rPr>
              <w:t>,</w:t>
            </w:r>
            <w:r>
              <w:br/>
            </w:r>
            <w:r>
              <w:rPr>
                <w:rFonts w:ascii="Times New Roman"/>
                <w:b w:val="false"/>
                <w:i w:val="false"/>
                <w:color w:val="000000"/>
                <w:sz w:val="20"/>
              </w:rPr>
              <w:t>
Вт/(м</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0</w:t>
            </w:r>
            <w:r>
              <w:rPr>
                <w:rFonts w:ascii="Times New Roman"/>
                <w:b w:val="false"/>
                <w:i w:val="false"/>
                <w:color w:val="000000"/>
                <w:sz w:val="20"/>
              </w:rPr>
              <w:t>С)</w:t>
            </w:r>
            <w:r>
              <w:br/>
            </w:r>
            <w:r>
              <w:rPr>
                <w:rFonts w:ascii="Times New Roman"/>
                <w:b w:val="false"/>
                <w:i w:val="false"/>
                <w:color w:val="000000"/>
                <w:sz w:val="20"/>
              </w:rPr>
              <w:t>
[Вт/(м</w:t>
            </w:r>
            <w:r>
              <w:rPr>
                <w:rFonts w:ascii="Times New Roman"/>
                <w:b w:val="false"/>
                <w:i w:val="false"/>
                <w:color w:val="000000"/>
                <w:vertAlign w:val="superscript"/>
              </w:rPr>
              <w:t>2</w:t>
            </w:r>
            <w:r>
              <w:rPr>
                <w:rFonts w:ascii="Times New Roman"/>
                <w:b w:val="false"/>
                <w:i w:val="false"/>
                <w:color w:val="000000"/>
                <w:sz w:val="20"/>
              </w:rPr>
              <w:t>·</w:t>
            </w:r>
            <w:r>
              <w:rPr>
                <w:rFonts w:ascii="Times New Roman"/>
                <w:b w:val="false"/>
                <w:i w:val="false"/>
                <w:color w:val="000000"/>
                <w:vertAlign w:val="superscript"/>
              </w:rPr>
              <w:t>0</w:t>
            </w:r>
            <w:r>
              <w:rPr>
                <w:rFonts w:ascii="Times New Roman"/>
                <w:b w:val="false"/>
                <w:i w:val="false"/>
                <w:color w:val="000000"/>
                <w:sz w:val="20"/>
              </w:rPr>
              <w:t>С)]</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тиімділігінің класы</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жобасы жылу қорғауы бойынша нормативтік талапқа сәйкес келетін-келмейтіні</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38"/>
    <w:p>
      <w:pPr>
        <w:spacing w:after="0"/>
        <w:ind w:left="0"/>
        <w:jc w:val="left"/>
      </w:pPr>
      <w:r>
        <w:rPr>
          <w:rFonts w:ascii="Times New Roman"/>
          <w:b/>
          <w:i w:val="false"/>
          <w:color w:val="000000"/>
        </w:rPr>
        <w:t xml:space="preserve"> 
8. Ғимараттың энергетикалық жүктемелерi</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4694"/>
        <w:gridCol w:w="1613"/>
        <w:gridCol w:w="3722"/>
        <w:gridCol w:w="1432"/>
      </w:tblGrid>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мерзімінде ғимаратты жылытуға және желдетуге жылу энергиясының үлестік шығыны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кВт сағ/(м</w:t>
            </w:r>
            <w:r>
              <w:rPr>
                <w:rFonts w:ascii="Times New Roman"/>
                <w:b w:val="false"/>
                <w:i w:val="false"/>
                <w:color w:val="000000"/>
                <w:vertAlign w:val="superscript"/>
              </w:rPr>
              <w:t>3</w:t>
            </w:r>
            <w:r>
              <w:rPr>
                <w:rFonts w:ascii="Times New Roman"/>
                <w:b w:val="false"/>
                <w:i w:val="false"/>
                <w:color w:val="000000"/>
                <w:sz w:val="20"/>
              </w:rPr>
              <w:t>жыл)</w:t>
            </w:r>
            <w:r>
              <w:br/>
            </w:r>
            <w:r>
              <w:rPr>
                <w:rFonts w:ascii="Times New Roman"/>
                <w:b w:val="false"/>
                <w:i w:val="false"/>
                <w:color w:val="000000"/>
                <w:sz w:val="20"/>
              </w:rPr>
              <w:t>
кВт сағ/(м</w:t>
            </w:r>
            <w:r>
              <w:rPr>
                <w:rFonts w:ascii="Times New Roman"/>
                <w:b w:val="false"/>
                <w:i w:val="false"/>
                <w:color w:val="000000"/>
                <w:vertAlign w:val="superscript"/>
              </w:rPr>
              <w:t>2</w:t>
            </w:r>
            <w:r>
              <w:rPr>
                <w:rFonts w:ascii="Times New Roman"/>
                <w:b w:val="false"/>
                <w:i w:val="false"/>
                <w:color w:val="000000"/>
                <w:sz w:val="20"/>
              </w:rPr>
              <w:t>жыл)</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мерзімінде ғимаратты жылытуға және желдетуге жылу энергиясының шығыны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04800" cy="254000"/>
                          </a:xfrm>
                          <a:prstGeom prst="rect">
                            <a:avLst/>
                          </a:prstGeom>
                        </pic:spPr>
                      </pic:pic>
                    </a:graphicData>
                  </a:graphic>
                </wp:inline>
              </w:drawing>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кВт сағ/(жыл)</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мерзіміндегі ғимараттың жалпы жылу шығындары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55600" cy="292100"/>
                          </a:xfrm>
                          <a:prstGeom prst="rect">
                            <a:avLst/>
                          </a:prstGeom>
                        </pic:spPr>
                      </pic:pic>
                    </a:graphicData>
                  </a:graphic>
                </wp:inline>
              </w:drawing>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кВт сағ/(жыл)</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header.xml" Type="http://schemas.openxmlformats.org/officeDocument/2006/relationships/header" Id="rId2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