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a3e02" w14:textId="b1a3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 техникалық реттеу және метрология саласында көрсететін мемлекеттік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1129 Қаулысы. Күші жойылды - Қазақстан Республикасы Үкіметінің 2014 жылғы 4 наурыздағы № 175 қаулысымен</w:t>
      </w:r>
    </w:p>
    <w:p>
      <w:pPr>
        <w:spacing w:after="0"/>
        <w:ind w:left="0"/>
        <w:jc w:val="both"/>
      </w:pPr>
      <w:r>
        <w:rPr>
          <w:rFonts w:ascii="Times New Roman"/>
          <w:b w:val="false"/>
          <w:i w:val="false"/>
          <w:color w:val="ff0000"/>
          <w:sz w:val="28"/>
        </w:rPr>
        <w:t>      Ескерту. Күші жойылды - ҚР Үкіметінің 04.03.2014 </w:t>
      </w:r>
      <w:r>
        <w:rPr>
          <w:rFonts w:ascii="Times New Roman"/>
          <w:b w:val="false"/>
          <w:i w:val="false"/>
          <w:color w:val="ff0000"/>
          <w:sz w:val="28"/>
        </w:rPr>
        <w:t>№ 175</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07.06.2013 </w:t>
      </w:r>
      <w:r>
        <w:rPr>
          <w:rFonts w:ascii="Times New Roman"/>
          <w:b w:val="false"/>
          <w:i w:val="false"/>
          <w:color w:val="000000"/>
          <w:sz w:val="28"/>
        </w:rPr>
        <w:t>№ 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«Сәйкестікті растау, аккредиттеу, тауардың шығарылған елін, Кеден одағы тауарының немесе шетел тауарының мәртебесін айқындау жөніндегі сарапшы-аудиторды аттестаттау»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07.06.2013 </w:t>
      </w:r>
      <w:r>
        <w:rPr>
          <w:rFonts w:ascii="Times New Roman"/>
          <w:b w:val="false"/>
          <w:i w:val="false"/>
          <w:color w:val="000000"/>
          <w:sz w:val="28"/>
        </w:rPr>
        <w:t>№ 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«Халықаралық, ұлттық стандарттарды және шетел мемлекеттерінің стандарттау жөніндегі нормативтік құжаттарын есептік тіркеу»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07.06.2013 </w:t>
      </w:r>
      <w:r>
        <w:rPr>
          <w:rFonts w:ascii="Times New Roman"/>
          <w:b w:val="false"/>
          <w:i w:val="false"/>
          <w:color w:val="000000"/>
          <w:sz w:val="28"/>
        </w:rPr>
        <w:t>№ 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«Өлшеу құралдарының типін бекіту сертификатын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«Метрологиялық аттестаттау туралы сертификатты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Үкіметінің 07.06.2013 </w:t>
      </w:r>
      <w:r>
        <w:rPr>
          <w:rFonts w:ascii="Times New Roman"/>
          <w:b w:val="false"/>
          <w:i w:val="false"/>
          <w:color w:val="000000"/>
          <w:sz w:val="28"/>
        </w:rPr>
        <w:t>№ 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«Сәйкестікті растау саласындағы шетелдік үлгідегі құжаттарды</w:t>
      </w:r>
      <w:r>
        <w:br/>
      </w:r>
      <w:r>
        <w:rPr>
          <w:rFonts w:ascii="Times New Roman"/>
          <w:b/>
          <w:i w:val="false"/>
          <w:color w:val="000000"/>
        </w:rPr>
        <w:t>
беретін шетелдік және халықаралық ұйымдарды тіркеу»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алынып тасталды - ҚР Үкіметінің 07.06.2013 </w:t>
      </w:r>
      <w:r>
        <w:rPr>
          <w:rFonts w:ascii="Times New Roman"/>
          <w:b w:val="false"/>
          <w:i w:val="false"/>
          <w:color w:val="ff0000"/>
          <w:sz w:val="28"/>
        </w:rPr>
        <w:t>№ 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6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3"/>
    <w:bookmarkStart w:name="z67" w:id="4"/>
    <w:p>
      <w:pPr>
        <w:spacing w:after="0"/>
        <w:ind w:left="0"/>
        <w:jc w:val="left"/>
      </w:pPr>
      <w:r>
        <w:rPr>
          <w:rFonts w:ascii="Times New Roman"/>
          <w:b/>
          <w:i w:val="false"/>
          <w:color w:val="000000"/>
        </w:rPr>
        <w:t xml:space="preserve"> 
«Сәйкестікті растау, аккредиттеу, тауардың шығарылған елін,</w:t>
      </w:r>
      <w:r>
        <w:br/>
      </w:r>
      <w:r>
        <w:rPr>
          <w:rFonts w:ascii="Times New Roman"/>
          <w:b/>
          <w:i w:val="false"/>
          <w:color w:val="000000"/>
        </w:rPr>
        <w:t>
Кеден одағы тауарының немесе шетел тауарының мәртебесін</w:t>
      </w:r>
      <w:r>
        <w:br/>
      </w:r>
      <w:r>
        <w:rPr>
          <w:rFonts w:ascii="Times New Roman"/>
          <w:b/>
          <w:i w:val="false"/>
          <w:color w:val="000000"/>
        </w:rPr>
        <w:t>
айқындау жөніндегі сарапшы-аудиторды аттестаттау» мемлекеттік</w:t>
      </w:r>
      <w:r>
        <w:br/>
      </w:r>
      <w:r>
        <w:rPr>
          <w:rFonts w:ascii="Times New Roman"/>
          <w:b/>
          <w:i w:val="false"/>
          <w:color w:val="000000"/>
        </w:rPr>
        <w:t>
қызмет стандарты</w:t>
      </w:r>
    </w:p>
    <w:bookmarkEnd w:id="4"/>
    <w:p>
      <w:pPr>
        <w:spacing w:after="0"/>
        <w:ind w:left="0"/>
        <w:jc w:val="both"/>
      </w:pPr>
      <w:r>
        <w:rPr>
          <w:rFonts w:ascii="Times New Roman"/>
          <w:b w:val="false"/>
          <w:i w:val="false"/>
          <w:color w:val="ff0000"/>
          <w:sz w:val="28"/>
        </w:rPr>
        <w:t xml:space="preserve">      Ескерту. Стандарт жаңа редакцияда - ҚР Үкіметінің 07.06.2013 </w:t>
      </w:r>
      <w:r>
        <w:rPr>
          <w:rFonts w:ascii="Times New Roman"/>
          <w:b w:val="false"/>
          <w:i w:val="false"/>
          <w:color w:val="ff0000"/>
          <w:sz w:val="28"/>
        </w:rPr>
        <w:t>№ 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1. «Сәйкестікті растау, аккредиттеу, тауардың шығарылған елін, Кеден одағы тауарының немесе шетел тауарының мәртебесін айқындау жөніндегі сарапшы-аудиторды аттестаттау» мемлекеттік қызметін (бұдан әрі – мемлекеттік қызмет) Қазақстан Республикасы Индустрия және жаңа технологиялар министрлігінің Техникалық реттеу және метрология комитеті (бұдан әрі – уәкілетті орган) мына мекенжай бойынша: 010000, Астана қаласы, Сол жағалау, «Эталон орталығы» ғимараты, Орынбор көшесі, 11 көрсетеді, ол сондай-ақ «электронды үкіметтің» www.e.gov.kz немесе «Е лицензиялау» www. 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«Техникалық реттеу туралы» 2004 жылғы 9 қарашадағы Қазақстан Республикасы Заңының (бұдан әрі – Заң) 7-бабы </w:t>
      </w:r>
      <w:r>
        <w:rPr>
          <w:rFonts w:ascii="Times New Roman"/>
          <w:b w:val="false"/>
          <w:i w:val="false"/>
          <w:color w:val="000000"/>
          <w:sz w:val="28"/>
        </w:rPr>
        <w:t>11) тармақшасының</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уәкілетті органның www.memst.kz интернет-ресурсында;</w:t>
      </w:r>
      <w:r>
        <w:br/>
      </w:r>
      <w:r>
        <w:rPr>
          <w:rFonts w:ascii="Times New Roman"/>
          <w:b w:val="false"/>
          <w:i w:val="false"/>
          <w:color w:val="000000"/>
          <w:sz w:val="28"/>
        </w:rPr>
        <w:t>
      2) уәкілетті органның ғимаратындағы ақпараттық тақталарда және стенділерде;</w:t>
      </w:r>
      <w:r>
        <w:br/>
      </w:r>
      <w:r>
        <w:rPr>
          <w:rFonts w:ascii="Times New Roman"/>
          <w:b w:val="false"/>
          <w:i w:val="false"/>
          <w:color w:val="000000"/>
          <w:sz w:val="28"/>
        </w:rPr>
        <w:t>
      3) порталда орналасады.</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қызметтің нәтижесі порталда уәкілетті лауазымды адамның электрондық цифрлық қолтаңбасымен (бұдан әрі – ЭЦҚ) куәландырылған, электрондық құжат нысанында немесе уәкілетті органның кеңсесінде қағаз тасығышта сәйкестікті растау, аккредиттеу бойынша сарапшы-аудитор </w:t>
      </w:r>
      <w:r>
        <w:rPr>
          <w:rFonts w:ascii="Times New Roman"/>
          <w:b w:val="false"/>
          <w:i w:val="false"/>
          <w:color w:val="000000"/>
          <w:sz w:val="28"/>
        </w:rPr>
        <w:t>аттестатын</w:t>
      </w:r>
      <w:r>
        <w:rPr>
          <w:rFonts w:ascii="Times New Roman"/>
          <w:b w:val="false"/>
          <w:i w:val="false"/>
          <w:color w:val="000000"/>
          <w:sz w:val="28"/>
        </w:rPr>
        <w:t xml:space="preserve"> (бұдан әрі – аттестат) және/немесе тауардың шығарылған елін, Кеден одағы тауарының немесе шетел тауарының мәртебесін айқындау бойынша </w:t>
      </w:r>
      <w:r>
        <w:rPr>
          <w:rFonts w:ascii="Times New Roman"/>
          <w:b w:val="false"/>
          <w:i w:val="false"/>
          <w:color w:val="000000"/>
          <w:sz w:val="28"/>
        </w:rPr>
        <w:t>біліктілік аттестатын</w:t>
      </w:r>
      <w:r>
        <w:rPr>
          <w:rFonts w:ascii="Times New Roman"/>
          <w:b w:val="false"/>
          <w:i w:val="false"/>
          <w:color w:val="000000"/>
          <w:sz w:val="28"/>
        </w:rPr>
        <w:t xml:space="preserve"> (бұдан әрі – біліктілік аттестаты) не мемлекеттік қызметті көрсетуден бас тарту туралы дәлелді жауапты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көрсетілетін қызметті алушы жүгінген сәттен бастап мемлекеттік қызмет көрсету мерзімдері – 15 (он бес) жұмыс күні;</w:t>
      </w:r>
      <w:r>
        <w:br/>
      </w:r>
      <w:r>
        <w:rPr>
          <w:rFonts w:ascii="Times New Roman"/>
          <w:b w:val="false"/>
          <w:i w:val="false"/>
          <w:color w:val="000000"/>
          <w:sz w:val="28"/>
        </w:rPr>
        <w:t>
      2) құжаттарды тапсыру кезінде кезекте күтудің ең ұзақ уақыты – 20 минуттан аспайды;</w:t>
      </w:r>
      <w:r>
        <w:br/>
      </w:r>
      <w:r>
        <w:rPr>
          <w:rFonts w:ascii="Times New Roman"/>
          <w:b w:val="false"/>
          <w:i w:val="false"/>
          <w:color w:val="000000"/>
          <w:sz w:val="28"/>
        </w:rPr>
        <w:t>
      3) құжаттарды алу кезінде кезекте күтудің ең ұзақ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ақысыз негізде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 демалыс және мереке күндерін қоспағанда, күн сайын сағат 9.00-ден 18.30-ға дейін, түскі үзіліс 13.00-ден 14.30-ға дейін. Мемлекеттік қызмет алдын ала жазылусыз және жеделдетіп қызмет көрсетусіз кезек тәртібімен жүзеге асырылады;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дене мүмкіндіктері шектеулі адамдардың қолжетімділігі үшін жағдайлар жасалған уәкілетті органның ғимаратында;</w:t>
      </w:r>
      <w:r>
        <w:br/>
      </w:r>
      <w:r>
        <w:rPr>
          <w:rFonts w:ascii="Times New Roman"/>
          <w:b w:val="false"/>
          <w:i w:val="false"/>
          <w:color w:val="000000"/>
          <w:sz w:val="28"/>
        </w:rPr>
        <w:t>
      2) порталда – көрсетілетін қызметті алушының «жеке кабинетінде» көрсетіледі.</w:t>
      </w:r>
    </w:p>
    <w:bookmarkEnd w:id="6"/>
    <w:bookmarkStart w:name="z25" w:id="7"/>
    <w:p>
      <w:pPr>
        <w:spacing w:after="0"/>
        <w:ind w:left="0"/>
        <w:jc w:val="left"/>
      </w:pPr>
      <w:r>
        <w:rPr>
          <w:rFonts w:ascii="Times New Roman"/>
          <w:b/>
          <w:i w:val="false"/>
          <w:color w:val="000000"/>
        </w:rPr>
        <w:t xml:space="preserve"> 
2. Мемлекеттік қызмет көрсету тәртібі</w:t>
      </w:r>
    </w:p>
    <w:bookmarkEnd w:id="7"/>
    <w:bookmarkStart w:name="z26" w:id="8"/>
    <w:p>
      <w:pPr>
        <w:spacing w:after="0"/>
        <w:ind w:left="0"/>
        <w:jc w:val="both"/>
      </w:pPr>
      <w:r>
        <w:rPr>
          <w:rFonts w:ascii="Times New Roman"/>
          <w:b w:val="false"/>
          <w:i w:val="false"/>
          <w:color w:val="000000"/>
          <w:sz w:val="28"/>
        </w:rPr>
        <w:t>
      11. Көрсетілетін қызметті алушы аттестат алу үшін мынадай құжаттарды береді:</w:t>
      </w:r>
      <w:r>
        <w:br/>
      </w:r>
      <w:r>
        <w:rPr>
          <w:rFonts w:ascii="Times New Roman"/>
          <w:b w:val="false"/>
          <w:i w:val="false"/>
          <w:color w:val="000000"/>
          <w:sz w:val="28"/>
        </w:rPr>
        <w:t>
      уәкілетті органда: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көрсетілетін қызметті алушының жеке басын куәландыратын құжаттың көшірмесі;</w:t>
      </w:r>
      <w:r>
        <w:br/>
      </w:r>
      <w:r>
        <w:rPr>
          <w:rFonts w:ascii="Times New Roman"/>
          <w:b w:val="false"/>
          <w:i w:val="false"/>
          <w:color w:val="000000"/>
          <w:sz w:val="28"/>
        </w:rPr>
        <w:t>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мәліметтердің нысаны;</w:t>
      </w:r>
      <w:r>
        <w:br/>
      </w:r>
      <w:r>
        <w:rPr>
          <w:rFonts w:ascii="Times New Roman"/>
          <w:b w:val="false"/>
          <w:i w:val="false"/>
          <w:color w:val="000000"/>
          <w:sz w:val="28"/>
        </w:rPr>
        <w:t>
      4) жеке тұлғаның сарапшы аудиторлыққа кандидатты аттестаттаудың мәлімделген саласында мына жұмыстарды жүргізуге қатысуын растайтын тағылымдамалардан өткені туралы: өнім мен қызметтер – 5 (бес) есеп (түрлі схемалар бойынша сертификаттау жөніндегі жұмыстар туралы ақпаратты қоса алғанда); жалпы ұзақтығы кемінде жиырма жұмыс күні тағылымдамалар туралы менеджмент жүйесі (құжаттаманы талдауды, тексерулерге қатысу және олар бойынша есептер жасауды қоса алғанда), аккредиттеу (құжаттаманы талдауды, тексерулерге қатысу және олар туралы есептер құруды қоса алғанда) – 4 (төрт) есеп; персонал – персоналды сертификаттау жөніндегі органда тағылымдамадан өту (кемінде 3 есеп) бойынша есеп береді;</w:t>
      </w:r>
      <w:r>
        <w:br/>
      </w:r>
      <w:r>
        <w:rPr>
          <w:rFonts w:ascii="Times New Roman"/>
          <w:b w:val="false"/>
          <w:i w:val="false"/>
          <w:color w:val="000000"/>
          <w:sz w:val="28"/>
        </w:rPr>
        <w:t>
      порталда: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мәліметтері бар өтініш;</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3) жеке тұлғаның сарапшы аудиторлыққа кандидатты аттестаттаудың мәлімделген саласында мына жұмыстарды жүргізуге қатысуын растайтын тағылымдамалардан өткені туралы: өнім мен қызметтер – 5 (бес) есеп (түрлі схемалар бойынша сертификаттау жөніндегі жұмыстар туралы ақпаратты қоса алғанда); жалпы ұзақтығы кемінде жиырма жұмыс күні тағылымдамалар туралы менеджмент жүйесі (құжаттаманы талдауды, тексерулерге қатысу және олар бойынша есептер жасауды қоса алғанда), аккредиттеу (құжаттаманы талдауды, тексерулерге қатысу және олар туралы есептер құруды қоса алғанда) – 4 (төрт) есеп; персонал – персоналды сертификаттау жөніндегі органда тағылымдамадан өту (кемінде 3 есеп) (сканерленеді және алушының ЭЦҚ-мен куәландырылған электрондық құжат нысанында беріледі).</w:t>
      </w:r>
      <w:r>
        <w:br/>
      </w:r>
      <w:r>
        <w:rPr>
          <w:rFonts w:ascii="Times New Roman"/>
          <w:b w:val="false"/>
          <w:i w:val="false"/>
          <w:color w:val="000000"/>
          <w:sz w:val="28"/>
        </w:rPr>
        <w:t>
      Мемлекеттік ақпараттық жүйелердегі жеке басты куәландыратын құжаттардың мәліметтерін уәкілетті орган тиісті мемлекеттік ақпараттық жүйелерден портал арқылы немесе Орталықтың ақпараттық жүйесі арқылы уәкілетті лауазымды адамның ЭЦҚ-мен куәландырылған электрондық құжаттар нысанында алады.</w:t>
      </w:r>
      <w:r>
        <w:br/>
      </w:r>
      <w:r>
        <w:rPr>
          <w:rFonts w:ascii="Times New Roman"/>
          <w:b w:val="false"/>
          <w:i w:val="false"/>
          <w:color w:val="000000"/>
          <w:sz w:val="28"/>
        </w:rPr>
        <w:t>
      Біліктілік аттестатын алу үшін, көрсетілетін қызметті алушы мынадай құжаттарды береді:</w:t>
      </w:r>
      <w:r>
        <w:br/>
      </w:r>
      <w:r>
        <w:rPr>
          <w:rFonts w:ascii="Times New Roman"/>
          <w:b w:val="false"/>
          <w:i w:val="false"/>
          <w:color w:val="000000"/>
          <w:sz w:val="28"/>
        </w:rPr>
        <w:t>
      уәкілетті органда: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көрсетілетін қызметті алушының жеке басын куәландыратын құжаттың көшірмесі;</w:t>
      </w:r>
      <w:r>
        <w:br/>
      </w:r>
      <w:r>
        <w:rPr>
          <w:rFonts w:ascii="Times New Roman"/>
          <w:b w:val="false"/>
          <w:i w:val="false"/>
          <w:color w:val="000000"/>
          <w:sz w:val="28"/>
        </w:rPr>
        <w:t>
      3)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4) тауардың шығарылған елін, Кеден одағы тауарының немесе шетел тауарының мәртебесін айқындау жөніндегі жұмыстарды жүргізуге өзінің қатысқанын растайтын жеке тұлғаның тағылымдамалардан өткені туралы - 10 есеп;</w:t>
      </w:r>
      <w:r>
        <w:br/>
      </w:r>
      <w:r>
        <w:rPr>
          <w:rFonts w:ascii="Times New Roman"/>
          <w:b w:val="false"/>
          <w:i w:val="false"/>
          <w:color w:val="000000"/>
          <w:sz w:val="28"/>
        </w:rPr>
        <w:t>
      порталда:</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3) тауардың шығарылған елін, Кеден одағы тауарының немесе шетел тауарының мәртебесін айқындау жөніндегі жұмыстарды жүргізуге өзінің қатысқанын растайтын жеке тұлғаның тағылымдамалардан өткені туралы - 10 есеп (сканерленеді және алушының ЭЦҚ-мен куәландырылған электрондық құжат нысанында беріледі).</w:t>
      </w:r>
      <w:r>
        <w:br/>
      </w:r>
      <w:r>
        <w:rPr>
          <w:rFonts w:ascii="Times New Roman"/>
          <w:b w:val="false"/>
          <w:i w:val="false"/>
          <w:color w:val="000000"/>
          <w:sz w:val="28"/>
        </w:rPr>
        <w:t>
      Мемлекеттік ақпараттық жүйелердегі жеке басты куәландыратын құжаттардың мәліметтерін уәкілетті орган тиісті мемлекеттік ақпараттық жүйелерден портал арқылы немесе Орталықтың ақпараттық жүйесі арқылы уәкілетті лауазымды адамның ЭЦҚ-мен куәландырылған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және оны алу үшін қажетті құжаттар туралы ақпарат, сондай-ақ оларды толтыру үлгілері уәкілетті органның www.memst.kz интернет ресурсында «Құқықтық база» бөлімінде орналастырылған.</w:t>
      </w:r>
      <w:r>
        <w:br/>
      </w:r>
      <w:r>
        <w:rPr>
          <w:rFonts w:ascii="Times New Roman"/>
          <w:b w:val="false"/>
          <w:i w:val="false"/>
          <w:color w:val="000000"/>
          <w:sz w:val="28"/>
        </w:rPr>
        <w:t>
      Мемлекеттік қызметті портал арқылы алу үшін электрондық құжат нысанында сұрау салу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қабылдауды мына мекенжай бойынша кеңсе жүзеге асырады: Астана қаласы, Орынбор көшесі, 11, «Эталон орталығы» ғимараты, 33 кабинет, тел. 79-33-48.</w:t>
      </w:r>
      <w:r>
        <w:br/>
      </w:r>
      <w:r>
        <w:rPr>
          <w:rFonts w:ascii="Times New Roman"/>
          <w:b w:val="false"/>
          <w:i w:val="false"/>
          <w:color w:val="000000"/>
          <w:sz w:val="28"/>
        </w:rPr>
        <w:t>
      Портал арқылы жүгінген кезде электрондық сұрау салу көрсетілетін қызметті алушының «жеке кабинетінен» жүзеге асырылады. Сұрау салу таңдалған қызметке сәйкес мемлекеттік органға – адресатқа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 тапсырған кезде көрсетілетін қызметті алушыға мыналар беріледі:</w:t>
      </w:r>
      <w:r>
        <w:br/>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құжаттың қабылдау нөмірін және күнін;</w:t>
      </w:r>
      <w:r>
        <w:br/>
      </w:r>
      <w:r>
        <w:rPr>
          <w:rFonts w:ascii="Times New Roman"/>
          <w:b w:val="false"/>
          <w:i w:val="false"/>
          <w:color w:val="000000"/>
          <w:sz w:val="28"/>
        </w:rPr>
        <w:t>
      сұралатын мемлекеттік қызметтің түрін;</w:t>
      </w:r>
      <w:r>
        <w:br/>
      </w:r>
      <w:r>
        <w:rPr>
          <w:rFonts w:ascii="Times New Roman"/>
          <w:b w:val="false"/>
          <w:i w:val="false"/>
          <w:color w:val="000000"/>
          <w:sz w:val="28"/>
        </w:rPr>
        <w:t>
      қоса берілген құжаттар санын және атауын;</w:t>
      </w:r>
      <w:r>
        <w:br/>
      </w:r>
      <w:r>
        <w:rPr>
          <w:rFonts w:ascii="Times New Roman"/>
          <w:b w:val="false"/>
          <w:i w:val="false"/>
          <w:color w:val="000000"/>
          <w:sz w:val="28"/>
        </w:rPr>
        <w:t>
      мемлекеттік қызметті алу күнін (уақытын) және құжаттардың берілген орнын;</w:t>
      </w:r>
      <w:r>
        <w:br/>
      </w:r>
      <w:r>
        <w:rPr>
          <w:rFonts w:ascii="Times New Roman"/>
          <w:b w:val="false"/>
          <w:i w:val="false"/>
          <w:color w:val="000000"/>
          <w:sz w:val="28"/>
        </w:rPr>
        <w:t>
      құжаттарды қабылдаған жауапты адамның тегін, атын, әкесінің атын;</w:t>
      </w:r>
      <w:r>
        <w:br/>
      </w:r>
      <w:r>
        <w:rPr>
          <w:rFonts w:ascii="Times New Roman"/>
          <w:b w:val="false"/>
          <w:i w:val="false"/>
          <w:color w:val="000000"/>
          <w:sz w:val="28"/>
        </w:rPr>
        <w:t>
      көрсетілетін қызметті алушының байланыс телефондарын, атын, тегін, әкесінің атын (жеке тұлғалар үшін) немесе атауын (заңды тұлғалар үшін) көрсетіп тиісті құжаттардың қабылданғаны туралы қолхат беріледі.</w:t>
      </w:r>
      <w:r>
        <w:br/>
      </w:r>
      <w:r>
        <w:rPr>
          <w:rFonts w:ascii="Times New Roman"/>
          <w:b w:val="false"/>
          <w:i w:val="false"/>
          <w:color w:val="000000"/>
          <w:sz w:val="28"/>
        </w:rPr>
        <w:t>
      Портал арқылы жүгінген кезде порталдағы (жеке кабинетіне) көрсетілетін қызметті алушының мемлекеттік қызмет нәтижесін алу күні мен уақыты көрсетілген мемлекеттік қызметті көрсету үшін сұрау салу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нәтижесін көрсетілетін қызметті алушы өзінің немесе сенімхат бойынша өкілінің келуі арқылы не көрсетілетін қызметті алушының порталдағы «жеке кабинетінде» алынады.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етілетін барлық құжаттар ұсынылмаған;</w:t>
      </w:r>
      <w:r>
        <w:br/>
      </w:r>
      <w:r>
        <w:rPr>
          <w:rFonts w:ascii="Times New Roman"/>
          <w:b w:val="false"/>
          <w:i w:val="false"/>
          <w:color w:val="000000"/>
          <w:sz w:val="28"/>
        </w:rPr>
        <w:t>
      2) дәйексіз мәліметтер берілген;</w:t>
      </w:r>
      <w:r>
        <w:br/>
      </w:r>
      <w:r>
        <w:rPr>
          <w:rFonts w:ascii="Times New Roman"/>
          <w:b w:val="false"/>
          <w:i w:val="false"/>
          <w:color w:val="000000"/>
          <w:sz w:val="28"/>
        </w:rPr>
        <w:t>
      3)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болған жағдайларда бас тартылады.</w:t>
      </w:r>
    </w:p>
    <w:bookmarkEnd w:id="8"/>
    <w:bookmarkStart w:name="z32" w:id="9"/>
    <w:p>
      <w:pPr>
        <w:spacing w:after="0"/>
        <w:ind w:left="0"/>
        <w:jc w:val="left"/>
      </w:pPr>
      <w:r>
        <w:rPr>
          <w:rFonts w:ascii="Times New Roman"/>
          <w:b/>
          <w:i w:val="false"/>
          <w:color w:val="000000"/>
        </w:rPr>
        <w:t xml:space="preserve"> 
3. Жұмыс қағидаттары</w:t>
      </w:r>
    </w:p>
    <w:bookmarkEnd w:id="9"/>
    <w:bookmarkStart w:name="z33" w:id="10"/>
    <w:p>
      <w:pPr>
        <w:spacing w:after="0"/>
        <w:ind w:left="0"/>
        <w:jc w:val="both"/>
      </w:pPr>
      <w:r>
        <w:rPr>
          <w:rFonts w:ascii="Times New Roman"/>
          <w:b w:val="false"/>
          <w:i w:val="false"/>
          <w:color w:val="000000"/>
          <w:sz w:val="28"/>
        </w:rPr>
        <w:t>
      17. Уәкілетті органның көрсетілетін қызметті алушыға қатысты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міндетін орындау кезінде заңдылықты сақтау;</w:t>
      </w:r>
      <w:r>
        <w:br/>
      </w:r>
      <w:r>
        <w:rPr>
          <w:rFonts w:ascii="Times New Roman"/>
          <w:b w:val="false"/>
          <w:i w:val="false"/>
          <w:color w:val="000000"/>
          <w:sz w:val="28"/>
        </w:rPr>
        <w:t>
      3) көрсетілетін қызметті алушылармен жұмыс кезінде сыпайы болу;</w:t>
      </w:r>
      <w:r>
        <w:br/>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5) өтініштерді қарау кезінде лауазымды адамдар қызметінің ашықтығы;</w:t>
      </w:r>
      <w:r>
        <w:br/>
      </w:r>
      <w:r>
        <w:rPr>
          <w:rFonts w:ascii="Times New Roman"/>
          <w:b w:val="false"/>
          <w:i w:val="false"/>
          <w:color w:val="000000"/>
          <w:sz w:val="28"/>
        </w:rPr>
        <w:t>
      6) көрсетілетін қызметті алушы құжаттарының сақталуын қамтамасыз ету;</w:t>
      </w:r>
      <w:r>
        <w:br/>
      </w:r>
      <w:r>
        <w:rPr>
          <w:rFonts w:ascii="Times New Roman"/>
          <w:b w:val="false"/>
          <w:i w:val="false"/>
          <w:color w:val="000000"/>
          <w:sz w:val="28"/>
        </w:rPr>
        <w:t>
      7) көрсетілетін қызметті алушы құжаттарының мазмұны туралы ақпараттың қорғалуын және құпиялылығын қамтамасыз ету.</w:t>
      </w:r>
    </w:p>
    <w:bookmarkEnd w:id="10"/>
    <w:bookmarkStart w:name="z34" w:id="11"/>
    <w:p>
      <w:pPr>
        <w:spacing w:after="0"/>
        <w:ind w:left="0"/>
        <w:jc w:val="left"/>
      </w:pPr>
      <w:r>
        <w:rPr>
          <w:rFonts w:ascii="Times New Roman"/>
          <w:b/>
          <w:i w:val="false"/>
          <w:color w:val="000000"/>
        </w:rPr>
        <w:t xml:space="preserve"> 
4. Жұмыс нәтижесі</w:t>
      </w:r>
    </w:p>
    <w:bookmarkEnd w:id="11"/>
    <w:bookmarkStart w:name="z35" w:id="12"/>
    <w:p>
      <w:pPr>
        <w:spacing w:after="0"/>
        <w:ind w:left="0"/>
        <w:jc w:val="both"/>
      </w:pPr>
      <w:r>
        <w:rPr>
          <w:rFonts w:ascii="Times New Roman"/>
          <w:b w:val="false"/>
          <w:i w:val="false"/>
          <w:color w:val="000000"/>
          <w:sz w:val="28"/>
        </w:rPr>
        <w:t>
      18. Көрсетілетін қызметті алушыларға мемлекеттік қызмет көрсету нәтижесі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 және қолжетімділігінің нысаналы мәндері жыл сайын Қазақстан Республикасы Индустрия және жаңа технологиялар министрлігінің бұйрығымен бекітіледі.</w:t>
      </w:r>
    </w:p>
    <w:bookmarkEnd w:id="12"/>
    <w:bookmarkStart w:name="z37" w:id="13"/>
    <w:p>
      <w:pPr>
        <w:spacing w:after="0"/>
        <w:ind w:left="0"/>
        <w:jc w:val="left"/>
      </w:pPr>
      <w:r>
        <w:rPr>
          <w:rFonts w:ascii="Times New Roman"/>
          <w:b/>
          <w:i w:val="false"/>
          <w:color w:val="000000"/>
        </w:rPr>
        <w:t xml:space="preserve"> 
5. Шағымдану тәртібі</w:t>
      </w:r>
    </w:p>
    <w:bookmarkEnd w:id="13"/>
    <w:bookmarkStart w:name="z38" w:id="14"/>
    <w:p>
      <w:pPr>
        <w:spacing w:after="0"/>
        <w:ind w:left="0"/>
        <w:jc w:val="both"/>
      </w:pPr>
      <w:r>
        <w:rPr>
          <w:rFonts w:ascii="Times New Roman"/>
          <w:b w:val="false"/>
          <w:i w:val="false"/>
          <w:color w:val="000000"/>
          <w:sz w:val="28"/>
        </w:rPr>
        <w:t>
      20. Уәкілетті органның лауазымды тұлғаларының әрекетіне (әрекетсіздігіне) шағымдану тәртібін түсіндіру, сондай-ақ шағымды дайындауға жәрдем көрсетуді уәкілетті органның заң қызметінің мамандары мына мекенжай бойынша жүзеге асырады: 010000, Астана қаласы, Орынбор көшесі, 11, № 33 кабинет.</w:t>
      </w:r>
      <w:r>
        <w:br/>
      </w:r>
      <w:r>
        <w:rPr>
          <w:rFonts w:ascii="Times New Roman"/>
          <w:b w:val="false"/>
          <w:i w:val="false"/>
          <w:color w:val="000000"/>
          <w:sz w:val="28"/>
        </w:rPr>
        <w:t>
      Порталдың жұмысына, сондай-ақ қызметкерлердің әрекетіне (әрекетсіздігіне) шағымдану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уәкілетті органға мына мекенжай бойынша шағым беріледі: Астана қаласы, Орынбор көшесі, 11, «Эталон орталығы» ғимараты, № 33 кабинет, телефоны: 8 (7172) 79-33-48.</w:t>
      </w:r>
      <w:r>
        <w:br/>
      </w:r>
      <w:r>
        <w:rPr>
          <w:rFonts w:ascii="Times New Roman"/>
          <w:b w:val="false"/>
          <w:i w:val="false"/>
          <w:color w:val="000000"/>
          <w:sz w:val="28"/>
        </w:rPr>
        <w:t>
      Жұмыс тәртібі: күн сайын (сенбі және жексенді күндерін қоспағанда), сағат 13.00-ден 14.30-ға дейін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Егер сыпайы қызмет көрсетілмеген жағдайда уәкілетті орган басшысының атына кеңсеге мына мекенжай бойынша шағым беріледі: Астана қаласы, Орынбор көшесі, 11, «Эталон орталығы» ғимараты, № 33 кабинет, телефоны: 8 (7172) 79-33-48.</w:t>
      </w:r>
      <w:r>
        <w:br/>
      </w:r>
      <w:r>
        <w:rPr>
          <w:rFonts w:ascii="Times New Roman"/>
          <w:b w:val="false"/>
          <w:i w:val="false"/>
          <w:color w:val="000000"/>
          <w:sz w:val="28"/>
        </w:rPr>
        <w:t>
      Жұмыс тәртібі: күн сайын (сенбі және жексенді күндерін қоспағанда), сағат 13.00-ден 14.30-ға дейін түскі үзіліспен сағат 9.00-ден 18.30-ға дейін.</w:t>
      </w:r>
      <w:r>
        <w:br/>
      </w:r>
      <w:r>
        <w:rPr>
          <w:rFonts w:ascii="Times New Roman"/>
          <w:b w:val="false"/>
          <w:i w:val="false"/>
          <w:color w:val="000000"/>
          <w:sz w:val="28"/>
        </w:rPr>
        <w:t>
      Порталда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көрсетілетін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түрде қағаз тасығышта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мекенжай бойынша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ұйымның кеңсесінде тіркеледі. Шағым берген көрсетілетін қызметті алушыға күні және уақыты, шағымды қабылдаған лауазымды адамның тегі және аты-жөні, шағымға жауап алу мерзімі және орны, шағымды қарау барысы жөнінде ақпарат алуға болатын адамның байланыс деректері көрсетілген талон берілуі шағымды қабылдауды растау болып табылады.</w:t>
      </w:r>
      <w:r>
        <w:br/>
      </w:r>
      <w:r>
        <w:rPr>
          <w:rFonts w:ascii="Times New Roman"/>
          <w:b w:val="false"/>
          <w:i w:val="false"/>
          <w:color w:val="000000"/>
          <w:sz w:val="28"/>
        </w:rPr>
        <w:t>
      Көрсетілетін қызметті алушының шағымын портал арқылы қабылдауын растау оның жеткені және тіркелгені туралы хабарлама болып табылады.</w:t>
      </w:r>
      <w:r>
        <w:br/>
      </w:r>
      <w:r>
        <w:rPr>
          <w:rFonts w:ascii="Times New Roman"/>
          <w:b w:val="false"/>
          <w:i w:val="false"/>
          <w:color w:val="000000"/>
          <w:sz w:val="28"/>
        </w:rPr>
        <w:t>
      Бұл ретте көрсетілетін қызметті алушыға сондай-ақ шағымның оны қараудан бас тарту немесе жаңартылған орындалуы, жауабы туралы ақпарат қолжетімді болады.</w:t>
      </w:r>
      <w:r>
        <w:br/>
      </w:r>
      <w:r>
        <w:rPr>
          <w:rFonts w:ascii="Times New Roman"/>
          <w:b w:val="false"/>
          <w:i w:val="false"/>
          <w:color w:val="000000"/>
          <w:sz w:val="28"/>
        </w:rPr>
        <w:t>
</w:t>
      </w:r>
      <w:r>
        <w:rPr>
          <w:rFonts w:ascii="Times New Roman"/>
          <w:b w:val="false"/>
          <w:i w:val="false"/>
          <w:color w:val="000000"/>
          <w:sz w:val="28"/>
        </w:rPr>
        <w:t>
      26. Көрсетілетін қызметті алушының қосымша ақпаратты уәкілетті органның www.memst.kz интернет-ресурсынан алуына болады.</w:t>
      </w:r>
      <w:r>
        <w:br/>
      </w:r>
      <w:r>
        <w:rPr>
          <w:rFonts w:ascii="Times New Roman"/>
          <w:b w:val="false"/>
          <w:i w:val="false"/>
          <w:color w:val="000000"/>
          <w:sz w:val="28"/>
        </w:rPr>
        <w:t>
      Мекенжайы: Астана қаласы, Орынбор көшесі, 11, «Эталон орталығы» ғимараты, № 33 кабинет, телефоны: 8 (7172) 79-33-48.</w:t>
      </w:r>
    </w:p>
    <w:bookmarkEnd w:id="14"/>
    <w:bookmarkStart w:name="z45" w:id="15"/>
    <w:p>
      <w:pPr>
        <w:spacing w:after="0"/>
        <w:ind w:left="0"/>
        <w:jc w:val="both"/>
      </w:pPr>
      <w:r>
        <w:rPr>
          <w:rFonts w:ascii="Times New Roman"/>
          <w:b w:val="false"/>
          <w:i w:val="false"/>
          <w:color w:val="000000"/>
          <w:sz w:val="28"/>
        </w:rPr>
        <w:t>
«Сәйкестікті растау, аккредиттеу,</w:t>
      </w:r>
      <w:r>
        <w:br/>
      </w:r>
      <w:r>
        <w:rPr>
          <w:rFonts w:ascii="Times New Roman"/>
          <w:b w:val="false"/>
          <w:i w:val="false"/>
          <w:color w:val="000000"/>
          <w:sz w:val="28"/>
        </w:rPr>
        <w:t xml:space="preserve">
тауардың шығарылған елін, Кеден </w:t>
      </w:r>
      <w:r>
        <w:br/>
      </w:r>
      <w:r>
        <w:rPr>
          <w:rFonts w:ascii="Times New Roman"/>
          <w:b w:val="false"/>
          <w:i w:val="false"/>
          <w:color w:val="000000"/>
          <w:sz w:val="28"/>
        </w:rPr>
        <w:t xml:space="preserve">
одағы тауарының немесе шетел  </w:t>
      </w:r>
      <w:r>
        <w:br/>
      </w:r>
      <w:r>
        <w:rPr>
          <w:rFonts w:ascii="Times New Roman"/>
          <w:b w:val="false"/>
          <w:i w:val="false"/>
          <w:color w:val="000000"/>
          <w:sz w:val="28"/>
        </w:rPr>
        <w:t xml:space="preserve">
тауарының мәртебесін айқындау  </w:t>
      </w:r>
      <w:r>
        <w:br/>
      </w:r>
      <w:r>
        <w:rPr>
          <w:rFonts w:ascii="Times New Roman"/>
          <w:b w:val="false"/>
          <w:i w:val="false"/>
          <w:color w:val="000000"/>
          <w:sz w:val="28"/>
        </w:rPr>
        <w:t xml:space="preserve">
жөніндегі сарапшы-аудиторды   </w:t>
      </w:r>
      <w:r>
        <w:br/>
      </w:r>
      <w:r>
        <w:rPr>
          <w:rFonts w:ascii="Times New Roman"/>
          <w:b w:val="false"/>
          <w:i w:val="false"/>
          <w:color w:val="000000"/>
          <w:sz w:val="28"/>
        </w:rPr>
        <w:t xml:space="preserve">
аттестаттау»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(аттестаттау органының толық атауы)</w:t>
      </w:r>
      <w:r>
        <w:br/>
      </w:r>
      <w:r>
        <w:rPr>
          <w:rFonts w:ascii="Times New Roman"/>
          <w:b w:val="false"/>
          <w:i w:val="false"/>
          <w:color w:val="000000"/>
          <w:sz w:val="28"/>
        </w:rPr>
        <w:t>
_______________________________ бойынша сарапшы-аудиторлыққа кандидат</w:t>
      </w:r>
      <w:r>
        <w:br/>
      </w:r>
      <w:r>
        <w:rPr>
          <w:rFonts w:ascii="Times New Roman"/>
          <w:b w:val="false"/>
          <w:i w:val="false"/>
          <w:color w:val="000000"/>
          <w:sz w:val="28"/>
        </w:rPr>
        <w:t xml:space="preserve">
(қызмет бағыты)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 жұмыс орны, мекенжайы, телефоны)</w:t>
      </w:r>
    </w:p>
    <w:bookmarkStart w:name="z46" w:id="16"/>
    <w:p>
      <w:pPr>
        <w:spacing w:after="0"/>
        <w:ind w:left="0"/>
        <w:jc w:val="left"/>
      </w:pPr>
      <w:r>
        <w:rPr>
          <w:rFonts w:ascii="Times New Roman"/>
          <w:b/>
          <w:i w:val="false"/>
          <w:color w:val="000000"/>
        </w:rPr>
        <w:t xml:space="preserve"> 
Өтiнiш</w:t>
      </w:r>
    </w:p>
    <w:bookmarkEnd w:id="16"/>
    <w:p>
      <w:pPr>
        <w:spacing w:after="0"/>
        <w:ind w:left="0"/>
        <w:jc w:val="both"/>
      </w:pPr>
      <w:r>
        <w:rPr>
          <w:rFonts w:ascii="Times New Roman"/>
          <w:b w:val="false"/>
          <w:i w:val="false"/>
          <w:color w:val="000000"/>
          <w:sz w:val="28"/>
        </w:rPr>
        <w:t>      Менi __________________________________________________ бойынша</w:t>
      </w:r>
      <w:r>
        <w:br/>
      </w:r>
      <w:r>
        <w:rPr>
          <w:rFonts w:ascii="Times New Roman"/>
          <w:b w:val="false"/>
          <w:i w:val="false"/>
          <w:color w:val="000000"/>
          <w:sz w:val="28"/>
        </w:rPr>
        <w:t>
                          (қызмет бағыты)</w:t>
      </w:r>
      <w:r>
        <w:br/>
      </w:r>
      <w:r>
        <w:rPr>
          <w:rFonts w:ascii="Times New Roman"/>
          <w:b w:val="false"/>
          <w:i w:val="false"/>
          <w:color w:val="000000"/>
          <w:sz w:val="28"/>
        </w:rPr>
        <w:t>
Қазақстан Республикасының Мемлекеттiк техникалық реттеу жүйесiнің</w:t>
      </w:r>
      <w:r>
        <w:br/>
      </w:r>
      <w:r>
        <w:rPr>
          <w:rFonts w:ascii="Times New Roman"/>
          <w:b w:val="false"/>
          <w:i w:val="false"/>
          <w:color w:val="000000"/>
          <w:sz w:val="28"/>
        </w:rPr>
        <w:t>
сарапшы-аудиторы ретiнде аттестаттауыңызды сұраймын.</w:t>
      </w:r>
      <w:r>
        <w:br/>
      </w:r>
      <w:r>
        <w:rPr>
          <w:rFonts w:ascii="Times New Roman"/>
          <w:b w:val="false"/>
          <w:i w:val="false"/>
          <w:color w:val="000000"/>
          <w:sz w:val="28"/>
        </w:rPr>
        <w:t>
Қазақстан Республикасының техникалық реттеу саласындағы заңнамасында</w:t>
      </w:r>
      <w:r>
        <w:br/>
      </w:r>
      <w:r>
        <w:rPr>
          <w:rFonts w:ascii="Times New Roman"/>
          <w:b w:val="false"/>
          <w:i w:val="false"/>
          <w:color w:val="000000"/>
          <w:sz w:val="28"/>
        </w:rPr>
        <w:t>
белгiленген сарапшы-аудиторға қойылатын талаптарды толық орындауға</w:t>
      </w:r>
      <w:r>
        <w:br/>
      </w:r>
      <w:r>
        <w:rPr>
          <w:rFonts w:ascii="Times New Roman"/>
          <w:b w:val="false"/>
          <w:i w:val="false"/>
          <w:color w:val="000000"/>
          <w:sz w:val="28"/>
        </w:rPr>
        <w:t>
мiндеттенемiн.</w:t>
      </w:r>
    </w:p>
    <w:p>
      <w:pPr>
        <w:spacing w:after="0"/>
        <w:ind w:left="0"/>
        <w:jc w:val="both"/>
      </w:pPr>
      <w:r>
        <w:rPr>
          <w:rFonts w:ascii="Times New Roman"/>
          <w:b w:val="false"/>
          <w:i w:val="false"/>
          <w:color w:val="000000"/>
          <w:sz w:val="28"/>
        </w:rPr>
        <w:t>      Қолы, күнi</w:t>
      </w:r>
    </w:p>
    <w:bookmarkStart w:name="z47" w:id="17"/>
    <w:p>
      <w:pPr>
        <w:spacing w:after="0"/>
        <w:ind w:left="0"/>
        <w:jc w:val="both"/>
      </w:pPr>
      <w:r>
        <w:rPr>
          <w:rFonts w:ascii="Times New Roman"/>
          <w:b w:val="false"/>
          <w:i w:val="false"/>
          <w:color w:val="000000"/>
          <w:sz w:val="28"/>
        </w:rPr>
        <w:t>
«Сәйкестікті растау, аккредиттеу,</w:t>
      </w:r>
      <w:r>
        <w:br/>
      </w:r>
      <w:r>
        <w:rPr>
          <w:rFonts w:ascii="Times New Roman"/>
          <w:b w:val="false"/>
          <w:i w:val="false"/>
          <w:color w:val="000000"/>
          <w:sz w:val="28"/>
        </w:rPr>
        <w:t xml:space="preserve">
тауардың шығарылған елін, Кеден </w:t>
      </w:r>
      <w:r>
        <w:br/>
      </w:r>
      <w:r>
        <w:rPr>
          <w:rFonts w:ascii="Times New Roman"/>
          <w:b w:val="false"/>
          <w:i w:val="false"/>
          <w:color w:val="000000"/>
          <w:sz w:val="28"/>
        </w:rPr>
        <w:t xml:space="preserve">
одағы тауарының немесе шетел  </w:t>
      </w:r>
      <w:r>
        <w:br/>
      </w:r>
      <w:r>
        <w:rPr>
          <w:rFonts w:ascii="Times New Roman"/>
          <w:b w:val="false"/>
          <w:i w:val="false"/>
          <w:color w:val="000000"/>
          <w:sz w:val="28"/>
        </w:rPr>
        <w:t xml:space="preserve">
тауарының мәртебесін айқындау  </w:t>
      </w:r>
      <w:r>
        <w:br/>
      </w:r>
      <w:r>
        <w:rPr>
          <w:rFonts w:ascii="Times New Roman"/>
          <w:b w:val="false"/>
          <w:i w:val="false"/>
          <w:color w:val="000000"/>
          <w:sz w:val="28"/>
        </w:rPr>
        <w:t xml:space="preserve">
жөніндегі сарапшы-аудиторды   </w:t>
      </w:r>
      <w:r>
        <w:br/>
      </w:r>
      <w:r>
        <w:rPr>
          <w:rFonts w:ascii="Times New Roman"/>
          <w:b w:val="false"/>
          <w:i w:val="false"/>
          <w:color w:val="000000"/>
          <w:sz w:val="28"/>
        </w:rPr>
        <w:t xml:space="preserve">
аттестаттау»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7"/>
    <w:bookmarkStart w:name="z48" w:id="18"/>
    <w:p>
      <w:pPr>
        <w:spacing w:after="0"/>
        <w:ind w:left="0"/>
        <w:jc w:val="left"/>
      </w:pPr>
      <w:r>
        <w:rPr>
          <w:rFonts w:ascii="Times New Roman"/>
          <w:b/>
          <w:i w:val="false"/>
          <w:color w:val="000000"/>
        </w:rPr>
        <w:t xml:space="preserve"> 
Сәйкестікті растау, аккредиттеу, тауардың шығарылған елін,</w:t>
      </w:r>
      <w:r>
        <w:br/>
      </w:r>
      <w:r>
        <w:rPr>
          <w:rFonts w:ascii="Times New Roman"/>
          <w:b/>
          <w:i w:val="false"/>
          <w:color w:val="000000"/>
        </w:rPr>
        <w:t>
Кеден одағы тауарының немесе шетел тауарының мәртебесін</w:t>
      </w:r>
      <w:r>
        <w:br/>
      </w:r>
      <w:r>
        <w:rPr>
          <w:rFonts w:ascii="Times New Roman"/>
          <w:b/>
          <w:i w:val="false"/>
          <w:color w:val="000000"/>
        </w:rPr>
        <w:t>
айқындау жөніндегі сарапшы-аудиторды аттестаттау қызметін</w:t>
      </w:r>
      <w:r>
        <w:br/>
      </w:r>
      <w:r>
        <w:rPr>
          <w:rFonts w:ascii="Times New Roman"/>
          <w:b/>
          <w:i w:val="false"/>
          <w:color w:val="000000"/>
        </w:rPr>
        <w:t>
жүзеге асыру үшін мәліметтер нысаны</w:t>
      </w:r>
    </w:p>
    <w:bookmarkEnd w:id="18"/>
    <w:bookmarkStart w:name="z49" w:id="19"/>
    <w:p>
      <w:pPr>
        <w:spacing w:after="0"/>
        <w:ind w:left="0"/>
        <w:jc w:val="both"/>
      </w:pPr>
      <w:r>
        <w:rPr>
          <w:rFonts w:ascii="Times New Roman"/>
          <w:b w:val="false"/>
          <w:i w:val="false"/>
          <w:color w:val="000000"/>
          <w:sz w:val="28"/>
        </w:rPr>
        <w:t>
Жалпы ақпарат</w:t>
      </w:r>
    </w:p>
    <w:bookmarkEnd w:id="19"/>
    <w:p>
      <w:pPr>
        <w:spacing w:after="0"/>
        <w:ind w:left="0"/>
        <w:jc w:val="both"/>
      </w:pPr>
      <w:r>
        <w:rPr>
          <w:rFonts w:ascii="Times New Roman"/>
          <w:b w:val="false"/>
          <w:i w:val="false"/>
          <w:color w:val="000000"/>
          <w:sz w:val="28"/>
        </w:rPr>
        <w:t>1. Аттестаттау түрі _________________________________________________</w:t>
      </w:r>
      <w:r>
        <w:br/>
      </w:r>
      <w:r>
        <w:rPr>
          <w:rFonts w:ascii="Times New Roman"/>
          <w:b w:val="false"/>
          <w:i w:val="false"/>
          <w:color w:val="000000"/>
          <w:sz w:val="28"/>
        </w:rPr>
        <w:t>
2. Аттестаттаудың кіші түрі _________________________________________</w:t>
      </w:r>
      <w:r>
        <w:br/>
      </w:r>
      <w:r>
        <w:rPr>
          <w:rFonts w:ascii="Times New Roman"/>
          <w:b w:val="false"/>
          <w:i w:val="false"/>
          <w:color w:val="000000"/>
          <w:sz w:val="28"/>
        </w:rPr>
        <w:t>
3. Аттестаттау бағыты _______________________________________________</w:t>
      </w:r>
      <w:r>
        <w:br/>
      </w:r>
      <w:r>
        <w:rPr>
          <w:rFonts w:ascii="Times New Roman"/>
          <w:b w:val="false"/>
          <w:i w:val="false"/>
          <w:color w:val="000000"/>
          <w:sz w:val="28"/>
        </w:rPr>
        <w:t>
4. Өнімдердің сәйкестігін растау ____________________________________</w:t>
      </w:r>
      <w:r>
        <w:br/>
      </w:r>
      <w:r>
        <w:rPr>
          <w:rFonts w:ascii="Times New Roman"/>
          <w:b w:val="false"/>
          <w:i w:val="false"/>
          <w:color w:val="000000"/>
          <w:sz w:val="28"/>
        </w:rPr>
        <w:t>
5. Қызметтердің сәйкестігін растау __________________________________</w:t>
      </w:r>
      <w:r>
        <w:br/>
      </w:r>
      <w:r>
        <w:rPr>
          <w:rFonts w:ascii="Times New Roman"/>
          <w:b w:val="false"/>
          <w:i w:val="false"/>
          <w:color w:val="000000"/>
          <w:sz w:val="28"/>
        </w:rPr>
        <w:t>
6. Білімі туралы мәліметтер _________________________________________</w:t>
      </w:r>
      <w:r>
        <w:br/>
      </w:r>
      <w:r>
        <w:rPr>
          <w:rFonts w:ascii="Times New Roman"/>
          <w:b w:val="false"/>
          <w:i w:val="false"/>
          <w:color w:val="000000"/>
          <w:sz w:val="28"/>
        </w:rPr>
        <w:t>
7. Бітірген оқу орнының атауы _______________________________________</w:t>
      </w:r>
    </w:p>
    <w:bookmarkStart w:name="z50" w:id="20"/>
    <w:p>
      <w:pPr>
        <w:spacing w:after="0"/>
        <w:ind w:left="0"/>
        <w:jc w:val="both"/>
      </w:pPr>
      <w:r>
        <w:rPr>
          <w:rFonts w:ascii="Times New Roman"/>
          <w:b w:val="false"/>
          <w:i w:val="false"/>
          <w:color w:val="000000"/>
          <w:sz w:val="28"/>
        </w:rPr>
        <w:t>
Өтініш беруші туралы мәліметтер</w:t>
      </w:r>
    </w:p>
    <w:bookmarkEnd w:id="20"/>
    <w:p>
      <w:pPr>
        <w:spacing w:after="0"/>
        <w:ind w:left="0"/>
        <w:jc w:val="both"/>
      </w:pPr>
      <w:r>
        <w:rPr>
          <w:rFonts w:ascii="Times New Roman"/>
          <w:b w:val="false"/>
          <w:i w:val="false"/>
          <w:color w:val="000000"/>
          <w:sz w:val="28"/>
        </w:rPr>
        <w:t>8. Оқу орнын бітірген жылы __________________________________________</w:t>
      </w:r>
      <w:r>
        <w:br/>
      </w:r>
      <w:r>
        <w:rPr>
          <w:rFonts w:ascii="Times New Roman"/>
          <w:b w:val="false"/>
          <w:i w:val="false"/>
          <w:color w:val="000000"/>
          <w:sz w:val="28"/>
        </w:rPr>
        <w:t>
9. Диплом нөмірі ____________________________________________________</w:t>
      </w:r>
      <w:r>
        <w:br/>
      </w:r>
      <w:r>
        <w:rPr>
          <w:rFonts w:ascii="Times New Roman"/>
          <w:b w:val="false"/>
          <w:i w:val="false"/>
          <w:color w:val="000000"/>
          <w:sz w:val="28"/>
        </w:rPr>
        <w:t>
10. Диплом бойынша мамандығы ________________________________________</w:t>
      </w:r>
      <w:r>
        <w:br/>
      </w:r>
      <w:r>
        <w:rPr>
          <w:rFonts w:ascii="Times New Roman"/>
          <w:b w:val="false"/>
          <w:i w:val="false"/>
          <w:color w:val="000000"/>
          <w:sz w:val="28"/>
        </w:rPr>
        <w:t>
11. Диплом бойынша біліктілігі ______________________________________</w:t>
      </w:r>
      <w:r>
        <w:br/>
      </w:r>
      <w:r>
        <w:rPr>
          <w:rFonts w:ascii="Times New Roman"/>
          <w:b w:val="false"/>
          <w:i w:val="false"/>
          <w:color w:val="000000"/>
          <w:sz w:val="28"/>
        </w:rPr>
        <w:t>
12. Ғылыми дәрежесі _________________________________________________</w:t>
      </w:r>
      <w:r>
        <w:br/>
      </w:r>
      <w:r>
        <w:rPr>
          <w:rFonts w:ascii="Times New Roman"/>
          <w:b w:val="false"/>
          <w:i w:val="false"/>
          <w:color w:val="000000"/>
          <w:sz w:val="28"/>
        </w:rPr>
        <w:t>
13. Сарапшы-аудитордың аттестаты ____________________________________</w:t>
      </w:r>
      <w:r>
        <w:br/>
      </w:r>
      <w:r>
        <w:rPr>
          <w:rFonts w:ascii="Times New Roman"/>
          <w:b w:val="false"/>
          <w:i w:val="false"/>
          <w:color w:val="000000"/>
          <w:sz w:val="28"/>
        </w:rPr>
        <w:t>
14. Аттестат нөмірі _________________________________________________</w:t>
      </w:r>
      <w:r>
        <w:br/>
      </w:r>
      <w:r>
        <w:rPr>
          <w:rFonts w:ascii="Times New Roman"/>
          <w:b w:val="false"/>
          <w:i w:val="false"/>
          <w:color w:val="000000"/>
          <w:sz w:val="28"/>
        </w:rPr>
        <w:t>
15. Берілген уақыты _________________________________________________</w:t>
      </w:r>
      <w:r>
        <w:br/>
      </w:r>
      <w:r>
        <w:rPr>
          <w:rFonts w:ascii="Times New Roman"/>
          <w:b w:val="false"/>
          <w:i w:val="false"/>
          <w:color w:val="000000"/>
          <w:sz w:val="28"/>
        </w:rPr>
        <w:t>
16. Жұмыс орны ______________________________________________________</w:t>
      </w:r>
      <w:r>
        <w:br/>
      </w:r>
      <w:r>
        <w:rPr>
          <w:rFonts w:ascii="Times New Roman"/>
          <w:b w:val="false"/>
          <w:i w:val="false"/>
          <w:color w:val="000000"/>
          <w:sz w:val="28"/>
        </w:rPr>
        <w:t>
17. Лауазымы ________________________________________________________</w:t>
      </w:r>
      <w:r>
        <w:br/>
      </w:r>
      <w:r>
        <w:rPr>
          <w:rFonts w:ascii="Times New Roman"/>
          <w:b w:val="false"/>
          <w:i w:val="false"/>
          <w:color w:val="000000"/>
          <w:sz w:val="28"/>
        </w:rPr>
        <w:t>
18. Телефоны ________________________________________________________</w:t>
      </w:r>
      <w:r>
        <w:br/>
      </w:r>
      <w:r>
        <w:rPr>
          <w:rFonts w:ascii="Times New Roman"/>
          <w:b w:val="false"/>
          <w:i w:val="false"/>
          <w:color w:val="000000"/>
          <w:sz w:val="28"/>
        </w:rPr>
        <w:t>
19. Тұрғылықты мекенжайы ____________________________________________</w:t>
      </w:r>
    </w:p>
    <w:bookmarkStart w:name="z51" w:id="21"/>
    <w:p>
      <w:pPr>
        <w:spacing w:after="0"/>
        <w:ind w:left="0"/>
        <w:jc w:val="both"/>
      </w:pPr>
      <w:r>
        <w:rPr>
          <w:rFonts w:ascii="Times New Roman"/>
          <w:b w:val="false"/>
          <w:i w:val="false"/>
          <w:color w:val="000000"/>
          <w:sz w:val="28"/>
        </w:rPr>
        <w:t>
Өндірістік қызмет туралы мәліметтер</w:t>
      </w:r>
    </w:p>
    <w:bookmarkEnd w:id="21"/>
    <w:p>
      <w:pPr>
        <w:spacing w:after="0"/>
        <w:ind w:left="0"/>
        <w:jc w:val="both"/>
      </w:pPr>
      <w:r>
        <w:rPr>
          <w:rFonts w:ascii="Times New Roman"/>
          <w:b w:val="false"/>
          <w:i w:val="false"/>
          <w:color w:val="000000"/>
          <w:sz w:val="28"/>
        </w:rPr>
        <w:t>20. Өндірістік қызметінің басталған уақыты __________________________</w:t>
      </w:r>
      <w:r>
        <w:br/>
      </w:r>
      <w:r>
        <w:rPr>
          <w:rFonts w:ascii="Times New Roman"/>
          <w:b w:val="false"/>
          <w:i w:val="false"/>
          <w:color w:val="000000"/>
          <w:sz w:val="28"/>
        </w:rPr>
        <w:t>
21. Өндірістік қызметінің аяқталған уақыты __________________________</w:t>
      </w:r>
      <w:r>
        <w:br/>
      </w:r>
      <w:r>
        <w:rPr>
          <w:rFonts w:ascii="Times New Roman"/>
          <w:b w:val="false"/>
          <w:i w:val="false"/>
          <w:color w:val="000000"/>
          <w:sz w:val="28"/>
        </w:rPr>
        <w:t>
22. Ұйымның атауы ___________________________________________________</w:t>
      </w:r>
      <w:r>
        <w:br/>
      </w:r>
      <w:r>
        <w:rPr>
          <w:rFonts w:ascii="Times New Roman"/>
          <w:b w:val="false"/>
          <w:i w:val="false"/>
          <w:color w:val="000000"/>
          <w:sz w:val="28"/>
        </w:rPr>
        <w:t>
23. Лауазымы ________________________________________________________</w:t>
      </w:r>
      <w:r>
        <w:br/>
      </w:r>
      <w:r>
        <w:rPr>
          <w:rFonts w:ascii="Times New Roman"/>
          <w:b w:val="false"/>
          <w:i w:val="false"/>
          <w:color w:val="000000"/>
          <w:sz w:val="28"/>
        </w:rPr>
        <w:t>
24. Негізгі міндеттері ______________________________________________</w:t>
      </w:r>
      <w:r>
        <w:br/>
      </w:r>
      <w:r>
        <w:rPr>
          <w:rFonts w:ascii="Times New Roman"/>
          <w:b w:val="false"/>
          <w:i w:val="false"/>
          <w:color w:val="000000"/>
          <w:sz w:val="28"/>
        </w:rPr>
        <w:t>
25. Өндірістік қызметінің басталған уақыты __________________________</w:t>
      </w:r>
      <w:r>
        <w:br/>
      </w:r>
      <w:r>
        <w:rPr>
          <w:rFonts w:ascii="Times New Roman"/>
          <w:b w:val="false"/>
          <w:i w:val="false"/>
          <w:color w:val="000000"/>
          <w:sz w:val="28"/>
        </w:rPr>
        <w:t>
26. Өндірістік қызметінің аяқталған уақыты __________________________</w:t>
      </w:r>
      <w:r>
        <w:br/>
      </w:r>
      <w:r>
        <w:rPr>
          <w:rFonts w:ascii="Times New Roman"/>
          <w:b w:val="false"/>
          <w:i w:val="false"/>
          <w:color w:val="000000"/>
          <w:sz w:val="28"/>
        </w:rPr>
        <w:t>
27. Ұйымның атауы ___________________________________________________</w:t>
      </w:r>
      <w:r>
        <w:br/>
      </w:r>
      <w:r>
        <w:rPr>
          <w:rFonts w:ascii="Times New Roman"/>
          <w:b w:val="false"/>
          <w:i w:val="false"/>
          <w:color w:val="000000"/>
          <w:sz w:val="28"/>
        </w:rPr>
        <w:t>
28. Лауазымы ________________________________________________________</w:t>
      </w:r>
      <w:r>
        <w:br/>
      </w:r>
      <w:r>
        <w:rPr>
          <w:rFonts w:ascii="Times New Roman"/>
          <w:b w:val="false"/>
          <w:i w:val="false"/>
          <w:color w:val="000000"/>
          <w:sz w:val="28"/>
        </w:rPr>
        <w:t>
29. Негізгі міндеттері ______________________________________________</w:t>
      </w:r>
    </w:p>
    <w:bookmarkStart w:name="z52" w:id="22"/>
    <w:p>
      <w:pPr>
        <w:spacing w:after="0"/>
        <w:ind w:left="0"/>
        <w:jc w:val="both"/>
      </w:pPr>
      <w:r>
        <w:rPr>
          <w:rFonts w:ascii="Times New Roman"/>
          <w:b w:val="false"/>
          <w:i w:val="false"/>
          <w:color w:val="000000"/>
          <w:sz w:val="28"/>
        </w:rPr>
        <w:t>
Стандарттау, сәйкестікті растау және аккредиттеу бойынша жұмыстарға</w:t>
      </w:r>
      <w:r>
        <w:br/>
      </w:r>
      <w:r>
        <w:rPr>
          <w:rFonts w:ascii="Times New Roman"/>
          <w:b w:val="false"/>
          <w:i w:val="false"/>
          <w:color w:val="000000"/>
          <w:sz w:val="28"/>
        </w:rPr>
        <w:t>
қатысу туралы деректер</w:t>
      </w:r>
    </w:p>
    <w:bookmarkEnd w:id="22"/>
    <w:p>
      <w:pPr>
        <w:spacing w:after="0"/>
        <w:ind w:left="0"/>
        <w:jc w:val="both"/>
      </w:pPr>
      <w:r>
        <w:rPr>
          <w:rFonts w:ascii="Times New Roman"/>
          <w:b w:val="false"/>
          <w:i w:val="false"/>
          <w:color w:val="000000"/>
          <w:sz w:val="28"/>
        </w:rPr>
        <w:t>30. Тексерілетін кәсіпорынның атауы _________________________________</w:t>
      </w:r>
      <w:r>
        <w:br/>
      </w:r>
      <w:r>
        <w:rPr>
          <w:rFonts w:ascii="Times New Roman"/>
          <w:b w:val="false"/>
          <w:i w:val="false"/>
          <w:color w:val="000000"/>
          <w:sz w:val="28"/>
        </w:rPr>
        <w:t>
31. Тексерілетін кәсіпорынның мекенжайы _____________________________</w:t>
      </w:r>
      <w:r>
        <w:br/>
      </w:r>
      <w:r>
        <w:rPr>
          <w:rFonts w:ascii="Times New Roman"/>
          <w:b w:val="false"/>
          <w:i w:val="false"/>
          <w:color w:val="000000"/>
          <w:sz w:val="28"/>
        </w:rPr>
        <w:t>
32. Атқарылған жұмыстар _____________________________________________</w:t>
      </w:r>
      <w:r>
        <w:br/>
      </w:r>
      <w:r>
        <w:rPr>
          <w:rFonts w:ascii="Times New Roman"/>
          <w:b w:val="false"/>
          <w:i w:val="false"/>
          <w:color w:val="000000"/>
          <w:sz w:val="28"/>
        </w:rPr>
        <w:t>
33. Тексеру уақыты __________________________________________________</w:t>
      </w:r>
      <w:r>
        <w:br/>
      </w:r>
      <w:r>
        <w:rPr>
          <w:rFonts w:ascii="Times New Roman"/>
          <w:b w:val="false"/>
          <w:i w:val="false"/>
          <w:color w:val="000000"/>
          <w:sz w:val="28"/>
        </w:rPr>
        <w:t>
34. Тексеру түрі ____________________________________________________</w:t>
      </w:r>
      <w:r>
        <w:br/>
      </w:r>
      <w:r>
        <w:rPr>
          <w:rFonts w:ascii="Times New Roman"/>
          <w:b w:val="false"/>
          <w:i w:val="false"/>
          <w:color w:val="000000"/>
          <w:sz w:val="28"/>
        </w:rPr>
        <w:t>
35. Тексерілетін кәсіпорынның атауы _________________________________</w:t>
      </w:r>
      <w:r>
        <w:br/>
      </w:r>
      <w:r>
        <w:rPr>
          <w:rFonts w:ascii="Times New Roman"/>
          <w:b w:val="false"/>
          <w:i w:val="false"/>
          <w:color w:val="000000"/>
          <w:sz w:val="28"/>
        </w:rPr>
        <w:t>
36. Тексерілетін кәсіпорынның мекенжайы _____________________________</w:t>
      </w:r>
      <w:r>
        <w:br/>
      </w:r>
      <w:r>
        <w:rPr>
          <w:rFonts w:ascii="Times New Roman"/>
          <w:b w:val="false"/>
          <w:i w:val="false"/>
          <w:color w:val="000000"/>
          <w:sz w:val="28"/>
        </w:rPr>
        <w:t>
37. Атқарылған жұмыстар _____________________________________________</w:t>
      </w:r>
      <w:r>
        <w:br/>
      </w:r>
      <w:r>
        <w:rPr>
          <w:rFonts w:ascii="Times New Roman"/>
          <w:b w:val="false"/>
          <w:i w:val="false"/>
          <w:color w:val="000000"/>
          <w:sz w:val="28"/>
        </w:rPr>
        <w:t>
38. Тексеру уақыты __________________________________________________</w:t>
      </w:r>
      <w:r>
        <w:br/>
      </w:r>
      <w:r>
        <w:rPr>
          <w:rFonts w:ascii="Times New Roman"/>
          <w:b w:val="false"/>
          <w:i w:val="false"/>
          <w:color w:val="000000"/>
          <w:sz w:val="28"/>
        </w:rPr>
        <w:t>
39. Тексерудің түрі _________________________________________________</w:t>
      </w:r>
    </w:p>
    <w:bookmarkStart w:name="z53" w:id="23"/>
    <w:p>
      <w:pPr>
        <w:spacing w:after="0"/>
        <w:ind w:left="0"/>
        <w:jc w:val="both"/>
      </w:pPr>
      <w:r>
        <w:rPr>
          <w:rFonts w:ascii="Times New Roman"/>
          <w:b w:val="false"/>
          <w:i w:val="false"/>
          <w:color w:val="000000"/>
          <w:sz w:val="28"/>
        </w:rPr>
        <w:t>
Біліктілікті арттыру туралы деректер</w:t>
      </w:r>
    </w:p>
    <w:bookmarkEnd w:id="23"/>
    <w:p>
      <w:pPr>
        <w:spacing w:after="0"/>
        <w:ind w:left="0"/>
        <w:jc w:val="both"/>
      </w:pPr>
      <w:r>
        <w:rPr>
          <w:rFonts w:ascii="Times New Roman"/>
          <w:b w:val="false"/>
          <w:i w:val="false"/>
          <w:color w:val="000000"/>
          <w:sz w:val="28"/>
        </w:rPr>
        <w:t>40. Уақыты __________________________________________________________</w:t>
      </w:r>
      <w:r>
        <w:br/>
      </w:r>
      <w:r>
        <w:rPr>
          <w:rFonts w:ascii="Times New Roman"/>
          <w:b w:val="false"/>
          <w:i w:val="false"/>
          <w:color w:val="000000"/>
          <w:sz w:val="28"/>
        </w:rPr>
        <w:t>
41. Оқыту түрі ______________________________________________________</w:t>
      </w:r>
      <w:r>
        <w:br/>
      </w:r>
      <w:r>
        <w:rPr>
          <w:rFonts w:ascii="Times New Roman"/>
          <w:b w:val="false"/>
          <w:i w:val="false"/>
          <w:color w:val="000000"/>
          <w:sz w:val="28"/>
        </w:rPr>
        <w:t>
42. Мамандығы _______________________________________________________</w:t>
      </w:r>
      <w:r>
        <w:br/>
      </w:r>
      <w:r>
        <w:rPr>
          <w:rFonts w:ascii="Times New Roman"/>
          <w:b w:val="false"/>
          <w:i w:val="false"/>
          <w:color w:val="000000"/>
          <w:sz w:val="28"/>
        </w:rPr>
        <w:t>
43. Куәлік № ________________________________________________________</w:t>
      </w:r>
      <w:r>
        <w:br/>
      </w:r>
      <w:r>
        <w:rPr>
          <w:rFonts w:ascii="Times New Roman"/>
          <w:b w:val="false"/>
          <w:i w:val="false"/>
          <w:color w:val="000000"/>
          <w:sz w:val="28"/>
        </w:rPr>
        <w:t>
44. Оқытуды жүргізген оқу орталығы __________________________________</w:t>
      </w:r>
      <w:r>
        <w:br/>
      </w:r>
      <w:r>
        <w:rPr>
          <w:rFonts w:ascii="Times New Roman"/>
          <w:b w:val="false"/>
          <w:i w:val="false"/>
          <w:color w:val="000000"/>
          <w:sz w:val="28"/>
        </w:rPr>
        <w:t>
45. Уақыты __________________________________________________________</w:t>
      </w:r>
      <w:r>
        <w:br/>
      </w:r>
      <w:r>
        <w:rPr>
          <w:rFonts w:ascii="Times New Roman"/>
          <w:b w:val="false"/>
          <w:i w:val="false"/>
          <w:color w:val="000000"/>
          <w:sz w:val="28"/>
        </w:rPr>
        <w:t>
46. Оқыту түрі ______________________________________________________</w:t>
      </w:r>
      <w:r>
        <w:br/>
      </w:r>
      <w:r>
        <w:rPr>
          <w:rFonts w:ascii="Times New Roman"/>
          <w:b w:val="false"/>
          <w:i w:val="false"/>
          <w:color w:val="000000"/>
          <w:sz w:val="28"/>
        </w:rPr>
        <w:t>
47. Мамандығы _______________________________________________________</w:t>
      </w:r>
      <w:r>
        <w:br/>
      </w:r>
      <w:r>
        <w:rPr>
          <w:rFonts w:ascii="Times New Roman"/>
          <w:b w:val="false"/>
          <w:i w:val="false"/>
          <w:color w:val="000000"/>
          <w:sz w:val="28"/>
        </w:rPr>
        <w:t>
48. Куәлік № ________________________________________________________</w:t>
      </w:r>
      <w:r>
        <w:br/>
      </w:r>
      <w:r>
        <w:rPr>
          <w:rFonts w:ascii="Times New Roman"/>
          <w:b w:val="false"/>
          <w:i w:val="false"/>
          <w:color w:val="000000"/>
          <w:sz w:val="28"/>
        </w:rPr>
        <w:t>
49. Оқытуды жүргізген оқу орталығы __________________________________</w:t>
      </w:r>
    </w:p>
    <w:bookmarkStart w:name="z54" w:id="24"/>
    <w:p>
      <w:pPr>
        <w:spacing w:after="0"/>
        <w:ind w:left="0"/>
        <w:jc w:val="both"/>
      </w:pPr>
      <w:r>
        <w:rPr>
          <w:rFonts w:ascii="Times New Roman"/>
          <w:b w:val="false"/>
          <w:i w:val="false"/>
          <w:color w:val="000000"/>
          <w:sz w:val="28"/>
        </w:rPr>
        <w:t>
«Сәйкестікті растау, аккредиттеу,</w:t>
      </w:r>
      <w:r>
        <w:br/>
      </w:r>
      <w:r>
        <w:rPr>
          <w:rFonts w:ascii="Times New Roman"/>
          <w:b w:val="false"/>
          <w:i w:val="false"/>
          <w:color w:val="000000"/>
          <w:sz w:val="28"/>
        </w:rPr>
        <w:t xml:space="preserve">
тауардың шығарылған елін, Кеден </w:t>
      </w:r>
      <w:r>
        <w:br/>
      </w:r>
      <w:r>
        <w:rPr>
          <w:rFonts w:ascii="Times New Roman"/>
          <w:b w:val="false"/>
          <w:i w:val="false"/>
          <w:color w:val="000000"/>
          <w:sz w:val="28"/>
        </w:rPr>
        <w:t xml:space="preserve">
одағы тауарының немесе шетел  </w:t>
      </w:r>
      <w:r>
        <w:br/>
      </w:r>
      <w:r>
        <w:rPr>
          <w:rFonts w:ascii="Times New Roman"/>
          <w:b w:val="false"/>
          <w:i w:val="false"/>
          <w:color w:val="000000"/>
          <w:sz w:val="28"/>
        </w:rPr>
        <w:t xml:space="preserve">
тауарының мәртебесін айқындау  </w:t>
      </w:r>
      <w:r>
        <w:br/>
      </w:r>
      <w:r>
        <w:rPr>
          <w:rFonts w:ascii="Times New Roman"/>
          <w:b w:val="false"/>
          <w:i w:val="false"/>
          <w:color w:val="000000"/>
          <w:sz w:val="28"/>
        </w:rPr>
        <w:t xml:space="preserve">
жөніндегі сарапшы-аудиторды   </w:t>
      </w:r>
      <w:r>
        <w:br/>
      </w:r>
      <w:r>
        <w:rPr>
          <w:rFonts w:ascii="Times New Roman"/>
          <w:b w:val="false"/>
          <w:i w:val="false"/>
          <w:color w:val="000000"/>
          <w:sz w:val="28"/>
        </w:rPr>
        <w:t xml:space="preserve">
аттестаттау»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24"/>
    <w:bookmarkStart w:name="z55" w:id="25"/>
    <w:p>
      <w:pPr>
        <w:spacing w:after="0"/>
        <w:ind w:left="0"/>
        <w:jc w:val="left"/>
      </w:pPr>
      <w:r>
        <w:rPr>
          <w:rFonts w:ascii="Times New Roman"/>
          <w:b/>
          <w:i w:val="false"/>
          <w:color w:val="000000"/>
        </w:rPr>
        <w:t xml:space="preserve"> 
Кесте. Сапа мен қолжетімділік көрсеткішінің мәні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5"/>
        <w:gridCol w:w="3494"/>
        <w:gridCol w:w="3494"/>
        <w:gridCol w:w="2747"/>
      </w:tblGrid>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жетімділік көрсеткіші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 көрсеткіштің нысаналы мәні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көрсеткіштің ағымдағы мәні</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алушылардың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ақпаратқа және сапаға қанағаттанған алушылардың % (үлесі)</w:t>
            </w:r>
            <w:r>
              <w:br/>
            </w:r>
            <w:r>
              <w:rPr>
                <w:rFonts w:ascii="Times New Roman"/>
                <w:b w:val="false"/>
                <w:i w:val="false"/>
                <w:color w:val="000000"/>
                <w:sz w:val="20"/>
              </w:rPr>
              <w:t>
3.2. Ақпаратты интернет арқылы қолжетімді болатын қызметтер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Қолданыстағы шағымдану тәртібіне қанағаттанған алушылардың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Департамент қызметкерлердің сыпайылығына қанағаттанған алушылар % (үлесі)</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26"/>
    <w:bookmarkStart w:name="z158" w:id="27"/>
    <w:p>
      <w:pPr>
        <w:spacing w:after="0"/>
        <w:ind w:left="0"/>
        <w:jc w:val="left"/>
      </w:pPr>
      <w:r>
        <w:rPr>
          <w:rFonts w:ascii="Times New Roman"/>
          <w:b/>
          <w:i w:val="false"/>
          <w:color w:val="000000"/>
        </w:rPr>
        <w:t xml:space="preserve"> 
«Өлшем бірлігін қамтамасыз ету саласындағы сарапшы-аудитор</w:t>
      </w:r>
      <w:r>
        <w:br/>
      </w:r>
      <w:r>
        <w:rPr>
          <w:rFonts w:ascii="Times New Roman"/>
          <w:b/>
          <w:i w:val="false"/>
          <w:color w:val="000000"/>
        </w:rPr>
        <w:t>
біліктілігін беру туралы сертификатты беру» мемлекеттік қызмет</w:t>
      </w:r>
      <w:r>
        <w:br/>
      </w:r>
      <w:r>
        <w:rPr>
          <w:rFonts w:ascii="Times New Roman"/>
          <w:b/>
          <w:i w:val="false"/>
          <w:color w:val="000000"/>
        </w:rPr>
        <w:t>
стандарты</w:t>
      </w:r>
    </w:p>
    <w:bookmarkEnd w:id="27"/>
    <w:p>
      <w:pPr>
        <w:spacing w:after="0"/>
        <w:ind w:left="0"/>
        <w:jc w:val="both"/>
      </w:pPr>
      <w:r>
        <w:rPr>
          <w:rFonts w:ascii="Times New Roman"/>
          <w:b w:val="false"/>
          <w:i w:val="false"/>
          <w:color w:val="ff0000"/>
          <w:sz w:val="28"/>
        </w:rPr>
        <w:t>      Ескерту. Стандарт алынып тасталды - ҚР Үкіметінің 07.06.2013 № 587 (алғашқы ресми жарияланғанынан кейін күнтізбелік он күн өткен соң қолданысқа енгізіледі) қаулыларымен.</w:t>
      </w:r>
    </w:p>
    <w:bookmarkStart w:name="z21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28"/>
    <w:bookmarkStart w:name="z220" w:id="29"/>
    <w:p>
      <w:pPr>
        <w:spacing w:after="0"/>
        <w:ind w:left="0"/>
        <w:jc w:val="left"/>
      </w:pPr>
      <w:r>
        <w:rPr>
          <w:rFonts w:ascii="Times New Roman"/>
          <w:b/>
          <w:i w:val="false"/>
          <w:color w:val="000000"/>
        </w:rPr>
        <w:t xml:space="preserve"> 
«Халықаралық, ұлттық стандарттарды және шетел мемлекеттерінің</w:t>
      </w:r>
      <w:r>
        <w:br/>
      </w:r>
      <w:r>
        <w:rPr>
          <w:rFonts w:ascii="Times New Roman"/>
          <w:b/>
          <w:i w:val="false"/>
          <w:color w:val="000000"/>
        </w:rPr>
        <w:t>
стандарттау жөніндегі нормативтік құжаттарын есептік тіркеу»</w:t>
      </w:r>
      <w:r>
        <w:br/>
      </w:r>
      <w:r>
        <w:rPr>
          <w:rFonts w:ascii="Times New Roman"/>
          <w:b/>
          <w:i w:val="false"/>
          <w:color w:val="000000"/>
        </w:rPr>
        <w:t>
мемлекеттік қызмет стандарты</w:t>
      </w:r>
    </w:p>
    <w:bookmarkEnd w:id="29"/>
    <w:bookmarkStart w:name="z221" w:id="30"/>
    <w:p>
      <w:pPr>
        <w:spacing w:after="0"/>
        <w:ind w:left="0"/>
        <w:jc w:val="left"/>
      </w:pPr>
      <w:r>
        <w:rPr>
          <w:rFonts w:ascii="Times New Roman"/>
          <w:b/>
          <w:i w:val="false"/>
          <w:color w:val="000000"/>
        </w:rPr>
        <w:t xml:space="preserve"> 
1. Жалпы ережелер</w:t>
      </w:r>
    </w:p>
    <w:bookmarkEnd w:id="30"/>
    <w:bookmarkStart w:name="z222" w:id="31"/>
    <w:p>
      <w:pPr>
        <w:spacing w:after="0"/>
        <w:ind w:left="0"/>
        <w:jc w:val="both"/>
      </w:pPr>
      <w:r>
        <w:rPr>
          <w:rFonts w:ascii="Times New Roman"/>
          <w:b w:val="false"/>
          <w:i w:val="false"/>
          <w:color w:val="000000"/>
          <w:sz w:val="28"/>
        </w:rPr>
        <w:t>
      1. «Халықаралық, ұлттық стандарттарды және шетел мемлекеттерінің стандарттау жөніндегі нормативтік құжаттарын есептік тіркеу» мемлекеттік қызметін (бұдан әрі – мемлекеттік қызмет) Қазақстан Республикасы Индустрия және жаңа технологиялар министрлігінің Техникалық реттеу және метрология комитеті (бұдан әрі – Комитет) мына мекенжай бойынша: 010000, Астана қаласы, Сол жағалау, «Эталон орталығы» ғимараты, Орынбор көшесі, 11 үй көрсетеді.</w:t>
      </w:r>
      <w:r>
        <w:br/>
      </w:r>
      <w:r>
        <w:rPr>
          <w:rFonts w:ascii="Times New Roman"/>
          <w:b w:val="false"/>
          <w:i w:val="false"/>
          <w:color w:val="000000"/>
          <w:sz w:val="28"/>
        </w:rPr>
        <w:t>
</w:t>
      </w:r>
      <w:r>
        <w:rPr>
          <w:rFonts w:ascii="Times New Roman"/>
          <w:b w:val="false"/>
          <w:i w:val="false"/>
          <w:color w:val="000000"/>
          <w:sz w:val="28"/>
        </w:rPr>
        <w:t>
      2. Мемлекеттік қызмет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«Техникалық реттеу туралы» Қазақстан Республикасының 2004 жылғы 9 қарашадағы Заңының </w:t>
      </w:r>
      <w:r>
        <w:rPr>
          <w:rFonts w:ascii="Times New Roman"/>
          <w:b w:val="false"/>
          <w:i w:val="false"/>
          <w:color w:val="000000"/>
          <w:sz w:val="28"/>
        </w:rPr>
        <w:t>24-бабының</w:t>
      </w:r>
      <w:r>
        <w:rPr>
          <w:rFonts w:ascii="Times New Roman"/>
          <w:b w:val="false"/>
          <w:i w:val="false"/>
          <w:color w:val="000000"/>
          <w:sz w:val="28"/>
        </w:rPr>
        <w:t xml:space="preserve"> және «Қазақстан Республикасы аумағында стандарттау, сәйкестікті растау және аккредиттеу жөніндегі халықаралық, өңірлік, ұлттық стандарттарды, техникалық-экономикалық ақпарат жіктеуіштерін, шетел мемлекеттерінің ережелері мен ұсынымдарын есепке алу және қолдану ережесін бекіту туралы» Қазақстан Республикасы Индустрия және жаңа технологиялар министрінің міндетін атқарушының 2010 жылғы 23 сәуірдегі № </w:t>
      </w:r>
      <w:r>
        <w:rPr>
          <w:rFonts w:ascii="Times New Roman"/>
          <w:b w:val="false"/>
          <w:i w:val="false"/>
          <w:color w:val="000000"/>
          <w:sz w:val="28"/>
        </w:rPr>
        <w:t>39 бұйрығының</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ақпарат Комитеттің www.memst.kz интернет ресурсының «Құқықтық база» бөлімінде орналастырылған.</w:t>
      </w:r>
      <w:r>
        <w:br/>
      </w:r>
      <w:r>
        <w:rPr>
          <w:rFonts w:ascii="Times New Roman"/>
          <w:b w:val="false"/>
          <w:i w:val="false"/>
          <w:color w:val="000000"/>
          <w:sz w:val="28"/>
        </w:rPr>
        <w:t>
</w:t>
      </w:r>
      <w:r>
        <w:rPr>
          <w:rFonts w:ascii="Times New Roman"/>
          <w:b w:val="false"/>
          <w:i w:val="false"/>
          <w:color w:val="000000"/>
          <w:sz w:val="28"/>
        </w:rPr>
        <w:t>
      5. Халықаралық, ұлттық стандарттардың және шетел мемлекеттерінің стандарттау жөніндегі нормативтік құжаттарының (олардың ресми аудармаларының) мұқабаларында (титул беттерінде) тіркеу нөмірін көрсете отырып мөр қою не мемлекеттік қызметті көрсетуден бас тарту туралы дәлелді жазбаша жауап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алушы).</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 осы стандарттың 11-тармағында көрсетілген құжаттарды қабылдау сәтінен бастап он жұмыс күнінен аспайды.</w:t>
      </w:r>
      <w:r>
        <w:br/>
      </w:r>
      <w:r>
        <w:rPr>
          <w:rFonts w:ascii="Times New Roman"/>
          <w:b w:val="false"/>
          <w:i w:val="false"/>
          <w:color w:val="000000"/>
          <w:sz w:val="28"/>
        </w:rPr>
        <w:t>
</w:t>
      </w:r>
      <w:r>
        <w:rPr>
          <w:rFonts w:ascii="Times New Roman"/>
          <w:b w:val="false"/>
          <w:i w:val="false"/>
          <w:color w:val="000000"/>
          <w:sz w:val="28"/>
        </w:rPr>
        <w:t>
      Құжаттарды қағаз түрінде тапсыру кезінде кезекте тұруға кететін ең ұзақ уақыт – 20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кезінде кезекте тұруға кететін ең ұзақ уақыт –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жұмыс күндері сағат 9.00-ден 16.00-ге дейін түскі үзіліс сағат 13.00-ден 14.30-ға дейін көрсетіледі, демалыс күндері: сенбі, жексенбі және мереке күндері. Қабылдау кезек тәртібімен, алдын ала жазылусыз және жылдам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қажетті құжаттарды күту және дайындау үшін жағдайлар жасалады (күтіп отыруға арналған креслолар, құжаттарды толтыруға арналған орындар қажетті құжаттар мен оларды толтыру үлгілерінің тізбесі бар стендтермен жабдықталған), өрт қауіпсіздігіне қарсы қауіпсіздік шаралары қабылданады, өткізу режимі көзделген. Мүмкіндіктері шектеулі тұлғалар мемлекеттік қызметті кедергісіз алуы үшін жабдықталған тұтқалар, пандустар және сүйеніштер көзделген.</w:t>
      </w:r>
    </w:p>
    <w:bookmarkEnd w:id="31"/>
    <w:bookmarkStart w:name="z234" w:id="32"/>
    <w:p>
      <w:pPr>
        <w:spacing w:after="0"/>
        <w:ind w:left="0"/>
        <w:jc w:val="left"/>
      </w:pPr>
      <w:r>
        <w:rPr>
          <w:rFonts w:ascii="Times New Roman"/>
          <w:b/>
          <w:i w:val="false"/>
          <w:color w:val="000000"/>
        </w:rPr>
        <w:t xml:space="preserve"> 
2. Мемлекеттік қызмет көрсету тәртібі</w:t>
      </w:r>
    </w:p>
    <w:bookmarkEnd w:id="32"/>
    <w:bookmarkStart w:name="z235" w:id="33"/>
    <w:p>
      <w:pPr>
        <w:spacing w:after="0"/>
        <w:ind w:left="0"/>
        <w:jc w:val="both"/>
      </w:pPr>
      <w:r>
        <w:rPr>
          <w:rFonts w:ascii="Times New Roman"/>
          <w:b w:val="false"/>
          <w:i w:val="false"/>
          <w:color w:val="000000"/>
          <w:sz w:val="28"/>
        </w:rPr>
        <w:t>
      11. Халықаралық, ұлттық стандарттарды және шетел мемлекеттерiнiң стандарттау жөнiндегi нормативтiк құжаттарын есептiк тiркеуге алу үшiн қағаз жеткізгіште мынадай құжаттар ұсынылады:</w:t>
      </w:r>
      <w:r>
        <w:br/>
      </w:r>
      <w:r>
        <w:rPr>
          <w:rFonts w:ascii="Times New Roman"/>
          <w:b w:val="false"/>
          <w:i w:val="false"/>
          <w:color w:val="000000"/>
          <w:sz w:val="28"/>
        </w:rPr>
        <w:t>
</w:t>
      </w:r>
      <w:r>
        <w:rPr>
          <w:rFonts w:ascii="Times New Roman"/>
          <w:b w:val="false"/>
          <w:i w:val="false"/>
          <w:color w:val="000000"/>
          <w:sz w:val="28"/>
        </w:rPr>
        <w:t>
      1) стандарттау жөнiндегi нормативтiк құжаттың және оның мемлекеттiк және орыс тiлдерiндегi түпнұсқалық аудармасының екi көшiрмесi. Аударманы шетел тілінен уәкiлеттi орган растайды;</w:t>
      </w:r>
      <w:r>
        <w:br/>
      </w:r>
      <w:r>
        <w:rPr>
          <w:rFonts w:ascii="Times New Roman"/>
          <w:b w:val="false"/>
          <w:i w:val="false"/>
          <w:color w:val="000000"/>
          <w:sz w:val="28"/>
        </w:rPr>
        <w:t>
</w:t>
      </w:r>
      <w:r>
        <w:rPr>
          <w:rFonts w:ascii="Times New Roman"/>
          <w:b w:val="false"/>
          <w:i w:val="false"/>
          <w:color w:val="000000"/>
          <w:sz w:val="28"/>
        </w:rPr>
        <w:t>
      2) стандарттардың түпнұсқалары иесімен жасалған шарттың, түпнұсқа иесiнiң осы құжаттарға қабылданған барлық өзгерiстермен пайдаланушыларды қамтамасыз етуi жөнiндегi мiндетi қамтылған шетел мемлекетiнiң стандарттау жөнiндегi нормативтiк құжаттарының, сондай-ақ пайдаланушыларды құжаттарды үшiншi жаққа беруге құқығын растау немесе жоққа шығару көшiрмесi;</w:t>
      </w:r>
      <w:r>
        <w:br/>
      </w:r>
      <w:r>
        <w:rPr>
          <w:rFonts w:ascii="Times New Roman"/>
          <w:b w:val="false"/>
          <w:i w:val="false"/>
          <w:color w:val="000000"/>
          <w:sz w:val="28"/>
        </w:rPr>
        <w:t>
</w:t>
      </w:r>
      <w:r>
        <w:rPr>
          <w:rFonts w:ascii="Times New Roman"/>
          <w:b w:val="false"/>
          <w:i w:val="false"/>
          <w:color w:val="000000"/>
          <w:sz w:val="28"/>
        </w:rPr>
        <w:t>
      3) егер халықаралық, ұлттық стандарттарда немесе шетел мемлекеттерiнiң стандарттау жөнiндегi нормативтiк құжаттарында олардың құзыретiне кiретiн өнiмдерге, процестерге қойылатын мiндеттi талаптары қамтылса, мемлекеттiк органдар қорытындысының көшiрмесi;</w:t>
      </w:r>
      <w:r>
        <w:br/>
      </w:r>
      <w:r>
        <w:rPr>
          <w:rFonts w:ascii="Times New Roman"/>
          <w:b w:val="false"/>
          <w:i w:val="false"/>
          <w:color w:val="000000"/>
          <w:sz w:val="28"/>
        </w:rPr>
        <w:t>
</w:t>
      </w:r>
      <w:r>
        <w:rPr>
          <w:rFonts w:ascii="Times New Roman"/>
          <w:b w:val="false"/>
          <w:i w:val="false"/>
          <w:color w:val="000000"/>
          <w:sz w:val="28"/>
        </w:rPr>
        <w:t>
      4) өнiмнiң каталог парағы (ұйым стандарттары және ТМД елдерiнің техникалық шарттары үшін).</w:t>
      </w:r>
      <w:r>
        <w:br/>
      </w:r>
      <w:r>
        <w:rPr>
          <w:rFonts w:ascii="Times New Roman"/>
          <w:b w:val="false"/>
          <w:i w:val="false"/>
          <w:color w:val="000000"/>
          <w:sz w:val="28"/>
        </w:rPr>
        <w:t>
</w:t>
      </w:r>
      <w:r>
        <w:rPr>
          <w:rFonts w:ascii="Times New Roman"/>
          <w:b w:val="false"/>
          <w:i w:val="false"/>
          <w:color w:val="000000"/>
          <w:sz w:val="28"/>
        </w:rPr>
        <w:t>
      Ұсынылатын халықаралық, ұлттық стандарттар және шетел мемлекеттерінің стандарттау жөніндегі нормативтік құжаттары нөмірленеді, тігіледі және мөрмен таңбаланады.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көрсетуге өтініш бланкісі еркін нысанда толтырылады.</w:t>
      </w:r>
      <w:r>
        <w:br/>
      </w:r>
      <w:r>
        <w:rPr>
          <w:rFonts w:ascii="Times New Roman"/>
          <w:b w:val="false"/>
          <w:i w:val="false"/>
          <w:color w:val="000000"/>
          <w:sz w:val="28"/>
        </w:rPr>
        <w:t>
</w:t>
      </w:r>
      <w:r>
        <w:rPr>
          <w:rFonts w:ascii="Times New Roman"/>
          <w:b w:val="false"/>
          <w:i w:val="false"/>
          <w:color w:val="000000"/>
          <w:sz w:val="28"/>
        </w:rPr>
        <w:t>
      13. Құжаттарды қабылдау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Комитеттің кеңсесінде 33 кабинетте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мыналарды көрсете отырып,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құжаттарды қабылдау нөмірі және күні;</w:t>
      </w:r>
      <w:r>
        <w:br/>
      </w:r>
      <w:r>
        <w:rPr>
          <w:rFonts w:ascii="Times New Roman"/>
          <w:b w:val="false"/>
          <w:i w:val="false"/>
          <w:color w:val="000000"/>
          <w:sz w:val="28"/>
        </w:rPr>
        <w:t>
</w:t>
      </w:r>
      <w:r>
        <w:rPr>
          <w:rFonts w:ascii="Times New Roman"/>
          <w:b w:val="false"/>
          <w:i w:val="false"/>
          <w:color w:val="000000"/>
          <w:sz w:val="28"/>
        </w:rPr>
        <w:t>
      2)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4) мемлекеттік қызметті алу күні (уақыты) және құжаттарды беру орны;</w:t>
      </w:r>
      <w:r>
        <w:br/>
      </w:r>
      <w:r>
        <w:rPr>
          <w:rFonts w:ascii="Times New Roman"/>
          <w:b w:val="false"/>
          <w:i w:val="false"/>
          <w:color w:val="000000"/>
          <w:sz w:val="28"/>
        </w:rPr>
        <w:t>
</w:t>
      </w:r>
      <w:r>
        <w:rPr>
          <w:rFonts w:ascii="Times New Roman"/>
          <w:b w:val="false"/>
          <w:i w:val="false"/>
          <w:color w:val="000000"/>
          <w:sz w:val="28"/>
        </w:rPr>
        <w:t>
      5) құжаттарды қабылдаған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байланыс деректері, тегі, аты, әкесінің аты (жеке тұлғалар үшін) немесе атауы (заңды тұлғалар үшін).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қолма-қол (жеке өзі келген кезде не сенімхат бойынша өкіл арқылы) мына мекенжай бойынша беріледі: Астана қаласы, Сол жағалау, «Эталон орталығы» ғимараты, Орынбор көшесі, 11 үй, 22 кабинет, не почта байланысы арқылы жіберіледі.</w:t>
      </w:r>
      <w:r>
        <w:br/>
      </w:r>
      <w:r>
        <w:rPr>
          <w:rFonts w:ascii="Times New Roman"/>
          <w:b w:val="false"/>
          <w:i w:val="false"/>
          <w:color w:val="000000"/>
          <w:sz w:val="28"/>
        </w:rPr>
        <w:t>
</w:t>
      </w:r>
      <w:r>
        <w:rPr>
          <w:rFonts w:ascii="Times New Roman"/>
          <w:b w:val="false"/>
          <w:i w:val="false"/>
          <w:color w:val="000000"/>
          <w:sz w:val="28"/>
        </w:rPr>
        <w:t>
      16.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тізбесін ұсынбауы мемлекеттік қызметті ұсынудан бас тарту үшін негіз болып табылады.</w:t>
      </w:r>
    </w:p>
    <w:bookmarkEnd w:id="33"/>
    <w:bookmarkStart w:name="z252" w:id="34"/>
    <w:p>
      <w:pPr>
        <w:spacing w:after="0"/>
        <w:ind w:left="0"/>
        <w:jc w:val="left"/>
      </w:pPr>
      <w:r>
        <w:rPr>
          <w:rFonts w:ascii="Times New Roman"/>
          <w:b/>
          <w:i w:val="false"/>
          <w:color w:val="000000"/>
        </w:rPr>
        <w:t xml:space="preserve"> 
3. Жұмыс қағидаты</w:t>
      </w:r>
    </w:p>
    <w:bookmarkEnd w:id="34"/>
    <w:bookmarkStart w:name="z253" w:id="35"/>
    <w:p>
      <w:pPr>
        <w:spacing w:after="0"/>
        <w:ind w:left="0"/>
        <w:jc w:val="both"/>
      </w:pPr>
      <w:r>
        <w:rPr>
          <w:rFonts w:ascii="Times New Roman"/>
          <w:b w:val="false"/>
          <w:i w:val="false"/>
          <w:color w:val="000000"/>
          <w:sz w:val="28"/>
        </w:rPr>
        <w:t>
      17. Комитеттің мемлекеттік қызмет көрсету жөніндегі қызметі заңдылық, сыпайылық, берілетін ақпараттың сақталуын, қорғалуын және құпиялылығын қамтамасыз ету және алушы белгіленген мерзімде алмаған құжаттардың сақталуын қамтамасыз ету қағидаттарына негізделеді.</w:t>
      </w:r>
    </w:p>
    <w:bookmarkEnd w:id="35"/>
    <w:bookmarkStart w:name="z254" w:id="36"/>
    <w:p>
      <w:pPr>
        <w:spacing w:after="0"/>
        <w:ind w:left="0"/>
        <w:jc w:val="left"/>
      </w:pPr>
      <w:r>
        <w:rPr>
          <w:rFonts w:ascii="Times New Roman"/>
          <w:b/>
          <w:i w:val="false"/>
          <w:color w:val="000000"/>
        </w:rPr>
        <w:t xml:space="preserve"> 
4. Жұмыс нәтижесі</w:t>
      </w:r>
    </w:p>
    <w:bookmarkEnd w:id="36"/>
    <w:bookmarkStart w:name="z255" w:id="37"/>
    <w:p>
      <w:pPr>
        <w:spacing w:after="0"/>
        <w:ind w:left="0"/>
        <w:jc w:val="both"/>
      </w:pPr>
      <w:r>
        <w:rPr>
          <w:rFonts w:ascii="Times New Roman"/>
          <w:b w:val="false"/>
          <w:i w:val="false"/>
          <w:color w:val="000000"/>
          <w:sz w:val="28"/>
        </w:rPr>
        <w:t>
      18. Алушыларға мемлекеттік қызмет көрсету нәтижелерін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мемлекеттік қызметтің сапасы мен қол жетімділік көрсеткіштерінің нысаналы мәндері жыл сайын Қазақстан Республикасы Индустрия және жаңа технологиялар министрлігі басшысының бұйрығымен бекітіледі.</w:t>
      </w:r>
    </w:p>
    <w:bookmarkEnd w:id="37"/>
    <w:bookmarkStart w:name="z257" w:id="38"/>
    <w:p>
      <w:pPr>
        <w:spacing w:after="0"/>
        <w:ind w:left="0"/>
        <w:jc w:val="left"/>
      </w:pPr>
      <w:r>
        <w:rPr>
          <w:rFonts w:ascii="Times New Roman"/>
          <w:b/>
          <w:i w:val="false"/>
          <w:color w:val="000000"/>
        </w:rPr>
        <w:t xml:space="preserve"> 
5. Шағымдану тәртібі</w:t>
      </w:r>
    </w:p>
    <w:bookmarkEnd w:id="38"/>
    <w:bookmarkStart w:name="z258" w:id="39"/>
    <w:p>
      <w:pPr>
        <w:spacing w:after="0"/>
        <w:ind w:left="0"/>
        <w:jc w:val="both"/>
      </w:pPr>
      <w:r>
        <w:rPr>
          <w:rFonts w:ascii="Times New Roman"/>
          <w:b w:val="false"/>
          <w:i w:val="false"/>
          <w:color w:val="000000"/>
          <w:sz w:val="28"/>
        </w:rPr>
        <w:t>
      20. Комитеттің уәкілетті қызметкері уәкілетті лауазымды тұлғалардың әрекетіне (әрекетсіздігіне) шағымдану тәртібін түсіндіреді және мына мекенжай бойынша шағымды дайындауда жәрдем көрсетеді: 010000, Астана қаласы, Орынбор көшесі, 11, тел.: 8 (7172) 79-33-01, 24-02-48 немесе call-орталығы телефоны 88000808345, 8 (7172) 79-34-18 арқылы күн сайын (сенбі және жексенбі күндерінен басқа) сағат 13.00-ден 14.30-ға дейінгі үзіліспен сағат 9.00-ден 18.30-ға дейін, немесе Комитеттің www.memst.kz интернет-ресурсында.</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жетекшілік етуші Индустрия және жаңа технологиялар вице-министрінің атына мына мекенжай бойынша шағым беріледі: Астана қаласы, Қабанбай батыр даңғылы, 47, «Transport tower» ғимаратында, № 2117 кабинетінде, телефоны 8 (7172) 240475.</w:t>
      </w:r>
      <w:r>
        <w:br/>
      </w:r>
      <w:r>
        <w:rPr>
          <w:rFonts w:ascii="Times New Roman"/>
          <w:b w:val="false"/>
          <w:i w:val="false"/>
          <w:color w:val="000000"/>
          <w:sz w:val="28"/>
        </w:rPr>
        <w:t>
</w:t>
      </w:r>
      <w:r>
        <w:rPr>
          <w:rFonts w:ascii="Times New Roman"/>
          <w:b w:val="false"/>
          <w:i w:val="false"/>
          <w:color w:val="000000"/>
          <w:sz w:val="28"/>
        </w:rPr>
        <w:t>
      22. Тиісті түрде қызмет көрсетілмеген жағдайда шағым Комитет төрағасының атына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мекенжайлар бойынша және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мекенжайлар бойынша жіберіледі.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кеңселері арқылы жұмыс күндері почта, электронды почта немесе қолма-қол жазбаша нысанда қабылданады.</w:t>
      </w:r>
      <w:r>
        <w:br/>
      </w:r>
      <w:r>
        <w:rPr>
          <w:rFonts w:ascii="Times New Roman"/>
          <w:b w:val="false"/>
          <w:i w:val="false"/>
          <w:color w:val="000000"/>
          <w:sz w:val="28"/>
        </w:rPr>
        <w:t>
</w:t>
      </w:r>
      <w:r>
        <w:rPr>
          <w:rFonts w:ascii="Times New Roman"/>
          <w:b w:val="false"/>
          <w:i w:val="false"/>
          <w:color w:val="000000"/>
          <w:sz w:val="28"/>
        </w:rPr>
        <w:t>
      Шағым құзыретіне шағымда қойылған сұрақтарды шешу кіретін лауазымды тұлғаға жіберіледі.</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куәлігін растайтын құжатта бар болған жағдайда), мемлекеттік қызметті алушының почталық мекенжайы, шағымды беру күні және мемлекеттік қызметті алушының қолы көрсетіледі.</w:t>
      </w:r>
      <w:r>
        <w:br/>
      </w:r>
      <w:r>
        <w:rPr>
          <w:rFonts w:ascii="Times New Roman"/>
          <w:b w:val="false"/>
          <w:i w:val="false"/>
          <w:color w:val="000000"/>
          <w:sz w:val="28"/>
        </w:rPr>
        <w:t>
</w:t>
      </w:r>
      <w:r>
        <w:rPr>
          <w:rFonts w:ascii="Times New Roman"/>
          <w:b w:val="false"/>
          <w:i w:val="false"/>
          <w:color w:val="000000"/>
          <w:sz w:val="28"/>
        </w:rPr>
        <w:t>
      Шағым беру кезінде әрекеті немесе әрекетсіздігіне шағымдалып отырған лауазымды тұлғалардың қызметі, тегі, аты-жөні, шағымдану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кеңселерінде тіркеледі. Шағым ұсынған мемлекеттік қызметті алушыға күні және уақыты, шағымды қабылдаған қызметтік тұлғаның тегі және аты-жөні, шағымға жауап алу мерзімі және орны, шағымды қарау барысы жөнінде ақпарат алуға болатын тұлғаның байланыс деректері көрсетілген талон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w:t>
      </w:r>
      <w:r>
        <w:rPr>
          <w:rFonts w:ascii="Times New Roman"/>
          <w:b w:val="false"/>
          <w:i w:val="false"/>
          <w:color w:val="000000"/>
          <w:sz w:val="28"/>
        </w:rPr>
        <w:t>мерзімде</w:t>
      </w:r>
      <w:r>
        <w:rPr>
          <w:rFonts w:ascii="Times New Roman"/>
          <w:b w:val="false"/>
          <w:i w:val="false"/>
          <w:color w:val="000000"/>
          <w:sz w:val="28"/>
        </w:rPr>
        <w:t xml:space="preserve"> жүзеге асырылады.</w:t>
      </w:r>
    </w:p>
    <w:bookmarkEnd w:id="39"/>
    <w:bookmarkStart w:name="z268" w:id="40"/>
    <w:p>
      <w:pPr>
        <w:spacing w:after="0"/>
        <w:ind w:left="0"/>
        <w:jc w:val="both"/>
      </w:pPr>
      <w:r>
        <w:rPr>
          <w:rFonts w:ascii="Times New Roman"/>
          <w:b w:val="false"/>
          <w:i w:val="false"/>
          <w:color w:val="000000"/>
          <w:sz w:val="28"/>
        </w:rPr>
        <w:t xml:space="preserve">
«Халықаралық, ұлттық стандарттарды   </w:t>
      </w:r>
      <w:r>
        <w:br/>
      </w:r>
      <w:r>
        <w:rPr>
          <w:rFonts w:ascii="Times New Roman"/>
          <w:b w:val="false"/>
          <w:i w:val="false"/>
          <w:color w:val="000000"/>
          <w:sz w:val="28"/>
        </w:rPr>
        <w:t xml:space="preserve">
және шетел мемлекеттерінің стандарттау </w:t>
      </w:r>
      <w:r>
        <w:br/>
      </w:r>
      <w:r>
        <w:rPr>
          <w:rFonts w:ascii="Times New Roman"/>
          <w:b w:val="false"/>
          <w:i w:val="false"/>
          <w:color w:val="000000"/>
          <w:sz w:val="28"/>
        </w:rPr>
        <w:t xml:space="preserve">
жөніндегі нормативтік құжаттарын    </w:t>
      </w:r>
      <w:r>
        <w:br/>
      </w:r>
      <w:r>
        <w:rPr>
          <w:rFonts w:ascii="Times New Roman"/>
          <w:b w:val="false"/>
          <w:i w:val="false"/>
          <w:color w:val="000000"/>
          <w:sz w:val="28"/>
        </w:rPr>
        <w:t xml:space="preserve">
есептік тіркеу» мемлекеттік қызмет   </w:t>
      </w:r>
      <w:r>
        <w:br/>
      </w:r>
      <w:r>
        <w:rPr>
          <w:rFonts w:ascii="Times New Roman"/>
          <w:b w:val="false"/>
          <w:i w:val="false"/>
          <w:color w:val="000000"/>
          <w:sz w:val="28"/>
        </w:rPr>
        <w:t xml:space="preserve">
стандартына қосымша            </w:t>
      </w:r>
    </w:p>
    <w:bookmarkEnd w:id="40"/>
    <w:bookmarkStart w:name="z269" w:id="41"/>
    <w:p>
      <w:pPr>
        <w:spacing w:after="0"/>
        <w:ind w:left="0"/>
        <w:jc w:val="left"/>
      </w:pPr>
      <w:r>
        <w:rPr>
          <w:rFonts w:ascii="Times New Roman"/>
          <w:b/>
          <w:i w:val="false"/>
          <w:color w:val="000000"/>
        </w:rPr>
        <w:t xml:space="preserve"> 
Кесте. Сапа және қол жетімділік көрсеткіштеріне мәндері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2433"/>
        <w:gridCol w:w="2533"/>
        <w:gridCol w:w="227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 көрсеткіштің нысаналы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жылдағы көрсеткіштің ағымдағы мәні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кезден бастап белгіленген мерзімде қызмет көрсету жағдайлары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алушылардың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ақпаратқа және сапаға қанағаттанған алушылардың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 интернет арқылы қолжетімді болатын қызметтер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Қолданыстағы шағымдану тәртібіне қанағаттанған алушылардың %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Департамент қызметкерлерінің сыпайылығына қанағаттанған алушылардың %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42"/>
    <w:bookmarkStart w:name="z271" w:id="43"/>
    <w:p>
      <w:pPr>
        <w:spacing w:after="0"/>
        <w:ind w:left="0"/>
        <w:jc w:val="left"/>
      </w:pPr>
      <w:r>
        <w:rPr>
          <w:rFonts w:ascii="Times New Roman"/>
          <w:b/>
          <w:i w:val="false"/>
          <w:color w:val="000000"/>
        </w:rPr>
        <w:t xml:space="preserve"> 
«Ұйымдардың стандарттарын есепке алу және тіркеу» мемлекеттік</w:t>
      </w:r>
      <w:r>
        <w:br/>
      </w:r>
      <w:r>
        <w:rPr>
          <w:rFonts w:ascii="Times New Roman"/>
          <w:b/>
          <w:i w:val="false"/>
          <w:color w:val="000000"/>
        </w:rPr>
        <w:t>
қызмет стандарты</w:t>
      </w:r>
    </w:p>
    <w:bookmarkEnd w:id="43"/>
    <w:p>
      <w:pPr>
        <w:spacing w:after="0"/>
        <w:ind w:left="0"/>
        <w:jc w:val="both"/>
      </w:pPr>
      <w:r>
        <w:rPr>
          <w:rFonts w:ascii="Times New Roman"/>
          <w:b w:val="false"/>
          <w:i w:val="false"/>
          <w:color w:val="ff0000"/>
          <w:sz w:val="28"/>
        </w:rPr>
        <w:t xml:space="preserve">      Ескерту. Стандарт алынып тасталды - ҚР Үкіметінің 07.06.2013 </w:t>
      </w:r>
      <w:r>
        <w:rPr>
          <w:rFonts w:ascii="Times New Roman"/>
          <w:b w:val="false"/>
          <w:i w:val="false"/>
          <w:color w:val="ff0000"/>
          <w:sz w:val="28"/>
        </w:rPr>
        <w:t>№ 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22"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44"/>
    <w:bookmarkStart w:name="z323" w:id="45"/>
    <w:p>
      <w:pPr>
        <w:spacing w:after="0"/>
        <w:ind w:left="0"/>
        <w:jc w:val="left"/>
      </w:pPr>
      <w:r>
        <w:rPr>
          <w:rFonts w:ascii="Times New Roman"/>
          <w:b/>
          <w:i w:val="false"/>
          <w:color w:val="000000"/>
        </w:rPr>
        <w:t xml:space="preserve"> 
«Өлшеу құралдарының типін бекіту сертификатын беру» мемлекеттік</w:t>
      </w:r>
      <w:r>
        <w:br/>
      </w:r>
      <w:r>
        <w:rPr>
          <w:rFonts w:ascii="Times New Roman"/>
          <w:b/>
          <w:i w:val="false"/>
          <w:color w:val="000000"/>
        </w:rPr>
        <w:t>
қызмет стандарты</w:t>
      </w:r>
    </w:p>
    <w:bookmarkEnd w:id="45"/>
    <w:bookmarkStart w:name="z324" w:id="46"/>
    <w:p>
      <w:pPr>
        <w:spacing w:after="0"/>
        <w:ind w:left="0"/>
        <w:jc w:val="left"/>
      </w:pPr>
      <w:r>
        <w:rPr>
          <w:rFonts w:ascii="Times New Roman"/>
          <w:b/>
          <w:i w:val="false"/>
          <w:color w:val="000000"/>
        </w:rPr>
        <w:t xml:space="preserve"> 
1. Жалпы ережелер</w:t>
      </w:r>
    </w:p>
    <w:bookmarkEnd w:id="46"/>
    <w:bookmarkStart w:name="z325" w:id="47"/>
    <w:p>
      <w:pPr>
        <w:spacing w:after="0"/>
        <w:ind w:left="0"/>
        <w:jc w:val="both"/>
      </w:pPr>
      <w:r>
        <w:rPr>
          <w:rFonts w:ascii="Times New Roman"/>
          <w:b w:val="false"/>
          <w:i w:val="false"/>
          <w:color w:val="000000"/>
          <w:sz w:val="28"/>
        </w:rPr>
        <w:t>
      1. «Өлшеу құралдарының типін бекіту сертификатын беру» мемлекеттік қызметін (бұдан әрі – мемлекеттік қызмет) Қазақстан Республикасы Индустрия және жаңа технологиялар министрлігінің Техникалық реттеу және метрология комитеті (бұдан әрі – Комитет) мына мекенжай бойынша: 010000, Астана қаласы, Сол жағалау, «Эталон орталығы» ғимараты, Орынбор көшесі, 11 үй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«Өлшем бірлігін қамтамасыз ету туралы» Қазақстан Республикасының 2000 жылғы 7 маусымдағы Заңының </w:t>
      </w:r>
      <w:r>
        <w:rPr>
          <w:rFonts w:ascii="Times New Roman"/>
          <w:b w:val="false"/>
          <w:i w:val="false"/>
          <w:color w:val="000000"/>
          <w:sz w:val="28"/>
        </w:rPr>
        <w:t>17-бабының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мен қажетті құжаттар туралы толық ақпарат Комитеттің www.memst.kz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5. Қағаз жеткізгіште өлшеу құралдарының типін бекіту туралы сертификатты беру немесе жазбаша түрде мемлекеттік қызмет көрсетуден дәлелді бас тарту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алушы).</w:t>
      </w:r>
      <w:r>
        <w:br/>
      </w:r>
      <w:r>
        <w:rPr>
          <w:rFonts w:ascii="Times New Roman"/>
          <w:b w:val="false"/>
          <w:i w:val="false"/>
          <w:color w:val="000000"/>
          <w:sz w:val="28"/>
        </w:rPr>
        <w:t>
</w:t>
      </w:r>
      <w:r>
        <w:rPr>
          <w:rFonts w:ascii="Times New Roman"/>
          <w:b w:val="false"/>
          <w:i w:val="false"/>
          <w:color w:val="000000"/>
          <w:sz w:val="28"/>
        </w:rPr>
        <w:t>
      7. Мемлекеттік қызмет сараптамалық зерттеу жұмыстары аяқталған сәттен бастап күнтізбелік отыз күннен кешіктірілмей ұсынылады.</w:t>
      </w:r>
      <w:r>
        <w:br/>
      </w:r>
      <w:r>
        <w:rPr>
          <w:rFonts w:ascii="Times New Roman"/>
          <w:b w:val="false"/>
          <w:i w:val="false"/>
          <w:color w:val="000000"/>
          <w:sz w:val="28"/>
        </w:rPr>
        <w:t>
</w:t>
      </w:r>
      <w:r>
        <w:rPr>
          <w:rFonts w:ascii="Times New Roman"/>
          <w:b w:val="false"/>
          <w:i w:val="false"/>
          <w:color w:val="000000"/>
          <w:sz w:val="28"/>
        </w:rPr>
        <w:t>
      Құжаттарды тапсыру кезінде кезекте тұруға кететін ең ұзақ уақыт – 20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кезінде кезекте тұруға кететін ең ұзақ уақыт –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жұмыс күндері сағат 9.00-ден 16.00-ге дейін түскі үзіліс сағат 13.00-ден 14.30-ға дейін көрсетіледі, демалыс күндері: сенбі, жексенбі және мереке күндері. Қабылдау кезек тәртібімен, алдын ала жазылусыз және жылдам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қажетті құжаттарды күту және дайындау үшін жағдайлар жасалады (күтіп отыруға арналған креслолар, құжаттарды толтыруға арналған орындар қажетті құжаттар мен оларды толтыру үлгілерінің тізбесі бар стендтермен жабдықталған), өрт қауіпсіздігіне қарсы қауіпсіздік шаралары қабылданады, өткізу режимі көзделген. Мүмкіндіктері шектеулі тұлғалар мемлекеттік қызметті кедергісіз алуы үшін жабдықталған тұтқалар, пандустар және сүйеніштер көзделген.</w:t>
      </w:r>
    </w:p>
    <w:bookmarkEnd w:id="47"/>
    <w:bookmarkStart w:name="z337" w:id="48"/>
    <w:p>
      <w:pPr>
        <w:spacing w:after="0"/>
        <w:ind w:left="0"/>
        <w:jc w:val="left"/>
      </w:pPr>
      <w:r>
        <w:rPr>
          <w:rFonts w:ascii="Times New Roman"/>
          <w:b/>
          <w:i w:val="false"/>
          <w:color w:val="000000"/>
        </w:rPr>
        <w:t xml:space="preserve"> 
2. Мемлекеттік қызмет көрсету тәртібі</w:t>
      </w:r>
    </w:p>
    <w:bookmarkEnd w:id="48"/>
    <w:bookmarkStart w:name="z338" w:id="49"/>
    <w:p>
      <w:pPr>
        <w:spacing w:after="0"/>
        <w:ind w:left="0"/>
        <w:jc w:val="both"/>
      </w:pPr>
      <w:r>
        <w:rPr>
          <w:rFonts w:ascii="Times New Roman"/>
          <w:b w:val="false"/>
          <w:i w:val="false"/>
          <w:color w:val="000000"/>
          <w:sz w:val="28"/>
        </w:rPr>
        <w:t>
      11. Мемлекеттік қызметті алу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ҚР СТ 2.21-2007 «ҚР МӨЖ. Өлшеу құралдарының типін сынау мен бекітуді жүргізу тәртібіне» сәйкес жүргізілген эксперименттік зерттеу материалдары;</w:t>
      </w:r>
      <w:r>
        <w:br/>
      </w:r>
      <w:r>
        <w:rPr>
          <w:rFonts w:ascii="Times New Roman"/>
          <w:b w:val="false"/>
          <w:i w:val="false"/>
          <w:color w:val="000000"/>
          <w:sz w:val="28"/>
        </w:rPr>
        <w:t>
</w:t>
      </w:r>
      <w:r>
        <w:rPr>
          <w:rFonts w:ascii="Times New Roman"/>
          <w:b w:val="false"/>
          <w:i w:val="false"/>
          <w:color w:val="000000"/>
          <w:sz w:val="28"/>
        </w:rPr>
        <w:t>
      сынақтың немесе типтік бағдарламаға қосылатын өзгерістердің және/немесе толықтырулардың бекітілген бағдарламасы;</w:t>
      </w:r>
      <w:r>
        <w:br/>
      </w:r>
      <w:r>
        <w:rPr>
          <w:rFonts w:ascii="Times New Roman"/>
          <w:b w:val="false"/>
          <w:i w:val="false"/>
          <w:color w:val="000000"/>
          <w:sz w:val="28"/>
        </w:rPr>
        <w:t>
</w:t>
      </w:r>
      <w:r>
        <w:rPr>
          <w:rFonts w:ascii="Times New Roman"/>
          <w:b w:val="false"/>
          <w:i w:val="false"/>
          <w:color w:val="000000"/>
          <w:sz w:val="28"/>
        </w:rPr>
        <w:t>
      толық техникалық және метрологиялық сипаттамасын қамтитын өндіруші фирманың құжаттама жиынтығы;</w:t>
      </w:r>
      <w:r>
        <w:br/>
      </w:r>
      <w:r>
        <w:rPr>
          <w:rFonts w:ascii="Times New Roman"/>
          <w:b w:val="false"/>
          <w:i w:val="false"/>
          <w:color w:val="000000"/>
          <w:sz w:val="28"/>
        </w:rPr>
        <w:t>
</w:t>
      </w:r>
      <w:r>
        <w:rPr>
          <w:rFonts w:ascii="Times New Roman"/>
          <w:b w:val="false"/>
          <w:i w:val="false"/>
          <w:color w:val="000000"/>
          <w:sz w:val="28"/>
        </w:rPr>
        <w:t>
      салыстырып тексерудің бекітілген әдістемесі;</w:t>
      </w:r>
      <w:r>
        <w:br/>
      </w:r>
      <w:r>
        <w:rPr>
          <w:rFonts w:ascii="Times New Roman"/>
          <w:b w:val="false"/>
          <w:i w:val="false"/>
          <w:color w:val="000000"/>
          <w:sz w:val="28"/>
        </w:rPr>
        <w:t>
</w:t>
      </w:r>
      <w:r>
        <w:rPr>
          <w:rFonts w:ascii="Times New Roman"/>
          <w:b w:val="false"/>
          <w:i w:val="false"/>
          <w:color w:val="000000"/>
          <w:sz w:val="28"/>
        </w:rPr>
        <w:t>
      екі дана 13х18 немесе 18х24 жалпы түрінің фотосуреті бар Д ҚР СТ қосымшасына сәйкес нысан бойынша типі бекітілген сипаттама;</w:t>
      </w:r>
      <w:r>
        <w:br/>
      </w:r>
      <w:r>
        <w:rPr>
          <w:rFonts w:ascii="Times New Roman"/>
          <w:b w:val="false"/>
          <w:i w:val="false"/>
          <w:color w:val="000000"/>
          <w:sz w:val="28"/>
        </w:rPr>
        <w:t>
</w:t>
      </w:r>
      <w:r>
        <w:rPr>
          <w:rFonts w:ascii="Times New Roman"/>
          <w:b w:val="false"/>
          <w:i w:val="false"/>
          <w:color w:val="000000"/>
          <w:sz w:val="28"/>
        </w:rPr>
        <w:t>
      типін сипаттауды ашық баспада жариялауға рұқсат ету туралы алушының хаты;</w:t>
      </w:r>
      <w:r>
        <w:br/>
      </w:r>
      <w:r>
        <w:rPr>
          <w:rFonts w:ascii="Times New Roman"/>
          <w:b w:val="false"/>
          <w:i w:val="false"/>
          <w:color w:val="000000"/>
          <w:sz w:val="28"/>
        </w:rPr>
        <w:t>
</w:t>
      </w:r>
      <w:r>
        <w:rPr>
          <w:rFonts w:ascii="Times New Roman"/>
          <w:b w:val="false"/>
          <w:i w:val="false"/>
          <w:color w:val="000000"/>
          <w:sz w:val="28"/>
        </w:rPr>
        <w:t>
      оларды Қазақстан Республикасында пайдалану үдерісінде салыстырып тексеру құралдарымен қамтамасыз етілуі туралы мәліметтер, сондай-ақ оларға сервистік қызмет көрсететін және жөндеу жүргізетін кәсіпорындар мен ұйымдар туралы мәліметтер;</w:t>
      </w:r>
      <w:r>
        <w:br/>
      </w:r>
      <w:r>
        <w:rPr>
          <w:rFonts w:ascii="Times New Roman"/>
          <w:b w:val="false"/>
          <w:i w:val="false"/>
          <w:color w:val="000000"/>
          <w:sz w:val="28"/>
        </w:rPr>
        <w:t>
</w:t>
      </w:r>
      <w:r>
        <w:rPr>
          <w:rFonts w:ascii="Times New Roman"/>
          <w:b w:val="false"/>
          <w:i w:val="false"/>
          <w:color w:val="000000"/>
          <w:sz w:val="28"/>
        </w:rPr>
        <w:t>
      ұсынылатын тексеру аралық негіздеуді растайтын құжаттар;</w:t>
      </w:r>
      <w:r>
        <w:br/>
      </w:r>
      <w:r>
        <w:rPr>
          <w:rFonts w:ascii="Times New Roman"/>
          <w:b w:val="false"/>
          <w:i w:val="false"/>
          <w:color w:val="000000"/>
          <w:sz w:val="28"/>
        </w:rPr>
        <w:t>
</w:t>
      </w:r>
      <w:r>
        <w:rPr>
          <w:rFonts w:ascii="Times New Roman"/>
          <w:b w:val="false"/>
          <w:i w:val="false"/>
          <w:color w:val="000000"/>
          <w:sz w:val="28"/>
        </w:rPr>
        <w:t>
      сараптамалық зерттеулер актісі.</w:t>
      </w:r>
      <w:r>
        <w:br/>
      </w:r>
      <w:r>
        <w:rPr>
          <w:rFonts w:ascii="Times New Roman"/>
          <w:b w:val="false"/>
          <w:i w:val="false"/>
          <w:color w:val="000000"/>
          <w:sz w:val="28"/>
        </w:rPr>
        <w:t>
</w:t>
      </w:r>
      <w:r>
        <w:rPr>
          <w:rFonts w:ascii="Times New Roman"/>
          <w:b w:val="false"/>
          <w:i w:val="false"/>
          <w:color w:val="000000"/>
          <w:sz w:val="28"/>
        </w:rPr>
        <w:t>
      12. Мемлекеттік қызметті алуға арналған өтінім еркін нысанда толтырылады.</w:t>
      </w:r>
      <w:r>
        <w:br/>
      </w:r>
      <w:r>
        <w:rPr>
          <w:rFonts w:ascii="Times New Roman"/>
          <w:b w:val="false"/>
          <w:i w:val="false"/>
          <w:color w:val="000000"/>
          <w:sz w:val="28"/>
        </w:rPr>
        <w:t>
</w:t>
      </w:r>
      <w:r>
        <w:rPr>
          <w:rFonts w:ascii="Times New Roman"/>
          <w:b w:val="false"/>
          <w:i w:val="false"/>
          <w:color w:val="000000"/>
          <w:sz w:val="28"/>
        </w:rPr>
        <w:t>
      13. Өтініш және қажетті құжаттар тізбесі мына мекенжай бойынша орналасқан Комитеттің кеңсесіне тапсырылады: 010000, Астана қаласы, Сол жағалау, «Эталон орталығы» ғимараты, Орынбор көшесі, 11 үй.</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мыналарды көрсете отырып,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құжаттарды қабылдау нөмірі және күні;</w:t>
      </w:r>
      <w:r>
        <w:br/>
      </w:r>
      <w:r>
        <w:rPr>
          <w:rFonts w:ascii="Times New Roman"/>
          <w:b w:val="false"/>
          <w:i w:val="false"/>
          <w:color w:val="000000"/>
          <w:sz w:val="28"/>
        </w:rPr>
        <w:t>
</w:t>
      </w:r>
      <w:r>
        <w:rPr>
          <w:rFonts w:ascii="Times New Roman"/>
          <w:b w:val="false"/>
          <w:i w:val="false"/>
          <w:color w:val="000000"/>
          <w:sz w:val="28"/>
        </w:rPr>
        <w:t>
      2)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4) мемлекеттік қызметті алу күні (уақыты) және құжаттарды беру орны;</w:t>
      </w:r>
      <w:r>
        <w:br/>
      </w:r>
      <w:r>
        <w:rPr>
          <w:rFonts w:ascii="Times New Roman"/>
          <w:b w:val="false"/>
          <w:i w:val="false"/>
          <w:color w:val="000000"/>
          <w:sz w:val="28"/>
        </w:rPr>
        <w:t>
</w:t>
      </w:r>
      <w:r>
        <w:rPr>
          <w:rFonts w:ascii="Times New Roman"/>
          <w:b w:val="false"/>
          <w:i w:val="false"/>
          <w:color w:val="000000"/>
          <w:sz w:val="28"/>
        </w:rPr>
        <w:t>
      5) құжаттарды қабылдаған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байланыс деректері, тегі, аты, әкесінің аты (жеке тұлғалар үшін) немесе атауы (заңды тұлғалар үшін).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 алушыға немесе сенімхат бойынша уәкілетті тұлғаға жеке өзі келген кезде не почта байланысы арқылы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 бас тартуға мыналар негіз болып табылады:</w:t>
      </w:r>
      <w:r>
        <w:br/>
      </w:r>
      <w:r>
        <w:rPr>
          <w:rFonts w:ascii="Times New Roman"/>
          <w:b w:val="false"/>
          <w:i w:val="false"/>
          <w:color w:val="000000"/>
          <w:sz w:val="28"/>
        </w:rPr>
        <w:t>
</w:t>
      </w:r>
      <w:r>
        <w:rPr>
          <w:rFonts w:ascii="Times New Roman"/>
          <w:b w:val="false"/>
          <w:i w:val="false"/>
          <w:color w:val="000000"/>
          <w:sz w:val="28"/>
        </w:rPr>
        <w:t>
      өлшеу құралдарының типін бекіту мақсатында сынаудың теріс нәтижесі;</w:t>
      </w:r>
      <w:r>
        <w:br/>
      </w:r>
      <w:r>
        <w:rPr>
          <w:rFonts w:ascii="Times New Roman"/>
          <w:b w:val="false"/>
          <w:i w:val="false"/>
          <w:color w:val="000000"/>
          <w:sz w:val="28"/>
        </w:rPr>
        <w:t>
</w:t>
      </w:r>
      <w:r>
        <w:rPr>
          <w:rFonts w:ascii="Times New Roman"/>
          <w:b w:val="false"/>
          <w:i w:val="false"/>
          <w:color w:val="000000"/>
          <w:sz w:val="28"/>
        </w:rPr>
        <w:t>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пакетін ұсынбауы.</w:t>
      </w:r>
    </w:p>
    <w:bookmarkEnd w:id="49"/>
    <w:bookmarkStart w:name="z362" w:id="50"/>
    <w:p>
      <w:pPr>
        <w:spacing w:after="0"/>
        <w:ind w:left="0"/>
        <w:jc w:val="left"/>
      </w:pPr>
      <w:r>
        <w:rPr>
          <w:rFonts w:ascii="Times New Roman"/>
          <w:b/>
          <w:i w:val="false"/>
          <w:color w:val="000000"/>
        </w:rPr>
        <w:t xml:space="preserve"> 
3. Жұмыс қағидаттары</w:t>
      </w:r>
    </w:p>
    <w:bookmarkEnd w:id="50"/>
    <w:bookmarkStart w:name="z363" w:id="51"/>
    <w:p>
      <w:pPr>
        <w:spacing w:after="0"/>
        <w:ind w:left="0"/>
        <w:jc w:val="both"/>
      </w:pPr>
      <w:r>
        <w:rPr>
          <w:rFonts w:ascii="Times New Roman"/>
          <w:b w:val="false"/>
          <w:i w:val="false"/>
          <w:color w:val="000000"/>
          <w:sz w:val="28"/>
        </w:rPr>
        <w:t>
      17. Комитеттің мемлекеттік қызмет көрсету жөніндегі қызметі заңдылық, сыпайылық, берілетін ақпараттың сақталуын, қорғалуын және құпиялылығын қамтамасыз ету және алушы белгіленген мерзімде алмаған құжаттардың сақталуын қамтамасыз ету қағидаттарына негізделеді.</w:t>
      </w:r>
    </w:p>
    <w:bookmarkEnd w:id="51"/>
    <w:bookmarkStart w:name="z364" w:id="52"/>
    <w:p>
      <w:pPr>
        <w:spacing w:after="0"/>
        <w:ind w:left="0"/>
        <w:jc w:val="left"/>
      </w:pPr>
      <w:r>
        <w:rPr>
          <w:rFonts w:ascii="Times New Roman"/>
          <w:b/>
          <w:i w:val="false"/>
          <w:color w:val="000000"/>
        </w:rPr>
        <w:t xml:space="preserve"> 
4. Жұмыс нәтижелері</w:t>
      </w:r>
    </w:p>
    <w:bookmarkEnd w:id="52"/>
    <w:bookmarkStart w:name="z365" w:id="53"/>
    <w:p>
      <w:pPr>
        <w:spacing w:after="0"/>
        <w:ind w:left="0"/>
        <w:jc w:val="both"/>
      </w:pPr>
      <w:r>
        <w:rPr>
          <w:rFonts w:ascii="Times New Roman"/>
          <w:b w:val="false"/>
          <w:i w:val="false"/>
          <w:color w:val="000000"/>
          <w:sz w:val="28"/>
        </w:rPr>
        <w:t>
      18. Алушыларға мемлекеттік қызмет көрсету нәтижелері осы стандарттың қосымшасына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мемлекеттік қызметтің сапасы мен қол жетімділік көрсеткіштерінің нысаналы мәндері жыл сайын Қазақстан Республикасы Индустрия және жаңа технологиялар министрлігінің (бұдан әрі - Министрлік) бұйрығымен бекітіледі.</w:t>
      </w:r>
    </w:p>
    <w:bookmarkEnd w:id="53"/>
    <w:bookmarkStart w:name="z367" w:id="54"/>
    <w:p>
      <w:pPr>
        <w:spacing w:after="0"/>
        <w:ind w:left="0"/>
        <w:jc w:val="left"/>
      </w:pPr>
      <w:r>
        <w:rPr>
          <w:rFonts w:ascii="Times New Roman"/>
          <w:b/>
          <w:i w:val="false"/>
          <w:color w:val="000000"/>
        </w:rPr>
        <w:t xml:space="preserve"> 
5. Шағымдану тәртібі</w:t>
      </w:r>
    </w:p>
    <w:bookmarkEnd w:id="54"/>
    <w:bookmarkStart w:name="z368" w:id="55"/>
    <w:p>
      <w:pPr>
        <w:spacing w:after="0"/>
        <w:ind w:left="0"/>
        <w:jc w:val="both"/>
      </w:pPr>
      <w:r>
        <w:rPr>
          <w:rFonts w:ascii="Times New Roman"/>
          <w:b w:val="false"/>
          <w:i w:val="false"/>
          <w:color w:val="000000"/>
          <w:sz w:val="28"/>
        </w:rPr>
        <w:t>
      20. Комитеттің уәкілетті қызметкері уәкілетті лауазымды тұлғалардың әрекетіне (әрекетсіздігіне) шағымдану тәртібін түсіндіреді және мына мекенжай бойынша шағымды дайындауда жәрдем көрсетеді: 010000, Астана қаласы, Орынбор көшесі, 11, тел.: 8 (7172) 79-33-01, 24-02-48 немесе call-орталығы телефоны 88000808345, 8 (7172) 79-34-18 арқылы күн сайын (сенбі және жексенбі күндерінен басқа) сағат 13.00-ден 14.30-ға дейінгі үзіліспен сағат 9.00-ден 18.30-ға дейін, немесе Комитеттің www.memst.kz интернет-ресурсында.</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қызметтің нәтижелерімен келіспеген жағдайда шағым мынадай мекенжай бойынша жетекшілік етуші Индустрия және жаңа технологиялар вице-министрінің атына беріледі: 010000, Астана қаласы, Қабанбай батыр даңғылы, 47 үй, «Transport tower» ғимараты, № 2117 кабинетінде, телефон 8 (7172) 24-04-75.</w:t>
      </w:r>
      <w:r>
        <w:br/>
      </w:r>
      <w:r>
        <w:rPr>
          <w:rFonts w:ascii="Times New Roman"/>
          <w:b w:val="false"/>
          <w:i w:val="false"/>
          <w:color w:val="000000"/>
          <w:sz w:val="28"/>
        </w:rPr>
        <w:t>
</w:t>
      </w:r>
      <w:r>
        <w:rPr>
          <w:rFonts w:ascii="Times New Roman"/>
          <w:b w:val="false"/>
          <w:i w:val="false"/>
          <w:color w:val="000000"/>
          <w:sz w:val="28"/>
        </w:rPr>
        <w:t>
      22. Тиісті түрде қызмет көрсетілмеген жағдайда шағым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мекенжайға және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Комитеттің жұмыс кестесіне сәйкес Комитет Төрағасының атына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қызметтің нәтижелерімен келіспеген жағдайда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тәртіпте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Шағымдар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кеңселері арқылы жұмыс күндері почта, электронды почта немесе қолма-қол жазбаша нысанда қабылданады.</w:t>
      </w:r>
      <w:r>
        <w:br/>
      </w:r>
      <w:r>
        <w:rPr>
          <w:rFonts w:ascii="Times New Roman"/>
          <w:b w:val="false"/>
          <w:i w:val="false"/>
          <w:color w:val="000000"/>
          <w:sz w:val="28"/>
        </w:rPr>
        <w:t>
</w:t>
      </w:r>
      <w:r>
        <w:rPr>
          <w:rFonts w:ascii="Times New Roman"/>
          <w:b w:val="false"/>
          <w:i w:val="false"/>
          <w:color w:val="000000"/>
          <w:sz w:val="28"/>
        </w:rPr>
        <w:t>
      Шағым құзыретіне шағымда қойылған сұрақтарды шешу кіретін лауазымды тұлғаға жіберіледі.</w:t>
      </w:r>
      <w:r>
        <w:br/>
      </w:r>
      <w:r>
        <w:rPr>
          <w:rFonts w:ascii="Times New Roman"/>
          <w:b w:val="false"/>
          <w:i w:val="false"/>
          <w:color w:val="000000"/>
          <w:sz w:val="28"/>
        </w:rPr>
        <w:t>
</w:t>
      </w:r>
      <w:r>
        <w:rPr>
          <w:rFonts w:ascii="Times New Roman"/>
          <w:b w:val="false"/>
          <w:i w:val="false"/>
          <w:color w:val="000000"/>
          <w:sz w:val="28"/>
        </w:rPr>
        <w:t>
      Шағымда тегі, аты, әкесінің аты (жеке куәлігін растайтын құжатта бар болған жағдайда), мемлекеттік қызметті алушының почталық мекенжайы, шағымды беру күні және мемлекеттік қызметті алушының қолы көрсетіледі.</w:t>
      </w:r>
      <w:r>
        <w:br/>
      </w:r>
      <w:r>
        <w:rPr>
          <w:rFonts w:ascii="Times New Roman"/>
          <w:b w:val="false"/>
          <w:i w:val="false"/>
          <w:color w:val="000000"/>
          <w:sz w:val="28"/>
        </w:rPr>
        <w:t>
</w:t>
      </w:r>
      <w:r>
        <w:rPr>
          <w:rFonts w:ascii="Times New Roman"/>
          <w:b w:val="false"/>
          <w:i w:val="false"/>
          <w:color w:val="000000"/>
          <w:sz w:val="28"/>
        </w:rPr>
        <w:t>
      Шағым беру кезінде әрекеті немесе әрекетсіздігіне жағымдалып отырған лауазымды тұлғалардың қызметі, тегі, аты-жөні, шағымдану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кеңселерінде тіркеледі. Шағым ұсынған мемлекеттік қызметті алушыға күні және уақыты, шағымды қабылдаған қызметтік тұлғаның тегі және аты-жөні, шағымға жауап алу мерзімі және орны, шағымды қарау барысы жөнінде ақпарат алуға болатын тұлғаның байланыс деректері көрсетілген талон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қарастыру «Жеке және заңды тұлғалардың өтініштерін қарау тәртібі туралы» Қазақстан Республикасының 2007 жылғы 12 қаңтардағы Заңымен көзделген тәртіппен және мерзімде жүзеге асырылады.</w:t>
      </w:r>
    </w:p>
    <w:bookmarkEnd w:id="55"/>
    <w:bookmarkStart w:name="z378" w:id="56"/>
    <w:p>
      <w:pPr>
        <w:spacing w:after="0"/>
        <w:ind w:left="0"/>
        <w:jc w:val="both"/>
      </w:pPr>
      <w:r>
        <w:rPr>
          <w:rFonts w:ascii="Times New Roman"/>
          <w:b w:val="false"/>
          <w:i w:val="false"/>
          <w:color w:val="000000"/>
          <w:sz w:val="28"/>
        </w:rPr>
        <w:t xml:space="preserve">
«Өлшеу құралдарының типін  </w:t>
      </w:r>
      <w:r>
        <w:br/>
      </w:r>
      <w:r>
        <w:rPr>
          <w:rFonts w:ascii="Times New Roman"/>
          <w:b w:val="false"/>
          <w:i w:val="false"/>
          <w:color w:val="000000"/>
          <w:sz w:val="28"/>
        </w:rPr>
        <w:t xml:space="preserve">
бекіту сертификатын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қосымша     </w:t>
      </w:r>
    </w:p>
    <w:bookmarkEnd w:id="56"/>
    <w:bookmarkStart w:name="z379" w:id="57"/>
    <w:p>
      <w:pPr>
        <w:spacing w:after="0"/>
        <w:ind w:left="0"/>
        <w:jc w:val="left"/>
      </w:pPr>
      <w:r>
        <w:rPr>
          <w:rFonts w:ascii="Times New Roman"/>
          <w:b/>
          <w:i w:val="false"/>
          <w:color w:val="000000"/>
        </w:rPr>
        <w:t xml:space="preserve"> 
Кесте. Сапа мен қол жетімділік көрсеткішінің мәні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2433"/>
        <w:gridCol w:w="2533"/>
        <w:gridCol w:w="227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қолжетімділік көрсеткіші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 көрсеткіштің нысаналы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көрсеткіштің ағымдағы мәні</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Құжатты тапсырған сәттен бастап белгіленген мерзімде қызмет көрсету жағдайлары %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алушылардың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Қызмет көрсету тәртібі туралы ақпаратқа және сапаға қанағаттанған алушылардың %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Ақпараты Интернет арқылы қолжетімді болатын қызметтер %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Қолданыстағы шағымдану тәртібіне қанағаттанған алушылардың %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Департамент қызметкерлердің сыпайылығына қанағаттанған алушылардың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0"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58"/>
    <w:bookmarkStart w:name="z381" w:id="59"/>
    <w:p>
      <w:pPr>
        <w:spacing w:after="0"/>
        <w:ind w:left="0"/>
        <w:jc w:val="left"/>
      </w:pPr>
      <w:r>
        <w:rPr>
          <w:rFonts w:ascii="Times New Roman"/>
          <w:b/>
          <w:i w:val="false"/>
          <w:color w:val="000000"/>
        </w:rPr>
        <w:t xml:space="preserve"> 
«Метрологиялық аттестаттау туралы сертификатты беру»</w:t>
      </w:r>
      <w:r>
        <w:br/>
      </w:r>
      <w:r>
        <w:rPr>
          <w:rFonts w:ascii="Times New Roman"/>
          <w:b/>
          <w:i w:val="false"/>
          <w:color w:val="000000"/>
        </w:rPr>
        <w:t>
мемлекеттік қызмет стандарты</w:t>
      </w:r>
    </w:p>
    <w:bookmarkEnd w:id="59"/>
    <w:bookmarkStart w:name="z382" w:id="60"/>
    <w:p>
      <w:pPr>
        <w:spacing w:after="0"/>
        <w:ind w:left="0"/>
        <w:jc w:val="left"/>
      </w:pPr>
      <w:r>
        <w:rPr>
          <w:rFonts w:ascii="Times New Roman"/>
          <w:b/>
          <w:i w:val="false"/>
          <w:color w:val="000000"/>
        </w:rPr>
        <w:t xml:space="preserve"> 
1. Жалпы ережелер</w:t>
      </w:r>
    </w:p>
    <w:bookmarkEnd w:id="60"/>
    <w:bookmarkStart w:name="z383" w:id="61"/>
    <w:p>
      <w:pPr>
        <w:spacing w:after="0"/>
        <w:ind w:left="0"/>
        <w:jc w:val="both"/>
      </w:pPr>
      <w:r>
        <w:rPr>
          <w:rFonts w:ascii="Times New Roman"/>
          <w:b w:val="false"/>
          <w:i w:val="false"/>
          <w:color w:val="000000"/>
          <w:sz w:val="28"/>
        </w:rPr>
        <w:t>
      1. «Метрологиялық аттестаттау туралы сертификатты беру» мемлекеттік қызметін (бұдан әрі – мемлекеттік қызмет) Қазақстан Республикасы Индустрия және жаңа технологиялар министрлігі Техникалық реттеу және метрология комитетінің «Қазақстан метрология институты» шаруашылық жүргізу құқығындағы республикалық мемлекеттік кәсіпорны (бұдан әрі – ҚазМетрИн) мына мекенжай бойынша: 010000, Астана қаласы, Сол жағалау, «Эталон орталығы» ғимараты, Орынбор көшесі, 11 үй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«Өлшем бірлігін қамтамасыз ету туралы» Қазақстан Республикасының 2000 жылғы 7 маусымдағы Заңының </w:t>
      </w:r>
      <w:r>
        <w:rPr>
          <w:rFonts w:ascii="Times New Roman"/>
          <w:b w:val="false"/>
          <w:i w:val="false"/>
          <w:color w:val="000000"/>
          <w:sz w:val="28"/>
        </w:rPr>
        <w:t>17-бабының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және қажетті құжаттар туралы толық ақпарат ҚазМетрИн www.kazinmetr.org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5. Қағаз жеткізгіште өлшем құралын метрологиялық аттестаттау туралы сертификатты беру немесе жазбаша түрде мемлекеттік қызмет көрсетуден дәлелді бас тарту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 ҚазМетрИн мен алушы арасында жасалған шартпен көзделген мерзімде жүзеге асырылады.</w:t>
      </w:r>
      <w:r>
        <w:br/>
      </w:r>
      <w:r>
        <w:rPr>
          <w:rFonts w:ascii="Times New Roman"/>
          <w:b w:val="false"/>
          <w:i w:val="false"/>
          <w:color w:val="000000"/>
          <w:sz w:val="28"/>
        </w:rPr>
        <w:t>
</w:t>
      </w:r>
      <w:r>
        <w:rPr>
          <w:rFonts w:ascii="Times New Roman"/>
          <w:b w:val="false"/>
          <w:i w:val="false"/>
          <w:color w:val="000000"/>
          <w:sz w:val="28"/>
        </w:rPr>
        <w:t>
      Құжаттарды тапсыру кезінде кезекте тұруға кететін ең ұзақ уақыт – 20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кезінде кезекте тұруға кететін ең ұзақ уақыт – 15 минут.</w:t>
      </w:r>
      <w:r>
        <w:br/>
      </w:r>
      <w:r>
        <w:rPr>
          <w:rFonts w:ascii="Times New Roman"/>
          <w:b w:val="false"/>
          <w:i w:val="false"/>
          <w:color w:val="000000"/>
          <w:sz w:val="28"/>
        </w:rPr>
        <w:t>
</w:t>
      </w:r>
      <w:r>
        <w:rPr>
          <w:rFonts w:ascii="Times New Roman"/>
          <w:b w:val="false"/>
          <w:i w:val="false"/>
          <w:color w:val="000000"/>
          <w:sz w:val="28"/>
        </w:rPr>
        <w:t>
      8. Мемлекеттік қызмет көрсету ақылы негізде жүргізіледі. Мемлекеттік қызмет көрсету құны келтірілген шығын есебін ескере отырып, анықталады және оны ҚазМетрИн бас директоры бекітеді.</w:t>
      </w:r>
      <w:r>
        <w:br/>
      </w:r>
      <w:r>
        <w:rPr>
          <w:rFonts w:ascii="Times New Roman"/>
          <w:b w:val="false"/>
          <w:i w:val="false"/>
          <w:color w:val="000000"/>
          <w:sz w:val="28"/>
        </w:rPr>
        <w:t>
</w:t>
      </w:r>
      <w:r>
        <w:rPr>
          <w:rFonts w:ascii="Times New Roman"/>
          <w:b w:val="false"/>
          <w:i w:val="false"/>
          <w:color w:val="000000"/>
          <w:sz w:val="28"/>
        </w:rPr>
        <w:t>
      Төлем банктік операциялардың жеке түрлерін жүзеге асыратын ұйымдар және екінші деңгейдегі банктер арқылы мынадай деректемелер бойынша қолма-қол және аударым түрде жүзеге асырылады: «Қазақстан халық банкі» АҚ, СТН 600200094177, БИН 961140000222, IBAN KZ026010111000033182, SWIFT BIC HSBKKZKX, 16.08.10 ж. КБЕ 16, № 0005835, сериясы 62001 ҚҚС бойынша куәлік.</w:t>
      </w:r>
      <w:r>
        <w:br/>
      </w:r>
      <w:r>
        <w:rPr>
          <w:rFonts w:ascii="Times New Roman"/>
          <w:b w:val="false"/>
          <w:i w:val="false"/>
          <w:color w:val="000000"/>
          <w:sz w:val="28"/>
        </w:rPr>
        <w:t>
</w:t>
      </w:r>
      <w:r>
        <w:rPr>
          <w:rFonts w:ascii="Times New Roman"/>
          <w:b w:val="false"/>
          <w:i w:val="false"/>
          <w:color w:val="000000"/>
          <w:sz w:val="28"/>
        </w:rPr>
        <w:t>
      9. Мемлекеттік қызмет жұмыс күндері сағат 9.00-ден 16.00-ге дейін түскі үзіліс сағат 13.00-ден 14.30-ға дейін көрсетіледі, демалыс күндері: сенбі, жексенбі және мереке күндері. Қабылдау кезек тәртібімен, алдын ала жазылусыз және жылдам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қажетті құжаттарды күту және дайындау үшін жағдайлар жасалады (күтіп отыруға арналған креслолар, құжаттарды толтыруға арналған орындар қажетті құжаттар мен оларды толтыру үлгілерінің тізбесі бар стендтермен жабдықталған), өрт қауіпсіздігіне қарсы қауіпсіздік шаралары қабылданады, өткізу режимі көзделген. Мүмкіндіктері шектеулі алушылар мемлекеттік қызметті кедергісіз алуы үшін жабдықталған тұтқалар, пандустар және сүйеніштер көзделген.</w:t>
      </w:r>
    </w:p>
    <w:bookmarkEnd w:id="61"/>
    <w:bookmarkStart w:name="z396" w:id="62"/>
    <w:p>
      <w:pPr>
        <w:spacing w:after="0"/>
        <w:ind w:left="0"/>
        <w:jc w:val="left"/>
      </w:pPr>
      <w:r>
        <w:rPr>
          <w:rFonts w:ascii="Times New Roman"/>
          <w:b/>
          <w:i w:val="false"/>
          <w:color w:val="000000"/>
        </w:rPr>
        <w:t xml:space="preserve"> 
2. Мемлекеттік қызмет көрсету тәртібі</w:t>
      </w:r>
    </w:p>
    <w:bookmarkEnd w:id="62"/>
    <w:bookmarkStart w:name="z397" w:id="63"/>
    <w:p>
      <w:pPr>
        <w:spacing w:after="0"/>
        <w:ind w:left="0"/>
        <w:jc w:val="both"/>
      </w:pPr>
      <w:r>
        <w:rPr>
          <w:rFonts w:ascii="Times New Roman"/>
          <w:b w:val="false"/>
          <w:i w:val="false"/>
          <w:color w:val="000000"/>
          <w:sz w:val="28"/>
        </w:rPr>
        <w:t>
      11. Мемлекеттік қызмет алу үшін қажетті құжаттар тізбесі:</w:t>
      </w:r>
      <w:r>
        <w:br/>
      </w:r>
      <w:r>
        <w:rPr>
          <w:rFonts w:ascii="Times New Roman"/>
          <w:b w:val="false"/>
          <w:i w:val="false"/>
          <w:color w:val="000000"/>
          <w:sz w:val="28"/>
        </w:rPr>
        <w:t>
</w:t>
      </w:r>
      <w:r>
        <w:rPr>
          <w:rFonts w:ascii="Times New Roman"/>
          <w:b w:val="false"/>
          <w:i w:val="false"/>
          <w:color w:val="000000"/>
          <w:sz w:val="28"/>
        </w:rPr>
        <w:t>
      өлшем құралдарын метрологиялық аттестаттау жүргізуге арналған өтінім;</w:t>
      </w:r>
      <w:r>
        <w:br/>
      </w:r>
      <w:r>
        <w:rPr>
          <w:rFonts w:ascii="Times New Roman"/>
          <w:b w:val="false"/>
          <w:i w:val="false"/>
          <w:color w:val="000000"/>
          <w:sz w:val="28"/>
        </w:rPr>
        <w:t>
</w:t>
      </w:r>
      <w:r>
        <w:rPr>
          <w:rFonts w:ascii="Times New Roman"/>
          <w:b w:val="false"/>
          <w:i w:val="false"/>
          <w:color w:val="000000"/>
          <w:sz w:val="28"/>
        </w:rPr>
        <w:t>
      өлшем құралдарын әзірлеуге арналған техникалық тапсырма немесе оны ауыстыратын, өлшем құралдарына қойылатын талаптар жазылған құжат және техникалық шарттар (егер оларды әзірлеу көзделсе);</w:t>
      </w:r>
      <w:r>
        <w:br/>
      </w:r>
      <w:r>
        <w:rPr>
          <w:rFonts w:ascii="Times New Roman"/>
          <w:b w:val="false"/>
          <w:i w:val="false"/>
          <w:color w:val="000000"/>
          <w:sz w:val="28"/>
        </w:rPr>
        <w:t>
</w:t>
      </w:r>
      <w:r>
        <w:rPr>
          <w:rFonts w:ascii="Times New Roman"/>
          <w:b w:val="false"/>
          <w:i w:val="false"/>
          <w:color w:val="000000"/>
          <w:sz w:val="28"/>
        </w:rPr>
        <w:t>
      пайдалану құжаттары (техникалық тапсырмада көзделген көлемде);</w:t>
      </w:r>
      <w:r>
        <w:br/>
      </w:r>
      <w:r>
        <w:rPr>
          <w:rFonts w:ascii="Times New Roman"/>
          <w:b w:val="false"/>
          <w:i w:val="false"/>
          <w:color w:val="000000"/>
          <w:sz w:val="28"/>
        </w:rPr>
        <w:t>
</w:t>
      </w:r>
      <w:r>
        <w:rPr>
          <w:rFonts w:ascii="Times New Roman"/>
          <w:b w:val="false"/>
          <w:i w:val="false"/>
          <w:color w:val="000000"/>
          <w:sz w:val="28"/>
        </w:rPr>
        <w:t>
      өлшем құралдарын метрологиялық аттестаттау бағдарламасының жобасы;</w:t>
      </w:r>
      <w:r>
        <w:br/>
      </w:r>
      <w:r>
        <w:rPr>
          <w:rFonts w:ascii="Times New Roman"/>
          <w:b w:val="false"/>
          <w:i w:val="false"/>
          <w:color w:val="000000"/>
          <w:sz w:val="28"/>
        </w:rPr>
        <w:t>
</w:t>
      </w:r>
      <w:r>
        <w:rPr>
          <w:rFonts w:ascii="Times New Roman"/>
          <w:b w:val="false"/>
          <w:i w:val="false"/>
          <w:color w:val="000000"/>
          <w:sz w:val="28"/>
        </w:rPr>
        <w:t>
      өлшем құралын салыстырып тексеру әдістемесіне арналған құжаттың жобасы (пайдалану құжаттарында салыстырып тексеру әдістемесі болмаған жағдайда);</w:t>
      </w:r>
      <w:r>
        <w:br/>
      </w:r>
      <w:r>
        <w:rPr>
          <w:rFonts w:ascii="Times New Roman"/>
          <w:b w:val="false"/>
          <w:i w:val="false"/>
          <w:color w:val="000000"/>
          <w:sz w:val="28"/>
        </w:rPr>
        <w:t>
</w:t>
      </w:r>
      <w:r>
        <w:rPr>
          <w:rFonts w:ascii="Times New Roman"/>
          <w:b w:val="false"/>
          <w:i w:val="false"/>
          <w:color w:val="000000"/>
          <w:sz w:val="28"/>
        </w:rPr>
        <w:t>
      егер осы сынақтар техникалық тапсырмада көзделсе, әзірлеуші өткізген алдын ала зерттеулердің (сынақтардың) хаттамалары.</w:t>
      </w:r>
      <w:r>
        <w:br/>
      </w:r>
      <w:r>
        <w:rPr>
          <w:rFonts w:ascii="Times New Roman"/>
          <w:b w:val="false"/>
          <w:i w:val="false"/>
          <w:color w:val="000000"/>
          <w:sz w:val="28"/>
        </w:rPr>
        <w:t>
</w:t>
      </w:r>
      <w:r>
        <w:rPr>
          <w:rFonts w:ascii="Times New Roman"/>
          <w:b w:val="false"/>
          <w:i w:val="false"/>
          <w:color w:val="000000"/>
          <w:sz w:val="28"/>
        </w:rPr>
        <w:t>
      Автоматты басқару жүйелеріне және басқа жүйелерге (кешендерге) кіретін өлшеуіш арналарды метрологиялық аттестаттау бойынша қызметтер жүргізу үшін қосымша мыналар ұсынылады:</w:t>
      </w:r>
      <w:r>
        <w:br/>
      </w:r>
      <w:r>
        <w:rPr>
          <w:rFonts w:ascii="Times New Roman"/>
          <w:b w:val="false"/>
          <w:i w:val="false"/>
          <w:color w:val="000000"/>
          <w:sz w:val="28"/>
        </w:rPr>
        <w:t>
</w:t>
      </w:r>
      <w:r>
        <w:rPr>
          <w:rFonts w:ascii="Times New Roman"/>
          <w:b w:val="false"/>
          <w:i w:val="false"/>
          <w:color w:val="000000"/>
          <w:sz w:val="28"/>
        </w:rPr>
        <w:t>
      жүйеге (кешенге) арналған техникалық құжаттар;</w:t>
      </w:r>
      <w:r>
        <w:br/>
      </w:r>
      <w:r>
        <w:rPr>
          <w:rFonts w:ascii="Times New Roman"/>
          <w:b w:val="false"/>
          <w:i w:val="false"/>
          <w:color w:val="000000"/>
          <w:sz w:val="28"/>
        </w:rPr>
        <w:t>
</w:t>
      </w:r>
      <w:r>
        <w:rPr>
          <w:rFonts w:ascii="Times New Roman"/>
          <w:b w:val="false"/>
          <w:i w:val="false"/>
          <w:color w:val="000000"/>
          <w:sz w:val="28"/>
        </w:rPr>
        <w:t>
      метрологиялық аттестаттауға жататын өлшеуіш арналардың тізбесі, метрологиялық аттестаттау туралы сертификат немесе өлшеуіш арнаның құрама элементтері болып табылатын өлшем құралдарын салыстырып тексеруді растайтын құжаттар.</w:t>
      </w:r>
      <w:r>
        <w:br/>
      </w:r>
      <w:r>
        <w:rPr>
          <w:rFonts w:ascii="Times New Roman"/>
          <w:b w:val="false"/>
          <w:i w:val="false"/>
          <w:color w:val="000000"/>
          <w:sz w:val="28"/>
        </w:rPr>
        <w:t>
</w:t>
      </w:r>
      <w:r>
        <w:rPr>
          <w:rFonts w:ascii="Times New Roman"/>
          <w:b w:val="false"/>
          <w:i w:val="false"/>
          <w:color w:val="000000"/>
          <w:sz w:val="28"/>
        </w:rPr>
        <w:t>
      Техникалық құжаттама мемлекеттік немесе орыс тілінде берілуге тиіс.</w:t>
      </w:r>
      <w:r>
        <w:br/>
      </w:r>
      <w:r>
        <w:rPr>
          <w:rFonts w:ascii="Times New Roman"/>
          <w:b w:val="false"/>
          <w:i w:val="false"/>
          <w:color w:val="000000"/>
          <w:sz w:val="28"/>
        </w:rPr>
        <w:t>
</w:t>
      </w:r>
      <w:r>
        <w:rPr>
          <w:rFonts w:ascii="Times New Roman"/>
          <w:b w:val="false"/>
          <w:i w:val="false"/>
          <w:color w:val="000000"/>
          <w:sz w:val="28"/>
        </w:rPr>
        <w:t>
      12. Мемлекеттік қызмет алуға берілетін өтінім бланкісі еркін нысанда жазылады.</w:t>
      </w:r>
      <w:r>
        <w:br/>
      </w:r>
      <w:r>
        <w:rPr>
          <w:rFonts w:ascii="Times New Roman"/>
          <w:b w:val="false"/>
          <w:i w:val="false"/>
          <w:color w:val="000000"/>
          <w:sz w:val="28"/>
        </w:rPr>
        <w:t>
</w:t>
      </w:r>
      <w:r>
        <w:rPr>
          <w:rFonts w:ascii="Times New Roman"/>
          <w:b w:val="false"/>
          <w:i w:val="false"/>
          <w:color w:val="000000"/>
          <w:sz w:val="28"/>
        </w:rPr>
        <w:t>
      13. Метрологиялық аттестаттау туралы сертификатты алу үшін өтініштер мен құжаттарды қабылдау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ҚазМетрИн-да № 44 кабинетте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мыналарды көрсетіп тиісті құжаттардың қабылданғаны туралы қолхат беріледі:</w:t>
      </w:r>
      <w:r>
        <w:br/>
      </w:r>
      <w:r>
        <w:rPr>
          <w:rFonts w:ascii="Times New Roman"/>
          <w:b w:val="false"/>
          <w:i w:val="false"/>
          <w:color w:val="000000"/>
          <w:sz w:val="28"/>
        </w:rPr>
        <w:t>
</w:t>
      </w:r>
      <w:r>
        <w:rPr>
          <w:rFonts w:ascii="Times New Roman"/>
          <w:b w:val="false"/>
          <w:i w:val="false"/>
          <w:color w:val="000000"/>
          <w:sz w:val="28"/>
        </w:rPr>
        <w:t>
      1) құжаттарды қабылдау нөмірі және күні;</w:t>
      </w:r>
      <w:r>
        <w:br/>
      </w:r>
      <w:r>
        <w:rPr>
          <w:rFonts w:ascii="Times New Roman"/>
          <w:b w:val="false"/>
          <w:i w:val="false"/>
          <w:color w:val="000000"/>
          <w:sz w:val="28"/>
        </w:rPr>
        <w:t>
</w:t>
      </w:r>
      <w:r>
        <w:rPr>
          <w:rFonts w:ascii="Times New Roman"/>
          <w:b w:val="false"/>
          <w:i w:val="false"/>
          <w:color w:val="000000"/>
          <w:sz w:val="28"/>
        </w:rPr>
        <w:t>
      2) сұралатын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4) мемлекеттік қызметті алу күні (уақыты) және құжаттарды беру орны;</w:t>
      </w:r>
      <w:r>
        <w:br/>
      </w:r>
      <w:r>
        <w:rPr>
          <w:rFonts w:ascii="Times New Roman"/>
          <w:b w:val="false"/>
          <w:i w:val="false"/>
          <w:color w:val="000000"/>
          <w:sz w:val="28"/>
        </w:rPr>
        <w:t>
</w:t>
      </w:r>
      <w:r>
        <w:rPr>
          <w:rFonts w:ascii="Times New Roman"/>
          <w:b w:val="false"/>
          <w:i w:val="false"/>
          <w:color w:val="000000"/>
          <w:sz w:val="28"/>
        </w:rPr>
        <w:t>
      5) құжаттарды қабылдаған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6) мемлекеттік қызметті алушының байланыс деректері, тегі, аты, әкесінің аты (жеке тұлғалар үшін) немесе атауы (заңды тұлғалар үшін).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 алушыға немесе сенімхат бойынша уәкілетті тұлғаға жеке өзі келген кезде не почта байланысы арқылы беріледі.</w:t>
      </w:r>
      <w:r>
        <w:br/>
      </w:r>
      <w:r>
        <w:rPr>
          <w:rFonts w:ascii="Times New Roman"/>
          <w:b w:val="false"/>
          <w:i w:val="false"/>
          <w:color w:val="000000"/>
          <w:sz w:val="28"/>
        </w:rPr>
        <w:t>
</w:t>
      </w:r>
      <w:r>
        <w:rPr>
          <w:rFonts w:ascii="Times New Roman"/>
          <w:b w:val="false"/>
          <w:i w:val="false"/>
          <w:color w:val="000000"/>
          <w:sz w:val="28"/>
        </w:rPr>
        <w:t>
      16. Мыналар өлшем құралдарын метрологиялық аттестаттау бойынша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пакетін ұсынбау;</w:t>
      </w:r>
      <w:r>
        <w:br/>
      </w:r>
      <w:r>
        <w:rPr>
          <w:rFonts w:ascii="Times New Roman"/>
          <w:b w:val="false"/>
          <w:i w:val="false"/>
          <w:color w:val="000000"/>
          <w:sz w:val="28"/>
        </w:rPr>
        <w:t>
</w:t>
      </w:r>
      <w:r>
        <w:rPr>
          <w:rFonts w:ascii="Times New Roman"/>
          <w:b w:val="false"/>
          <w:i w:val="false"/>
          <w:color w:val="000000"/>
          <w:sz w:val="28"/>
        </w:rPr>
        <w:t>
      2) өлшем құралының метрологиялық сипаттамаларының сәйкессіздігі;</w:t>
      </w:r>
      <w:r>
        <w:br/>
      </w:r>
      <w:r>
        <w:rPr>
          <w:rFonts w:ascii="Times New Roman"/>
          <w:b w:val="false"/>
          <w:i w:val="false"/>
          <w:color w:val="000000"/>
          <w:sz w:val="28"/>
        </w:rPr>
        <w:t>
</w:t>
      </w:r>
      <w:r>
        <w:rPr>
          <w:rFonts w:ascii="Times New Roman"/>
          <w:b w:val="false"/>
          <w:i w:val="false"/>
          <w:color w:val="000000"/>
          <w:sz w:val="28"/>
        </w:rPr>
        <w:t>
      3) өлшем құралдардың метрологиялық сипаттамаларын анықтау үшін өлшем құралдарын уақтылы бермеу;</w:t>
      </w:r>
      <w:r>
        <w:br/>
      </w:r>
      <w:r>
        <w:rPr>
          <w:rFonts w:ascii="Times New Roman"/>
          <w:b w:val="false"/>
          <w:i w:val="false"/>
          <w:color w:val="000000"/>
          <w:sz w:val="28"/>
        </w:rPr>
        <w:t>
</w:t>
      </w:r>
      <w:r>
        <w:rPr>
          <w:rFonts w:ascii="Times New Roman"/>
          <w:b w:val="false"/>
          <w:i w:val="false"/>
          <w:color w:val="000000"/>
          <w:sz w:val="28"/>
        </w:rPr>
        <w:t>
      4) төлем жасалмауы.</w:t>
      </w:r>
    </w:p>
    <w:bookmarkEnd w:id="63"/>
    <w:bookmarkStart w:name="z423" w:id="64"/>
    <w:p>
      <w:pPr>
        <w:spacing w:after="0"/>
        <w:ind w:left="0"/>
        <w:jc w:val="left"/>
      </w:pPr>
      <w:r>
        <w:rPr>
          <w:rFonts w:ascii="Times New Roman"/>
          <w:b/>
          <w:i w:val="false"/>
          <w:color w:val="000000"/>
        </w:rPr>
        <w:t xml:space="preserve"> 
3. Жұмыс қағидаты</w:t>
      </w:r>
    </w:p>
    <w:bookmarkEnd w:id="64"/>
    <w:bookmarkStart w:name="z424" w:id="65"/>
    <w:p>
      <w:pPr>
        <w:spacing w:after="0"/>
        <w:ind w:left="0"/>
        <w:jc w:val="both"/>
      </w:pPr>
      <w:r>
        <w:rPr>
          <w:rFonts w:ascii="Times New Roman"/>
          <w:b w:val="false"/>
          <w:i w:val="false"/>
          <w:color w:val="000000"/>
          <w:sz w:val="28"/>
        </w:rPr>
        <w:t>
      17. ҚазМетрИн мемлекеттік қызмет көрсету жөніндегі қызметі заңдылық, сыпайылық, берілетін ақпараттың сақталуын, қорғалуын және құпиялылығын қамтамасыз ету және алушы белгіленген мерзімде алмаған құжаттардың сақталуын қамтамасыз ету қағидаттарына негізделеді.</w:t>
      </w:r>
    </w:p>
    <w:bookmarkEnd w:id="65"/>
    <w:bookmarkStart w:name="z425" w:id="66"/>
    <w:p>
      <w:pPr>
        <w:spacing w:after="0"/>
        <w:ind w:left="0"/>
        <w:jc w:val="left"/>
      </w:pPr>
      <w:r>
        <w:rPr>
          <w:rFonts w:ascii="Times New Roman"/>
          <w:b/>
          <w:i w:val="false"/>
          <w:color w:val="000000"/>
        </w:rPr>
        <w:t xml:space="preserve"> 
4. Жұмыс нәтижесі</w:t>
      </w:r>
    </w:p>
    <w:bookmarkEnd w:id="66"/>
    <w:bookmarkStart w:name="z426" w:id="67"/>
    <w:p>
      <w:pPr>
        <w:spacing w:after="0"/>
        <w:ind w:left="0"/>
        <w:jc w:val="both"/>
      </w:pPr>
      <w:r>
        <w:rPr>
          <w:rFonts w:ascii="Times New Roman"/>
          <w:b w:val="false"/>
          <w:i w:val="false"/>
          <w:color w:val="000000"/>
          <w:sz w:val="28"/>
        </w:rPr>
        <w:t>
      18. Алушыларға мемлекеттік қызмет көрсету нәтижелерін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Комитеттің жұмыстары бағаланатын мемлекеттік қызметтің сапасы мен қол жетімділік көрсеткіштерінің нысаналы мәндері жыл сайын Қазақстан Республикасы Индустрия және жаңа технологиялар министрлігінің бұйрығымен бекітіледі.</w:t>
      </w:r>
    </w:p>
    <w:bookmarkEnd w:id="67"/>
    <w:bookmarkStart w:name="z428" w:id="68"/>
    <w:p>
      <w:pPr>
        <w:spacing w:after="0"/>
        <w:ind w:left="0"/>
        <w:jc w:val="left"/>
      </w:pPr>
      <w:r>
        <w:rPr>
          <w:rFonts w:ascii="Times New Roman"/>
          <w:b/>
          <w:i w:val="false"/>
          <w:color w:val="000000"/>
        </w:rPr>
        <w:t xml:space="preserve"> 
5. Шағымдану тәртібі</w:t>
      </w:r>
    </w:p>
    <w:bookmarkEnd w:id="68"/>
    <w:bookmarkStart w:name="z429" w:id="69"/>
    <w:p>
      <w:pPr>
        <w:spacing w:after="0"/>
        <w:ind w:left="0"/>
        <w:jc w:val="both"/>
      </w:pPr>
      <w:r>
        <w:rPr>
          <w:rFonts w:ascii="Times New Roman"/>
          <w:b w:val="false"/>
          <w:i w:val="false"/>
          <w:color w:val="000000"/>
          <w:sz w:val="28"/>
        </w:rPr>
        <w:t>
      20. ҚазМетрИн уәкілетті қызметкерлері уәкілетті лауазымды тұлғалардың әрекетіне (әрекетсіздігіне) шағымдану тәртібін осы Стандарттың 1-тармағында көрсетілген мекенжай бойынша № 40, 41 кабинеттерде немесе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жұмыс кестесіне сәйкес 8(7172) 79-32-96 телефон нөмірі бойынша шағымды дайындауға жәрдем көрсетеді.</w:t>
      </w:r>
      <w:r>
        <w:br/>
      </w:r>
      <w:r>
        <w:rPr>
          <w:rFonts w:ascii="Times New Roman"/>
          <w:b w:val="false"/>
          <w:i w:val="false"/>
          <w:color w:val="000000"/>
          <w:sz w:val="28"/>
        </w:rPr>
        <w:t>
</w:t>
      </w:r>
      <w:r>
        <w:rPr>
          <w:rFonts w:ascii="Times New Roman"/>
          <w:b w:val="false"/>
          <w:i w:val="false"/>
          <w:color w:val="000000"/>
          <w:sz w:val="28"/>
        </w:rPr>
        <w:t>
      21. Көрсетілген қызмет нәтижесімен келіспеген жағдайларда Қазақстан Республикасы Индустрия және жаңа технологиялар министрлігі Техникалық реттеу және метрология комитеті төрағасының атына мына мекенжайға: 010000, Астана қаласы, Орынбор көшесі, 11, тел.: 8 (7172) 19-33-01, 24-02-48 немесе call-орталығы телефоны 88000808345, 8 (71 72) 79-34-18 арқылы күн сайын (сенбі және жексенбі күндерінен басқа) сағат 13.00-ден 14.30-ға дейінгі үзіліспен сағат 9.00-ден 18.30-ға дейін, немесе Комитеттің www.memst.kz интернет-ресурсында шағым беріледі.</w:t>
      </w:r>
      <w:r>
        <w:br/>
      </w:r>
      <w:r>
        <w:rPr>
          <w:rFonts w:ascii="Times New Roman"/>
          <w:b w:val="false"/>
          <w:i w:val="false"/>
          <w:color w:val="000000"/>
          <w:sz w:val="28"/>
        </w:rPr>
        <w:t>
</w:t>
      </w:r>
      <w:r>
        <w:rPr>
          <w:rFonts w:ascii="Times New Roman"/>
          <w:b w:val="false"/>
          <w:i w:val="false"/>
          <w:color w:val="000000"/>
          <w:sz w:val="28"/>
        </w:rPr>
        <w:t>
      22. Тиісті түрде қызмет көрсетілмеген жағдайда шағым осы Стандарттың 1-тармағында көрсетілген мекенжай бойынша ҚазМетрИн басшысының атына не 8 (7172) 79-34-18, 24-09-15, 79-32-86 телефон нөмерлері немесе call-орталығы: 88000808345 бойынша, осы Стандарттың 9-тармағында көрсетілген ҚазМетрИн жұмыс кестесіне сәйкес немесе ҚазМетрИн www.kazinmetr.org интернет-ресурсында беруге болады.</w:t>
      </w:r>
      <w:r>
        <w:br/>
      </w:r>
      <w:r>
        <w:rPr>
          <w:rFonts w:ascii="Times New Roman"/>
          <w:b w:val="false"/>
          <w:i w:val="false"/>
          <w:color w:val="000000"/>
          <w:sz w:val="28"/>
        </w:rPr>
        <w:t>
</w:t>
      </w:r>
      <w:r>
        <w:rPr>
          <w:rFonts w:ascii="Times New Roman"/>
          <w:b w:val="false"/>
          <w:i w:val="false"/>
          <w:color w:val="000000"/>
          <w:sz w:val="28"/>
        </w:rPr>
        <w:t>
      23. Егер көрсетілген мемлекеттік қызмет нәтижесімен келіспеген жағдайда,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жазбаша түрде почта, электрондық почта не осы стандарттың 20 және 21-қосымшаларында көрсетілген ұйымдардың кеңселері арқылы жұмыс күндері қолма-қол қабылданады.</w:t>
      </w:r>
      <w:r>
        <w:br/>
      </w:r>
      <w:r>
        <w:rPr>
          <w:rFonts w:ascii="Times New Roman"/>
          <w:b w:val="false"/>
          <w:i w:val="false"/>
          <w:color w:val="000000"/>
          <w:sz w:val="28"/>
        </w:rPr>
        <w:t>
</w:t>
      </w:r>
      <w:r>
        <w:rPr>
          <w:rFonts w:ascii="Times New Roman"/>
          <w:b w:val="false"/>
          <w:i w:val="false"/>
          <w:color w:val="000000"/>
          <w:sz w:val="28"/>
        </w:rPr>
        <w:t>
      Шағым құзыретіне шағымда келтірілген мәселелерді шешу кіретін лауазымды тұлғаға жіберіледі.</w:t>
      </w:r>
      <w:r>
        <w:br/>
      </w:r>
      <w:r>
        <w:rPr>
          <w:rFonts w:ascii="Times New Roman"/>
          <w:b w:val="false"/>
          <w:i w:val="false"/>
          <w:color w:val="000000"/>
          <w:sz w:val="28"/>
        </w:rPr>
        <w:t>
</w:t>
      </w:r>
      <w:r>
        <w:rPr>
          <w:rFonts w:ascii="Times New Roman"/>
          <w:b w:val="false"/>
          <w:i w:val="false"/>
          <w:color w:val="000000"/>
          <w:sz w:val="28"/>
        </w:rPr>
        <w:t>
      Шағымда аты, әкесінің аты, тегі (жеке куәлігін растайтын құжатта бар болған жағдайда), мемлекеттік қызметті алушының почталық мекенжайы, шағымды беру күні және мемлекеттік қызметті алушының қолы көрсетіледі.</w:t>
      </w:r>
      <w:r>
        <w:br/>
      </w:r>
      <w:r>
        <w:rPr>
          <w:rFonts w:ascii="Times New Roman"/>
          <w:b w:val="false"/>
          <w:i w:val="false"/>
          <w:color w:val="000000"/>
          <w:sz w:val="28"/>
        </w:rPr>
        <w:t>
</w:t>
      </w:r>
      <w:r>
        <w:rPr>
          <w:rFonts w:ascii="Times New Roman"/>
          <w:b w:val="false"/>
          <w:i w:val="false"/>
          <w:color w:val="000000"/>
          <w:sz w:val="28"/>
        </w:rPr>
        <w:t>
      Шағым беру кезінде әрекеті немесе әрекетсіздігіне шағымдалып отырған лауазымды тұлғалардың қызметі, тегі, аты-жөні, шағымдану себебі және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ұйымдардың кеңселерінде тіркеледі. Шағым ұсынған мемлекеттік қызметті алушыға күні және уақыты, шағымды қабылдаған қызметтік тұлғаның тегі және аты-жөні, шағымға жауап алу мерзімі және орны, шағымды қарау барысы жөнінде ақпарат алуға болатын тұлғаның байланыс деректері көрсетілген талон берілуі шағымды қабылдауды растау болып табылады.</w:t>
      </w:r>
      <w:r>
        <w:br/>
      </w:r>
      <w:r>
        <w:rPr>
          <w:rFonts w:ascii="Times New Roman"/>
          <w:b w:val="false"/>
          <w:i w:val="false"/>
          <w:color w:val="000000"/>
          <w:sz w:val="28"/>
        </w:rPr>
        <w:t>
</w:t>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w:t>
      </w:r>
      <w:r>
        <w:rPr>
          <w:rFonts w:ascii="Times New Roman"/>
          <w:b w:val="false"/>
          <w:i w:val="false"/>
          <w:color w:val="000000"/>
          <w:sz w:val="28"/>
        </w:rPr>
        <w:t>мерзімде</w:t>
      </w:r>
      <w:r>
        <w:rPr>
          <w:rFonts w:ascii="Times New Roman"/>
          <w:b w:val="false"/>
          <w:i w:val="false"/>
          <w:color w:val="000000"/>
          <w:sz w:val="28"/>
        </w:rPr>
        <w:t xml:space="preserve"> жүзеге асырылады.</w:t>
      </w:r>
    </w:p>
    <w:bookmarkEnd w:id="69"/>
    <w:bookmarkStart w:name="z439" w:id="70"/>
    <w:p>
      <w:pPr>
        <w:spacing w:after="0"/>
        <w:ind w:left="0"/>
        <w:jc w:val="both"/>
      </w:pPr>
      <w:r>
        <w:rPr>
          <w:rFonts w:ascii="Times New Roman"/>
          <w:b w:val="false"/>
          <w:i w:val="false"/>
          <w:color w:val="000000"/>
          <w:sz w:val="28"/>
        </w:rPr>
        <w:t xml:space="preserve">
«Метрологиялық аттестаттау </w:t>
      </w:r>
      <w:r>
        <w:br/>
      </w:r>
      <w:r>
        <w:rPr>
          <w:rFonts w:ascii="Times New Roman"/>
          <w:b w:val="false"/>
          <w:i w:val="false"/>
          <w:color w:val="000000"/>
          <w:sz w:val="28"/>
        </w:rPr>
        <w:t xml:space="preserve">
туралы сертификатты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стандартына қосымша     </w:t>
      </w:r>
    </w:p>
    <w:bookmarkEnd w:id="70"/>
    <w:bookmarkStart w:name="z440" w:id="71"/>
    <w:p>
      <w:pPr>
        <w:spacing w:after="0"/>
        <w:ind w:left="0"/>
        <w:jc w:val="left"/>
      </w:pPr>
      <w:r>
        <w:rPr>
          <w:rFonts w:ascii="Times New Roman"/>
          <w:b/>
          <w:i w:val="false"/>
          <w:color w:val="000000"/>
        </w:rPr>
        <w:t xml:space="preserve"> 
Кесте. Сапа және қолжетімділік көрсеткіштерінің мәндері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3"/>
        <w:gridCol w:w="2433"/>
        <w:gridCol w:w="2533"/>
        <w:gridCol w:w="2273"/>
      </w:tblGrid>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 көрсеткіштің нысаналы мәні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жылдағы көрсеткіштің ағымдағы мәні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Уақтылылығы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кезден бастап белгіленген мерзімде қызметтерді ұсыну жағдайының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 сапасына қанағаттанған алушылардың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ақпаратқа және оның сапасына қанағаттанған алушылардың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 интернет арқылы қолжетімді болатын қызметтердің % (үлесі)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Қолданыстағы шағым беру тәртібіне қанағаттанған алушылардың %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Департамент қызметкерлерінің сыпайылығына қанағаттанған алушылардың % (үлесі)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1129 қаулысымен    </w:t>
      </w:r>
      <w:r>
        <w:br/>
      </w:r>
      <w:r>
        <w:rPr>
          <w:rFonts w:ascii="Times New Roman"/>
          <w:b w:val="false"/>
          <w:i w:val="false"/>
          <w:color w:val="000000"/>
          <w:sz w:val="28"/>
        </w:rPr>
        <w:t xml:space="preserve">
бекітілген      </w:t>
      </w:r>
    </w:p>
    <w:bookmarkEnd w:id="72"/>
    <w:bookmarkStart w:name="z442" w:id="73"/>
    <w:p>
      <w:pPr>
        <w:spacing w:after="0"/>
        <w:ind w:left="0"/>
        <w:jc w:val="left"/>
      </w:pPr>
      <w:r>
        <w:rPr>
          <w:rFonts w:ascii="Times New Roman"/>
          <w:b/>
          <w:i w:val="false"/>
          <w:color w:val="000000"/>
        </w:rPr>
        <w:t xml:space="preserve"> 
«Қазақстан Республикасының Мемлекеттік Туын және Қазақстан</w:t>
      </w:r>
      <w:r>
        <w:br/>
      </w:r>
      <w:r>
        <w:rPr>
          <w:rFonts w:ascii="Times New Roman"/>
          <w:b/>
          <w:i w:val="false"/>
          <w:color w:val="000000"/>
        </w:rPr>
        <w:t>
Республикасының Мемлекеттік Елтаңбасын дайындау үшін лицензия</w:t>
      </w:r>
      <w:r>
        <w:br/>
      </w:r>
      <w:r>
        <w:rPr>
          <w:rFonts w:ascii="Times New Roman"/>
          <w:b/>
          <w:i w:val="false"/>
          <w:color w:val="000000"/>
        </w:rPr>
        <w:t>
беру, қайта ресімдеу, лицензияның телнұсқаларын беру»</w:t>
      </w:r>
      <w:r>
        <w:br/>
      </w:r>
      <w:r>
        <w:rPr>
          <w:rFonts w:ascii="Times New Roman"/>
          <w:b/>
          <w:i w:val="false"/>
          <w:color w:val="000000"/>
        </w:rPr>
        <w:t>
мемлекеттік қызмет стандарты</w:t>
      </w:r>
    </w:p>
    <w:bookmarkEnd w:id="73"/>
    <w:p>
      <w:pPr>
        <w:spacing w:after="0"/>
        <w:ind w:left="0"/>
        <w:jc w:val="both"/>
      </w:pPr>
      <w:r>
        <w:rPr>
          <w:rFonts w:ascii="Times New Roman"/>
          <w:b w:val="false"/>
          <w:i w:val="false"/>
          <w:color w:val="ff0000"/>
          <w:sz w:val="28"/>
        </w:rPr>
        <w:t xml:space="preserve">      Ескерту. Стандарт жаңа редакцияда - ҚР Үкіметінің 07.06.2013 </w:t>
      </w:r>
      <w:r>
        <w:rPr>
          <w:rFonts w:ascii="Times New Roman"/>
          <w:b w:val="false"/>
          <w:i w:val="false"/>
          <w:color w:val="ff0000"/>
          <w:sz w:val="28"/>
        </w:rPr>
        <w:t>№ 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56" w:id="74"/>
    <w:p>
      <w:pPr>
        <w:spacing w:after="0"/>
        <w:ind w:left="0"/>
        <w:jc w:val="left"/>
      </w:pPr>
      <w:r>
        <w:rPr>
          <w:rFonts w:ascii="Times New Roman"/>
          <w:b/>
          <w:i w:val="false"/>
          <w:color w:val="000000"/>
        </w:rPr>
        <w:t xml:space="preserve"> 
1. Жалпы ережелер</w:t>
      </w:r>
    </w:p>
    <w:bookmarkEnd w:id="74"/>
    <w:bookmarkStart w:name="z57" w:id="75"/>
    <w:p>
      <w:pPr>
        <w:spacing w:after="0"/>
        <w:ind w:left="0"/>
        <w:jc w:val="both"/>
      </w:pPr>
      <w:r>
        <w:rPr>
          <w:rFonts w:ascii="Times New Roman"/>
          <w:b w:val="false"/>
          <w:i w:val="false"/>
          <w:color w:val="000000"/>
          <w:sz w:val="28"/>
        </w:rPr>
        <w:t>
      1.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мемлекеттік қызметін (бұдан әрі – мемлекеттік қызмет) Қазақстан Республикасы Индустрия және жаңа технологиялар министрлігінің Техникалық реттеу және метрология комитеті (бұдан әрі – уәкілетті орган) мына мекенжай бойынша: Астана қаласы, Орынбор көшесі, 11, «Эталон орталығы» ғимаратында көрсетеді, сондай-ақ ол «www.e.gov.kz электрондық үкімет веб-порталы немесе www.elicense.kz «Е-лицензиялау»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Мемлекеттік рәміздері туралы» 2007 жылғы 4 маусымдағы Қазақстан Республикасы Конституциялық заңының 11-бабы 1-тармағының </w:t>
      </w:r>
      <w:r>
        <w:rPr>
          <w:rFonts w:ascii="Times New Roman"/>
          <w:b w:val="false"/>
          <w:i w:val="false"/>
          <w:color w:val="000000"/>
          <w:sz w:val="28"/>
        </w:rPr>
        <w:t>3) тармақшасы</w:t>
      </w:r>
      <w:r>
        <w:rPr>
          <w:rFonts w:ascii="Times New Roman"/>
          <w:b w:val="false"/>
          <w:i w:val="false"/>
          <w:color w:val="000000"/>
          <w:sz w:val="28"/>
        </w:rPr>
        <w:t>, «Лицензиялау туралы» 2007 жылғы 11 қаңтардағы Қазақстан Республикасы Заңының (бұдан әрі – Заң) </w:t>
      </w:r>
      <w:r>
        <w:rPr>
          <w:rFonts w:ascii="Times New Roman"/>
          <w:b w:val="false"/>
          <w:i w:val="false"/>
          <w:color w:val="000000"/>
          <w:sz w:val="28"/>
        </w:rPr>
        <w:t>34-бабы</w:t>
      </w:r>
      <w:r>
        <w:rPr>
          <w:rFonts w:ascii="Times New Roman"/>
          <w:b w:val="false"/>
          <w:i w:val="false"/>
          <w:color w:val="000000"/>
          <w:sz w:val="28"/>
        </w:rPr>
        <w:t xml:space="preserve"> және Қазақстан Республикасының Мемлекеттік Туын және Қазақстан Республикасының Мемлекеттік Елтаңбасын дайындау жөніндегі қызметті лицензиялауға қойылатын біліктілік талаптарды бекіту туралы» Қазақстан Республикасы Үкіметінің 2012 жылғы 14 желтоқсандағы № 1598 </w:t>
      </w:r>
      <w:r>
        <w:rPr>
          <w:rFonts w:ascii="Times New Roman"/>
          <w:b w:val="false"/>
          <w:i w:val="false"/>
          <w:color w:val="000000"/>
          <w:sz w:val="28"/>
        </w:rPr>
        <w:t>қаулысының</w:t>
      </w:r>
      <w:r>
        <w:rPr>
          <w:rFonts w:ascii="Times New Roman"/>
          <w:b w:val="false"/>
          <w:i w:val="false"/>
          <w:color w:val="000000"/>
          <w:sz w:val="28"/>
        </w:rPr>
        <w:t xml:space="preserve"> (бұдан әрі – біліктілік талаптар), сондай-ақ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уәкілетті органның интернет-ресурсында: «Құқықтық база» бөлігінде www.memst.kz;</w:t>
      </w:r>
      <w:r>
        <w:br/>
      </w:r>
      <w:r>
        <w:rPr>
          <w:rFonts w:ascii="Times New Roman"/>
          <w:b w:val="false"/>
          <w:i w:val="false"/>
          <w:color w:val="000000"/>
          <w:sz w:val="28"/>
        </w:rPr>
        <w:t>
      2) уәкілетті органның ғимаратындағы стенділерде және ақпараттық тақталарда;</w:t>
      </w:r>
      <w:r>
        <w:br/>
      </w:r>
      <w:r>
        <w:rPr>
          <w:rFonts w:ascii="Times New Roman"/>
          <w:b w:val="false"/>
          <w:i w:val="false"/>
          <w:color w:val="000000"/>
          <w:sz w:val="28"/>
        </w:rPr>
        <w:t>
      3) порталда;</w:t>
      </w:r>
      <w:r>
        <w:br/>
      </w:r>
      <w:r>
        <w:rPr>
          <w:rFonts w:ascii="Times New Roman"/>
          <w:b w:val="false"/>
          <w:i w:val="false"/>
          <w:color w:val="000000"/>
          <w:sz w:val="28"/>
        </w:rPr>
        <w:t>
      4) Мемлекеттік қызмет көрсету туралы ақпарат call-орталықтың 1414 телефоны арқылы ұсынылуы мүмкін.</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қызметтің нәтижесі Қазақстан Республикасының Мемлекеттік Туын және Қазақстан Республикасының Мемлекеттік Елтаңбасын дайындау үшін лицензия беру, қайта ресімдеу, лицензияның телнұсқаларын беру не уәкілетті органның қағаз жеткізгіште не уәкілетті адамның электрондық цифрлық қолтаңбасымен (бұдан әрі – ЭЦҚ) куәландырылған электрондық құжат нысанында мемлекеттік қызмет көрсетуден дәлелді бас тарту туралы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көрсетілетін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лицензия беру – көрсетілетін қызметті алушы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бірінші бөлігінде көрсетілген қажетті құжаттарды берген күннен бастап он бес жұмыс күнінен кешіктірмей;</w:t>
      </w:r>
      <w:r>
        <w:br/>
      </w:r>
      <w:r>
        <w:rPr>
          <w:rFonts w:ascii="Times New Roman"/>
          <w:b w:val="false"/>
          <w:i w:val="false"/>
          <w:color w:val="000000"/>
          <w:sz w:val="28"/>
        </w:rPr>
        <w:t>
      2) лицензияны қайта ресімдеу – көрсетілетін қызметті алушы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екінші бөлігінде көрсетілген қажетті құжаттарды берген күнінен бастап он жұмыс күнінен кешіктірмей;</w:t>
      </w:r>
      <w:r>
        <w:br/>
      </w:r>
      <w:r>
        <w:rPr>
          <w:rFonts w:ascii="Times New Roman"/>
          <w:b w:val="false"/>
          <w:i w:val="false"/>
          <w:color w:val="000000"/>
          <w:sz w:val="28"/>
        </w:rPr>
        <w:t>
      3) лицензияның телнұсқаларын беру – көрсетілетін қызметті алушы осы стандарттың </w:t>
      </w:r>
      <w:r>
        <w:rPr>
          <w:rFonts w:ascii="Times New Roman"/>
          <w:b w:val="false"/>
          <w:i w:val="false"/>
          <w:color w:val="000000"/>
          <w:sz w:val="28"/>
        </w:rPr>
        <w:t>11-тармағының</w:t>
      </w:r>
      <w:r>
        <w:rPr>
          <w:rFonts w:ascii="Times New Roman"/>
          <w:b w:val="false"/>
          <w:i w:val="false"/>
          <w:color w:val="000000"/>
          <w:sz w:val="28"/>
        </w:rPr>
        <w:t xml:space="preserve"> үшінші бөлігінде көрсетілген қажетті құжаттарды берген күннен бастап екі жұмыс күні ішінде көрсетіледі.</w:t>
      </w:r>
      <w:r>
        <w:br/>
      </w:r>
      <w:r>
        <w:rPr>
          <w:rFonts w:ascii="Times New Roman"/>
          <w:b w:val="false"/>
          <w:i w:val="false"/>
          <w:color w:val="000000"/>
          <w:sz w:val="28"/>
        </w:rPr>
        <w:t>
      Уәкілетті органда:</w:t>
      </w:r>
      <w:r>
        <w:br/>
      </w:r>
      <w:r>
        <w:rPr>
          <w:rFonts w:ascii="Times New Roman"/>
          <w:b w:val="false"/>
          <w:i w:val="false"/>
          <w:color w:val="000000"/>
          <w:sz w:val="28"/>
        </w:rPr>
        <w:t>
      1) құжаттарды тапсыру кезінде кезекте күтудің ең ұзақ уақыты – 20 минуттан аспайды;</w:t>
      </w:r>
      <w:r>
        <w:br/>
      </w:r>
      <w:r>
        <w:rPr>
          <w:rFonts w:ascii="Times New Roman"/>
          <w:b w:val="false"/>
          <w:i w:val="false"/>
          <w:color w:val="000000"/>
          <w:sz w:val="28"/>
        </w:rPr>
        <w:t>
      2) құжаттарды алу кезінде кезекте күтудің ең ұзақ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ақылы көрсетіледі.</w:t>
      </w:r>
      <w:r>
        <w:br/>
      </w:r>
      <w:r>
        <w:rPr>
          <w:rFonts w:ascii="Times New Roman"/>
          <w:b w:val="false"/>
          <w:i w:val="false"/>
          <w:color w:val="000000"/>
          <w:sz w:val="28"/>
        </w:rPr>
        <w:t>
      Лицензиялық алым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жүзеге асырылады.</w:t>
      </w:r>
      <w:r>
        <w:br/>
      </w:r>
      <w:r>
        <w:rPr>
          <w:rFonts w:ascii="Times New Roman"/>
          <w:b w:val="false"/>
          <w:i w:val="false"/>
          <w:color w:val="000000"/>
          <w:sz w:val="28"/>
        </w:rPr>
        <w:t>
      Лицензияны алуға электронды сұрау салу портал арқылы берілген жағдайда, төлем «электрондық үкіметтің» төлем шлюзі (бұдан әрі – ЭҮТШ) арқылы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жұмыс күндері сағат 9.00-ден 16.00-ге дейін көрсетіледі түскі үзіліс сағат 13.00-ден 14.30-ға, демалыс күндері: сенбі, жексенбі және мереке күндері. Қабылдау алдын ала жазылусыз және жылдам қызмет көрсетусіз кезек тәртібімен жүзеге асырылады. Порталдың жұмыс істеу кестесі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мүмкіндіктері шектеулі көрсетілетін қызметті алушылар үшін жағдайлар (пандустар) көзделген уәкілетті органның ғимаратында;</w:t>
      </w:r>
      <w:r>
        <w:br/>
      </w:r>
      <w:r>
        <w:rPr>
          <w:rFonts w:ascii="Times New Roman"/>
          <w:b w:val="false"/>
          <w:i w:val="false"/>
          <w:color w:val="000000"/>
          <w:sz w:val="28"/>
        </w:rPr>
        <w:t>
      2) Порталда «жеке кабинетте» көрсетіледі.</w:t>
      </w:r>
    </w:p>
    <w:bookmarkEnd w:id="75"/>
    <w:bookmarkStart w:name="z69" w:id="76"/>
    <w:p>
      <w:pPr>
        <w:spacing w:after="0"/>
        <w:ind w:left="0"/>
        <w:jc w:val="left"/>
      </w:pPr>
      <w:r>
        <w:rPr>
          <w:rFonts w:ascii="Times New Roman"/>
          <w:b/>
          <w:i w:val="false"/>
          <w:color w:val="000000"/>
        </w:rPr>
        <w:t xml:space="preserve"> 
2. Мемлекеттік қызмет көрсету тәртібі</w:t>
      </w:r>
    </w:p>
    <w:bookmarkEnd w:id="76"/>
    <w:bookmarkStart w:name="z70" w:id="77"/>
    <w:p>
      <w:pPr>
        <w:spacing w:after="0"/>
        <w:ind w:left="0"/>
        <w:jc w:val="both"/>
      </w:pPr>
      <w:r>
        <w:rPr>
          <w:rFonts w:ascii="Times New Roman"/>
          <w:b w:val="false"/>
          <w:i w:val="false"/>
          <w:color w:val="000000"/>
          <w:sz w:val="28"/>
        </w:rPr>
        <w:t>
      11. Мемлекеттік қызметті уәкілетті орган арқылы алу үшін көрсетілетін қызметті алушы мынадай құжаттар береді:</w:t>
      </w:r>
      <w:r>
        <w:br/>
      </w:r>
      <w:r>
        <w:rPr>
          <w:rFonts w:ascii="Times New Roman"/>
          <w:b w:val="false"/>
          <w:i w:val="false"/>
          <w:color w:val="000000"/>
          <w:sz w:val="28"/>
        </w:rPr>
        <w:t>
      1) лицензия алу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көрсетілетін қызметті алушы заңды тұлғаны мемлекеттік тіркеу (қайта тіркеу) туралы куәліктің немесе анықтаманың көшірмесі;</w:t>
      </w:r>
      <w:r>
        <w:br/>
      </w:r>
      <w:r>
        <w:rPr>
          <w:rFonts w:ascii="Times New Roman"/>
          <w:b w:val="false"/>
          <w:i w:val="false"/>
          <w:color w:val="000000"/>
          <w:sz w:val="28"/>
        </w:rPr>
        <w:t>
      жеке басын куәландыратын құжаттың көшірмесі - жеке тұлға үшін;</w:t>
      </w:r>
      <w:r>
        <w:br/>
      </w:r>
      <w:r>
        <w:rPr>
          <w:rFonts w:ascii="Times New Roman"/>
          <w:b w:val="false"/>
          <w:i w:val="false"/>
          <w:color w:val="000000"/>
          <w:sz w:val="28"/>
        </w:rPr>
        <w:t>
      уәкілетті өкілдің жеке басын куәландыратын құжаттың көшірмесі және өкілдікке уәкілеттікті куәландыратын құжат - көрсетілетін қызметті алушының өкілі жүгінген кезде;</w:t>
      </w:r>
      <w:r>
        <w:br/>
      </w:r>
      <w:r>
        <w:rPr>
          <w:rFonts w:ascii="Times New Roman"/>
          <w:b w:val="false"/>
          <w:i w:val="false"/>
          <w:color w:val="000000"/>
          <w:sz w:val="28"/>
        </w:rPr>
        <w:t>
      көрсетілетін қызметті алушының дара кәсіпкер ретінде мемлекеттік тіркелуі туралы куәліктің (салыстырып тексеру үшін түпнұсқасын беру арқылы) көшірмесі;</w:t>
      </w:r>
      <w:r>
        <w:br/>
      </w:r>
      <w:r>
        <w:rPr>
          <w:rFonts w:ascii="Times New Roman"/>
          <w:b w:val="false"/>
          <w:i w:val="false"/>
          <w:color w:val="000000"/>
          <w:sz w:val="28"/>
        </w:rPr>
        <w:t>
      қызметтің жекелеген түрлерімен айналысу құқығы үшін бюджетке лицензиялық алымның төленгенін растайтын құжаттың (салыстырып тексеру үшін түпнұсқасын беру арқылы) көшірмесі;</w:t>
      </w:r>
      <w:r>
        <w:br/>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қайта ресімдеуге арналған өтініш;</w:t>
      </w:r>
      <w:r>
        <w:br/>
      </w:r>
      <w:r>
        <w:rPr>
          <w:rFonts w:ascii="Times New Roman"/>
          <w:b w:val="false"/>
          <w:i w:val="false"/>
          <w:color w:val="000000"/>
          <w:sz w:val="28"/>
        </w:rPr>
        <w:t>
      қайта ресімдеу үшін бюджетке лицензиялық алымның төленгенін растайтын құжат (салыстырып тексеру үшін түпнұсқасын беру арқылы);</w:t>
      </w:r>
      <w:r>
        <w:br/>
      </w:r>
      <w:r>
        <w:rPr>
          <w:rFonts w:ascii="Times New Roman"/>
          <w:b w:val="false"/>
          <w:i w:val="false"/>
          <w:color w:val="000000"/>
          <w:sz w:val="28"/>
        </w:rPr>
        <w:t>
      лицензия көшірмесі және лицензияға қосымшалар (болған жағдайда);</w:t>
      </w:r>
      <w:r>
        <w:br/>
      </w:r>
      <w:r>
        <w:rPr>
          <w:rFonts w:ascii="Times New Roman"/>
          <w:b w:val="false"/>
          <w:i w:val="false"/>
          <w:color w:val="000000"/>
          <w:sz w:val="28"/>
        </w:rPr>
        <w:t>
      3) лицензиялардың телнұсқаларын алу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телнұсқаны беру үшін бюджетке лицензиялық алымның төленгенін растайтын құжат (салыстырып тексеру үшін түпнұсқасын беру арқылы).</w:t>
      </w:r>
      <w:r>
        <w:br/>
      </w:r>
      <w:r>
        <w:rPr>
          <w:rFonts w:ascii="Times New Roman"/>
          <w:b w:val="false"/>
          <w:i w:val="false"/>
          <w:color w:val="000000"/>
          <w:sz w:val="28"/>
        </w:rPr>
        <w:t>
      Порталда:</w:t>
      </w:r>
      <w:r>
        <w:br/>
      </w:r>
      <w:r>
        <w:rPr>
          <w:rFonts w:ascii="Times New Roman"/>
          <w:b w:val="false"/>
          <w:i w:val="false"/>
          <w:color w:val="000000"/>
          <w:sz w:val="28"/>
        </w:rPr>
        <w:t>
      1) лицензияны алу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өтініш;</w:t>
      </w:r>
      <w:r>
        <w:br/>
      </w:r>
      <w:r>
        <w:rPr>
          <w:rFonts w:ascii="Times New Roman"/>
          <w:b w:val="false"/>
          <w:i w:val="false"/>
          <w:color w:val="000000"/>
          <w:sz w:val="28"/>
        </w:rPr>
        <w:t>
      көрсетілетін қызметті алушы заңды тұлға мемлекеттік тіркеу (қайта тіркеу) туралы куәліктің немесе анықтаманың көшірмесі;</w:t>
      </w:r>
      <w:r>
        <w:br/>
      </w:r>
      <w:r>
        <w:rPr>
          <w:rFonts w:ascii="Times New Roman"/>
          <w:b w:val="false"/>
          <w:i w:val="false"/>
          <w:color w:val="000000"/>
          <w:sz w:val="28"/>
        </w:rPr>
        <w:t>
      жеке басын куәландыратын құжаттың көшірмесі - жеке тұлға үшін;</w:t>
      </w:r>
      <w:r>
        <w:br/>
      </w:r>
      <w:r>
        <w:rPr>
          <w:rFonts w:ascii="Times New Roman"/>
          <w:b w:val="false"/>
          <w:i w:val="false"/>
          <w:color w:val="000000"/>
          <w:sz w:val="28"/>
        </w:rPr>
        <w:t>
      уәкілетті өкілдің жеке басын куәландыратын құжатты және өкілдікке уәкілеттікті куәландыратын құжат - көрсетілетін қызметті алушының өкілі жүгінген кезде;</w:t>
      </w:r>
      <w:r>
        <w:br/>
      </w:r>
      <w:r>
        <w:rPr>
          <w:rFonts w:ascii="Times New Roman"/>
          <w:b w:val="false"/>
          <w:i w:val="false"/>
          <w:color w:val="000000"/>
          <w:sz w:val="28"/>
        </w:rPr>
        <w:t>
      көрсетілетін қызметті алушының дара кәсіпкер ретінде мемлекеттік тіркелуі туралы куәліктің (салыстырып тексеру үшін түпнұсқасын беру арқылы) көшірмесі – жеке кәсіпкер үшін;</w:t>
      </w:r>
      <w:r>
        <w:br/>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2) лицензияларды қайта ресімдеу үшін:</w:t>
      </w:r>
      <w:r>
        <w:br/>
      </w:r>
      <w:r>
        <w:rPr>
          <w:rFonts w:ascii="Times New Roman"/>
          <w:b w:val="false"/>
          <w:i w:val="false"/>
          <w:color w:val="000000"/>
          <w:sz w:val="28"/>
        </w:rPr>
        <w:t>
      осы стандартқа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мәліметтермен қайта рәсімдеуге арналған өтініш;</w:t>
      </w:r>
      <w:r>
        <w:br/>
      </w:r>
      <w:r>
        <w:rPr>
          <w:rFonts w:ascii="Times New Roman"/>
          <w:b w:val="false"/>
          <w:i w:val="false"/>
          <w:color w:val="000000"/>
          <w:sz w:val="28"/>
        </w:rPr>
        <w:t>
      ЭҮТШ арқылы бюджетке лицензиялық алымның төленгені туралы ақпарат;</w:t>
      </w:r>
      <w:r>
        <w:br/>
      </w:r>
      <w:r>
        <w:rPr>
          <w:rFonts w:ascii="Times New Roman"/>
          <w:b w:val="false"/>
          <w:i w:val="false"/>
          <w:color w:val="000000"/>
          <w:sz w:val="28"/>
        </w:rPr>
        <w:t>
      лицензиялар және лицензияларға қосымшалар (болған кезде) сканерленіп, құжаттардың электрондық көшірмелері түрінде ұсынылады.</w:t>
      </w:r>
      <w:r>
        <w:br/>
      </w:r>
      <w:r>
        <w:rPr>
          <w:rFonts w:ascii="Times New Roman"/>
          <w:b w:val="false"/>
          <w:i w:val="false"/>
          <w:color w:val="000000"/>
          <w:sz w:val="28"/>
        </w:rPr>
        <w:t>
      Мемлекеттік ақпараттық жүйелерде қамтылған жеке басты, заңды тұлғаны, дара кәсіпкерді мемлекеттік тіркеуді ЭҮТШ арқылы төлемді куәландыратын құжаттардың мәліметтерін уәкілетті орган уәкілетті тұлғалардың ЭЦҚ-мен куәландырылған электрондық құжаттар нысанында портал арқылы тиісті мемлекеттік ақпараттық жүйелерден алады.</w:t>
      </w:r>
      <w:r>
        <w:br/>
      </w:r>
      <w:r>
        <w:rPr>
          <w:rFonts w:ascii="Times New Roman"/>
          <w:b w:val="false"/>
          <w:i w:val="false"/>
          <w:color w:val="000000"/>
          <w:sz w:val="28"/>
        </w:rPr>
        <w:t>
      Ескертпе: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және оны алу үшін қажетті құжаттар туралы ақпарат, сондай-ақ оларды толтыру үлгілері уәкілетті органның www.memst.kz интернет ресурсында «Құқықтық база» бөлімінде орналастырылған.</w:t>
      </w:r>
      <w:r>
        <w:br/>
      </w:r>
      <w:r>
        <w:rPr>
          <w:rFonts w:ascii="Times New Roman"/>
          <w:b w:val="false"/>
          <w:i w:val="false"/>
          <w:color w:val="000000"/>
          <w:sz w:val="28"/>
        </w:rPr>
        <w:t>
      Мемлекеттік қызметті портал арқылы алу үшін электрондық құжат нысанындағы сұрау салу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қабылдауды мына мекенжай бойынша кеңсе жүзеге асырады: Астана қаласы, Орынбор көшесі, 11, «Эталон орталығы» ғимараты, 33 кабинет, тел. 79-33-48.</w:t>
      </w:r>
      <w:r>
        <w:br/>
      </w:r>
      <w:r>
        <w:rPr>
          <w:rFonts w:ascii="Times New Roman"/>
          <w:b w:val="false"/>
          <w:i w:val="false"/>
          <w:color w:val="000000"/>
          <w:sz w:val="28"/>
        </w:rPr>
        <w:t>
      Портал арқылы жүгінген кезде электрондық сұрау салуды жіберу көрсетілетін қызметті алушының «жеке кабинетінен» жүзеге асырылады. Сұрау салу таңдалған қызметке сәйкес мемлекеттік органға – адресатқа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 тапсырған кезде көрсетілетін қызметті алушыға мыналар беріледі:</w:t>
      </w:r>
      <w:r>
        <w:br/>
      </w:r>
      <w:r>
        <w:rPr>
          <w:rFonts w:ascii="Times New Roman"/>
          <w:b w:val="false"/>
          <w:i w:val="false"/>
          <w:color w:val="000000"/>
          <w:sz w:val="28"/>
        </w:rPr>
        <w:t>
      1) уәкілетті органға жүгінген кезде:</w:t>
      </w:r>
      <w:r>
        <w:br/>
      </w:r>
      <w:r>
        <w:rPr>
          <w:rFonts w:ascii="Times New Roman"/>
          <w:b w:val="false"/>
          <w:i w:val="false"/>
          <w:color w:val="000000"/>
          <w:sz w:val="28"/>
        </w:rPr>
        <w:t>
      құжаттың қабылдау нөмірін және күнін;</w:t>
      </w:r>
      <w:r>
        <w:br/>
      </w:r>
      <w:r>
        <w:rPr>
          <w:rFonts w:ascii="Times New Roman"/>
          <w:b w:val="false"/>
          <w:i w:val="false"/>
          <w:color w:val="000000"/>
          <w:sz w:val="28"/>
        </w:rPr>
        <w:t>
      сұралатын мемлекеттік қызметтің түрін;</w:t>
      </w:r>
      <w:r>
        <w:br/>
      </w:r>
      <w:r>
        <w:rPr>
          <w:rFonts w:ascii="Times New Roman"/>
          <w:b w:val="false"/>
          <w:i w:val="false"/>
          <w:color w:val="000000"/>
          <w:sz w:val="28"/>
        </w:rPr>
        <w:t>
      қоса берілген құжаттар санын және атауын;</w:t>
      </w:r>
      <w:r>
        <w:br/>
      </w:r>
      <w:r>
        <w:rPr>
          <w:rFonts w:ascii="Times New Roman"/>
          <w:b w:val="false"/>
          <w:i w:val="false"/>
          <w:color w:val="000000"/>
          <w:sz w:val="28"/>
        </w:rPr>
        <w:t>
      мемлекеттік қызметті алу күнін (уақытын) және құжаттардың берілген орнын;</w:t>
      </w:r>
      <w:r>
        <w:br/>
      </w:r>
      <w:r>
        <w:rPr>
          <w:rFonts w:ascii="Times New Roman"/>
          <w:b w:val="false"/>
          <w:i w:val="false"/>
          <w:color w:val="000000"/>
          <w:sz w:val="28"/>
        </w:rPr>
        <w:t>
      құжаттарды қабылдаған жауапты тұлғаның тегін, атын, әкесінің атын;</w:t>
      </w:r>
      <w:r>
        <w:br/>
      </w:r>
      <w:r>
        <w:rPr>
          <w:rFonts w:ascii="Times New Roman"/>
          <w:b w:val="false"/>
          <w:i w:val="false"/>
          <w:color w:val="000000"/>
          <w:sz w:val="28"/>
        </w:rPr>
        <w:t>
      көрсетілетін қызметті алушының байланыс телефондарын, атын, тегін, әкесінің атын (жеке тұлғалар үшін) немесе атауын (заңды тұлғалар үшін) көрсетіп тиісті құжаттарды қабылдағаны туралы қолхат беріледі;</w:t>
      </w:r>
      <w:r>
        <w:br/>
      </w:r>
      <w:r>
        <w:rPr>
          <w:rFonts w:ascii="Times New Roman"/>
          <w:b w:val="false"/>
          <w:i w:val="false"/>
          <w:color w:val="000000"/>
          <w:sz w:val="28"/>
        </w:rPr>
        <w:t>
      2) портал арқылы жүгінген кезде порталдағы жеке кабинетіне көрсетілетін қызметті алушымен мемлекеттік қызмет нәтижесін алу күні мен уақыты көрсетілген мемлекеттік қызметті көрсету үшін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нәтижесін көрсетілетін қызметті алушы өзінің немесе сенімхат бойынша өкілі келуі арқылы не көрсетілетін қызметті алушының порталдағы «жеке кабинетінде» алынады.</w:t>
      </w:r>
      <w:r>
        <w:br/>
      </w:r>
      <w:r>
        <w:rPr>
          <w:rFonts w:ascii="Times New Roman"/>
          <w:b w:val="false"/>
          <w:i w:val="false"/>
          <w:color w:val="000000"/>
          <w:sz w:val="28"/>
        </w:rPr>
        <w:t>
</w:t>
      </w:r>
      <w:r>
        <w:rPr>
          <w:rFonts w:ascii="Times New Roman"/>
          <w:b w:val="false"/>
          <w:i w:val="false"/>
          <w:color w:val="000000"/>
          <w:sz w:val="28"/>
        </w:rPr>
        <w:t>
      16. Лицензия беруден:</w:t>
      </w:r>
      <w:r>
        <w:br/>
      </w:r>
      <w:r>
        <w:rPr>
          <w:rFonts w:ascii="Times New Roman"/>
          <w:b w:val="false"/>
          <w:i w:val="false"/>
          <w:color w:val="000000"/>
          <w:sz w:val="28"/>
        </w:rPr>
        <w:t>
      1) субъектілердің аталған санаты үшін қызмет түрімен айналысуға Қазақстан Республикасының заңдарымен тыйым салынған;</w:t>
      </w:r>
      <w:r>
        <w:br/>
      </w:r>
      <w:r>
        <w:rPr>
          <w:rFonts w:ascii="Times New Roman"/>
          <w:b w:val="false"/>
          <w:i w:val="false"/>
          <w:color w:val="000000"/>
          <w:sz w:val="28"/>
        </w:rPr>
        <w:t>
      2) қызмет түріне лицензия беруге өтініш ұсынылған жағдайда жекелеген қызмет түрлерімен айналысу құқығына лицензиялық алым енгізілмеген;</w:t>
      </w:r>
      <w:r>
        <w:br/>
      </w:r>
      <w:r>
        <w:rPr>
          <w:rFonts w:ascii="Times New Roman"/>
          <w:b w:val="false"/>
          <w:i w:val="false"/>
          <w:color w:val="000000"/>
          <w:sz w:val="28"/>
        </w:rPr>
        <w:t>
      3) көрсетілетін қызметті алушы біліктілік талаптарға сәйкес келмеген;</w:t>
      </w:r>
      <w:r>
        <w:br/>
      </w:r>
      <w:r>
        <w:rPr>
          <w:rFonts w:ascii="Times New Roman"/>
          <w:b w:val="false"/>
          <w:i w:val="false"/>
          <w:color w:val="000000"/>
          <w:sz w:val="28"/>
        </w:rPr>
        <w:t>
      4) көрсетілетін қызметті алушыға қатысты, оған қызметтің жекелеген түрімен айналысуға тыйым салатын сот өкімі заңды күшіне кірген;</w:t>
      </w:r>
      <w:r>
        <w:br/>
      </w:r>
      <w:r>
        <w:rPr>
          <w:rFonts w:ascii="Times New Roman"/>
          <w:b w:val="false"/>
          <w:i w:val="false"/>
          <w:color w:val="000000"/>
          <w:sz w:val="28"/>
        </w:rPr>
        <w:t>
      5) сот орындаушысының ұйғарымы негізінде сот өтініш берушіге лицензия алуға тыйым салынған;</w:t>
      </w:r>
      <w:r>
        <w:br/>
      </w:r>
      <w:r>
        <w:rPr>
          <w:rFonts w:ascii="Times New Roman"/>
          <w:b w:val="false"/>
          <w:i w:val="false"/>
          <w:color w:val="000000"/>
          <w:sz w:val="28"/>
        </w:rPr>
        <w:t>
      6)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бар болған жағдайларда бас тартылады.</w:t>
      </w:r>
    </w:p>
    <w:bookmarkEnd w:id="77"/>
    <w:bookmarkStart w:name="z76" w:id="78"/>
    <w:p>
      <w:pPr>
        <w:spacing w:after="0"/>
        <w:ind w:left="0"/>
        <w:jc w:val="left"/>
      </w:pPr>
      <w:r>
        <w:rPr>
          <w:rFonts w:ascii="Times New Roman"/>
          <w:b/>
          <w:i w:val="false"/>
          <w:color w:val="000000"/>
        </w:rPr>
        <w:t xml:space="preserve"> 
3. Жұмыс қағидаттары</w:t>
      </w:r>
    </w:p>
    <w:bookmarkEnd w:id="78"/>
    <w:bookmarkStart w:name="z77" w:id="79"/>
    <w:p>
      <w:pPr>
        <w:spacing w:after="0"/>
        <w:ind w:left="0"/>
        <w:jc w:val="both"/>
      </w:pPr>
      <w:r>
        <w:rPr>
          <w:rFonts w:ascii="Times New Roman"/>
          <w:b w:val="false"/>
          <w:i w:val="false"/>
          <w:color w:val="000000"/>
          <w:sz w:val="28"/>
        </w:rPr>
        <w:t>
      17. Уәкілетті органның қызметін көрсетілетін қызметті алушыға қатысты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міндетін орындау кезінде заңдылықты сақтау;</w:t>
      </w:r>
      <w:r>
        <w:br/>
      </w:r>
      <w:r>
        <w:rPr>
          <w:rFonts w:ascii="Times New Roman"/>
          <w:b w:val="false"/>
          <w:i w:val="false"/>
          <w:color w:val="000000"/>
          <w:sz w:val="28"/>
        </w:rPr>
        <w:t>
      3) тұтынушылармен жұмыс кезінде сыпайы болу;</w:t>
      </w:r>
      <w:r>
        <w:br/>
      </w:r>
      <w:r>
        <w:rPr>
          <w:rFonts w:ascii="Times New Roman"/>
          <w:b w:val="false"/>
          <w:i w:val="false"/>
          <w:color w:val="000000"/>
          <w:sz w:val="28"/>
        </w:rPr>
        <w:t>
      4) көрсетілетін мемлекеттік қызмет туралы толық ақпарат ұсыну;</w:t>
      </w:r>
      <w:r>
        <w:br/>
      </w:r>
      <w:r>
        <w:rPr>
          <w:rFonts w:ascii="Times New Roman"/>
          <w:b w:val="false"/>
          <w:i w:val="false"/>
          <w:color w:val="000000"/>
          <w:sz w:val="28"/>
        </w:rPr>
        <w:t>
      5) өтініштерді қарау кезінде лауазымды адамдар қызметінің ашықтығы;</w:t>
      </w:r>
      <w:r>
        <w:br/>
      </w:r>
      <w:r>
        <w:rPr>
          <w:rFonts w:ascii="Times New Roman"/>
          <w:b w:val="false"/>
          <w:i w:val="false"/>
          <w:color w:val="000000"/>
          <w:sz w:val="28"/>
        </w:rPr>
        <w:t>
      6) көрсетілетін қызметті алушы құжаттарының сақталуын қамтамасыз ету;</w:t>
      </w:r>
      <w:r>
        <w:br/>
      </w:r>
      <w:r>
        <w:rPr>
          <w:rFonts w:ascii="Times New Roman"/>
          <w:b w:val="false"/>
          <w:i w:val="false"/>
          <w:color w:val="000000"/>
          <w:sz w:val="28"/>
        </w:rPr>
        <w:t>
      7) көрсетілетін қызметті алушы құжаттарының мазмұны туралы ақпараттың қорғалуын және құпиялылығын қамтамасыз ету.</w:t>
      </w:r>
    </w:p>
    <w:bookmarkEnd w:id="79"/>
    <w:bookmarkStart w:name="z78" w:id="80"/>
    <w:p>
      <w:pPr>
        <w:spacing w:after="0"/>
        <w:ind w:left="0"/>
        <w:jc w:val="left"/>
      </w:pPr>
      <w:r>
        <w:rPr>
          <w:rFonts w:ascii="Times New Roman"/>
          <w:b/>
          <w:i w:val="false"/>
          <w:color w:val="000000"/>
        </w:rPr>
        <w:t xml:space="preserve"> 
4. Жұмыс нәтижесі</w:t>
      </w:r>
    </w:p>
    <w:bookmarkEnd w:id="80"/>
    <w:bookmarkStart w:name="z79" w:id="81"/>
    <w:p>
      <w:pPr>
        <w:spacing w:after="0"/>
        <w:ind w:left="0"/>
        <w:jc w:val="both"/>
      </w:pPr>
      <w:r>
        <w:rPr>
          <w:rFonts w:ascii="Times New Roman"/>
          <w:b w:val="false"/>
          <w:i w:val="false"/>
          <w:color w:val="000000"/>
          <w:sz w:val="28"/>
        </w:rPr>
        <w:t>
      18. Көрсетілетін қызметті алушыларға мемлекеттік қызмет көрсету нәтижесі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Уәкілетті органның жұмысы бағаланатын мемлекеттік қызметтің сапасы және қолжетімділігінің нысаналы мәндері жыл сайын Қазақстан Республикасы Индустрия және жаңа технологиялар министрлігінің бұйрығымен бекітіледі.</w:t>
      </w:r>
    </w:p>
    <w:bookmarkEnd w:id="81"/>
    <w:bookmarkStart w:name="z81" w:id="82"/>
    <w:p>
      <w:pPr>
        <w:spacing w:after="0"/>
        <w:ind w:left="0"/>
        <w:jc w:val="left"/>
      </w:pPr>
      <w:r>
        <w:rPr>
          <w:rFonts w:ascii="Times New Roman"/>
          <w:b/>
          <w:i w:val="false"/>
          <w:color w:val="000000"/>
        </w:rPr>
        <w:t xml:space="preserve"> 
5. Шағымдану тәртібі</w:t>
      </w:r>
    </w:p>
    <w:bookmarkEnd w:id="82"/>
    <w:bookmarkStart w:name="z82" w:id="83"/>
    <w:p>
      <w:pPr>
        <w:spacing w:after="0"/>
        <w:ind w:left="0"/>
        <w:jc w:val="both"/>
      </w:pPr>
      <w:r>
        <w:rPr>
          <w:rFonts w:ascii="Times New Roman"/>
          <w:b w:val="false"/>
          <w:i w:val="false"/>
          <w:color w:val="000000"/>
          <w:sz w:val="28"/>
        </w:rPr>
        <w:t>
      20. Уәкілетті органның лауазымды тұлғаларының әрекетіне (әрекетсіздігіне) шағымдану тәртібін түсіндіру, сондай-ақ шағымды дайындауға жәрдем көрсетуді уәкілетті органның заң қызметінің мамандары мына мекенжай бойынша жүзеге асырады: 010000, Астана қаласы, Орынбор көшесі, 11, № 33 кабинет.</w:t>
      </w:r>
      <w:r>
        <w:br/>
      </w:r>
      <w:r>
        <w:rPr>
          <w:rFonts w:ascii="Times New Roman"/>
          <w:b w:val="false"/>
          <w:i w:val="false"/>
          <w:color w:val="000000"/>
          <w:sz w:val="28"/>
        </w:rPr>
        <w:t>
      Порталдың жұмысына, сондай-ақ қызметкерлердің әрекетіне (әрекетсіздігіне), шағымдану тәртібі туралы ақпаратты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уәкілетті органға мына мекенжай бойынша шағым беріледі: Астана қаласы, Орынбор көшесі, 11, «Эталон орталығы» ғимараты, № 33 кабинет, телефоны: 8 (7172) 79-33-48.</w:t>
      </w:r>
      <w:r>
        <w:br/>
      </w:r>
      <w:r>
        <w:rPr>
          <w:rFonts w:ascii="Times New Roman"/>
          <w:b w:val="false"/>
          <w:i w:val="false"/>
          <w:color w:val="000000"/>
          <w:sz w:val="28"/>
        </w:rPr>
        <w:t>
      Жұмыс тәртібі: күн сайын (сенбі және жексенді күндерін қоспағанда), сағат 13.00-ден 14.30-ға дейін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Егер сыпайы қызмет көрсетілмеген жағдайда уәкілетті орган басшысының атына кеңсеге мына мекенжай бойынша шағым беріледі: Астана қаласы, Орынбор көшесі, 11, «Эталон орталығы» ғимараты, № 33 кабинет, телефоны: 8 (7172) 79-33-48.</w:t>
      </w:r>
      <w:r>
        <w:br/>
      </w:r>
      <w:r>
        <w:rPr>
          <w:rFonts w:ascii="Times New Roman"/>
          <w:b w:val="false"/>
          <w:i w:val="false"/>
          <w:color w:val="000000"/>
          <w:sz w:val="28"/>
        </w:rPr>
        <w:t>
      Жұмыс тәртібі: күн сайын (сенбі және жексенді күндерін қоспағанда), сағат 13.00-ден 14.30-ға дейін түскі үзіліспен сағат 9.00-ден 18.30-ға дейін.</w:t>
      </w:r>
      <w:r>
        <w:br/>
      </w:r>
      <w:r>
        <w:rPr>
          <w:rFonts w:ascii="Times New Roman"/>
          <w:b w:val="false"/>
          <w:i w:val="false"/>
          <w:color w:val="000000"/>
          <w:sz w:val="28"/>
        </w:rPr>
        <w:t>
      Порталда call-орталықтың (1414) телефоны арқылы алуға болады.</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көрсетілетін қызметті алушы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түрде қағаз тасығышта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мекенжай бойынша қабылданады.</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22-тармағында</w:t>
      </w:r>
      <w:r>
        <w:rPr>
          <w:rFonts w:ascii="Times New Roman"/>
          <w:b w:val="false"/>
          <w:i w:val="false"/>
          <w:color w:val="000000"/>
          <w:sz w:val="28"/>
        </w:rPr>
        <w:t xml:space="preserve"> көрсетілген ұйымның кеңсесінде тіркеледі. Шағым берген көрсетілетін қызметті алушыға күні және уақыты, шағымды қабылдаған лауазымды адамның тегі және аты-жөні, шағымға жауап алу мерзімі және орны, шағымды қарау барысы жөнінде ақпарат алуға болатын адамның байланыс деректері көрсетілген талон берілуі шағымды қабылдауды растау болып табылады.</w:t>
      </w:r>
      <w:r>
        <w:br/>
      </w:r>
      <w:r>
        <w:rPr>
          <w:rFonts w:ascii="Times New Roman"/>
          <w:b w:val="false"/>
          <w:i w:val="false"/>
          <w:color w:val="000000"/>
          <w:sz w:val="28"/>
        </w:rPr>
        <w:t>
      Көрсетілетін қызметті алушының шағымын Портал арқылы қабылдауын растау оның жеткені және тіркелгені туралы хабарлама болып табылады.</w:t>
      </w:r>
      <w:r>
        <w:br/>
      </w:r>
      <w:r>
        <w:rPr>
          <w:rFonts w:ascii="Times New Roman"/>
          <w:b w:val="false"/>
          <w:i w:val="false"/>
          <w:color w:val="000000"/>
          <w:sz w:val="28"/>
        </w:rPr>
        <w:t>
      Бұл ретте, көрсетілетін қызметті алушыға сондай-ақ шағымның оны қараудан бас тарту немесе жаңартылған орындалуы, жауабы туралы ақпарат қолжетімді болады.</w:t>
      </w:r>
      <w:r>
        <w:br/>
      </w:r>
      <w:r>
        <w:rPr>
          <w:rFonts w:ascii="Times New Roman"/>
          <w:b w:val="false"/>
          <w:i w:val="false"/>
          <w:color w:val="000000"/>
          <w:sz w:val="28"/>
        </w:rPr>
        <w:t>
</w:t>
      </w:r>
      <w:r>
        <w:rPr>
          <w:rFonts w:ascii="Times New Roman"/>
          <w:b w:val="false"/>
          <w:i w:val="false"/>
          <w:color w:val="000000"/>
          <w:sz w:val="28"/>
        </w:rPr>
        <w:t>
      26. Көрсетілетін қызметті алушы қосымша ақпаратты уәкілетті органның www.memst.kz интернет-ресурсынан алуына болады.</w:t>
      </w:r>
      <w:r>
        <w:br/>
      </w:r>
      <w:r>
        <w:rPr>
          <w:rFonts w:ascii="Times New Roman"/>
          <w:b w:val="false"/>
          <w:i w:val="false"/>
          <w:color w:val="000000"/>
          <w:sz w:val="28"/>
        </w:rPr>
        <w:t>
      Мекенжайы: Астана қаласы, Орынбор көшесі, 11, «Эталон орталығы» ғимараты, № 33 кабинет, телефоны: 8 (7172) 79-33-48.</w:t>
      </w:r>
    </w:p>
    <w:bookmarkEnd w:id="83"/>
    <w:bookmarkStart w:name="z89" w:id="8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Туын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Мемлекеттік Елтаңбасын    </w:t>
      </w:r>
      <w:r>
        <w:br/>
      </w:r>
      <w:r>
        <w:rPr>
          <w:rFonts w:ascii="Times New Roman"/>
          <w:b w:val="false"/>
          <w:i w:val="false"/>
          <w:color w:val="000000"/>
          <w:sz w:val="28"/>
        </w:rPr>
        <w:t xml:space="preserve">
дайындау үшін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1-қосымша           </w:t>
      </w:r>
    </w:p>
    <w:bookmarkEnd w:id="8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bookmarkStart w:name="z90" w:id="85"/>
    <w:p>
      <w:pPr>
        <w:spacing w:after="0"/>
        <w:ind w:left="0"/>
        <w:jc w:val="left"/>
      </w:pPr>
      <w:r>
        <w:rPr>
          <w:rFonts w:ascii="Times New Roman"/>
          <w:b/>
          <w:i w:val="false"/>
          <w:color w:val="000000"/>
        </w:rPr>
        <w:t xml:space="preserve"> 
ӨТІНІШ</w:t>
      </w:r>
    </w:p>
    <w:bookmarkEnd w:id="85"/>
    <w:p>
      <w:pPr>
        <w:spacing w:after="0"/>
        <w:ind w:left="0"/>
        <w:jc w:val="both"/>
      </w:pPr>
      <w:r>
        <w:rPr>
          <w:rFonts w:ascii="Times New Roman"/>
          <w:b w:val="false"/>
          <w:i w:val="false"/>
          <w:color w:val="000000"/>
          <w:sz w:val="28"/>
        </w:rPr>
        <w:t>Қазақстан Республикасының аумағында немесе одан тыс аумақтарда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(іс-әрекет) түрін көрсету)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жүзеге асыруға лицензия беруіңізді сұраймын.</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1. Меншік нысаны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Құрылған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Тіркелуі туралы куәлік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кім және қашан берген)</w:t>
      </w:r>
      <w:r>
        <w:br/>
      </w:r>
      <w:r>
        <w:rPr>
          <w:rFonts w:ascii="Times New Roman"/>
          <w:b w:val="false"/>
          <w:i w:val="false"/>
          <w:color w:val="000000"/>
          <w:sz w:val="28"/>
        </w:rPr>
        <w:t>
4.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қаласы, облысы, ауданы, көшесі,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үйдің №, телефон, факсі)</w:t>
      </w:r>
      <w:r>
        <w:br/>
      </w:r>
      <w:r>
        <w:rPr>
          <w:rFonts w:ascii="Times New Roman"/>
          <w:b w:val="false"/>
          <w:i w:val="false"/>
          <w:color w:val="000000"/>
          <w:sz w:val="28"/>
        </w:rPr>
        <w:t>
5. Есеп айырысу шоты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 №, банктің атауы және орналасқан жері)</w:t>
      </w:r>
      <w:r>
        <w:br/>
      </w:r>
      <w:r>
        <w:rPr>
          <w:rFonts w:ascii="Times New Roman"/>
          <w:b w:val="false"/>
          <w:i w:val="false"/>
          <w:color w:val="000000"/>
          <w:sz w:val="28"/>
        </w:rPr>
        <w:t>
6. Филиалдар, өкілдіктер ____________________________________________</w:t>
      </w:r>
      <w:r>
        <w:br/>
      </w:r>
      <w:r>
        <w:rPr>
          <w:rFonts w:ascii="Times New Roman"/>
          <w:b w:val="false"/>
          <w:i w:val="false"/>
          <w:color w:val="000000"/>
          <w:sz w:val="28"/>
        </w:rPr>
        <w:t>
                              (орналасқан жері және деректемелер)</w:t>
      </w:r>
      <w:r>
        <w:br/>
      </w:r>
      <w:r>
        <w:rPr>
          <w:rFonts w:ascii="Times New Roman"/>
          <w:b w:val="false"/>
          <w:i w:val="false"/>
          <w:color w:val="000000"/>
          <w:sz w:val="28"/>
        </w:rPr>
        <w:t>
7. Қоса беріліп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________________     __________________________________________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20__ ж. «___» __________________</w:t>
      </w:r>
    </w:p>
    <w:p>
      <w:pPr>
        <w:spacing w:after="0"/>
        <w:ind w:left="0"/>
        <w:jc w:val="both"/>
      </w:pPr>
      <w:r>
        <w:rPr>
          <w:rFonts w:ascii="Times New Roman"/>
          <w:b w:val="false"/>
          <w:i w:val="false"/>
          <w:color w:val="000000"/>
          <w:sz w:val="28"/>
        </w:rPr>
        <w:t>      Өтініш 20__ ж. «___» 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жауапты тұлғасының қолы,</w:t>
      </w:r>
      <w:r>
        <w:br/>
      </w:r>
      <w:r>
        <w:rPr>
          <w:rFonts w:ascii="Times New Roman"/>
          <w:b w:val="false"/>
          <w:i w:val="false"/>
          <w:color w:val="000000"/>
          <w:sz w:val="28"/>
        </w:rPr>
        <w:t>
                       тегі, аты, әкесінің аты)</w:t>
      </w:r>
    </w:p>
    <w:bookmarkStart w:name="z91" w:id="8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Туын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Мемлекеттік Елтаңбасын    </w:t>
      </w:r>
      <w:r>
        <w:br/>
      </w:r>
      <w:r>
        <w:rPr>
          <w:rFonts w:ascii="Times New Roman"/>
          <w:b w:val="false"/>
          <w:i w:val="false"/>
          <w:color w:val="000000"/>
          <w:sz w:val="28"/>
        </w:rPr>
        <w:t xml:space="preserve">
дайындау үшін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2-қосымша           </w:t>
      </w:r>
    </w:p>
    <w:bookmarkEnd w:id="8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тегі, аты, әкесінің аты)</w:t>
      </w:r>
    </w:p>
    <w:bookmarkStart w:name="z92" w:id="87"/>
    <w:p>
      <w:pPr>
        <w:spacing w:after="0"/>
        <w:ind w:left="0"/>
        <w:jc w:val="left"/>
      </w:pPr>
      <w:r>
        <w:rPr>
          <w:rFonts w:ascii="Times New Roman"/>
          <w:b/>
          <w:i w:val="false"/>
          <w:color w:val="000000"/>
        </w:rPr>
        <w:t xml:space="preserve"> 
ӨТІНІШ</w:t>
      </w:r>
    </w:p>
    <w:bookmarkEnd w:id="87"/>
    <w:p>
      <w:pPr>
        <w:spacing w:after="0"/>
        <w:ind w:left="0"/>
        <w:jc w:val="both"/>
      </w:pPr>
      <w:r>
        <w:rPr>
          <w:rFonts w:ascii="Times New Roman"/>
          <w:b w:val="false"/>
          <w:i w:val="false"/>
          <w:color w:val="000000"/>
          <w:sz w:val="28"/>
        </w:rPr>
        <w:t>Қазақстан Республикасының аумағында немесе одан тыс аумақтарда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(іс-қимыл) түрін көрсету</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жүзеге асыруға лицензия беруіңізді сұраймын.</w:t>
      </w:r>
      <w:r>
        <w:br/>
      </w:r>
      <w:r>
        <w:rPr>
          <w:rFonts w:ascii="Times New Roman"/>
          <w:b w:val="false"/>
          <w:i w:val="false"/>
          <w:color w:val="000000"/>
          <w:sz w:val="28"/>
        </w:rPr>
        <w:t>
      Жеке тұлға туралы мәлiметтер:</w:t>
      </w:r>
      <w:r>
        <w:br/>
      </w:r>
      <w:r>
        <w:rPr>
          <w:rFonts w:ascii="Times New Roman"/>
          <w:b w:val="false"/>
          <w:i w:val="false"/>
          <w:color w:val="000000"/>
          <w:sz w:val="28"/>
        </w:rPr>
        <w:t>
      1. Туған жылы _________________________________________________</w:t>
      </w:r>
      <w:r>
        <w:br/>
      </w:r>
      <w:r>
        <w:rPr>
          <w:rFonts w:ascii="Times New Roman"/>
          <w:b w:val="false"/>
          <w:i w:val="false"/>
          <w:color w:val="000000"/>
          <w:sz w:val="28"/>
        </w:rPr>
        <w:t>
      2. Паспорт деректерi __________________________________________</w:t>
      </w:r>
      <w:r>
        <w:br/>
      </w:r>
      <w:r>
        <w:rPr>
          <w:rFonts w:ascii="Times New Roman"/>
          <w:b w:val="false"/>
          <w:i w:val="false"/>
          <w:color w:val="000000"/>
          <w:sz w:val="28"/>
        </w:rPr>
        <w:t>
                              (сериясы, №, кiм және қашан берген)</w:t>
      </w:r>
      <w:r>
        <w:br/>
      </w:r>
      <w:r>
        <w:rPr>
          <w:rFonts w:ascii="Times New Roman"/>
          <w:b w:val="false"/>
          <w:i w:val="false"/>
          <w:color w:val="000000"/>
          <w:sz w:val="28"/>
        </w:rPr>
        <w:t>
      3. Бiлiмi _____________________________________________________</w:t>
      </w:r>
      <w:r>
        <w:br/>
      </w:r>
      <w:r>
        <w:rPr>
          <w:rFonts w:ascii="Times New Roman"/>
          <w:b w:val="false"/>
          <w:i w:val="false"/>
          <w:color w:val="000000"/>
          <w:sz w:val="28"/>
        </w:rPr>
        <w:t>
              (мамандығы болған жағдайда дипломның (өзге құжаттың)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 бiтiрген жылы)</w:t>
      </w:r>
      <w:r>
        <w:br/>
      </w:r>
      <w:r>
        <w:rPr>
          <w:rFonts w:ascii="Times New Roman"/>
          <w:b w:val="false"/>
          <w:i w:val="false"/>
          <w:color w:val="000000"/>
          <w:sz w:val="28"/>
        </w:rPr>
        <w:t>
      4. Шаруашылық жүргiзушi субъектiнiң тiркелгенi туралы куәлiгі</w:t>
      </w:r>
      <w:r>
        <w:br/>
      </w:r>
      <w:r>
        <w:rPr>
          <w:rFonts w:ascii="Times New Roman"/>
          <w:b w:val="false"/>
          <w:i w:val="false"/>
          <w:color w:val="000000"/>
          <w:sz w:val="28"/>
        </w:rPr>
        <w:t>
(қажет болған жағдайда) _____________________________________________</w:t>
      </w:r>
      <w:r>
        <w:br/>
      </w:r>
      <w:r>
        <w:rPr>
          <w:rFonts w:ascii="Times New Roman"/>
          <w:b w:val="false"/>
          <w:i w:val="false"/>
          <w:color w:val="000000"/>
          <w:sz w:val="28"/>
        </w:rPr>
        <w:t>
                                 (№, кiм және қашан берген)</w:t>
      </w:r>
      <w:r>
        <w:br/>
      </w:r>
      <w:r>
        <w:rPr>
          <w:rFonts w:ascii="Times New Roman"/>
          <w:b w:val="false"/>
          <w:i w:val="false"/>
          <w:color w:val="000000"/>
          <w:sz w:val="28"/>
        </w:rPr>
        <w:t>
      5. Үйінің мекенжайы ___________________________________________</w:t>
      </w:r>
      <w:r>
        <w:br/>
      </w:r>
      <w:r>
        <w:rPr>
          <w:rFonts w:ascii="Times New Roman"/>
          <w:b w:val="false"/>
          <w:i w:val="false"/>
          <w:color w:val="000000"/>
          <w:sz w:val="28"/>
        </w:rPr>
        <w:t>
      6. Жұмыс орны _________________________________________________</w:t>
      </w:r>
      <w:r>
        <w:br/>
      </w:r>
      <w:r>
        <w:rPr>
          <w:rFonts w:ascii="Times New Roman"/>
          <w:b w:val="false"/>
          <w:i w:val="false"/>
          <w:color w:val="000000"/>
          <w:sz w:val="28"/>
        </w:rPr>
        <w:t>
      7. Есеп айырысу шоты (егер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 №, банктiң атауы және орналасқан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Қоса берiлiп отырған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              ________________________________________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20__ жылғы _________________</w:t>
      </w:r>
    </w:p>
    <w:p>
      <w:pPr>
        <w:spacing w:after="0"/>
        <w:ind w:left="0"/>
        <w:jc w:val="both"/>
      </w:pPr>
      <w:r>
        <w:rPr>
          <w:rFonts w:ascii="Times New Roman"/>
          <w:b w:val="false"/>
          <w:i w:val="false"/>
          <w:color w:val="000000"/>
          <w:sz w:val="28"/>
        </w:rPr>
        <w:t>        Өтiнiш 20__ жылғы __________________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органының жауапты тұлғасының қолы,</w:t>
      </w:r>
      <w:r>
        <w:br/>
      </w:r>
      <w:r>
        <w:rPr>
          <w:rFonts w:ascii="Times New Roman"/>
          <w:b w:val="false"/>
          <w:i w:val="false"/>
          <w:color w:val="000000"/>
          <w:sz w:val="28"/>
        </w:rPr>
        <w:t>
                       тегi, аты, әкесiнiң аты)</w:t>
      </w:r>
    </w:p>
    <w:bookmarkStart w:name="z93" w:id="8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Туын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Мемлекеттік Елтаңбасын    </w:t>
      </w:r>
      <w:r>
        <w:br/>
      </w:r>
      <w:r>
        <w:rPr>
          <w:rFonts w:ascii="Times New Roman"/>
          <w:b w:val="false"/>
          <w:i w:val="false"/>
          <w:color w:val="000000"/>
          <w:sz w:val="28"/>
        </w:rPr>
        <w:t xml:space="preserve">
дайындау үшін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3-қосымша           </w:t>
      </w:r>
    </w:p>
    <w:bookmarkEnd w:id="88"/>
    <w:bookmarkStart w:name="z94" w:id="89"/>
    <w:p>
      <w:pPr>
        <w:spacing w:after="0"/>
        <w:ind w:left="0"/>
        <w:jc w:val="left"/>
      </w:pPr>
      <w:r>
        <w:rPr>
          <w:rFonts w:ascii="Times New Roman"/>
          <w:b/>
          <w:i w:val="false"/>
          <w:color w:val="000000"/>
        </w:rPr>
        <w:t xml:space="preserve"> 
Қазақстан Республикасының Мемлекеттік Туын және Қазақстан</w:t>
      </w:r>
      <w:r>
        <w:br/>
      </w:r>
      <w:r>
        <w:rPr>
          <w:rFonts w:ascii="Times New Roman"/>
          <w:b/>
          <w:i w:val="false"/>
          <w:color w:val="000000"/>
        </w:rPr>
        <w:t>
Республикасының Мемлекеттік Елтаңбасын дайындау бойынша</w:t>
      </w:r>
      <w:r>
        <w:br/>
      </w:r>
      <w:r>
        <w:rPr>
          <w:rFonts w:ascii="Times New Roman"/>
          <w:b/>
          <w:i w:val="false"/>
          <w:color w:val="000000"/>
        </w:rPr>
        <w:t>
қызметті іске асыру үшін мәліметтер нысаны</w:t>
      </w:r>
    </w:p>
    <w:bookmarkEnd w:id="89"/>
    <w:bookmarkStart w:name="z95" w:id="90"/>
    <w:p>
      <w:pPr>
        <w:spacing w:after="0"/>
        <w:ind w:left="0"/>
        <w:jc w:val="both"/>
      </w:pPr>
      <w:r>
        <w:rPr>
          <w:rFonts w:ascii="Times New Roman"/>
          <w:b w:val="false"/>
          <w:i w:val="false"/>
          <w:color w:val="000000"/>
          <w:sz w:val="28"/>
        </w:rPr>
        <w:t>
1. Стандарттау жөніндегі нормативтік құжаттар:</w:t>
      </w:r>
      <w:r>
        <w:br/>
      </w:r>
      <w:r>
        <w:rPr>
          <w:rFonts w:ascii="Times New Roman"/>
          <w:b w:val="false"/>
          <w:i w:val="false"/>
          <w:color w:val="000000"/>
          <w:sz w:val="28"/>
        </w:rPr>
        <w:t>
стандарттың атауы ___________________________________________________</w:t>
      </w:r>
      <w:r>
        <w:br/>
      </w:r>
      <w:r>
        <w:rPr>
          <w:rFonts w:ascii="Times New Roman"/>
          <w:b w:val="false"/>
          <w:i w:val="false"/>
          <w:color w:val="000000"/>
          <w:sz w:val="28"/>
        </w:rPr>
        <w:t>
cтандарттың нөмірі __________________________________________________</w:t>
      </w:r>
      <w:r>
        <w:br/>
      </w:r>
      <w:r>
        <w:rPr>
          <w:rFonts w:ascii="Times New Roman"/>
          <w:b w:val="false"/>
          <w:i w:val="false"/>
          <w:color w:val="000000"/>
          <w:sz w:val="28"/>
        </w:rPr>
        <w:t>
</w:t>
      </w:r>
      <w:r>
        <w:rPr>
          <w:rFonts w:ascii="Times New Roman"/>
          <w:b w:val="false"/>
          <w:i w:val="false"/>
          <w:color w:val="000000"/>
          <w:sz w:val="28"/>
        </w:rPr>
        <w:t>
2. Техникалық құжаттамалардың бар болуы:</w:t>
      </w:r>
      <w:r>
        <w:br/>
      </w:r>
      <w:r>
        <w:rPr>
          <w:rFonts w:ascii="Times New Roman"/>
          <w:b w:val="false"/>
          <w:i w:val="false"/>
          <w:color w:val="000000"/>
          <w:sz w:val="28"/>
        </w:rPr>
        <w:t>
1) техникалық тапсырыстың атауы _____________________________________</w:t>
      </w:r>
      <w:r>
        <w:br/>
      </w:r>
      <w:r>
        <w:rPr>
          <w:rFonts w:ascii="Times New Roman"/>
          <w:b w:val="false"/>
          <w:i w:val="false"/>
          <w:color w:val="000000"/>
          <w:sz w:val="28"/>
        </w:rPr>
        <w:t>
техникалық тапсырысты қабылдау уақыты _______________________________</w:t>
      </w:r>
      <w:r>
        <w:br/>
      </w:r>
      <w:r>
        <w:rPr>
          <w:rFonts w:ascii="Times New Roman"/>
          <w:b w:val="false"/>
          <w:i w:val="false"/>
          <w:color w:val="000000"/>
          <w:sz w:val="28"/>
        </w:rPr>
        <w:t>
келісілді ___________________________________________________________</w:t>
      </w:r>
      <w:r>
        <w:br/>
      </w:r>
      <w:r>
        <w:rPr>
          <w:rFonts w:ascii="Times New Roman"/>
          <w:b w:val="false"/>
          <w:i w:val="false"/>
          <w:color w:val="000000"/>
          <w:sz w:val="28"/>
        </w:rPr>
        <w:t>
бекітілді ___________________________________________________________</w:t>
      </w:r>
      <w:r>
        <w:br/>
      </w:r>
      <w:r>
        <w:rPr>
          <w:rFonts w:ascii="Times New Roman"/>
          <w:b w:val="false"/>
          <w:i w:val="false"/>
          <w:color w:val="000000"/>
          <w:sz w:val="28"/>
        </w:rPr>
        <w:t>
2) Техникалық шарттардың атауы</w:t>
      </w:r>
      <w:r>
        <w:br/>
      </w:r>
      <w:r>
        <w:rPr>
          <w:rFonts w:ascii="Times New Roman"/>
          <w:b w:val="false"/>
          <w:i w:val="false"/>
          <w:color w:val="000000"/>
          <w:sz w:val="28"/>
        </w:rPr>
        <w:t>
келісілді ___________________________________________________________</w:t>
      </w:r>
      <w:r>
        <w:br/>
      </w:r>
      <w:r>
        <w:rPr>
          <w:rFonts w:ascii="Times New Roman"/>
          <w:b w:val="false"/>
          <w:i w:val="false"/>
          <w:color w:val="000000"/>
          <w:sz w:val="28"/>
        </w:rPr>
        <w:t>
бекітілді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Өндірістік-техникалық база:</w:t>
      </w:r>
      <w:r>
        <w:br/>
      </w:r>
      <w:r>
        <w:rPr>
          <w:rFonts w:ascii="Times New Roman"/>
          <w:b w:val="false"/>
          <w:i w:val="false"/>
          <w:color w:val="000000"/>
          <w:sz w:val="28"/>
        </w:rPr>
        <w:t>
өндірістік бөлмелерін сатып алу/сату/жалдау келісімшартының нөмірі</w:t>
      </w:r>
      <w:r>
        <w:br/>
      </w:r>
      <w:r>
        <w:rPr>
          <w:rFonts w:ascii="Times New Roman"/>
          <w:b w:val="false"/>
          <w:i w:val="false"/>
          <w:color w:val="000000"/>
          <w:sz w:val="28"/>
        </w:rPr>
        <w:t>
жасасу уақыты _______________________________________________________</w:t>
      </w:r>
      <w:r>
        <w:br/>
      </w:r>
      <w:r>
        <w:rPr>
          <w:rFonts w:ascii="Times New Roman"/>
          <w:b w:val="false"/>
          <w:i w:val="false"/>
          <w:color w:val="000000"/>
          <w:sz w:val="28"/>
        </w:rPr>
        <w:t>
келісімшарт кіммен жасасты (заңды және жеке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технологиялық жабдықтың атауы _______________________________________</w:t>
      </w:r>
      <w:r>
        <w:br/>
      </w:r>
      <w:r>
        <w:rPr>
          <w:rFonts w:ascii="Times New Roman"/>
          <w:b w:val="false"/>
          <w:i w:val="false"/>
          <w:color w:val="000000"/>
          <w:sz w:val="28"/>
        </w:rPr>
        <w:t>
өлшем және бақылау құралдарының атауы _______________________________</w:t>
      </w:r>
      <w:r>
        <w:br/>
      </w:r>
      <w:r>
        <w:rPr>
          <w:rFonts w:ascii="Times New Roman"/>
          <w:b w:val="false"/>
          <w:i w:val="false"/>
          <w:color w:val="000000"/>
          <w:sz w:val="28"/>
        </w:rPr>
        <w:t>
түстер атласының бар болуы бар/болмауы ______________________________</w:t>
      </w:r>
      <w:r>
        <w:br/>
      </w:r>
      <w:r>
        <w:rPr>
          <w:rFonts w:ascii="Times New Roman"/>
          <w:b w:val="false"/>
          <w:i w:val="false"/>
          <w:color w:val="000000"/>
          <w:sz w:val="28"/>
        </w:rPr>
        <w:t>
</w:t>
      </w:r>
      <w:r>
        <w:rPr>
          <w:rFonts w:ascii="Times New Roman"/>
          <w:b w:val="false"/>
          <w:i w:val="false"/>
          <w:color w:val="000000"/>
          <w:sz w:val="28"/>
        </w:rPr>
        <w:t>
4. Метрологиялық аттестаттау немесе салыстырып тексеру туралы</w:t>
      </w:r>
      <w:r>
        <w:br/>
      </w:r>
      <w:r>
        <w:rPr>
          <w:rFonts w:ascii="Times New Roman"/>
          <w:b w:val="false"/>
          <w:i w:val="false"/>
          <w:color w:val="000000"/>
          <w:sz w:val="28"/>
        </w:rPr>
        <w:t>
сертификаттар.</w:t>
      </w:r>
      <w:r>
        <w:br/>
      </w:r>
      <w:r>
        <w:rPr>
          <w:rFonts w:ascii="Times New Roman"/>
          <w:b w:val="false"/>
          <w:i w:val="false"/>
          <w:color w:val="000000"/>
          <w:sz w:val="28"/>
        </w:rPr>
        <w:t>
Метрологиялық аттестаттау немесе салыстырып тексеру туралы</w:t>
      </w:r>
      <w:r>
        <w:br/>
      </w:r>
      <w:r>
        <w:rPr>
          <w:rFonts w:ascii="Times New Roman"/>
          <w:b w:val="false"/>
          <w:i w:val="false"/>
          <w:color w:val="000000"/>
          <w:sz w:val="28"/>
        </w:rPr>
        <w:t>
сертификаттың нөмірі ________________________________________________</w:t>
      </w:r>
      <w:r>
        <w:br/>
      </w:r>
      <w:r>
        <w:rPr>
          <w:rFonts w:ascii="Times New Roman"/>
          <w:b w:val="false"/>
          <w:i w:val="false"/>
          <w:color w:val="000000"/>
          <w:sz w:val="28"/>
        </w:rPr>
        <w:t>
Метрологиялық аттестаттау немесе салыстырып тексеру туралы</w:t>
      </w:r>
      <w:r>
        <w:br/>
      </w:r>
      <w:r>
        <w:rPr>
          <w:rFonts w:ascii="Times New Roman"/>
          <w:b w:val="false"/>
          <w:i w:val="false"/>
          <w:color w:val="000000"/>
          <w:sz w:val="28"/>
        </w:rPr>
        <w:t>
сертификаттың берілген атауы ________________________________________</w:t>
      </w:r>
      <w:r>
        <w:br/>
      </w:r>
      <w:r>
        <w:rPr>
          <w:rFonts w:ascii="Times New Roman"/>
          <w:b w:val="false"/>
          <w:i w:val="false"/>
          <w:color w:val="000000"/>
          <w:sz w:val="28"/>
        </w:rPr>
        <w:t>
сертификат берген органның атауы ____________________________________</w:t>
      </w:r>
      <w:r>
        <w:br/>
      </w:r>
      <w:r>
        <w:rPr>
          <w:rFonts w:ascii="Times New Roman"/>
          <w:b w:val="false"/>
          <w:i w:val="false"/>
          <w:color w:val="000000"/>
          <w:sz w:val="28"/>
        </w:rPr>
        <w:t>
сертификаттың жарау мерзімі _________________________________________</w:t>
      </w:r>
      <w:r>
        <w:br/>
      </w:r>
      <w:r>
        <w:rPr>
          <w:rFonts w:ascii="Times New Roman"/>
          <w:b w:val="false"/>
          <w:i w:val="false"/>
          <w:color w:val="000000"/>
          <w:sz w:val="28"/>
        </w:rPr>
        <w:t>
Персонал:</w:t>
      </w:r>
      <w:r>
        <w:br/>
      </w:r>
      <w:r>
        <w:rPr>
          <w:rFonts w:ascii="Times New Roman"/>
          <w:b w:val="false"/>
          <w:i w:val="false"/>
          <w:color w:val="000000"/>
          <w:sz w:val="28"/>
        </w:rPr>
        <w:t>
Аты, әкесінің аты, тегі _____________________________________________</w:t>
      </w:r>
      <w:r>
        <w:br/>
      </w:r>
      <w:r>
        <w:rPr>
          <w:rFonts w:ascii="Times New Roman"/>
          <w:b w:val="false"/>
          <w:i w:val="false"/>
          <w:color w:val="000000"/>
          <w:sz w:val="28"/>
        </w:rPr>
        <w:t>
мамандықтың және біліктіліктің атауы ________________________________</w:t>
      </w:r>
      <w:r>
        <w:br/>
      </w:r>
      <w:r>
        <w:rPr>
          <w:rFonts w:ascii="Times New Roman"/>
          <w:b w:val="false"/>
          <w:i w:val="false"/>
          <w:color w:val="000000"/>
          <w:sz w:val="28"/>
        </w:rPr>
        <w:t>
диплом/аттестат нөмірі ______________________________________________</w:t>
      </w:r>
      <w:r>
        <w:br/>
      </w:r>
      <w:r>
        <w:rPr>
          <w:rFonts w:ascii="Times New Roman"/>
          <w:b w:val="false"/>
          <w:i w:val="false"/>
          <w:color w:val="000000"/>
          <w:sz w:val="28"/>
        </w:rPr>
        <w:t>
диплом/аттестат берілген уақыты _____________________________________</w:t>
      </w:r>
      <w:r>
        <w:br/>
      </w:r>
      <w:r>
        <w:rPr>
          <w:rFonts w:ascii="Times New Roman"/>
          <w:b w:val="false"/>
          <w:i w:val="false"/>
          <w:color w:val="000000"/>
          <w:sz w:val="28"/>
        </w:rPr>
        <w:t>
диплом/аттестат берген оқу орнының атауы ____________________________</w:t>
      </w:r>
      <w:r>
        <w:br/>
      </w:r>
      <w:r>
        <w:rPr>
          <w:rFonts w:ascii="Times New Roman"/>
          <w:b w:val="false"/>
          <w:i w:val="false"/>
          <w:color w:val="000000"/>
          <w:sz w:val="28"/>
        </w:rPr>
        <w:t>
сертификат/куәлік нөмірі ____________________________________________</w:t>
      </w:r>
      <w:r>
        <w:br/>
      </w:r>
      <w:r>
        <w:rPr>
          <w:rFonts w:ascii="Times New Roman"/>
          <w:b w:val="false"/>
          <w:i w:val="false"/>
          <w:color w:val="000000"/>
          <w:sz w:val="28"/>
        </w:rPr>
        <w:t>
сертификат/куәлік берілген уақыты ___________________________________</w:t>
      </w:r>
      <w:r>
        <w:br/>
      </w:r>
      <w:r>
        <w:rPr>
          <w:rFonts w:ascii="Times New Roman"/>
          <w:b w:val="false"/>
          <w:i w:val="false"/>
          <w:color w:val="000000"/>
          <w:sz w:val="28"/>
        </w:rPr>
        <w:t>
сертификат/куәлік берген ұйымның атауы ______________________________</w:t>
      </w:r>
    </w:p>
    <w:bookmarkEnd w:id="90"/>
    <w:bookmarkStart w:name="z99" w:id="9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Мемлекеттік Туын       </w:t>
      </w:r>
      <w:r>
        <w:br/>
      </w:r>
      <w:r>
        <w:rPr>
          <w:rFonts w:ascii="Times New Roman"/>
          <w:b w:val="false"/>
          <w:i w:val="false"/>
          <w:color w:val="000000"/>
          <w:sz w:val="28"/>
        </w:rPr>
        <w:t>
және Қазақстан Республикасының</w:t>
      </w:r>
      <w:r>
        <w:br/>
      </w:r>
      <w:r>
        <w:rPr>
          <w:rFonts w:ascii="Times New Roman"/>
          <w:b w:val="false"/>
          <w:i w:val="false"/>
          <w:color w:val="000000"/>
          <w:sz w:val="28"/>
        </w:rPr>
        <w:t xml:space="preserve">
Мемлекеттік Елтаңбасын    </w:t>
      </w:r>
      <w:r>
        <w:br/>
      </w:r>
      <w:r>
        <w:rPr>
          <w:rFonts w:ascii="Times New Roman"/>
          <w:b w:val="false"/>
          <w:i w:val="false"/>
          <w:color w:val="000000"/>
          <w:sz w:val="28"/>
        </w:rPr>
        <w:t xml:space="preserve">
дайындау үшін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лицензияның телнұсқаларын беру»</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4-қосымша           </w:t>
      </w:r>
    </w:p>
    <w:bookmarkEnd w:id="91"/>
    <w:bookmarkStart w:name="z100" w:id="92"/>
    <w:p>
      <w:pPr>
        <w:spacing w:after="0"/>
        <w:ind w:left="0"/>
        <w:jc w:val="left"/>
      </w:pPr>
      <w:r>
        <w:rPr>
          <w:rFonts w:ascii="Times New Roman"/>
          <w:b/>
          <w:i w:val="false"/>
          <w:color w:val="000000"/>
        </w:rPr>
        <w:t xml:space="preserve"> 
Кесте. Сапа мен қолжетімділік көрсеткіштерінің мәні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9"/>
        <w:gridCol w:w="2815"/>
        <w:gridCol w:w="2580"/>
        <w:gridCol w:w="2646"/>
      </w:tblGrid>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қолжетімділік көрсеткіштері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 көрсеткіштің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жылда көрсеткіштің ағымдағы мәні</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жағдайы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алушылардың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ақпаратқа және сапаға қанағаттанған алушылардың % (үлесі)</w:t>
            </w:r>
            <w:r>
              <w:br/>
            </w:r>
            <w:r>
              <w:rPr>
                <w:rFonts w:ascii="Times New Roman"/>
                <w:b w:val="false"/>
                <w:i w:val="false"/>
                <w:color w:val="000000"/>
                <w:sz w:val="20"/>
              </w:rPr>
              <w:t>
3.2. Ақпараты Интернет арқылы қолжетімді болатын қызметтер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алушылардың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алушылардың % (үлесі)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