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0e9" w14:textId="abc9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 Исмайылов, Ж.Ә. Әкімжанов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қыркүйектегі № 1171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Мәди Амангелдіұлы Исмайылов Қазақстан Республикасы Құрылыс және тұрғын үй-коммуналдық шаруашылық істері агенттігі төрағасының орынбасары болып тағайындалсын, берген өтінішіне сәйкес Жандос Әбілханұлы Әкімжанов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