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2ffc" w14:textId="ad12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 индустрияландырудың 2010-2014 жылдарға арналған картасы туралы" Қазақстан Республикасы Үкiметiнiң 2010 жылғы 14 сәуiрдегi № 303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қыркүйектегі № 1206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«Қазақстанды индустрияландырудың 2010 – 2014 жылдарға арналған картасы туралы» Қазақстан Республикасы Үкiметiнiң 2010 жылғы 14 сәуiрдегi № 303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«2010 – 2014 жылдарға арналған республикалық индустрияландыру картасы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2010 – 2014 жылдарға арналған республикалық индустрияландыру картасы;»;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Инвестициялық жобаларды іске асыру барысын бақылау жөніндегі жауапты мемлекеттік органдар ай сайынғы негiзде «Жобаларды басқарудың ақпараттық-талдамалық жүйесі» ақпараттық жүйесін (бұдан әрі – жобалық офис) толтыруды қамтамасыз етсін және жобалардың іске асырылу барысы туралы есептерді есептi айдан кейiнгi айдың 5-күнiне дейiнгi мерзiмде Қазақстан Республикасы Индустрия және жаңа технологиялар және Экономикалық даму және сауда министрлiктерiне ұсынсын.»;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Қазақстан Республикасы Индустрия және жаңа технологиялар министрлігі тоқсан сайын есептi айдан кейiнгi айдың 15-күнiне дейiнгi мерзiмде Қазақстан Республикасының Үкiметiне жобалардың iске асырылу барысының мониторингi бойынша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Көлік және коммуникация министрлiгi Мемлекеттiк органдардың бiрыңғай көлiк жүйесi базасында жобалық офистің техникалық жұмыс iстеуiн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Индустрия және жаңа технологиялар министрлігі, «Қазақстандық индустрияны дамыту институты» акционерлiк қоғамы (келiсiм бойынша) жобалық офисті ақпараттық, әдiснамалық, талдамалық және бағдарламалық сүйемелдеудi қамтамасыз етсiн.»;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Қазақстанды индустрияландырудың 2010 –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Мәсiмов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сәуiрдегi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– 2014 жылдарға арналған республикалық индустрияландыру картасы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565"/>
        <w:gridCol w:w="2243"/>
        <w:gridCol w:w="1556"/>
        <w:gridCol w:w="1925"/>
        <w:gridCol w:w="1898"/>
        <w:gridCol w:w="1665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мемлекеттiк орган немесе ұлттық холдинг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Жобаға өтiнiш берушi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Iске асыру мерзiмi*/Жобаның мәртебесі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инвестицияларды игеру жоспары, млн. теңге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өндiрiсiн жылына 6 млн. тоннаға дейiн ұлғайта отырып, «Арселор Миттал Темiртау» АҚ-ны дамыту және жаңғырту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 Темiртау»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 жаңа ферроқорытпа зауытын салу (№ 4 цех)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қаласында жаңа ферроқорытпа зауытын салу (№ 5 цех)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2019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Металданған өнiм өндiру зауытын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«Соколов-Сарыбай кен байыту өндiрiстiк бiрлестiгi»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Бозшакөл КБК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Bozshakol (Қазақмыс Бозшакөл)»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КБК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Aktogay (Қазақмыс Ақтоғай)»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Ферроқорытпа өндiрiсiн және оның шикiзаттық базасын, қуатын жылына 300 мың тоннаға дейін ферроқорытпаға жеткiзе отырып, әртараптандыру және кеңейту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металлургия зауыты»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ұсақ сұрыпты илек станын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 Каспиан Сталь»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2010 - 2013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қаласында толық циклдi автозауыт және автоқұрамдауыштар шығаратын технопарк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Авто»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жүк вагондарын шығаратын қуаттар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«Қазақстандық вагон жасау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Электровоздар жасауды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КАZ РV қазақстандық кремний негiзiнде фотоэлектрлiк модульдер өндiрiсiн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ШҚО және 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«Қазатомөнеркәсiп» ҰАК»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Минералдық тынайтқыштар шығаратын зауыт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«ЕвроХим-Тыңайтқыш»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2017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азот қышқылы және аммиак селитрасы өндірісін жаңғырту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«ҚазАзот»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 қуаты жылына 180 мың тонна күкiрт қышқылы зауытын қайта жаңарту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«Қазатомөнөркәсiп-КҚЗ» БК»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ст. энергия блогын орнатып, Екiбастұз МАЭС-2 кеңейту және қайта жаңарту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Екiбастұз МАЭС-1 кеңейту және қайта жаңарту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«Екiбастұз МАЭС-1»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ЖЭС-iн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ГЭС-iн жаңғырту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ұлттық электр желiсiн жаңғырту, II-кезең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2016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орталығының инфрақұрылымын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2018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 Индустриялық парктiң инфрақұрылымын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«Сарыарқа» ӘКК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«Абу-Даби Плаза» көпфункционалдық кешенiн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«Aldar Properties PJSC»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«Кендiрлi» курорттық демалыс аймағын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әкiмдiгi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Бурабай ауданындағы «Бурабай» арнайы экономикалық аймағының шекараларында туристiк ойын-сауық кешенiн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«Tourism Borovoe City»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2021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 «Химфарм» АҚ-ның өндiрiстік қуатын кеңейту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Интеграцияланған газ-химия кешенiн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«Kazakhstan Petrochemical Industries Inc»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«Бейнеу-Шымкент» газ құбырын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пластикалық массалар зауытында жол битумдарын шығару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МӨЗ қайта жаңарту және жаңғырту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134 842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Еуропа-Батыс Қытай» халықаралық транзит дәлiзiн қайта жаңарту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2015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FTTH (Fiber to the Home) желiлерiн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«Жезқазған-Бейнеу» жаңа темiр жол желiсiн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«Арқалық-Шұбаркөл» жаңа темiр жол желiсiн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Алматы қаласының 4 серіктес қаласын салу (1-кезең)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«G4 Сitу»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2031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 спутниктiк байланыс және хабар тарату жүйесiн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2013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«Байқоңыр» ғарыш айлағында «Бәйтерек» ҒЗК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2017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аппараттарын құрастыру-сынау кешенiн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2013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Жердi қашықтан зондтау ғарыш жүйесiн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жылдар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және Қашаған кен орындары шикізаттарының базасында мұнай-химия өндірісін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облысы/БҚО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 және синтетикалық каучук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Кальциленген сода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Жамбыл облысының әкімдігі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«Енким»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әлемдік деңгейдегі тау-шаңғы курорты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қаласының әкімдігі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ЖЭС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қаласында бу-газ құрылғысын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«Қазатомөнеркәсiп» ҰАК»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ЖЭО-4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Қарағанды облысының әкімдігі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кешенді құйма зауытын салу, жылына 250 000 тонна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МШКӨ ҰО» РМК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және Қарағанды қалаларына бұра отырып «Қарталы-Тобыл-Астана» магистралдық газ құбырын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Өңіраралық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БҚО-да Қарашығанақ газ өңдеу зауытының құрылысы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облысында полимерлі өнім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полимерлі өнім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Аффинаж зауытын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 Самұрық» ҰТК»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МӨЗ қайта жаңарту және жаңғырту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мұнай-химия зауытын қайта жаңарту және жаңғырту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Үшхлорлы фосфор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(гербицид)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Каустикалық сода және хлор өндірісі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ауданында перспективада 300 МВт дейін кеңейте отырып, қуаты 50 МВт ЖелЭС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«Самырұқ Энерго»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Перспективада 300 МВт дейін кеңейте отырып, қуаты 60 МВт «Шелек-1» ЖелЭС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«Самырұқ Энерго»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iске асырылуы республикалық бюджеттен қаражат бөлуге де байланысты жобалар бойынша тиiстi кезеңдерге арналған республикалық бюджетте көзделген қаражат көлемiне орай нақтыланатын болады.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         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жаңа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              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МГМ                             - Қазақстан Республикасы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газ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ҚТКШІА                          - Қазақстан Республикасының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ҰҒА                 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«ҚазМұнайГаз» ҰК» АҚ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«Самұрық-Қазына» ҰӘҚ» АҚ      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қоры»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ШҚО                             -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ОҚО                             - Оңтүстiк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ӘКК                             - әлеуметтiк-кәсiпкерлiк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МӨЗ                             - мұнай өңдеу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КҚЗ                             - күкiрт қышқылы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ЖЭС                             - жылу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КБК                             - кен байыту комбинаты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ҒЗК                             - ғарыш зымыран кешенi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                             - су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МАЭС                            - мемлекеттiк аудандық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ЖЭО                             - жылу электр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ҰЭЖ                             - ұлттық электр жүйесi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                              - акционерлiк қоғам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БК                              - бiрлескен кәсiпорын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ЖШС                             - жауапкершiлiгi шектеулi серiктестiк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темiр жолы» ҰК» АҚ   - «Қазақстан темiр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«Қазатомөнеркәсiп» ҰАК» АҚ      - «Қазатомөнеркәсiп» ұлттық 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компаниясы» акционерлiк қоғамы»;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«Тау-Кен Самұрық» ҰТК»          - «Тау-Кен Самұрық» ұлттық 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БҚО                             -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«ҚР МШКӨ ҰО» РМК                - «Қазақстан Республикасы минералды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шикізаттарды кешенді өңдеу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орталығы»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ЖелЭС                           - жел электр станциясы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