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501b" w14:textId="a895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Еңбек және халықты әлеуметтiк қорғау министрлiгінiң кейбiр мәселелерi" туралы 2004 жылғы 29 қазандағы № 1132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17 қыркүйектегі № 1209 Қаулысы. Күші жойылды - Қазақстан Республикасы Үкіметінің 2015 жылғы 31 желтоқсандағы № 1193 қаулысымен</w:t>
      </w:r>
    </w:p>
    <w:p>
      <w:pPr>
        <w:spacing w:after="0"/>
        <w:ind w:left="0"/>
        <w:jc w:val="both"/>
      </w:pPr>
      <w:r>
        <w:rPr>
          <w:rFonts w:ascii="Times New Roman"/>
          <w:b w:val="false"/>
          <w:i w:val="false"/>
          <w:color w:val="ff0000"/>
          <w:sz w:val="28"/>
        </w:rPr>
        <w:t xml:space="preserve">      Ескерту. Күші жойылды - ҚР Үкіметінің 31.12.2015 </w:t>
      </w:r>
      <w:r>
        <w:rPr>
          <w:rFonts w:ascii="Times New Roman"/>
          <w:b w:val="false"/>
          <w:i w:val="false"/>
          <w:color w:val="ff0000"/>
          <w:sz w:val="28"/>
        </w:rPr>
        <w:t>№ 1193</w:t>
      </w:r>
      <w:r>
        <w:rPr>
          <w:rFonts w:ascii="Times New Roman"/>
          <w:b w:val="false"/>
          <w:i w:val="false"/>
          <w:color w:val="ff0000"/>
          <w:sz w:val="28"/>
        </w:rPr>
        <w:t xml:space="preserve"> қаулысымен (01.01.2016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кейбiр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51, 648-құжат):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мемлекеттік мекемелер мен қазыналық кәсіпорындардың қызмет салаларының барлығына ортақ мамандарының жекелеген лауазымдарының біліктілік сипаттамаларын еңбек жөніндегі уәкілетті орган бекітеді деп белгіленсін.»;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«G-7» санатында:</w:t>
      </w:r>
      <w:r>
        <w:br/>
      </w:r>
      <w:r>
        <w:rPr>
          <w:rFonts w:ascii="Times New Roman"/>
          <w:b w:val="false"/>
          <w:i w:val="false"/>
          <w:color w:val="000000"/>
          <w:sz w:val="28"/>
        </w:rPr>
        <w:t>
</w:t>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«Оқытушы: ЖОО, техникалық және кәсіптік, орта білімнен кейінгі білім беру оқу орны»;</w:t>
      </w:r>
      <w:r>
        <w:br/>
      </w:r>
      <w:r>
        <w:rPr>
          <w:rFonts w:ascii="Times New Roman"/>
          <w:b w:val="false"/>
          <w:i w:val="false"/>
          <w:color w:val="000000"/>
          <w:sz w:val="28"/>
        </w:rPr>
        <w:t>
</w:t>
      </w:r>
      <w:r>
        <w:rPr>
          <w:rFonts w:ascii="Times New Roman"/>
          <w:b w:val="false"/>
          <w:i w:val="false"/>
          <w:color w:val="000000"/>
          <w:sz w:val="28"/>
        </w:rPr>
        <w:t>
      «G-10» санаты мынадай редакцияда жазылсын:</w:t>
      </w:r>
      <w:r>
        <w:br/>
      </w:r>
      <w:r>
        <w:rPr>
          <w:rFonts w:ascii="Times New Roman"/>
          <w:b w:val="false"/>
          <w:i w:val="false"/>
          <w:color w:val="000000"/>
          <w:sz w:val="28"/>
        </w:rPr>
        <w:t>
      «G-10</w:t>
      </w:r>
      <w:r>
        <w:br/>
      </w:r>
      <w:r>
        <w:rPr>
          <w:rFonts w:ascii="Times New Roman"/>
          <w:b w:val="false"/>
          <w:i w:val="false"/>
          <w:color w:val="000000"/>
          <w:sz w:val="28"/>
        </w:rPr>
        <w:t>
</w:t>
      </w:r>
      <w:r>
        <w:rPr>
          <w:rFonts w:ascii="Times New Roman"/>
          <w:b w:val="false"/>
          <w:i w:val="false"/>
          <w:color w:val="000000"/>
          <w:sz w:val="28"/>
        </w:rPr>
        <w:t>
      Бiлiктiлiгi жоғары деңгейлi маман: агроном, агрохимик, аккомпаниатор, актер, әртiс, археограф, мұрағатшы, сәулетшi, карантиндiк зертхананың бактериологы, балетмейстер, библиограф, кiтапханашы, биолог, биохимик, бухгалтер, карантиндiк зертхананың вирусологы, мал дәрiгерi, жетекшi, тәрбиешi, гельминтолог, геодезист, герболог, гидрогеолог, гидротехник, дирижер, авиация және автомобиль тасымалдары диспетчерi, дыбыс режиссерi, зоолог, зоотехник, барлық мамандықтағы инженер, инспектор, нұсқаушы, өнертанушы, ихтиолог, ихтопатолог, капитан, кинорежиссер, командир, конструктор, әлеуметтiк жұмыс жөнiндегi консультант, концертмейстер, тiлшi, мәдени ұйымдастырушы, зертханашы, орманшы, ұшқыш-бақылаушы, логопед, мастер, медициналық бике, менеджер, әдiстемешi, механик, миколог, микробиолог, музыкалық жетекшi, музыкатанушы, қоюшы-оператор, аңшы шаруашылығының маманы, палеограф, паразитолог, аудармашы, режиссердiң көмекшiсi, провизор (фармацевт), продюсер, жұмыс өндiрушi (прораб), психолог, радиолог, редактор, режиссер, қоюшы-режиссер, репетитор, референт, балық өсiрушi, селекционер, серолог, солист, әлеуметтанушы, күтiм жөнiндегi әлеуметтiк қызметкер, әлеуметтік педагог, құтқарушы, әлеуметтiк жұмыс жөнiндегi маман, әскери есепке алу және броньдау жөнiндегi маман, жұмыспен қамту орталығының маманы, зейнетақы мен жәрдемақыны төлеу жөніндегі маман, зерттеушi-тағылымдамашы, статистик, технолог, ветеринариялық зертхананың токсикологы, жаттықтырушы, химик-талдаушы, хореограф, хормейстер, мұражай қорын сақтаушы, барлық атаудағы суретшiлер, суретшi-конструктор (дизайнер), фитопатолог, штурман, эколог, экономист, экскурсовод, электроншы, карантиндiк зертхананың энтомологы, эпидемиолог, эпизоотолог, заңгер консультант.</w:t>
      </w:r>
      <w:r>
        <w:br/>
      </w:r>
      <w:r>
        <w:rPr>
          <w:rFonts w:ascii="Times New Roman"/>
          <w:b w:val="false"/>
          <w:i w:val="false"/>
          <w:color w:val="000000"/>
          <w:sz w:val="28"/>
        </w:rPr>
        <w:t>
</w:t>
      </w:r>
      <w:r>
        <w:rPr>
          <w:rFonts w:ascii="Times New Roman"/>
          <w:b w:val="false"/>
          <w:i w:val="false"/>
          <w:color w:val="000000"/>
          <w:sz w:val="28"/>
        </w:rPr>
        <w:t>
      Бiлiктiлiгi орташа деңгейдегi аға маман: акушерка, тәрбиешi, емдәм бикесi, тiс дәрiгерi, тiс технигi, мастер, медициналық бике, медициналық статистик, медициналық зертханашы, денсаулық сақтау менеджерi, рентген зертханашысы, мамандандырылған медициналық бике, әлеуметтiк жұмыс жөнiндегi маман, фармацевт, фельдшер (-зертханашы).»;</w:t>
      </w:r>
      <w:r>
        <w:br/>
      </w:r>
      <w:r>
        <w:rPr>
          <w:rFonts w:ascii="Times New Roman"/>
          <w:b w:val="false"/>
          <w:i w:val="false"/>
          <w:color w:val="000000"/>
          <w:sz w:val="28"/>
        </w:rPr>
        <w:t>
</w:t>
      </w:r>
      <w:r>
        <w:rPr>
          <w:rFonts w:ascii="Times New Roman"/>
          <w:b w:val="false"/>
          <w:i w:val="false"/>
          <w:color w:val="000000"/>
          <w:sz w:val="28"/>
        </w:rPr>
        <w:t>
      «G-13» санатында:</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«Бiлiктiлiгi орташа деңгейдегi маман: агроном, аккомпаниатор, әртiс, мұрағатшы, сәулетшi, маманның ассистентi (көмекшiсi), режиссердiң ассистентi, балетмейстер, библиограф, кiтапханашы, бухгалтер, ветеринарлық фельдшер, жетекшi, геодезист, дирижер, авиация және автомобиль тасымалдары диспетчерi, зоотехник, барлық мамандықтағы инженер, инспектор, нұсқаушы, капитан, командир, концертмейстер, корректор, тiлшi, мәдени ұйымдастырушы, зертханашы, орманшы, мастер, менеджер, әдiстемешi, механик, музыкалық жетекшi, музыкатанушы, кино-бейнепроекциялық аппаратура басқару пультiнiң операторы, оптикометрист, аудармашы, режиссердiң көмекшiсi, бағдарламашы, жұмыс өндiрушi (прораб), жобалаушы, редактор, репетитор, үйiрме жетекшiсi, күтiм жөнiндегi әлеуметтiк қызметкер, әскери есепке алу және броньдау жөнiндегi маман, жұмыспен қамту орталығының маманы, зейнетақы мен жәрдемақыны төлеу жөніндегі маман, статистик, барлық атаудағы техниктер, технолог, жаттықтырушы, хореограф, мұражай қорын сақтаушы, барлық атаудағы суретшiлер, суретшi-конструктор (дизайнер), шкипер, штурман, экономист, экскурсовод, электроншы, энергетик, заңгер консультант.»;</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