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1947" w14:textId="a911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 мерзімді кезеңге (2012 – 2014 жылдарға) арналған концессияға беруге ұсынылатын объектілердің тізбесін бекіту туралы" Қазақстан Республикасы Үкіметінің 2012 жылғы 5 наурыздағы № 289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21 қыркүйектегі № 1228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«Орта мерзімді кезеңге (2012 – 2014 жылдарға) арналған концессияға беруге ұсынылатын объектілердің тізбесін бекіту туралы» Қазақстан Республикасы Үкіметінің 2012 жылғы 5 наурыздағы № 289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орта мерзімді кезеңге (2012 – 2014 жылдарға) арналған концессияға беру ұсынылатын объектілердің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«Салынуы және пайдаланылуы концессия шарттары негізінде жүзеге асырылатын объектілер» деген 2-бөлім мынадай мазмұндағы реттік нөмірі 10-жолмен толықтырылсын: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373"/>
        <w:gridCol w:w="2374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қаласында автовокзал салу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