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523ad" w14:textId="66523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қоғамдастыққа мүше мемлекеттердің азаматтарына жоғары технологиялық медициналық көмек көрсету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2012 жылғы 24 қыркүйектегі № 1236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Еуразиялық экономикалық қоғамдастыққа мүше мемлекеттердің азаматтарына жоғары технологиялық медициналық көмек көрсету саласындағы ынтымақтастық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Премьер-Министрінің орынбасары Қайрат Нематұлы Келімбетовке қағидаттық сипаты жоқ өзгерістер мен толықтырулар енгізуге рұқсат бере отырып, Қазақстан Республикасының Үкіметі атынан Еуразиялық экономикалық қоғамдастыққа мүше мемлекеттердің азаматтарына жоғары технологиялық медициналық көмек көрсету саласындағы ынтымақтастық туралы </w:t>
      </w:r>
      <w:r>
        <w:rPr>
          <w:rFonts w:ascii="Times New Roman"/>
          <w:b w:val="false"/>
          <w:i w:val="false"/>
          <w:color w:val="000000"/>
          <w:sz w:val="28"/>
        </w:rPr>
        <w:t>келісімге</w:t>
      </w:r>
      <w:r>
        <w:rPr>
          <w:rFonts w:ascii="Times New Roman"/>
          <w:b w:val="false"/>
          <w:i w:val="false"/>
          <w:color w:val="000000"/>
          <w:sz w:val="28"/>
        </w:rPr>
        <w:t xml:space="preserve"> қол қоюға өкілеттік берілсін.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2012.11.19 </w:t>
      </w:r>
      <w:r>
        <w:rPr>
          <w:rFonts w:ascii="Times New Roman"/>
          <w:b w:val="false"/>
          <w:i w:val="false"/>
          <w:color w:val="000000"/>
          <w:sz w:val="28"/>
        </w:rPr>
        <w:t>№ 1461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24 қыркүйектегі</w:t>
      </w:r>
      <w:r>
        <w:br/>
      </w:r>
      <w:r>
        <w:rPr>
          <w:rFonts w:ascii="Times New Roman"/>
          <w:b w:val="false"/>
          <w:i w:val="false"/>
          <w:color w:val="000000"/>
          <w:sz w:val="28"/>
        </w:rPr>
        <w:t xml:space="preserve">
№ 1236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6" w:id="2"/>
    <w:p>
      <w:pPr>
        <w:spacing w:after="0"/>
        <w:ind w:left="0"/>
        <w:jc w:val="left"/>
      </w:pPr>
      <w:r>
        <w:rPr>
          <w:rFonts w:ascii="Times New Roman"/>
          <w:b/>
          <w:i w:val="false"/>
          <w:color w:val="000000"/>
        </w:rPr>
        <w:t xml:space="preserve"> 
Еуразиялық экономикалық қоғамдастыққа мүше мемлекеттердің</w:t>
      </w:r>
      <w:r>
        <w:br/>
      </w:r>
      <w:r>
        <w:rPr>
          <w:rFonts w:ascii="Times New Roman"/>
          <w:b/>
          <w:i w:val="false"/>
          <w:color w:val="000000"/>
        </w:rPr>
        <w:t>
азаматтарына жоғары технологиялық медициналық көмек көрсету</w:t>
      </w:r>
      <w:r>
        <w:br/>
      </w:r>
      <w:r>
        <w:rPr>
          <w:rFonts w:ascii="Times New Roman"/>
          <w:b/>
          <w:i w:val="false"/>
          <w:color w:val="000000"/>
        </w:rPr>
        <w:t>
саласындағы ынтымақтастық туралы</w:t>
      </w:r>
      <w:r>
        <w:br/>
      </w:r>
      <w:r>
        <w:rPr>
          <w:rFonts w:ascii="Times New Roman"/>
          <w:b/>
          <w:i w:val="false"/>
          <w:color w:val="000000"/>
        </w:rPr>
        <w:t>
КЕЛІСІМІ</w:t>
      </w:r>
    </w:p>
    <w:bookmarkEnd w:id="2"/>
    <w:bookmarkStart w:name="z7" w:id="3"/>
    <w:p>
      <w:pPr>
        <w:spacing w:after="0"/>
        <w:ind w:left="0"/>
        <w:jc w:val="both"/>
      </w:pPr>
      <w:r>
        <w:rPr>
          <w:rFonts w:ascii="Times New Roman"/>
          <w:b w:val="false"/>
          <w:i w:val="false"/>
          <w:color w:val="000000"/>
          <w:sz w:val="28"/>
        </w:rPr>
        <w:t>
      Бұдан әрі Тараптар деп аталатын Еуразиялық экономикалық қоғамдастыққа (бұдан әрі - ЕурАЗЭҚ) мүше мемлекеттердің үкіметтері,</w:t>
      </w:r>
      <w:r>
        <w:br/>
      </w:r>
      <w:r>
        <w:rPr>
          <w:rFonts w:ascii="Times New Roman"/>
          <w:b w:val="false"/>
          <w:i w:val="false"/>
          <w:color w:val="000000"/>
          <w:sz w:val="28"/>
        </w:rPr>
        <w:t>
</w:t>
      </w:r>
      <w:r>
        <w:rPr>
          <w:rFonts w:ascii="Times New Roman"/>
          <w:b w:val="false"/>
          <w:i w:val="false"/>
          <w:color w:val="000000"/>
          <w:sz w:val="28"/>
        </w:rPr>
        <w:t>
      ЕурАЗЭҚ мүше мемлекеттерге оларды енгізу бойынша іс-шаралардан тұратын жобалар мен бағдарламаларды қалыптастыру және іске асыру кезінде ЕурАЗЭҚ мүше мемлекеттердің азаматтарына жоғары технологиялық медициналық көмек көрсету саласындағы ынтымақтастықты қамтамасыз ету мақсатында,</w:t>
      </w:r>
      <w:r>
        <w:br/>
      </w:r>
      <w:r>
        <w:rPr>
          <w:rFonts w:ascii="Times New Roman"/>
          <w:b w:val="false"/>
          <w:i w:val="false"/>
          <w:color w:val="000000"/>
          <w:sz w:val="28"/>
        </w:rPr>
        <w:t>
</w:t>
      </w:r>
      <w:r>
        <w:rPr>
          <w:rFonts w:ascii="Times New Roman"/>
          <w:b w:val="false"/>
          <w:i w:val="false"/>
          <w:color w:val="000000"/>
          <w:sz w:val="28"/>
        </w:rPr>
        <w:t>
      Еуразиялық экономикалық қоғамдастықты құру туралы 2000 жылғы 10 қазандағы Шартқа негізделе отырып және ЕурАЗЭҚ Мемлекетаралық Кеңесінің 2010 жылғы 9 желтоқсандағы № 533 </w:t>
      </w:r>
      <w:r>
        <w:rPr>
          <w:rFonts w:ascii="Times New Roman"/>
          <w:b w:val="false"/>
          <w:i w:val="false"/>
          <w:color w:val="000000"/>
          <w:sz w:val="28"/>
        </w:rPr>
        <w:t>шешімімен</w:t>
      </w:r>
      <w:r>
        <w:rPr>
          <w:rFonts w:ascii="Times New Roman"/>
          <w:b w:val="false"/>
          <w:i w:val="false"/>
          <w:color w:val="000000"/>
          <w:sz w:val="28"/>
        </w:rPr>
        <w:t xml:space="preserve"> бекітілген (мемлекеттер басшыларының деңгейінде), 2011-2013 және кейінгі жылдарға арналған ЕурАЗЭҚ дамуының басым бағыттарын іске асыру жөніндегі іс-шаралар ережелерін ескере отырып,</w:t>
      </w:r>
      <w:r>
        <w:br/>
      </w:r>
      <w:r>
        <w:rPr>
          <w:rFonts w:ascii="Times New Roman"/>
          <w:b w:val="false"/>
          <w:i w:val="false"/>
          <w:color w:val="000000"/>
          <w:sz w:val="28"/>
        </w:rPr>
        <w:t>
</w:t>
      </w:r>
      <w:r>
        <w:rPr>
          <w:rFonts w:ascii="Times New Roman"/>
          <w:b w:val="false"/>
          <w:i w:val="false"/>
          <w:color w:val="000000"/>
          <w:sz w:val="28"/>
        </w:rPr>
        <w:t>
      ресурстарды қажетсінетін жабдықты, зияткерлік әлеуетті бірлесіп және тиімді пайдаланудың маңыздылығын мойындай отырып, азаматтардың денсаулығын сақтаудың тиімділігін арттыру, ЕурАЗЭҚ-қа мүше мемлекеттердің азаматтарына жоғары технологиялық медициналық көмектің сапасын және қолжетімділігін арттыру, сондай-ақ ғылымды қажетсінетін заманауи технологиялар мен инновацияларды пайдаланудың негізінде ЕурАЗЭҚ-қа мүше мемлекеттердің денсаулық сақтау жүйелерін жетілдіру мақсатында,</w:t>
      </w:r>
      <w:r>
        <w:br/>
      </w:r>
      <w:r>
        <w:rPr>
          <w:rFonts w:ascii="Times New Roman"/>
          <w:b w:val="false"/>
          <w:i w:val="false"/>
          <w:color w:val="000000"/>
          <w:sz w:val="28"/>
        </w:rPr>
        <w:t>
</w:t>
      </w:r>
      <w:r>
        <w:rPr>
          <w:rFonts w:ascii="Times New Roman"/>
          <w:b w:val="false"/>
          <w:i w:val="false"/>
          <w:color w:val="000000"/>
          <w:sz w:val="28"/>
        </w:rPr>
        <w:t>
      жоғары технологиялық медициналық көмек көрсету саласындағы заңнаманы үйлестірудің қажеттілігіне негізделе отырып, денсаулық сақтау саласындағы халықаралық шарттарды және Тараптардың заңнамасын басшылыққа ала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3"/>
    <w:bookmarkStart w:name="z13" w:id="4"/>
    <w:p>
      <w:pPr>
        <w:spacing w:after="0"/>
        <w:ind w:left="0"/>
        <w:jc w:val="left"/>
      </w:pPr>
      <w:r>
        <w:rPr>
          <w:rFonts w:ascii="Times New Roman"/>
          <w:b/>
          <w:i w:val="false"/>
          <w:color w:val="000000"/>
        </w:rPr>
        <w:t xml:space="preserve"> 
1 - бап</w:t>
      </w:r>
    </w:p>
    <w:bookmarkEnd w:id="4"/>
    <w:bookmarkStart w:name="z14" w:id="5"/>
    <w:p>
      <w:pPr>
        <w:spacing w:after="0"/>
        <w:ind w:left="0"/>
        <w:jc w:val="both"/>
      </w:pPr>
      <w:r>
        <w:rPr>
          <w:rFonts w:ascii="Times New Roman"/>
          <w:b w:val="false"/>
          <w:i w:val="false"/>
          <w:color w:val="000000"/>
          <w:sz w:val="28"/>
        </w:rPr>
        <w:t>
      Осы Келісімнің мақсаты ЕурАЗЭҚ-қа мүше мемлекеттердің азаматтарына жоғары технологиялық медициналық көмек көрсету саласындағы ынтымақтастықты дамыту болып табылады.</w:t>
      </w:r>
    </w:p>
    <w:bookmarkEnd w:id="5"/>
    <w:bookmarkStart w:name="z15" w:id="6"/>
    <w:p>
      <w:pPr>
        <w:spacing w:after="0"/>
        <w:ind w:left="0"/>
        <w:jc w:val="left"/>
      </w:pPr>
      <w:r>
        <w:rPr>
          <w:rFonts w:ascii="Times New Roman"/>
          <w:b/>
          <w:i w:val="false"/>
          <w:color w:val="000000"/>
        </w:rPr>
        <w:t xml:space="preserve"> 
2 - бап</w:t>
      </w:r>
    </w:p>
    <w:bookmarkEnd w:id="6"/>
    <w:bookmarkStart w:name="z16" w:id="7"/>
    <w:p>
      <w:pPr>
        <w:spacing w:after="0"/>
        <w:ind w:left="0"/>
        <w:jc w:val="both"/>
      </w:pPr>
      <w:r>
        <w:rPr>
          <w:rFonts w:ascii="Times New Roman"/>
          <w:b w:val="false"/>
          <w:i w:val="false"/>
          <w:color w:val="000000"/>
          <w:sz w:val="28"/>
        </w:rPr>
        <w:t>
      Осы Келісімнің мақсаттары үшін жоғары технологиялық медициналық көмек термині емдеудің күрделі және (немесе) бірегей жаңа әдістерін, сондай-ақ тиімділігі ғылыми дәлелденген көп ресурс жұмсалатын емдеу әдістерін, оның ішінде жасушалық технологияларды, роботталған техниканы, ақпараттық технологиялар мен медициналық ғылымды және ғылым мен техниканың бір-бірімен байланысты салаларының жетістіктерінің негізінде әзірленген гендік инженерия әдістерін қолданумен медициналық шаралар қолдануды білдіреді.</w:t>
      </w:r>
    </w:p>
    <w:bookmarkEnd w:id="7"/>
    <w:bookmarkStart w:name="z17" w:id="8"/>
    <w:p>
      <w:pPr>
        <w:spacing w:after="0"/>
        <w:ind w:left="0"/>
        <w:jc w:val="left"/>
      </w:pPr>
      <w:r>
        <w:rPr>
          <w:rFonts w:ascii="Times New Roman"/>
          <w:b/>
          <w:i w:val="false"/>
          <w:color w:val="000000"/>
        </w:rPr>
        <w:t xml:space="preserve"> 
3-бап</w:t>
      </w:r>
    </w:p>
    <w:bookmarkEnd w:id="8"/>
    <w:bookmarkStart w:name="z18" w:id="9"/>
    <w:p>
      <w:pPr>
        <w:spacing w:after="0"/>
        <w:ind w:left="0"/>
        <w:jc w:val="both"/>
      </w:pPr>
      <w:r>
        <w:rPr>
          <w:rFonts w:ascii="Times New Roman"/>
          <w:b w:val="false"/>
          <w:i w:val="false"/>
          <w:color w:val="000000"/>
          <w:sz w:val="28"/>
        </w:rPr>
        <w:t>
      ЕурАЗЭҚ-қа мүше мемлекеттердің жоғары технологиялық медициналық көмек көрсету саласындағы ынтымақтастығының негізгі бағыттары:</w:t>
      </w:r>
      <w:r>
        <w:br/>
      </w:r>
      <w:r>
        <w:rPr>
          <w:rFonts w:ascii="Times New Roman"/>
          <w:b w:val="false"/>
          <w:i w:val="false"/>
          <w:color w:val="000000"/>
          <w:sz w:val="28"/>
        </w:rPr>
        <w:t>
</w:t>
      </w:r>
      <w:r>
        <w:rPr>
          <w:rFonts w:ascii="Times New Roman"/>
          <w:b w:val="false"/>
          <w:i w:val="false"/>
          <w:color w:val="000000"/>
          <w:sz w:val="28"/>
        </w:rPr>
        <w:t>
      жоғары технологиялық медициналық көмектің қолжетімділігін және сапасын қамтамасыз ету;</w:t>
      </w:r>
      <w:r>
        <w:br/>
      </w:r>
      <w:r>
        <w:rPr>
          <w:rFonts w:ascii="Times New Roman"/>
          <w:b w:val="false"/>
          <w:i w:val="false"/>
          <w:color w:val="000000"/>
          <w:sz w:val="28"/>
        </w:rPr>
        <w:t>
</w:t>
      </w:r>
      <w:r>
        <w:rPr>
          <w:rFonts w:ascii="Times New Roman"/>
          <w:b w:val="false"/>
          <w:i w:val="false"/>
          <w:color w:val="000000"/>
          <w:sz w:val="28"/>
        </w:rPr>
        <w:t>
      ЕурАЗЭҚ-қа мүше мемлекеттердің азаматтарына жоғары технологиялық медициналық көмек көрсету;</w:t>
      </w:r>
      <w:r>
        <w:br/>
      </w:r>
      <w:r>
        <w:rPr>
          <w:rFonts w:ascii="Times New Roman"/>
          <w:b w:val="false"/>
          <w:i w:val="false"/>
          <w:color w:val="000000"/>
          <w:sz w:val="28"/>
        </w:rPr>
        <w:t>
</w:t>
      </w:r>
      <w:r>
        <w:rPr>
          <w:rFonts w:ascii="Times New Roman"/>
          <w:b w:val="false"/>
          <w:i w:val="false"/>
          <w:color w:val="000000"/>
          <w:sz w:val="28"/>
        </w:rPr>
        <w:t>
      денсаулық сақтауға инновациялық медициналық технологияларды енгізу (шара қолдану) және тәжірибе алмасу;</w:t>
      </w:r>
      <w:r>
        <w:br/>
      </w:r>
      <w:r>
        <w:rPr>
          <w:rFonts w:ascii="Times New Roman"/>
          <w:b w:val="false"/>
          <w:i w:val="false"/>
          <w:color w:val="000000"/>
          <w:sz w:val="28"/>
        </w:rPr>
        <w:t>
</w:t>
      </w:r>
      <w:r>
        <w:rPr>
          <w:rFonts w:ascii="Times New Roman"/>
          <w:b w:val="false"/>
          <w:i w:val="false"/>
          <w:color w:val="000000"/>
          <w:sz w:val="28"/>
        </w:rPr>
        <w:t>
      медициналық кадрларды даярлаудың және қайта даярлаудың тиімді жүйесін қамтамасыз ету;</w:t>
      </w:r>
      <w:r>
        <w:br/>
      </w:r>
      <w:r>
        <w:rPr>
          <w:rFonts w:ascii="Times New Roman"/>
          <w:b w:val="false"/>
          <w:i w:val="false"/>
          <w:color w:val="000000"/>
          <w:sz w:val="28"/>
        </w:rPr>
        <w:t>
</w:t>
      </w:r>
      <w:r>
        <w:rPr>
          <w:rFonts w:ascii="Times New Roman"/>
          <w:b w:val="false"/>
          <w:i w:val="false"/>
          <w:color w:val="000000"/>
          <w:sz w:val="28"/>
        </w:rPr>
        <w:t>
      жоғары технологиялық медициналық көмекпен байланысты ғылыми және өнеркәсіптік салаларды дамыту;</w:t>
      </w:r>
      <w:r>
        <w:br/>
      </w:r>
      <w:r>
        <w:rPr>
          <w:rFonts w:ascii="Times New Roman"/>
          <w:b w:val="false"/>
          <w:i w:val="false"/>
          <w:color w:val="000000"/>
          <w:sz w:val="28"/>
        </w:rPr>
        <w:t>
</w:t>
      </w:r>
      <w:r>
        <w:rPr>
          <w:rFonts w:ascii="Times New Roman"/>
          <w:b w:val="false"/>
          <w:i w:val="false"/>
          <w:color w:val="000000"/>
          <w:sz w:val="28"/>
        </w:rPr>
        <w:t>
      жоғары технологиялық медициналық көмек көрсетудің түрлі арнайы бағдараламаларын іске асыру болып табылады.</w:t>
      </w:r>
    </w:p>
    <w:bookmarkEnd w:id="9"/>
    <w:bookmarkStart w:name="z25" w:id="10"/>
    <w:p>
      <w:pPr>
        <w:spacing w:after="0"/>
        <w:ind w:left="0"/>
        <w:jc w:val="left"/>
      </w:pPr>
      <w:r>
        <w:rPr>
          <w:rFonts w:ascii="Times New Roman"/>
          <w:b/>
          <w:i w:val="false"/>
          <w:color w:val="000000"/>
        </w:rPr>
        <w:t xml:space="preserve"> 
4-бап</w:t>
      </w:r>
    </w:p>
    <w:bookmarkEnd w:id="10"/>
    <w:bookmarkStart w:name="z26" w:id="11"/>
    <w:p>
      <w:pPr>
        <w:spacing w:after="0"/>
        <w:ind w:left="0"/>
        <w:jc w:val="both"/>
      </w:pPr>
      <w:r>
        <w:rPr>
          <w:rFonts w:ascii="Times New Roman"/>
          <w:b w:val="false"/>
          <w:i w:val="false"/>
          <w:color w:val="000000"/>
          <w:sz w:val="28"/>
        </w:rPr>
        <w:t>
      Ынтымақтастықтың негізгі бағыттарын іске асыру мақсатында Тараптар ЕурАЗЭҚ-қа мүше мемлекеттердің жоғары технологиялық медициналық көмек көрсету саласындағы нормативтік құқықтық актілерін үйлестіруді қамтамасыз етеді.</w:t>
      </w:r>
      <w:r>
        <w:br/>
      </w:r>
      <w:r>
        <w:rPr>
          <w:rFonts w:ascii="Times New Roman"/>
          <w:b w:val="false"/>
          <w:i w:val="false"/>
          <w:color w:val="000000"/>
          <w:sz w:val="28"/>
        </w:rPr>
        <w:t>
</w:t>
      </w:r>
      <w:r>
        <w:rPr>
          <w:rFonts w:ascii="Times New Roman"/>
          <w:b w:val="false"/>
          <w:i w:val="false"/>
          <w:color w:val="000000"/>
          <w:sz w:val="28"/>
        </w:rPr>
        <w:t>
      ЕурАЗЭҚ-қа мүше мемлекеттердің жоғары технологиялық медициналық көмек көрсету саласындағы нормативтік құқықтық актілерін үйлестіру кезінде Тараптар мына шарттарды сақтайды:</w:t>
      </w:r>
      <w:r>
        <w:br/>
      </w:r>
      <w:r>
        <w:rPr>
          <w:rFonts w:ascii="Times New Roman"/>
          <w:b w:val="false"/>
          <w:i w:val="false"/>
          <w:color w:val="000000"/>
          <w:sz w:val="28"/>
        </w:rPr>
        <w:t>
</w:t>
      </w:r>
      <w:r>
        <w:rPr>
          <w:rFonts w:ascii="Times New Roman"/>
          <w:b w:val="false"/>
          <w:i w:val="false"/>
          <w:color w:val="000000"/>
          <w:sz w:val="28"/>
        </w:rPr>
        <w:t>
      адамдардың денсаулығы туралы деректерді тіркеу жеке тұлғаның қадір-қасиеті төмендетілмей және дербес медициналық деректерді жинаудың мақсаты туралы адам ақпарат алған жағдайда жүргізілуі тиіс;</w:t>
      </w:r>
      <w:r>
        <w:br/>
      </w:r>
      <w:r>
        <w:rPr>
          <w:rFonts w:ascii="Times New Roman"/>
          <w:b w:val="false"/>
          <w:i w:val="false"/>
          <w:color w:val="000000"/>
          <w:sz w:val="28"/>
        </w:rPr>
        <w:t>
</w:t>
      </w:r>
      <w:r>
        <w:rPr>
          <w:rFonts w:ascii="Times New Roman"/>
          <w:b w:val="false"/>
          <w:i w:val="false"/>
          <w:color w:val="000000"/>
          <w:sz w:val="28"/>
        </w:rPr>
        <w:t>
      адам денсаулығының жай-күйі туралы деректердің заңсыз таратылуына жол бермеу;</w:t>
      </w:r>
      <w:r>
        <w:br/>
      </w:r>
      <w:r>
        <w:rPr>
          <w:rFonts w:ascii="Times New Roman"/>
          <w:b w:val="false"/>
          <w:i w:val="false"/>
          <w:color w:val="000000"/>
          <w:sz w:val="28"/>
        </w:rPr>
        <w:t>
</w:t>
      </w:r>
      <w:r>
        <w:rPr>
          <w:rFonts w:ascii="Times New Roman"/>
          <w:b w:val="false"/>
          <w:i w:val="false"/>
          <w:color w:val="000000"/>
          <w:sz w:val="28"/>
        </w:rPr>
        <w:t>
      Тараптар мемлекеттерінің заңнамасына сәйкес жеке тұлғалардың олар туралы ақпаратқа қол жетімділігін қамтамасыз ету.</w:t>
      </w:r>
    </w:p>
    <w:bookmarkEnd w:id="11"/>
    <w:bookmarkStart w:name="z31" w:id="12"/>
    <w:p>
      <w:pPr>
        <w:spacing w:after="0"/>
        <w:ind w:left="0"/>
        <w:jc w:val="left"/>
      </w:pPr>
      <w:r>
        <w:rPr>
          <w:rFonts w:ascii="Times New Roman"/>
          <w:b/>
          <w:i w:val="false"/>
          <w:color w:val="000000"/>
        </w:rPr>
        <w:t xml:space="preserve"> 
5 - бап</w:t>
      </w:r>
    </w:p>
    <w:bookmarkEnd w:id="12"/>
    <w:bookmarkStart w:name="z32" w:id="13"/>
    <w:p>
      <w:pPr>
        <w:spacing w:after="0"/>
        <w:ind w:left="0"/>
        <w:jc w:val="both"/>
      </w:pPr>
      <w:r>
        <w:rPr>
          <w:rFonts w:ascii="Times New Roman"/>
          <w:b w:val="false"/>
          <w:i w:val="false"/>
          <w:color w:val="000000"/>
          <w:sz w:val="28"/>
        </w:rPr>
        <w:t>
      Тараптар өз мемлекеттерінің заңнамасына сәйкес мына негізгі қағидаттарға үйлестірілген нормативтік құқықтық актілерді әзірлеп қабылдайды:</w:t>
      </w:r>
      <w:r>
        <w:br/>
      </w:r>
      <w:r>
        <w:rPr>
          <w:rFonts w:ascii="Times New Roman"/>
          <w:b w:val="false"/>
          <w:i w:val="false"/>
          <w:color w:val="000000"/>
          <w:sz w:val="28"/>
        </w:rPr>
        <w:t>
</w:t>
      </w:r>
      <w:r>
        <w:rPr>
          <w:rFonts w:ascii="Times New Roman"/>
          <w:b w:val="false"/>
          <w:i w:val="false"/>
          <w:color w:val="000000"/>
          <w:sz w:val="28"/>
        </w:rPr>
        <w:t>
      ұлттық және мемлекетаралық деңгейде жоғары технологиялық медициналық көмек көрсетуде үйлестірілген стандарттарды пайдалану (клиникалық хаттамалар, түрлер);</w:t>
      </w:r>
      <w:r>
        <w:br/>
      </w:r>
      <w:r>
        <w:rPr>
          <w:rFonts w:ascii="Times New Roman"/>
          <w:b w:val="false"/>
          <w:i w:val="false"/>
          <w:color w:val="000000"/>
          <w:sz w:val="28"/>
        </w:rPr>
        <w:t>
</w:t>
      </w:r>
      <w:r>
        <w:rPr>
          <w:rFonts w:ascii="Times New Roman"/>
          <w:b w:val="false"/>
          <w:i w:val="false"/>
          <w:color w:val="000000"/>
          <w:sz w:val="28"/>
        </w:rPr>
        <w:t>
      жоғары технологиялық медициналық көмек көрсетуде мемлекетаралық ақпараттық алмасуды қамтамасыз ету.</w:t>
      </w:r>
      <w:r>
        <w:br/>
      </w:r>
      <w:r>
        <w:rPr>
          <w:rFonts w:ascii="Times New Roman"/>
          <w:b w:val="false"/>
          <w:i w:val="false"/>
          <w:color w:val="000000"/>
          <w:sz w:val="28"/>
        </w:rPr>
        <w:t>
</w:t>
      </w:r>
      <w:r>
        <w:rPr>
          <w:rFonts w:ascii="Times New Roman"/>
          <w:b w:val="false"/>
          <w:i w:val="false"/>
          <w:color w:val="000000"/>
          <w:sz w:val="28"/>
        </w:rPr>
        <w:t>
      Уәкілетті органдар немесе ұйымдар жоғары технологиялық медициналық көмек көрсетудің ғылыми-әдістемелік, ұйымдастырушылық және басқа мәселелері бойынша тәжірибе алмасуды жүзеге асырады.</w:t>
      </w:r>
    </w:p>
    <w:bookmarkEnd w:id="13"/>
    <w:bookmarkStart w:name="z36" w:id="14"/>
    <w:p>
      <w:pPr>
        <w:spacing w:after="0"/>
        <w:ind w:left="0"/>
        <w:jc w:val="left"/>
      </w:pPr>
      <w:r>
        <w:rPr>
          <w:rFonts w:ascii="Times New Roman"/>
          <w:b/>
          <w:i w:val="false"/>
          <w:color w:val="000000"/>
        </w:rPr>
        <w:t xml:space="preserve"> 
6 - бап</w:t>
      </w:r>
    </w:p>
    <w:bookmarkEnd w:id="14"/>
    <w:bookmarkStart w:name="z37" w:id="15"/>
    <w:p>
      <w:pPr>
        <w:spacing w:after="0"/>
        <w:ind w:left="0"/>
        <w:jc w:val="both"/>
      </w:pPr>
      <w:r>
        <w:rPr>
          <w:rFonts w:ascii="Times New Roman"/>
          <w:b w:val="false"/>
          <w:i w:val="false"/>
          <w:color w:val="000000"/>
          <w:sz w:val="28"/>
        </w:rPr>
        <w:t>
      Тараптар:</w:t>
      </w:r>
      <w:r>
        <w:br/>
      </w:r>
      <w:r>
        <w:rPr>
          <w:rFonts w:ascii="Times New Roman"/>
          <w:b w:val="false"/>
          <w:i w:val="false"/>
          <w:color w:val="000000"/>
          <w:sz w:val="28"/>
        </w:rPr>
        <w:t>
</w:t>
      </w:r>
      <w:r>
        <w:rPr>
          <w:rFonts w:ascii="Times New Roman"/>
          <w:b w:val="false"/>
          <w:i w:val="false"/>
          <w:color w:val="000000"/>
          <w:sz w:val="28"/>
        </w:rPr>
        <w:t>
      халыққа жоғары технологиялық медициналық көмек көрсетуге арналған үйлестірілген нормативтік құқықтық актілерді қолдануға және оларды әзірлеуге қатысқан Тараптар мемлекеттерінің атқарушы билік органдарының өзара іс-қимыл жасауына;</w:t>
      </w:r>
      <w:r>
        <w:br/>
      </w:r>
      <w:r>
        <w:rPr>
          <w:rFonts w:ascii="Times New Roman"/>
          <w:b w:val="false"/>
          <w:i w:val="false"/>
          <w:color w:val="000000"/>
          <w:sz w:val="28"/>
        </w:rPr>
        <w:t>
</w:t>
      </w:r>
      <w:r>
        <w:rPr>
          <w:rFonts w:ascii="Times New Roman"/>
          <w:b w:val="false"/>
          <w:i w:val="false"/>
          <w:color w:val="000000"/>
          <w:sz w:val="28"/>
        </w:rPr>
        <w:t>
      жоғары технологиялық медициналық көмек көрсету кезінде адамның құқықтары мен бостандығын қорғау бойынша шараларды қабылдауға;</w:t>
      </w:r>
      <w:r>
        <w:br/>
      </w:r>
      <w:r>
        <w:rPr>
          <w:rFonts w:ascii="Times New Roman"/>
          <w:b w:val="false"/>
          <w:i w:val="false"/>
          <w:color w:val="000000"/>
          <w:sz w:val="28"/>
        </w:rPr>
        <w:t>
</w:t>
      </w:r>
      <w:r>
        <w:rPr>
          <w:rFonts w:ascii="Times New Roman"/>
          <w:b w:val="false"/>
          <w:i w:val="false"/>
          <w:color w:val="000000"/>
          <w:sz w:val="28"/>
        </w:rPr>
        <w:t>
      ЕурАЗЭҚ-қа мүше мемлекеттердің азаматтарына жоғары технологиялық медициналық көмек көрсету саласындағы құжаттамасын біріздендіруге, оны өңдеуге, сақтауға, ақпаратты пайдалануға және қорғауға жәрдемдеседі.</w:t>
      </w:r>
    </w:p>
    <w:bookmarkEnd w:id="15"/>
    <w:bookmarkStart w:name="z41" w:id="16"/>
    <w:p>
      <w:pPr>
        <w:spacing w:after="0"/>
        <w:ind w:left="0"/>
        <w:jc w:val="left"/>
      </w:pPr>
      <w:r>
        <w:rPr>
          <w:rFonts w:ascii="Times New Roman"/>
          <w:b/>
          <w:i w:val="false"/>
          <w:color w:val="000000"/>
        </w:rPr>
        <w:t xml:space="preserve"> 
7 - бап</w:t>
      </w:r>
    </w:p>
    <w:bookmarkEnd w:id="16"/>
    <w:bookmarkStart w:name="z42" w:id="17"/>
    <w:p>
      <w:pPr>
        <w:spacing w:after="0"/>
        <w:ind w:left="0"/>
        <w:jc w:val="both"/>
      </w:pPr>
      <w:r>
        <w:rPr>
          <w:rFonts w:ascii="Times New Roman"/>
          <w:b w:val="false"/>
          <w:i w:val="false"/>
          <w:color w:val="000000"/>
          <w:sz w:val="28"/>
        </w:rPr>
        <w:t>
      Тараптар ЕурАЗЭҚ-қа мүше мемлекеттердің азаматтарына жоғары технологиялық медициналық көмектің сапасын және қол жетімділігін арттыруға:</w:t>
      </w:r>
      <w:r>
        <w:br/>
      </w:r>
      <w:r>
        <w:rPr>
          <w:rFonts w:ascii="Times New Roman"/>
          <w:b w:val="false"/>
          <w:i w:val="false"/>
          <w:color w:val="000000"/>
          <w:sz w:val="28"/>
        </w:rPr>
        <w:t>
</w:t>
      </w:r>
      <w:r>
        <w:rPr>
          <w:rFonts w:ascii="Times New Roman"/>
          <w:b w:val="false"/>
          <w:i w:val="false"/>
          <w:color w:val="000000"/>
          <w:sz w:val="28"/>
        </w:rPr>
        <w:t>
      ЕурАЗЭҚ-қа мүше мемлекеттердің азаматтарына жоғары технологиялық медициналық көмек көрсетудің тәжірибесімен алмасу;</w:t>
      </w:r>
      <w:r>
        <w:br/>
      </w:r>
      <w:r>
        <w:rPr>
          <w:rFonts w:ascii="Times New Roman"/>
          <w:b w:val="false"/>
          <w:i w:val="false"/>
          <w:color w:val="000000"/>
          <w:sz w:val="28"/>
        </w:rPr>
        <w:t>
</w:t>
      </w:r>
      <w:r>
        <w:rPr>
          <w:rFonts w:ascii="Times New Roman"/>
          <w:b w:val="false"/>
          <w:i w:val="false"/>
          <w:color w:val="000000"/>
          <w:sz w:val="28"/>
        </w:rPr>
        <w:t>
      ақпараттық қауіпсіздік талаптарын ескере отырып, трансшекаралық ақпараттық өзара әрекет етуді ұйымдастыру үшін ЕурАЗЭҚ-қа мүше мемлекеттердің азаматтарына жоғары технологиялық медициналық көмектің сапасын және қолжетімділігін арттыру жөніндегі ұсыныстарды әзірлеу арқылы жәрдемдеседі.</w:t>
      </w:r>
    </w:p>
    <w:bookmarkEnd w:id="17"/>
    <w:bookmarkStart w:name="z45" w:id="18"/>
    <w:p>
      <w:pPr>
        <w:spacing w:after="0"/>
        <w:ind w:left="0"/>
        <w:jc w:val="left"/>
      </w:pPr>
      <w:r>
        <w:rPr>
          <w:rFonts w:ascii="Times New Roman"/>
          <w:b/>
          <w:i w:val="false"/>
          <w:color w:val="000000"/>
        </w:rPr>
        <w:t xml:space="preserve"> 
8-бап</w:t>
      </w:r>
    </w:p>
    <w:bookmarkEnd w:id="18"/>
    <w:bookmarkStart w:name="z46" w:id="19"/>
    <w:p>
      <w:pPr>
        <w:spacing w:after="0"/>
        <w:ind w:left="0"/>
        <w:jc w:val="both"/>
      </w:pPr>
      <w:r>
        <w:rPr>
          <w:rFonts w:ascii="Times New Roman"/>
          <w:b w:val="false"/>
          <w:i w:val="false"/>
          <w:color w:val="000000"/>
          <w:sz w:val="28"/>
        </w:rPr>
        <w:t>
      Жоғары технологиялық медициналық көмек көрсетумен байланысты дербес деректерді беру Тараптар мемлекеттерінің дербес деректерді қорғау жөніндегі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Медициналық құжаттарды Тараптар орыс тілінде ұсынады.</w:t>
      </w:r>
    </w:p>
    <w:bookmarkEnd w:id="19"/>
    <w:bookmarkStart w:name="z48" w:id="20"/>
    <w:p>
      <w:pPr>
        <w:spacing w:after="0"/>
        <w:ind w:left="0"/>
        <w:jc w:val="left"/>
      </w:pPr>
      <w:r>
        <w:rPr>
          <w:rFonts w:ascii="Times New Roman"/>
          <w:b/>
          <w:i w:val="false"/>
          <w:color w:val="000000"/>
        </w:rPr>
        <w:t xml:space="preserve"> 
9-бап</w:t>
      </w:r>
    </w:p>
    <w:bookmarkEnd w:id="20"/>
    <w:bookmarkStart w:name="z49" w:id="21"/>
    <w:p>
      <w:pPr>
        <w:spacing w:after="0"/>
        <w:ind w:left="0"/>
        <w:jc w:val="both"/>
      </w:pPr>
      <w:r>
        <w:rPr>
          <w:rFonts w:ascii="Times New Roman"/>
          <w:b w:val="false"/>
          <w:i w:val="false"/>
          <w:color w:val="000000"/>
          <w:sz w:val="28"/>
        </w:rPr>
        <w:t>
      Осы Келісімнің күшіне енген күнінен бастап 30 күннің ішінде Тараптар осы Келісімді іске асыруға жауапты уәкілетті органдарды және/немесе ұйымдарды анықтайды, олардың тізбесі әрбір Тараппен айқындалып, депозитарийге жолданады.</w:t>
      </w:r>
      <w:r>
        <w:br/>
      </w:r>
      <w:r>
        <w:rPr>
          <w:rFonts w:ascii="Times New Roman"/>
          <w:b w:val="false"/>
          <w:i w:val="false"/>
          <w:color w:val="000000"/>
          <w:sz w:val="28"/>
        </w:rPr>
        <w:t>
</w:t>
      </w:r>
      <w:r>
        <w:rPr>
          <w:rFonts w:ascii="Times New Roman"/>
          <w:b w:val="false"/>
          <w:i w:val="false"/>
          <w:color w:val="000000"/>
          <w:sz w:val="28"/>
        </w:rPr>
        <w:t>
      Тараптардың әрбіреуі аталған тізбе өзгерген жағдайда 30 күннің ішінде депозитарийге жазбаша хабарлайды.</w:t>
      </w:r>
    </w:p>
    <w:bookmarkEnd w:id="21"/>
    <w:bookmarkStart w:name="z51" w:id="22"/>
    <w:p>
      <w:pPr>
        <w:spacing w:after="0"/>
        <w:ind w:left="0"/>
        <w:jc w:val="left"/>
      </w:pPr>
      <w:r>
        <w:rPr>
          <w:rFonts w:ascii="Times New Roman"/>
          <w:b/>
          <w:i w:val="false"/>
          <w:color w:val="000000"/>
        </w:rPr>
        <w:t xml:space="preserve"> 
10 - бап</w:t>
      </w:r>
    </w:p>
    <w:bookmarkEnd w:id="22"/>
    <w:bookmarkStart w:name="z52" w:id="23"/>
    <w:p>
      <w:pPr>
        <w:spacing w:after="0"/>
        <w:ind w:left="0"/>
        <w:jc w:val="both"/>
      </w:pPr>
      <w:r>
        <w:rPr>
          <w:rFonts w:ascii="Times New Roman"/>
          <w:b w:val="false"/>
          <w:i w:val="false"/>
          <w:color w:val="000000"/>
          <w:sz w:val="28"/>
        </w:rPr>
        <w:t>
      Тараптар осы Келісімнің шеңберінде жүзеге асырылатын жоғары технологиялық медициналық көмек көрсету мәселелері бойынша бірлескен іс-шараларды шарт негізінде жүргізуге ықпал етеді.</w:t>
      </w:r>
    </w:p>
    <w:bookmarkEnd w:id="23"/>
    <w:bookmarkStart w:name="z53" w:id="24"/>
    <w:p>
      <w:pPr>
        <w:spacing w:after="0"/>
        <w:ind w:left="0"/>
        <w:jc w:val="left"/>
      </w:pPr>
      <w:r>
        <w:rPr>
          <w:rFonts w:ascii="Times New Roman"/>
          <w:b/>
          <w:i w:val="false"/>
          <w:color w:val="000000"/>
        </w:rPr>
        <w:t xml:space="preserve"> 
11 - бап</w:t>
      </w:r>
    </w:p>
    <w:bookmarkEnd w:id="24"/>
    <w:bookmarkStart w:name="z54" w:id="25"/>
    <w:p>
      <w:pPr>
        <w:spacing w:after="0"/>
        <w:ind w:left="0"/>
        <w:jc w:val="both"/>
      </w:pPr>
      <w:r>
        <w:rPr>
          <w:rFonts w:ascii="Times New Roman"/>
          <w:b w:val="false"/>
          <w:i w:val="false"/>
          <w:color w:val="000000"/>
          <w:sz w:val="28"/>
        </w:rPr>
        <w:t>
      Осы Келісім Тараптардың әрбіреуінің олар қатысушы болып табылатын халықаралық шарттарынан туындайтын құқықтары мен міндеттеріне тиіспейді.</w:t>
      </w:r>
    </w:p>
    <w:bookmarkEnd w:id="25"/>
    <w:bookmarkStart w:name="z55" w:id="26"/>
    <w:p>
      <w:pPr>
        <w:spacing w:after="0"/>
        <w:ind w:left="0"/>
        <w:jc w:val="left"/>
      </w:pPr>
      <w:r>
        <w:rPr>
          <w:rFonts w:ascii="Times New Roman"/>
          <w:b/>
          <w:i w:val="false"/>
          <w:color w:val="000000"/>
        </w:rPr>
        <w:t xml:space="preserve"> 
12 - бап</w:t>
      </w:r>
    </w:p>
    <w:bookmarkEnd w:id="26"/>
    <w:bookmarkStart w:name="z56" w:id="27"/>
    <w:p>
      <w:pPr>
        <w:spacing w:after="0"/>
        <w:ind w:left="0"/>
        <w:jc w:val="both"/>
      </w:pPr>
      <w:r>
        <w:rPr>
          <w:rFonts w:ascii="Times New Roman"/>
          <w:b w:val="false"/>
          <w:i w:val="false"/>
          <w:color w:val="000000"/>
          <w:sz w:val="28"/>
        </w:rPr>
        <w:t>
      Тараптардың өзара келісімі бойынша осы Келісімге өзгерістер енгізілуі мүмкін, олар жеке хаттамамен ресімделеді.</w:t>
      </w:r>
    </w:p>
    <w:bookmarkEnd w:id="27"/>
    <w:bookmarkStart w:name="z57" w:id="28"/>
    <w:p>
      <w:pPr>
        <w:spacing w:after="0"/>
        <w:ind w:left="0"/>
        <w:jc w:val="left"/>
      </w:pPr>
      <w:r>
        <w:rPr>
          <w:rFonts w:ascii="Times New Roman"/>
          <w:b/>
          <w:i w:val="false"/>
          <w:color w:val="000000"/>
        </w:rPr>
        <w:t xml:space="preserve"> 
13 - бап</w:t>
      </w:r>
    </w:p>
    <w:bookmarkEnd w:id="28"/>
    <w:bookmarkStart w:name="z58" w:id="29"/>
    <w:p>
      <w:pPr>
        <w:spacing w:after="0"/>
        <w:ind w:left="0"/>
        <w:jc w:val="both"/>
      </w:pPr>
      <w:r>
        <w:rPr>
          <w:rFonts w:ascii="Times New Roman"/>
          <w:b w:val="false"/>
          <w:i w:val="false"/>
          <w:color w:val="000000"/>
          <w:sz w:val="28"/>
        </w:rPr>
        <w:t>
      Осы Келісімнің ережелерін түсіндірумен және (немесе) қолданумен байланысты даулар келіссөздер консультациялар жүргізу арқылы шешіледі.</w:t>
      </w:r>
      <w:r>
        <w:br/>
      </w:r>
      <w:r>
        <w:rPr>
          <w:rFonts w:ascii="Times New Roman"/>
          <w:b w:val="false"/>
          <w:i w:val="false"/>
          <w:color w:val="000000"/>
          <w:sz w:val="28"/>
        </w:rPr>
        <w:t>
</w:t>
      </w:r>
      <w:r>
        <w:rPr>
          <w:rFonts w:ascii="Times New Roman"/>
          <w:b w:val="false"/>
          <w:i w:val="false"/>
          <w:color w:val="000000"/>
          <w:sz w:val="28"/>
        </w:rPr>
        <w:t>
      Егер дау келіссөздер және жүргізу арқылы даудың бір тарапынан екінші дау тарапына оларды өткізу туралы жазбаша ресми өтініш жасаған күннен бастап алты айдың ішінде реттелмесе, кез-келген тарап осы дауды Еуразиялық экономикалық қоғамдастық сотының қарауына тапсыра алады.</w:t>
      </w:r>
    </w:p>
    <w:bookmarkEnd w:id="29"/>
    <w:bookmarkStart w:name="z60" w:id="30"/>
    <w:p>
      <w:pPr>
        <w:spacing w:after="0"/>
        <w:ind w:left="0"/>
        <w:jc w:val="left"/>
      </w:pPr>
      <w:r>
        <w:rPr>
          <w:rFonts w:ascii="Times New Roman"/>
          <w:b/>
          <w:i w:val="false"/>
          <w:color w:val="000000"/>
        </w:rPr>
        <w:t xml:space="preserve"> 
14 - бап</w:t>
      </w:r>
    </w:p>
    <w:bookmarkEnd w:id="30"/>
    <w:bookmarkStart w:name="z61" w:id="31"/>
    <w:p>
      <w:pPr>
        <w:spacing w:after="0"/>
        <w:ind w:left="0"/>
        <w:jc w:val="both"/>
      </w:pPr>
      <w:r>
        <w:rPr>
          <w:rFonts w:ascii="Times New Roman"/>
          <w:b w:val="false"/>
          <w:i w:val="false"/>
          <w:color w:val="000000"/>
          <w:sz w:val="28"/>
        </w:rPr>
        <w:t>
      Осы келісім оның күшіне енуіне қажетті мемлекетішілік ресімдерді Тараптардың орындағаны туралы соңғы жазбаша хабарламаны депозитарийдің алған күнінен бастап 30-шы күнде күшіне енеді</w:t>
      </w:r>
    </w:p>
    <w:bookmarkEnd w:id="31"/>
    <w:bookmarkStart w:name="z62" w:id="32"/>
    <w:p>
      <w:pPr>
        <w:spacing w:after="0"/>
        <w:ind w:left="0"/>
        <w:jc w:val="left"/>
      </w:pPr>
      <w:r>
        <w:rPr>
          <w:rFonts w:ascii="Times New Roman"/>
          <w:b/>
          <w:i w:val="false"/>
          <w:color w:val="000000"/>
        </w:rPr>
        <w:t xml:space="preserve"> 
15-бап</w:t>
      </w:r>
    </w:p>
    <w:bookmarkEnd w:id="32"/>
    <w:bookmarkStart w:name="z63" w:id="33"/>
    <w:p>
      <w:pPr>
        <w:spacing w:after="0"/>
        <w:ind w:left="0"/>
        <w:jc w:val="both"/>
      </w:pPr>
      <w:r>
        <w:rPr>
          <w:rFonts w:ascii="Times New Roman"/>
          <w:b w:val="false"/>
          <w:i w:val="false"/>
          <w:color w:val="000000"/>
          <w:sz w:val="28"/>
        </w:rPr>
        <w:t>
      Күшіне енген күнінен бастап осы Келісім ЕурАЗЭҚ-қа мүшелікке қабылданған өзге мемлекеттердің қосылуы үшін ашық. Қосылу туралы құжат депозитарийге сақтауға тапсырылады.</w:t>
      </w:r>
      <w:r>
        <w:br/>
      </w:r>
      <w:r>
        <w:rPr>
          <w:rFonts w:ascii="Times New Roman"/>
          <w:b w:val="false"/>
          <w:i w:val="false"/>
          <w:color w:val="000000"/>
          <w:sz w:val="28"/>
        </w:rPr>
        <w:t>
</w:t>
      </w:r>
      <w:r>
        <w:rPr>
          <w:rFonts w:ascii="Times New Roman"/>
          <w:b w:val="false"/>
          <w:i w:val="false"/>
          <w:color w:val="000000"/>
          <w:sz w:val="28"/>
        </w:rPr>
        <w:t>
      Қосылатын мемлекет үшін осы Келісім депозитарийдің қосылу туралы құжатты алған күнінен бастап күшіне енеді.</w:t>
      </w:r>
    </w:p>
    <w:bookmarkEnd w:id="33"/>
    <w:bookmarkStart w:name="z65" w:id="34"/>
    <w:p>
      <w:pPr>
        <w:spacing w:after="0"/>
        <w:ind w:left="0"/>
        <w:jc w:val="left"/>
      </w:pPr>
      <w:r>
        <w:rPr>
          <w:rFonts w:ascii="Times New Roman"/>
          <w:b/>
          <w:i w:val="false"/>
          <w:color w:val="000000"/>
        </w:rPr>
        <w:t xml:space="preserve"> 
16 - бап</w:t>
      </w:r>
    </w:p>
    <w:bookmarkEnd w:id="34"/>
    <w:bookmarkStart w:name="z66" w:id="35"/>
    <w:p>
      <w:pPr>
        <w:spacing w:after="0"/>
        <w:ind w:left="0"/>
        <w:jc w:val="both"/>
      </w:pPr>
      <w:r>
        <w:rPr>
          <w:rFonts w:ascii="Times New Roman"/>
          <w:b w:val="false"/>
          <w:i w:val="false"/>
          <w:color w:val="000000"/>
          <w:sz w:val="28"/>
        </w:rPr>
        <w:t>
      Әрбір Тарап депозитарийге бұл туралы жазбаша хабарлап осы Келісімнен шыға алады.</w:t>
      </w:r>
      <w:r>
        <w:br/>
      </w:r>
      <w:r>
        <w:rPr>
          <w:rFonts w:ascii="Times New Roman"/>
          <w:b w:val="false"/>
          <w:i w:val="false"/>
          <w:color w:val="000000"/>
          <w:sz w:val="28"/>
        </w:rPr>
        <w:t>
</w:t>
      </w:r>
      <w:r>
        <w:rPr>
          <w:rFonts w:ascii="Times New Roman"/>
          <w:b w:val="false"/>
          <w:i w:val="false"/>
          <w:color w:val="000000"/>
          <w:sz w:val="28"/>
        </w:rPr>
        <w:t>
      Депозитарий тиісті хабарлама алған күннен бастап алты ай өткен соң, осы Келісім мұндай Тарапқа қатысты іс-әрекетін тоқтатады.</w:t>
      </w:r>
    </w:p>
    <w:bookmarkEnd w:id="35"/>
    <w:bookmarkStart w:name="z68" w:id="36"/>
    <w:p>
      <w:pPr>
        <w:spacing w:after="0"/>
        <w:ind w:left="0"/>
        <w:jc w:val="both"/>
      </w:pPr>
      <w:r>
        <w:rPr>
          <w:rFonts w:ascii="Times New Roman"/>
          <w:b w:val="false"/>
          <w:i w:val="false"/>
          <w:color w:val="000000"/>
          <w:sz w:val="28"/>
        </w:rPr>
        <w:t>
     Бір тұпнұсқалық данада орыс тілінде 201___ жылғы "___" _____ _______ қаласында жасалды. Осы Келісімнің тұпнұсқалық данасы осы Келісімнің депозитарийі болып табылатын ЕурАЗЭҚ Интеграциялық комитетінде сақталады және ол Келісімнің куәландырылған көшірмесін Тараптарға жолдайды</w:t>
      </w:r>
    </w:p>
    <w:bookmarkEnd w:id="36"/>
    <w:p>
      <w:pPr>
        <w:spacing w:after="0"/>
        <w:ind w:left="0"/>
        <w:jc w:val="both"/>
      </w:pPr>
      <w:r>
        <w:rPr>
          <w:rFonts w:ascii="Times New Roman"/>
          <w:b w:val="false"/>
          <w:i/>
          <w:color w:val="000000"/>
          <w:sz w:val="28"/>
        </w:rPr>
        <w:t>      Беларусь Республикасы Үкіметінің атынан</w:t>
      </w:r>
    </w:p>
    <w:p>
      <w:pPr>
        <w:spacing w:after="0"/>
        <w:ind w:left="0"/>
        <w:jc w:val="both"/>
      </w:pPr>
      <w:r>
        <w:rPr>
          <w:rFonts w:ascii="Times New Roman"/>
          <w:b w:val="false"/>
          <w:i/>
          <w:color w:val="000000"/>
          <w:sz w:val="28"/>
        </w:rPr>
        <w:t>      Қазақстан Республикасы Үкіметінің атынан</w:t>
      </w:r>
    </w:p>
    <w:p>
      <w:pPr>
        <w:spacing w:after="0"/>
        <w:ind w:left="0"/>
        <w:jc w:val="both"/>
      </w:pPr>
      <w:r>
        <w:rPr>
          <w:rFonts w:ascii="Times New Roman"/>
          <w:b w:val="false"/>
          <w:i/>
          <w:color w:val="000000"/>
          <w:sz w:val="28"/>
        </w:rPr>
        <w:t>      Қырғыз Республикасы Үкіметінің атынан</w:t>
      </w:r>
    </w:p>
    <w:p>
      <w:pPr>
        <w:spacing w:after="0"/>
        <w:ind w:left="0"/>
        <w:jc w:val="both"/>
      </w:pPr>
      <w:r>
        <w:rPr>
          <w:rFonts w:ascii="Times New Roman"/>
          <w:b w:val="false"/>
          <w:i/>
          <w:color w:val="000000"/>
          <w:sz w:val="28"/>
        </w:rPr>
        <w:t>      Ресей Федерациясы Үкіметінің атынан</w:t>
      </w:r>
    </w:p>
    <w:p>
      <w:pPr>
        <w:spacing w:after="0"/>
        <w:ind w:left="0"/>
        <w:jc w:val="both"/>
      </w:pPr>
      <w:r>
        <w:rPr>
          <w:rFonts w:ascii="Times New Roman"/>
          <w:b w:val="false"/>
          <w:i/>
          <w:color w:val="000000"/>
          <w:sz w:val="28"/>
        </w:rPr>
        <w:t>      Тәжікстан Республикасы Үкіметінің атынан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