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8a1e" w14:textId="a2c8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 саласындағы мемлекеттік қызмет стандарттарын бекіту және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 2009 жылғы 30 желтоқсандағы № 2280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қыркүйектегі № 1241 Қаулысы. Күші жойылды - Қазақстан Республикасы Үкіметінің 2016 жылғы 23 мамырдағы № 298 қаулысымен</w:t>
      </w:r>
    </w:p>
    <w:p>
      <w:pPr>
        <w:spacing w:after="0"/>
        <w:ind w:left="0"/>
        <w:jc w:val="both"/>
      </w:pPr>
      <w:r>
        <w:rPr>
          <w:rFonts w:ascii="Times New Roman"/>
          <w:b w:val="false"/>
          <w:i w:val="false"/>
          <w:color w:val="ff0000"/>
          <w:sz w:val="28"/>
        </w:rPr>
        <w:t xml:space="preserve">      Ескерту. Күші жойылды - ҚР Үкіметінің 23.05.2016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Ескерту. 2-тармақтың 2) тармақшасын қоспағанда, қаулының күші жойылды - ҚР Үкіметінің 19.06.2014 </w:t>
      </w:r>
      <w:r>
        <w:rPr>
          <w:rFonts w:ascii="Times New Roman"/>
          <w:b w:val="false"/>
          <w:i w:val="false"/>
          <w:color w:val="ff0000"/>
          <w:sz w:val="28"/>
        </w:rPr>
        <w:t>№ 676</w:t>
      </w:r>
      <w:r>
        <w:rPr>
          <w:rFonts w:ascii="Times New Roman"/>
          <w:b w:val="false"/>
          <w:i w:val="false"/>
          <w:color w:val="ff0000"/>
          <w:sz w:val="28"/>
        </w:rPr>
        <w:t> қаулысымен (алғашқы ресми жарияланған күнінен кейін күнтiзбелiк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2008 жылғы 4 желтоқсандағы Бюджет кодексінің </w:t>
            </w:r>
            <w:r>
              <w:rPr>
                <w:rFonts w:ascii="Times New Roman"/>
                <w:b w:val="false"/>
                <w:i w:val="false"/>
                <w:color w:val="000000"/>
                <w:sz w:val="20"/>
              </w:rPr>
              <w:t>34-бабының</w:t>
            </w:r>
            <w:r>
              <w:rPr>
                <w:rFonts w:ascii="Times New Roman"/>
                <w:b w:val="false"/>
                <w:i w:val="false"/>
                <w:color w:val="000000"/>
                <w:sz w:val="20"/>
              </w:rPr>
              <w:t xml:space="preserve"> 2-тармағына және «Әкімшілік рәсімдер туралы» Қазақстан Республикасының 2000 жылғы 27 қарашадағы Заңының </w:t>
            </w:r>
            <w:r>
              <w:rPr>
                <w:rFonts w:ascii="Times New Roman"/>
                <w:b w:val="false"/>
                <w:i w:val="false"/>
                <w:color w:val="000000"/>
                <w:sz w:val="20"/>
              </w:rPr>
              <w:t>9-1-бабына</w:t>
            </w:r>
            <w:r>
              <w:rPr>
                <w:rFonts w:ascii="Times New Roman"/>
                <w:b w:val="false"/>
                <w:i w:val="false"/>
                <w:color w:val="000000"/>
                <w:sz w:val="20"/>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 тармақшаларына</w:t>
            </w:r>
            <w:r>
              <w:rPr>
                <w:rFonts w:ascii="Times New Roman"/>
                <w:b w:val="false"/>
                <w:i w:val="false"/>
                <w:color w:val="000000"/>
                <w:sz w:val="20"/>
              </w:rPr>
              <w:t>, </w:t>
            </w:r>
            <w:r>
              <w:rPr>
                <w:rFonts w:ascii="Times New Roman"/>
                <w:b w:val="false"/>
                <w:i w:val="false"/>
                <w:color w:val="000000"/>
                <w:sz w:val="20"/>
              </w:rPr>
              <w:t>29-тармағына</w:t>
            </w:r>
            <w:r>
              <w:rPr>
                <w:rFonts w:ascii="Times New Roman"/>
                <w:b w:val="false"/>
                <w:i w:val="false"/>
                <w:color w:val="000000"/>
                <w:sz w:val="20"/>
              </w:rPr>
              <w:t xml:space="preserve"> сәйкес Қазақстан Республикасының Үкіметі </w:t>
            </w:r>
            <w:r>
              <w:rPr>
                <w:rFonts w:ascii="Times New Roman"/>
                <w:b/>
                <w:i w:val="false"/>
                <w:color w:val="000000"/>
                <w:sz w:val="20"/>
              </w:rPr>
              <w:t>ҚАУЛЫ ЕТЕДІ</w:t>
            </w:r>
            <w:r>
              <w:rPr>
                <w:rFonts w:ascii="Times New Roman"/>
                <w:b w:val="false"/>
                <w:i w:val="false"/>
                <w:color w:val="000000"/>
                <w:sz w:val="20"/>
              </w:rPr>
              <w:t>:</w:t>
            </w:r>
            <w:r>
              <w:br/>
            </w:r>
            <w:r>
              <w:rPr>
                <w:rFonts w:ascii="Times New Roman"/>
                <w:b w:val="false"/>
                <w:i w:val="false"/>
                <w:color w:val="000000"/>
                <w:sz w:val="20"/>
              </w:rPr>
              <w:t>
      1. Қоса беріліп отырған:</w:t>
            </w:r>
            <w:r>
              <w:br/>
            </w:r>
            <w:r>
              <w:rPr>
                <w:rFonts w:ascii="Times New Roman"/>
                <w:b w:val="false"/>
                <w:i w:val="false"/>
                <w:color w:val="000000"/>
                <w:sz w:val="20"/>
              </w:rPr>
              <w:t>
      1) «Куәландырушы орталықтарды аккредиттеу»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3) «Қазақстан Республикасының Ұлттық куәландырушы орталығының тіркеу куәліктерін беру және кері қайтарып алу» мемлекеттік қызмет </w:t>
            </w:r>
            <w:r>
              <w:rPr>
                <w:rFonts w:ascii="Times New Roman"/>
                <w:b w:val="false"/>
                <w:i w:val="false"/>
                <w:color w:val="000000"/>
                <w:sz w:val="20"/>
              </w:rPr>
              <w:t>стандарты</w:t>
            </w:r>
            <w:r>
              <w:rPr>
                <w:rFonts w:ascii="Times New Roman"/>
                <w:b w:val="false"/>
                <w:i w:val="false"/>
                <w:color w:val="000000"/>
                <w:sz w:val="20"/>
              </w:rPr>
              <w:t xml:space="preserve"> бекітілсін.</w:t>
            </w:r>
            <w:r>
              <w:br/>
            </w:r>
            <w:r>
              <w:rPr>
                <w:rFonts w:ascii="Times New Roman"/>
                <w:b w:val="false"/>
                <w:i w:val="false"/>
                <w:color w:val="000000"/>
                <w:sz w:val="20"/>
              </w:rPr>
              <w:t>
      2. Қазақстан Республикасы Үкіметінің кейбір шешімдеріне мынадай өзгерістер енгізілсін:</w:t>
            </w:r>
            <w:r>
              <w:br/>
            </w:r>
            <w:r>
              <w:rPr>
                <w:rFonts w:ascii="Times New Roman"/>
                <w:b w:val="false"/>
                <w:i w:val="false"/>
                <w:color w:val="000000"/>
                <w:sz w:val="20"/>
              </w:rPr>
              <w:t xml:space="preserve">
      1) </w:t>
            </w:r>
            <w:r>
              <w:rPr>
                <w:rFonts w:ascii="Times New Roman"/>
                <w:b w:val="false"/>
                <w:i w:val="false"/>
                <w:color w:val="ff0000"/>
                <w:sz w:val="20"/>
              </w:rPr>
              <w:t xml:space="preserve">күші жойылды - ҚР Үкіметінің 18.09.2013 </w:t>
            </w:r>
            <w:r>
              <w:rPr>
                <w:rFonts w:ascii="Times New Roman"/>
                <w:b w:val="false"/>
                <w:i w:val="false"/>
                <w:color w:val="000000"/>
                <w:sz w:val="20"/>
              </w:rPr>
              <w:t>№ 983</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bl>
    <w:bookmarkStart w:name="z10" w:id="0"/>
    <w:p>
      <w:pPr>
        <w:spacing w:after="0"/>
        <w:ind w:left="0"/>
        <w:jc w:val="both"/>
      </w:pPr>
      <w:r>
        <w:rPr>
          <w:rFonts w:ascii="Times New Roman"/>
          <w:b w:val="false"/>
          <w:i w:val="false"/>
          <w:color w:val="000000"/>
          <w:sz w:val="28"/>
        </w:rPr>
        <w:t>
      2)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 Қазақстан Республикасы Үкіметінің 2009 жылғы 30 желтоқсандағы № 2280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 39-құжат):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уәкілетті орган өтінішті алған сәттен бастап күнтізбелік екі күн ішінде өтініштің және өтінішке қоса берілген құжаттардың осы Ережеде белгіленген нысан мен жинақтылыққа қойылатын талаптарға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АЖ-ға аттестаттау жүргізуге өтінімді алғаннан кейін уәкілетті ұйым күнтізбелік бір күн ішінде өтініш берушіге аттестаттық тексеру бойынша қызмет көрсету шартының, ақпараттық қауіпсіздікті қамтамасыз ету жөніндегі бірлескен жұмыстарды орындау шартының және ақпараттық жүйелерде ақпаратты криптографиялық қорғау құралдары болған кезде немесе қажет болған жағдайда бірлескен құпия жұмыстарды орындау шартының екі данасын жібереді. Өтініш беруші жоғарыда көрсетілген шарттардың екі данасын алғаннан соң, күнтізбелік үш күн ішінде оған қол қояды және әрбір шарттың бір-бір данасын уәкілетті ұйымға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аттестаттық тексеру мерзімі аттестаттық тексеру жүргізуге шарт жасалған сәттен бастап күнтізбелік жиырма бір күннен аспауы тиіс. Егер аттестатталатын АЖ құрылымына АЖ-ның ведомостволық немесе өңірлік құрамдастары енгізілген жағдайда, уәкілетті ұйым белгіленген мерзімді сақтаудың мүмкін болмау себептерін баяндай отырып, аттестаттық тексеру мерзімін ұзарту туралы өтінішпен уәкілетті органға жүгінеді. Уәкілетті орган аттестаттық тексеру мерзімін күнтізбелік он жеті күннен аспайтын мерзімге ұзарту туралы шешім қабылдайды, бұл туралы өтініш берушіге күнтізбелік бір күн ішінде хабарланады;»;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уәкілетті орган актіні алған сәттен бастап күнтізбелік екі күн ішінде Комиссия шақырады және актіні Комиссияның қарауына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Комиссия хаттамасының негiзiнде және актiнi ескере отырып, уәкiлеттi орган күнтізбелік бір күн iшiнде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аттестатты беру немесе беруден бас тарту туралы (аттестат беруден бас тарту туралы шешім актіде көрсетілген Қазақстан Республикасының аумағында қабылданған ақпараттық қауіпсіздік саласындағы стандарттардың талаптарына сәйкессіздіктер негізінде қабылданады);</w:t>
      </w:r>
      <w:r>
        <w:br/>
      </w:r>
      <w:r>
        <w:rPr>
          <w:rFonts w:ascii="Times New Roman"/>
          <w:b w:val="false"/>
          <w:i w:val="false"/>
          <w:color w:val="000000"/>
          <w:sz w:val="28"/>
        </w:rPr>
        <w:t>
</w:t>
      </w:r>
      <w:r>
        <w:rPr>
          <w:rFonts w:ascii="Times New Roman"/>
          <w:b w:val="false"/>
          <w:i w:val="false"/>
          <w:color w:val="000000"/>
          <w:sz w:val="28"/>
        </w:rPr>
        <w:t>
      өтініш берушінің анықталған сәйкессіздіктерді жоюы туралы (бұл шешім АЖ-ны аттестаттауды жүргізу өтініміне көп дегенде бір рет қабылдануы тиіс) шешімнің көшірмесі өтініш берушіге жіберіледі.</w:t>
      </w:r>
      <w:r>
        <w:br/>
      </w:r>
      <w:r>
        <w:rPr>
          <w:rFonts w:ascii="Times New Roman"/>
          <w:b w:val="false"/>
          <w:i w:val="false"/>
          <w:color w:val="000000"/>
          <w:sz w:val="28"/>
        </w:rPr>
        <w:t>
</w:t>
      </w:r>
      <w:r>
        <w:rPr>
          <w:rFonts w:ascii="Times New Roman"/>
          <w:b w:val="false"/>
          <w:i w:val="false"/>
          <w:color w:val="000000"/>
          <w:sz w:val="28"/>
        </w:rPr>
        <w:t>
      13) егер Комиссия анықталған сәйкессіздіктерді жою туралы шешім қабылдаған жағдайда, мемлекеттік қызметті көрсету мерзімі аттестациялық тексеріс кезінде анықталған сәйкессіздіктердің жойылғандығы туралы уәкілетті органды хабардар еткенге дейін тоқтатылады. Өтініш беруші шешімнің көшірмесін алған сәттен бастап жиырма жұмыс күні ішінде анықталған сәйкессіздіктерді жояды және олардың жойылғаны туралы уәкілетті органды хабардар етеді, осыдан кейін уәкілетті орган күнтізбелік бір күн ішінде АЖ-ға қосымша аттестаттық тексеру жүргізу қажеттілігі туралы уәкілетті ұйымға хабарлайды. АЖ-ны қосымша тексеру мерзімі уәкілетті органнан хабарлама алған күннен бастап күнтізбелік сегіз күннен аспауы тиіс;».</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қаулы алғашқы ресми жарияланған күнінен бастап күнтізбелік он күн өткен соң қолданысқа енгізіледі.</w:t>
            </w:r>
          </w:p>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                           С. Ахметов</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25 қыркүйектегі</w:t>
            </w:r>
            <w:r>
              <w:br/>
            </w:r>
            <w:r>
              <w:rPr>
                <w:rFonts w:ascii="Times New Roman"/>
                <w:b w:val="false"/>
                <w:i w:val="false"/>
                <w:color w:val="000000"/>
                <w:sz w:val="20"/>
              </w:rPr>
              <w:t xml:space="preserve">
№ 1241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«Куәландырушы орталықтарды аккредиттеу» мемлекеттік қызмет</w:t>
            </w:r>
            <w:r>
              <w:br/>
            </w:r>
            <w:r>
              <w:rPr>
                <w:rFonts w:ascii="Times New Roman"/>
                <w:b/>
                <w:i w:val="false"/>
                <w:color w:val="000000"/>
              </w:rPr>
              <w:t>
стандарты 1. Жалпы ережелер</w:t>
            </w:r>
          </w:p>
          <w:p>
            <w:pPr>
              <w:spacing w:after="20"/>
              <w:ind w:left="20"/>
              <w:jc w:val="both"/>
            </w:pPr>
            <w:r>
              <w:rPr>
                <w:rFonts w:ascii="Times New Roman"/>
                <w:b w:val="false"/>
                <w:i w:val="false"/>
                <w:color w:val="000000"/>
                <w:sz w:val="20"/>
              </w:rPr>
              <w:t>      1. «Куәландырушы орталықтарды аккредиттеу» мемлекеттік қызмет Қазақстан Республикасы Көлік және коммуникация министрлігінің Байланыс және ақпараттандыру комитеті (бұдан әрі - уәкілетті орган) мынадай мекенжай бойынша </w:t>
            </w:r>
            <w:r>
              <w:rPr>
                <w:rFonts w:ascii="Times New Roman"/>
                <w:b w:val="false"/>
                <w:i w:val="false"/>
                <w:color w:val="000000"/>
                <w:sz w:val="20"/>
              </w:rPr>
              <w:t>көрсетіледі</w:t>
            </w:r>
            <w:r>
              <w:rPr>
                <w:rFonts w:ascii="Times New Roman"/>
                <w:b w:val="false"/>
                <w:i w:val="false"/>
                <w:color w:val="000000"/>
                <w:sz w:val="20"/>
              </w:rPr>
              <w:t>: 010000, Астана қаласы, Орынбор көшесі, 8 үй, «Министрліктер үйі» әкімшілік ғимараты, 14-ші кіреберіс, № А757 кабинет.</w:t>
            </w:r>
            <w:r>
              <w:br/>
            </w:r>
            <w:r>
              <w:rPr>
                <w:rFonts w:ascii="Times New Roman"/>
                <w:b w:val="false"/>
                <w:i w:val="false"/>
                <w:color w:val="000000"/>
                <w:sz w:val="20"/>
              </w:rPr>
              <w:t>
      2. Көрсетілетін мемлекеттік қызметтің нысаны: автоматтандырылмаған.</w:t>
            </w:r>
            <w:r>
              <w:br/>
            </w:r>
            <w:r>
              <w:rPr>
                <w:rFonts w:ascii="Times New Roman"/>
                <w:b w:val="false"/>
                <w:i w:val="false"/>
                <w:color w:val="000000"/>
                <w:sz w:val="20"/>
              </w:rPr>
              <w:t>
      3. Мемлекеттік қызмет «Электрондық құжат және электрондық цифрлық қолтаңба туралы» Қазақстан Республикасының 2003 жылғы 7 қаңтардағы Заңының 1-бабының </w:t>
            </w:r>
            <w:r>
              <w:rPr>
                <w:rFonts w:ascii="Times New Roman"/>
                <w:b w:val="false"/>
                <w:i w:val="false"/>
                <w:color w:val="000000"/>
                <w:sz w:val="20"/>
              </w:rPr>
              <w:t>2) тармақшасы</w:t>
            </w:r>
            <w:r>
              <w:rPr>
                <w:rFonts w:ascii="Times New Roman"/>
                <w:b w:val="false"/>
                <w:i w:val="false"/>
                <w:color w:val="000000"/>
                <w:sz w:val="20"/>
              </w:rPr>
              <w:t xml:space="preserve"> және Қазақстан Республикасы Үкіметінің 2010 жылғы 19 қарашадағы № 1222 қаулысымен бекітілген Куәландырушы орталықтарды аккредиттеуді жүргізудің </w:t>
            </w:r>
            <w:r>
              <w:rPr>
                <w:rFonts w:ascii="Times New Roman"/>
                <w:b w:val="false"/>
                <w:i w:val="false"/>
                <w:color w:val="000000"/>
                <w:sz w:val="20"/>
              </w:rPr>
              <w:t>қағидаcы</w:t>
            </w:r>
            <w:r>
              <w:rPr>
                <w:rFonts w:ascii="Times New Roman"/>
                <w:b w:val="false"/>
                <w:i w:val="false"/>
                <w:color w:val="000000"/>
                <w:sz w:val="20"/>
              </w:rPr>
              <w:t xml:space="preserve"> негізінде көрсетіледі.</w:t>
            </w:r>
            <w:r>
              <w:br/>
            </w:r>
            <w:r>
              <w:rPr>
                <w:rFonts w:ascii="Times New Roman"/>
                <w:b w:val="false"/>
                <w:i w:val="false"/>
                <w:color w:val="000000"/>
                <w:sz w:val="20"/>
              </w:rPr>
              <w:t>
      4. Мемлекеттік қызмет туралы ақпарат:</w:t>
            </w:r>
            <w:r>
              <w:br/>
            </w:r>
            <w:r>
              <w:rPr>
                <w:rFonts w:ascii="Times New Roman"/>
                <w:b w:val="false"/>
                <w:i w:val="false"/>
                <w:color w:val="000000"/>
                <w:sz w:val="20"/>
              </w:rPr>
              <w:t>
      1) Қазақстан Республикасы Көлік және коммуникация министрлігінің (бұдан әрі – Министрлік) интернет-ресурсында www.mtk.gov.kz мекенжайы бойынша;</w:t>
            </w:r>
            <w:r>
              <w:br/>
            </w:r>
            <w:r>
              <w:rPr>
                <w:rFonts w:ascii="Times New Roman"/>
                <w:b w:val="false"/>
                <w:i w:val="false"/>
                <w:color w:val="000000"/>
                <w:sz w:val="20"/>
              </w:rPr>
              <w:t>
      2) уәкілетті органдағы стенділерде орналасқан.</w:t>
            </w:r>
            <w:r>
              <w:br/>
            </w:r>
            <w:r>
              <w:rPr>
                <w:rFonts w:ascii="Times New Roman"/>
                <w:b w:val="false"/>
                <w:i w:val="false"/>
                <w:color w:val="000000"/>
                <w:sz w:val="20"/>
              </w:rPr>
              <w:t>
      5. Көрсетілетін мемлекеттік қызметтің нәтижесі куәландырушы орталықты аккредиттеу және қағаз тасығышта куәландырушы орталықты аккредиттеу туралы куәлікті (бұдан әрі – куәлік) не қызмет көрсетуден бас тарту туралы қағаз тасығыштағы дәлелді жауап беру болып табылады.</w:t>
            </w:r>
            <w:r>
              <w:br/>
            </w:r>
            <w:r>
              <w:rPr>
                <w:rFonts w:ascii="Times New Roman"/>
                <w:b w:val="false"/>
                <w:i w:val="false"/>
                <w:color w:val="000000"/>
                <w:sz w:val="20"/>
              </w:rPr>
              <w:t>
      6. Мемлекеттік қызмет Қазақстан Республикасының заңды тұлғаларына (бұдан әрі – мемлекеттiк қызметтi алушы) көрсетіледі.</w:t>
            </w:r>
            <w:r>
              <w:br/>
            </w:r>
            <w:r>
              <w:rPr>
                <w:rFonts w:ascii="Times New Roman"/>
                <w:b w:val="false"/>
                <w:i w:val="false"/>
                <w:color w:val="000000"/>
                <w:sz w:val="20"/>
              </w:rPr>
              <w:t>
      7. Мемлекеттік қызметті көрсету мерзімдері:</w:t>
            </w:r>
            <w:r>
              <w:br/>
            </w:r>
            <w:r>
              <w:rPr>
                <w:rFonts w:ascii="Times New Roman"/>
                <w:b w:val="false"/>
                <w:i w:val="false"/>
                <w:color w:val="000000"/>
                <w:sz w:val="20"/>
              </w:rPr>
              <w:t>
      1) Осы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 құжаттардың толық пакетін уәкілетті органға мемлекеттiк қызметтi алушы берген сәттен бастап күнтізбелік отыз күннен аспайды;</w:t>
            </w:r>
            <w:r>
              <w:br/>
            </w:r>
            <w:r>
              <w:rPr>
                <w:rFonts w:ascii="Times New Roman"/>
                <w:b w:val="false"/>
                <w:i w:val="false"/>
                <w:color w:val="000000"/>
                <w:sz w:val="20"/>
              </w:rPr>
              <w:t>
      Өтінішті қараудың мерзімі тексеру үшін куәландырушы орталыққа комиссия қайта шыққан жағдайда күнтізбелік отыз күнге ұзартылуы мүмкін, бұл туралы қарау мерзімі ұзартылған сәттен бастап үш жұмыс күн ішінде мемлекеттiк қызметтi алушыға хабарланады. Уәкілетті орган мерзімді ұзартудың себебін көрсете отырып, мемлекеттiк қызметтi алушыға дәлелді хат жібереді.</w:t>
            </w:r>
            <w:r>
              <w:br/>
            </w:r>
            <w:r>
              <w:rPr>
                <w:rFonts w:ascii="Times New Roman"/>
                <w:b w:val="false"/>
                <w:i w:val="false"/>
                <w:color w:val="000000"/>
                <w:sz w:val="20"/>
              </w:rPr>
              <w:t>
      2) мемлекеттiк қызметтi алушы өтініш білдірген күні сол жерде көрсетілетін мемлекеттік қызметті алғанға дейін рұқсат етілген ең көп күту уақыты – 40 минуттан аспайды;</w:t>
            </w:r>
            <w:r>
              <w:br/>
            </w:r>
            <w:r>
              <w:rPr>
                <w:rFonts w:ascii="Times New Roman"/>
                <w:b w:val="false"/>
                <w:i w:val="false"/>
                <w:color w:val="000000"/>
                <w:sz w:val="20"/>
              </w:rPr>
              <w:t>
      3) өтініш білдірген күні мемлекеттiк қызметтi алушыға қызмет көрсетудің рұқсат етілген ең көп уақыты - 30 минуттан аспайды.</w:t>
            </w:r>
            <w:r>
              <w:br/>
            </w:r>
            <w:r>
              <w:rPr>
                <w:rFonts w:ascii="Times New Roman"/>
                <w:b w:val="false"/>
                <w:i w:val="false"/>
                <w:color w:val="000000"/>
                <w:sz w:val="20"/>
              </w:rPr>
              <w:t>
      8. Мемлекеттік қызмет тегін көрсетіледі.</w:t>
            </w:r>
            <w:r>
              <w:br/>
            </w:r>
            <w:r>
              <w:rPr>
                <w:rFonts w:ascii="Times New Roman"/>
                <w:b w:val="false"/>
                <w:i w:val="false"/>
                <w:color w:val="000000"/>
                <w:sz w:val="20"/>
              </w:rPr>
              <w:t>
      9. Уәкілетті органның жұмыс кестесі: демалыс және мереке күндерінен басқа дүйсенбiден бастап жұма аралығында сағат 09.00-ден 18.30-ға дейін, түскі үзіліс сағат 13.00-ден 14.30-ға дейін.</w:t>
            </w:r>
            <w:r>
              <w:br/>
            </w:r>
            <w:r>
              <w:rPr>
                <w:rFonts w:ascii="Times New Roman"/>
                <w:b w:val="false"/>
                <w:i w:val="false"/>
                <w:color w:val="000000"/>
                <w:sz w:val="20"/>
              </w:rPr>
              <w:t>
      Мемлекеттік қызмет алдын ала жазылмай және жедел қызмет көрсетусіз кезек түрінде жүзеге асырылады.</w:t>
            </w:r>
            <w:r>
              <w:br/>
            </w:r>
            <w:r>
              <w:rPr>
                <w:rFonts w:ascii="Times New Roman"/>
                <w:b w:val="false"/>
                <w:i w:val="false"/>
                <w:color w:val="000000"/>
                <w:sz w:val="20"/>
              </w:rPr>
              <w:t>
      10. Мемлекеттік қызмет көрсету уәкілетті органның ғимаратында мынадай мекенжай бойынша: 010000, Астана қаласы, Орынбор көшесі, 8 үй, «Министрліктер үйі» әкімшілік ғимараты, 14-ші кіреберіс, № А757 кабинетте жүзеге асырылады. Ғимарат дене мүмкіндіктері шектеулі адамдардың қолжетімділігіне арналған пандустармен және лифттерге кірумен жабдықталған, нормативтік құқықтық актілерден үзінділер (көшірмелер), қажетті құжаттардың тізбесімен және оларды толтырудың үлгілері бар стендтермен жабдықталған күту және құжаттарды толтыру үшін орындар бар, өртке қарсы қауіпсіздік шаралары қолданылған.</w:t>
            </w:r>
            <w:r>
              <w:br/>
            </w:r>
            <w:r>
              <w:rPr>
                <w:rFonts w:ascii="Times New Roman"/>
                <w:b w:val="false"/>
                <w:i w:val="false"/>
                <w:color w:val="000000"/>
                <w:sz w:val="20"/>
              </w:rPr>
              <w:t>
      Жеке тұлғаларға мемлекеттік қызмет көрсетудің сапасына талдау жүргізу, жұмысты одан әрі жетілдіру үшін қоғамдық пікірді зерделеу мақсатында уәкілетті органда жеке және заңды тұлғалар үшін Шағымдар мен ұсыныстар кітабы жүргізіледі.</w:t>
            </w:r>
          </w:p>
          <w:p>
            <w:pPr>
              <w:spacing w:after="0"/>
              <w:ind w:left="0"/>
              <w:jc w:val="both"/>
            </w:pPr>
            <w:r>
              <w:rPr>
                <w:rFonts w:ascii="Times New Roman"/>
                <w:b/>
                <w:i w:val="false"/>
                <w:color w:val="000000"/>
              </w:rPr>
              <w:t xml:space="preserve"> 2. Мемлекеттік қызмет көрсету тәртібі</w:t>
            </w:r>
          </w:p>
          <w:p>
            <w:pPr>
              <w:spacing w:after="20"/>
              <w:ind w:left="20"/>
              <w:jc w:val="both"/>
            </w:pPr>
            <w:r>
              <w:rPr>
                <w:rFonts w:ascii="Times New Roman"/>
                <w:b w:val="false"/>
                <w:i w:val="false"/>
                <w:color w:val="000000"/>
                <w:sz w:val="20"/>
              </w:rPr>
              <w:t>      11. Мемлекеттік қызметті алу үшін мемлекеттiк қызметтiң алушы немесе сенімхат бойынша оның уәкілетті өкілі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аккредиттеу туралы куәлік беруге өтінішті;</w:t>
            </w:r>
            <w:r>
              <w:br/>
            </w:r>
            <w:r>
              <w:rPr>
                <w:rFonts w:ascii="Times New Roman"/>
                <w:b w:val="false"/>
                <w:i w:val="false"/>
                <w:color w:val="000000"/>
                <w:sz w:val="20"/>
              </w:rPr>
              <w:t>
      2) заңды тұлғаны мемлекеттік тіркеу (қайта тіркеу) туралы анықтаманың не куәліктің көшірмесін;</w:t>
            </w:r>
            <w:r>
              <w:br/>
            </w:r>
            <w:r>
              <w:rPr>
                <w:rFonts w:ascii="Times New Roman"/>
                <w:b w:val="false"/>
                <w:i w:val="false"/>
                <w:color w:val="000000"/>
                <w:sz w:val="20"/>
              </w:rPr>
              <w:t>
      3) еркін таратылмайтын пайдаланылатын бағдарламалық құралдарға лицензиялардың және/немесе сертификаттардың көшірмелерін, сондай-ақ өзімен әзірлеген жағдайда авторлық құқықты растайтын құжаттарды;</w:t>
            </w:r>
            <w:r>
              <w:br/>
            </w:r>
            <w:r>
              <w:rPr>
                <w:rFonts w:ascii="Times New Roman"/>
                <w:b w:val="false"/>
                <w:i w:val="false"/>
                <w:color w:val="000000"/>
                <w:sz w:val="20"/>
              </w:rPr>
              <w:t>
      4) мемлекеттік ақпараттық жүйелермен аккредиттелетін куәландырушы орталықты интеграцияланған жағдайда куәландырушы орталықтың ақпараттық қауіпсіздік талаптарына және Қазақстан Республикасының аумағында қабылданған стандарттарға сәйкестігі аттестатын;</w:t>
            </w:r>
            <w:r>
              <w:br/>
            </w:r>
            <w:r>
              <w:rPr>
                <w:rFonts w:ascii="Times New Roman"/>
                <w:b w:val="false"/>
                <w:i w:val="false"/>
                <w:color w:val="000000"/>
                <w:sz w:val="20"/>
              </w:rPr>
              <w:t>
      5) мемлекеттiк қызметтi алушы бекіткен куәландырушы орталықтың модульдерінің (құрауыш) өзара іс-қимылының схемасын және криптографиялық түрлендіру алгоритмдері туралы деректермен және электрондық қолтаңбаны қалыптастыру процесін іске асыру жөніндегі басқа да негізгі деректер (негізгі талаптар) және жекелеген параметрлерге және куәландырушы орталыққа қойылатын талаптармен бірге электрондық цифрлық қолтаңбаның схемасын;</w:t>
            </w:r>
            <w:r>
              <w:br/>
            </w:r>
            <w:r>
              <w:rPr>
                <w:rFonts w:ascii="Times New Roman"/>
                <w:b w:val="false"/>
                <w:i w:val="false"/>
                <w:color w:val="000000"/>
                <w:sz w:val="20"/>
              </w:rPr>
              <w:t>
      6) мыналарды:</w:t>
            </w:r>
            <w:r>
              <w:br/>
            </w:r>
            <w:r>
              <w:rPr>
                <w:rFonts w:ascii="Times New Roman"/>
                <w:b w:val="false"/>
                <w:i w:val="false"/>
                <w:color w:val="000000"/>
                <w:sz w:val="20"/>
              </w:rPr>
              <w:t>
      куәландырушы орталықтың ақпараттық қауіпсіздік саясатын;</w:t>
            </w:r>
            <w:r>
              <w:br/>
            </w:r>
            <w:r>
              <w:rPr>
                <w:rFonts w:ascii="Times New Roman"/>
                <w:b w:val="false"/>
                <w:i w:val="false"/>
                <w:color w:val="000000"/>
                <w:sz w:val="20"/>
              </w:rPr>
              <w:t>
      куәландырушы орталық қызметінің регламентін немесе қағидаларын;</w:t>
            </w:r>
            <w:r>
              <w:br/>
            </w:r>
            <w:r>
              <w:rPr>
                <w:rFonts w:ascii="Times New Roman"/>
                <w:b w:val="false"/>
                <w:i w:val="false"/>
                <w:color w:val="000000"/>
                <w:sz w:val="20"/>
              </w:rPr>
              <w:t>
      куәландырушы орталық туралы ережені;</w:t>
            </w:r>
            <w:r>
              <w:br/>
            </w:r>
            <w:r>
              <w:rPr>
                <w:rFonts w:ascii="Times New Roman"/>
                <w:b w:val="false"/>
                <w:i w:val="false"/>
                <w:color w:val="000000"/>
                <w:sz w:val="20"/>
              </w:rPr>
              <w:t>
      штаттан тыс, дағдарысты жағдайларда өтініш берушінің атынан куәландырушы орталықтың тіркеу куәліктерін сүйемелдеу, әкімшілендіру, шығару жөніндегі жұмыстарға тікелей қатысып, жұмыстарды жүзеге асыратын жұмыскерлердің іс-қимылы жөніндегі нұсқаулықты;</w:t>
            </w:r>
            <w:r>
              <w:br/>
            </w:r>
            <w:r>
              <w:rPr>
                <w:rFonts w:ascii="Times New Roman"/>
                <w:b w:val="false"/>
                <w:i w:val="false"/>
                <w:color w:val="000000"/>
                <w:sz w:val="20"/>
              </w:rPr>
              <w:t>
      куәландырушы орталықтың ақпараттық ресурстарын резервтік көшіру туралы нұсқаулықты;</w:t>
            </w:r>
            <w:r>
              <w:br/>
            </w:r>
            <w:r>
              <w:rPr>
                <w:rFonts w:ascii="Times New Roman"/>
                <w:b w:val="false"/>
                <w:i w:val="false"/>
                <w:color w:val="000000"/>
                <w:sz w:val="20"/>
              </w:rPr>
              <w:t>
      куәландырушы орталықтың бағдарламалық қамтамасыз етуін орнату және баптау жөніндегі нұсқаулықты;</w:t>
            </w:r>
            <w:r>
              <w:br/>
            </w:r>
            <w:r>
              <w:rPr>
                <w:rFonts w:ascii="Times New Roman"/>
                <w:b w:val="false"/>
                <w:i w:val="false"/>
                <w:color w:val="000000"/>
                <w:sz w:val="20"/>
              </w:rPr>
              <w:t>
      7) осы куәландырушы орталықта және оны пайдаланушылар қолданатын ҚР СТ 1073-2007 бойынша ақпаратты криптографиялық қорғаудың пайдаланылатын құралдарына сәйкестік сертификатын береді.</w:t>
            </w:r>
            <w:r>
              <w:br/>
            </w:r>
            <w:r>
              <w:rPr>
                <w:rFonts w:ascii="Times New Roman"/>
                <w:b w:val="false"/>
                <w:i w:val="false"/>
                <w:color w:val="000000"/>
                <w:sz w:val="20"/>
              </w:rPr>
              <w:t>
      Куәландырушы орталық қызметінің регламенті мен қағидалары куәландырушы орталықтың барлық ұсынатын сервистерін сипаттауы тиіс.</w:t>
            </w:r>
            <w:r>
              <w:br/>
            </w:r>
            <w:r>
              <w:rPr>
                <w:rFonts w:ascii="Times New Roman"/>
                <w:b w:val="false"/>
                <w:i w:val="false"/>
                <w:color w:val="000000"/>
                <w:sz w:val="20"/>
              </w:rPr>
              <w:t>
      Тіркеу куәліктерін қолдану саясаты тіркеу куәліктерінің қолданылу саласын, олардың құрылымын және тіршілік циклін сипаттауы тиіс.</w:t>
            </w:r>
            <w:r>
              <w:br/>
            </w:r>
            <w:r>
              <w:rPr>
                <w:rFonts w:ascii="Times New Roman"/>
                <w:b w:val="false"/>
                <w:i w:val="false"/>
                <w:color w:val="000000"/>
                <w:sz w:val="20"/>
              </w:rPr>
              <w:t>
      </w:t>
            </w:r>
            <w:r>
              <w:rPr>
                <w:rFonts w:ascii="Times New Roman"/>
                <w:b w:val="false"/>
                <w:i w:val="false"/>
                <w:color w:val="ff0000"/>
                <w:sz w:val="20"/>
              </w:rPr>
              <w:t xml:space="preserve">Ескерту. 11-тармаққа өзгеріс енгізілді - ҚР Үкіметінің 21.05.2013 </w:t>
            </w:r>
            <w:r>
              <w:rPr>
                <w:rFonts w:ascii="Times New Roman"/>
                <w:b w:val="false"/>
                <w:i w:val="false"/>
                <w:color w:val="000000"/>
                <w:sz w:val="20"/>
              </w:rPr>
              <w:t>№ 507</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12. Белгіленген үлгідегі өтініштің нысанын уәкілетті органның қызметкері мына мекенжай бойынша: 010000, Астана қаласы, Орынбор көшесі, 8 үй, «Министрліктер үйі» әкімшілік ғимараты, 14-ші кіреберіс, № А757 кабинетте береді, сондай-ақ өтініштердің нысаны мен оларды толтыру жөніндегі түсініктемелер www.mtk.gov.kz интернет-ресурсында орналастырылған.</w:t>
            </w:r>
            <w:r>
              <w:br/>
            </w:r>
            <w:r>
              <w:rPr>
                <w:rFonts w:ascii="Times New Roman"/>
                <w:b w:val="false"/>
                <w:i w:val="false"/>
                <w:color w:val="000000"/>
                <w:sz w:val="20"/>
              </w:rPr>
              <w:t>
      13. Құжаттарды қабылдауды уәкілетті орган кеңсесінің қызметкерлері мынадай мекенжай бойынша жүзеге асырады: 010000, Астана қаласы, Орынбор көшесі, 8 үй, «Министрліктер үйі» әкімшілік ғимараты, 14-ші кіреберіс, № А746 кабинет, телефон: (87172) 74-03-64.</w:t>
            </w:r>
            <w:r>
              <w:br/>
            </w:r>
            <w:r>
              <w:rPr>
                <w:rFonts w:ascii="Times New Roman"/>
                <w:b w:val="false"/>
                <w:i w:val="false"/>
                <w:color w:val="000000"/>
                <w:sz w:val="20"/>
              </w:rPr>
              <w:t>
      14. Уәкілетті орган құжаттарды қабылдаған кезде мемлекеттiк қызметтi алушыға:</w:t>
            </w:r>
            <w:r>
              <w:br/>
            </w:r>
            <w:r>
              <w:rPr>
                <w:rFonts w:ascii="Times New Roman"/>
                <w:b w:val="false"/>
                <w:i w:val="false"/>
                <w:color w:val="000000"/>
                <w:sz w:val="20"/>
              </w:rPr>
              <w:t>
      1) сұрау салудың нөмірі мен қабылдау күнін;</w:t>
            </w:r>
            <w:r>
              <w:br/>
            </w:r>
            <w:r>
              <w:rPr>
                <w:rFonts w:ascii="Times New Roman"/>
                <w:b w:val="false"/>
                <w:i w:val="false"/>
                <w:color w:val="000000"/>
                <w:sz w:val="20"/>
              </w:rPr>
              <w:t>
      2) сұрау салынып отырған мемлекеттік қызметтің түрін;</w:t>
            </w:r>
            <w:r>
              <w:br/>
            </w:r>
            <w:r>
              <w:rPr>
                <w:rFonts w:ascii="Times New Roman"/>
                <w:b w:val="false"/>
                <w:i w:val="false"/>
                <w:color w:val="000000"/>
                <w:sz w:val="20"/>
              </w:rPr>
              <w:t>
      3) қоса беріліп отырған құжаттардың саны мен атауларын;</w:t>
            </w:r>
            <w:r>
              <w:br/>
            </w:r>
            <w:r>
              <w:rPr>
                <w:rFonts w:ascii="Times New Roman"/>
                <w:b w:val="false"/>
                <w:i w:val="false"/>
                <w:color w:val="000000"/>
                <w:sz w:val="20"/>
              </w:rPr>
              <w:t>
      4) құжаттардың берілетін күні (уақыт) мен орнын;</w:t>
            </w:r>
            <w:r>
              <w:br/>
            </w:r>
            <w:r>
              <w:rPr>
                <w:rFonts w:ascii="Times New Roman"/>
                <w:b w:val="false"/>
                <w:i w:val="false"/>
                <w:color w:val="000000"/>
                <w:sz w:val="20"/>
              </w:rPr>
              <w:t>
      5) құжаттарды ресімдеуге өтінішті қабылдаған уәкілетті органның лауазымды адамының тегін, атын, әкесінің атын көрсете отырып, тиісті құжаттарды қабылдағаны туралы қолхат беріледі.</w:t>
            </w:r>
            <w:r>
              <w:br/>
            </w:r>
            <w:r>
              <w:rPr>
                <w:rFonts w:ascii="Times New Roman"/>
                <w:b w:val="false"/>
                <w:i w:val="false"/>
                <w:color w:val="000000"/>
                <w:sz w:val="20"/>
              </w:rPr>
              <w:t>
      15. Куәландырушы орталықты аккредиттеу туралы куәлікті уәкілетті орган кеңсесінің қызметкері мемлекеттiк қызметтiң алушыға куәландырушы орталықты аккредиттеу туралы куәлікті беру журналына жеке қол қойдырып береді немесе мемлекеттік қызмет нәтижесін мемлекеттiк қызметтi алушыға жеткізуді пошта немесе курьерлік қызметі жүзеге асырады.</w:t>
            </w:r>
            <w:r>
              <w:br/>
            </w:r>
            <w:r>
              <w:rPr>
                <w:rFonts w:ascii="Times New Roman"/>
                <w:b w:val="false"/>
                <w:i w:val="false"/>
                <w:color w:val="000000"/>
                <w:sz w:val="20"/>
              </w:rPr>
              <w:t>
      16. Уәкілетті орган құжаттарды алған сәттен бастап бес жұмыс күнінен аспайтын мерзімде ұсынылған құжаттардың толықтығын тексеруге міндетті. Ұсынылған құжаттардың толық емес фактілері анықталған жағдайда уәкілетті орган көрсетілген мерзімдерде жазбаша дәлелді жауап береді.</w:t>
            </w:r>
            <w:r>
              <w:br/>
            </w:r>
            <w:r>
              <w:rPr>
                <w:rFonts w:ascii="Times New Roman"/>
                <w:b w:val="false"/>
                <w:i w:val="false"/>
                <w:color w:val="000000"/>
                <w:sz w:val="20"/>
              </w:rPr>
              <w:t>
      Егер:</w:t>
            </w:r>
            <w:r>
              <w:br/>
            </w:r>
            <w:r>
              <w:rPr>
                <w:rFonts w:ascii="Times New Roman"/>
                <w:b w:val="false"/>
                <w:i w:val="false"/>
                <w:color w:val="000000"/>
                <w:sz w:val="20"/>
              </w:rPr>
              <w:t>
      1) мемлекеттiк қызметтi алушы осы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 қажетті құжаттарды ұсынбаса;</w:t>
            </w:r>
            <w:r>
              <w:br/>
            </w:r>
            <w:r>
              <w:rPr>
                <w:rFonts w:ascii="Times New Roman"/>
                <w:b w:val="false"/>
                <w:i w:val="false"/>
                <w:color w:val="000000"/>
                <w:sz w:val="20"/>
              </w:rPr>
              <w:t>
      2) дұрыс ақпарат ұсынбаса мемлекеттік қызмет көрсетуден бас тартуға негіз болып табылады.</w:t>
            </w:r>
          </w:p>
          <w:p>
            <w:pPr>
              <w:spacing w:after="0"/>
              <w:ind w:left="0"/>
              <w:jc w:val="both"/>
            </w:pPr>
            <w:r>
              <w:rPr>
                <w:rFonts w:ascii="Times New Roman"/>
                <w:b/>
                <w:i w:val="false"/>
                <w:color w:val="000000"/>
              </w:rPr>
              <w:t xml:space="preserve"> 3. Жұмыс қағидаты</w:t>
            </w:r>
          </w:p>
          <w:p>
            <w:pPr>
              <w:spacing w:after="20"/>
              <w:ind w:left="20"/>
              <w:jc w:val="both"/>
            </w:pPr>
            <w:r>
              <w:rPr>
                <w:rFonts w:ascii="Times New Roman"/>
                <w:b w:val="false"/>
                <w:i w:val="false"/>
                <w:color w:val="000000"/>
                <w:sz w:val="20"/>
              </w:rPr>
              <w:t>      17. Мемлекеттiк қызметтi алушыға қатысы бойынша уәкілетті органның қызметі мынадай қағидаттарға негізделеді:</w:t>
            </w:r>
            <w:r>
              <w:br/>
            </w:r>
            <w:r>
              <w:rPr>
                <w:rFonts w:ascii="Times New Roman"/>
                <w:b w:val="false"/>
                <w:i w:val="false"/>
                <w:color w:val="000000"/>
                <w:sz w:val="20"/>
              </w:rPr>
              <w:t>
      1) адамның конституциялық құқықтары мен бостандықтарын сақтау;</w:t>
            </w:r>
            <w:r>
              <w:br/>
            </w:r>
            <w:r>
              <w:rPr>
                <w:rFonts w:ascii="Times New Roman"/>
                <w:b w:val="false"/>
                <w:i w:val="false"/>
                <w:color w:val="000000"/>
                <w:sz w:val="20"/>
              </w:rPr>
              <w:t>
      2) қызметтік борышын атқару кезінде заңдылықты сақтау;</w:t>
            </w:r>
            <w:r>
              <w:br/>
            </w:r>
            <w:r>
              <w:rPr>
                <w:rFonts w:ascii="Times New Roman"/>
                <w:b w:val="false"/>
                <w:i w:val="false"/>
                <w:color w:val="000000"/>
                <w:sz w:val="20"/>
              </w:rPr>
              <w:t>
      3) мемлекеттiк қызметтi алушылармен жұмыс кезінде сыпайылық;</w:t>
            </w:r>
            <w:r>
              <w:br/>
            </w:r>
            <w:r>
              <w:rPr>
                <w:rFonts w:ascii="Times New Roman"/>
                <w:b w:val="false"/>
                <w:i w:val="false"/>
                <w:color w:val="000000"/>
                <w:sz w:val="20"/>
              </w:rPr>
              <w:t>
      4) көрсетілетін мемлекеттік қызмет туралы жеткілікті ақпаратты беру;</w:t>
            </w:r>
            <w:r>
              <w:br/>
            </w:r>
            <w:r>
              <w:rPr>
                <w:rFonts w:ascii="Times New Roman"/>
                <w:b w:val="false"/>
                <w:i w:val="false"/>
                <w:color w:val="000000"/>
                <w:sz w:val="20"/>
              </w:rPr>
              <w:t>
      5) өтініштерді қараған кезде лауазымды тұлғалар қызметінің ашықтығы;</w:t>
            </w:r>
            <w:r>
              <w:br/>
            </w:r>
            <w:r>
              <w:rPr>
                <w:rFonts w:ascii="Times New Roman"/>
                <w:b w:val="false"/>
                <w:i w:val="false"/>
                <w:color w:val="000000"/>
                <w:sz w:val="20"/>
              </w:rPr>
              <w:t>
      6) мемлекеттiк қызметтi алушы құжаттарының сақталуын қамтамасыз ету;</w:t>
            </w:r>
            <w:r>
              <w:br/>
            </w:r>
            <w:r>
              <w:rPr>
                <w:rFonts w:ascii="Times New Roman"/>
                <w:b w:val="false"/>
                <w:i w:val="false"/>
                <w:color w:val="000000"/>
                <w:sz w:val="20"/>
              </w:rPr>
              <w:t>
      7) мемлекеттiк қызметтi алушы құжаттарының мазмұны туралы ақпаратты қорғау және оның құпиялығы.</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18. Мемлекеттiк қызметтi алушыларға мемлекеттік қызметті көрсетудің нәтижелері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19. Уәкілетті органның жұмысы бағаланатын мемлекеттік қызметтің сапасы мен тиімділігі көрсеткіштерінің нысаналы мәндері жыл сайын Қазақстан Республикасы Көлік және коммуникация министрінің бұйрығымен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Мемлекеттік қызметті ұсынудың сапасы бойынша наразылық болған жағдайда лауазымды тұлғалардың әрекеттеріне (әрекетсіздіктеріне) шағымдану тәртібін уәкілетті орган кеңсесінің қызметкерлері мынадай мекенжай бойынша түсіндіреді: 010000, Астана қаласы, Орынбор көшесі, 8 үй, «Министрліктер үйі» әкімшілік ғимараты, 14-ші кіреберіс, электрондық поштаның мекенжайы: kсi@mtc.gov.kz., № А757 кабинет, телефон (87172) 74-06-85.</w:t>
            </w:r>
            <w:r>
              <w:br/>
            </w:r>
            <w:r>
              <w:rPr>
                <w:rFonts w:ascii="Times New Roman"/>
                <w:b w:val="false"/>
                <w:i w:val="false"/>
                <w:color w:val="000000"/>
                <w:sz w:val="20"/>
              </w:rPr>
              <w:t>
      21. Уәкілетті орган көрсететін мемлекеттік қызметтің нәтижелерімен келіспеген жағдайда, шағымдар:</w:t>
            </w:r>
            <w:r>
              <w:br/>
            </w:r>
            <w:r>
              <w:rPr>
                <w:rFonts w:ascii="Times New Roman"/>
                <w:b w:val="false"/>
                <w:i w:val="false"/>
                <w:color w:val="000000"/>
                <w:sz w:val="20"/>
              </w:rPr>
              <w:t>
      1) Министрліктің Байланыс және ақпараттандыру комитеті төрағасының атына мынадай мекенжай бойынша: 010000, Астана қаласы, Орынбор көшесі, 8 үй, «Министрліктер үйі» әкімшілік ғимараты, 14-ші кіреберіс, электрондық поштаның адресі: kсi@mtc.gov.kz., қабылдау бөлмесінің телефоны (8-7172)74-03-24;</w:t>
            </w:r>
            <w:r>
              <w:br/>
            </w:r>
            <w:r>
              <w:rPr>
                <w:rFonts w:ascii="Times New Roman"/>
                <w:b w:val="false"/>
                <w:i w:val="false"/>
                <w:color w:val="000000"/>
                <w:sz w:val="20"/>
              </w:rPr>
              <w:t>
      2) Министрліктің «сенім телефонына» (8-7172)-24-29-09 нөмірі бойынша;</w:t>
            </w:r>
            <w:r>
              <w:br/>
            </w:r>
            <w:r>
              <w:rPr>
                <w:rFonts w:ascii="Times New Roman"/>
                <w:b w:val="false"/>
                <w:i w:val="false"/>
                <w:color w:val="000000"/>
                <w:sz w:val="20"/>
              </w:rPr>
              <w:t>
      3) www.mtс.gov.kz интернет-ресурсының «сенім парағы» бөлімінде;</w:t>
            </w:r>
            <w:r>
              <w:br/>
            </w:r>
            <w:r>
              <w:rPr>
                <w:rFonts w:ascii="Times New Roman"/>
                <w:b w:val="false"/>
                <w:i w:val="false"/>
                <w:color w:val="000000"/>
                <w:sz w:val="20"/>
              </w:rPr>
              <w:t>
      4) Қазақстан Республикасы Көлік және коммуникация министрінің блогына (Министрліктің www.mtс.gov.kz мекенжайы бойынша «Көлік және коммуникация министрінің блогы» интернет-ресурсының беті);</w:t>
            </w:r>
            <w:r>
              <w:br/>
            </w:r>
            <w:r>
              <w:rPr>
                <w:rFonts w:ascii="Times New Roman"/>
                <w:b w:val="false"/>
                <w:i w:val="false"/>
                <w:color w:val="000000"/>
                <w:sz w:val="20"/>
              </w:rPr>
              <w:t>
      5) Министрліктің кеңсесіне жазбаша шағыммен мынадай мекенжайға: 010000, Астана қаласы, Қабанбай Батыр даңғылы, 32/1, электрондық поштаның адресі: mtc@mtc.gov.kz, телефон: (8-7172)-24-13-12 беріледі.</w:t>
            </w:r>
            <w:r>
              <w:br/>
            </w:r>
            <w:r>
              <w:rPr>
                <w:rFonts w:ascii="Times New Roman"/>
                <w:b w:val="false"/>
                <w:i w:val="false"/>
                <w:color w:val="000000"/>
                <w:sz w:val="20"/>
              </w:rPr>
              <w:t>
      Лауазымды тұлғаның жұмыс кестесі бес күндік жұмыс аптасын сағат 09.00-ден 18.30-ға дейін, түскі үзіліспен сағат 13.00-ден 14.30-ға дейін құрайды.</w:t>
            </w:r>
            <w:r>
              <w:br/>
            </w:r>
            <w:r>
              <w:rPr>
                <w:rFonts w:ascii="Times New Roman"/>
                <w:b w:val="false"/>
                <w:i w:val="false"/>
                <w:color w:val="000000"/>
                <w:sz w:val="20"/>
              </w:rPr>
              <w:t>
      22. Мемлекеттiк қызметтi алушының мемлекеттік қызметті көрсету кезінде дөрекі қызмет көрсетуіне шағымдар:</w:t>
            </w:r>
            <w:r>
              <w:br/>
            </w:r>
            <w:r>
              <w:rPr>
                <w:rFonts w:ascii="Times New Roman"/>
                <w:b w:val="false"/>
                <w:i w:val="false"/>
                <w:color w:val="000000"/>
                <w:sz w:val="20"/>
              </w:rPr>
              <w:t>
      1) Министрліктің Байланыс және ақпараттандыру комитеті төрағасының атына мынадай мекенжай бойынша: 010000, Астана қаласы, Орынбор көшесі, 8 үй, «Министрліктер үйі» әкімшілік ғимараты, 14-ші кіреберіс, электрондық поштаның мекенжайы: kсi@mtc.gov.kz., қабылдау бөлмесінің телефоны (8-7172)74-03-24;</w:t>
            </w:r>
            <w:r>
              <w:br/>
            </w:r>
            <w:r>
              <w:rPr>
                <w:rFonts w:ascii="Times New Roman"/>
                <w:b w:val="false"/>
                <w:i w:val="false"/>
                <w:color w:val="000000"/>
                <w:sz w:val="20"/>
              </w:rPr>
              <w:t>
      2) Министрліктің «сенім телефонына» (8-7172)-24-29-09 нөмірі бойынша;</w:t>
            </w:r>
            <w:r>
              <w:br/>
            </w:r>
            <w:r>
              <w:rPr>
                <w:rFonts w:ascii="Times New Roman"/>
                <w:b w:val="false"/>
                <w:i w:val="false"/>
                <w:color w:val="000000"/>
                <w:sz w:val="20"/>
              </w:rPr>
              <w:t>
      3) www.mtk.gov.kz интернет-ресурсының «сенім парағы» бөлімінде;</w:t>
            </w:r>
            <w:r>
              <w:br/>
            </w:r>
            <w:r>
              <w:rPr>
                <w:rFonts w:ascii="Times New Roman"/>
                <w:b w:val="false"/>
                <w:i w:val="false"/>
                <w:color w:val="000000"/>
                <w:sz w:val="20"/>
              </w:rPr>
              <w:t>
      4) Қазақстан Республикасы Көлік және коммуникация министрінің блогына (Министрліктің www.mtk.gov.kz адресі бойынша «Көлік және коммуникация министрінің блогы» интернет-ресурсының беті);</w:t>
            </w:r>
            <w:r>
              <w:br/>
            </w:r>
            <w:r>
              <w:rPr>
                <w:rFonts w:ascii="Times New Roman"/>
                <w:b w:val="false"/>
                <w:i w:val="false"/>
                <w:color w:val="000000"/>
                <w:sz w:val="20"/>
              </w:rPr>
              <w:t>
      5) Министрліктің кеңсесіне жазбаша шағыммен мынадай мекенжайға: 010000, Астана қаласы, Қабанбай Батыр даңғылы, 32/1, телефон: (8-7172)-24-13-12 беріледі.</w:t>
            </w:r>
            <w:r>
              <w:br/>
            </w:r>
            <w:r>
              <w:rPr>
                <w:rFonts w:ascii="Times New Roman"/>
                <w:b w:val="false"/>
                <w:i w:val="false"/>
                <w:color w:val="000000"/>
                <w:sz w:val="20"/>
              </w:rPr>
              <w:t>
      Лауазымды тұлғаның жұмыс кестесі бес күндік жұмыс аптасын сағат 09.00-ден 18.30-ға дейін, түскі үзіліспен сағат 13.00-ден 14.30-ға дейін құрайды.</w:t>
            </w:r>
            <w:r>
              <w:br/>
            </w:r>
            <w:r>
              <w:rPr>
                <w:rFonts w:ascii="Times New Roman"/>
                <w:b w:val="false"/>
                <w:i w:val="false"/>
                <w:color w:val="000000"/>
                <w:sz w:val="20"/>
              </w:rPr>
              <w:t>
      23. Көрсетілген мемлекеттік қызмет нәтижелерімен келіспеген жағдайда мемлекеттiк қызметтi алушының заңнамада белгіленген тәртіппен сотқа жүгінуге құқығы бар.</w:t>
            </w:r>
            <w:r>
              <w:br/>
            </w:r>
            <w:r>
              <w:rPr>
                <w:rFonts w:ascii="Times New Roman"/>
                <w:b w:val="false"/>
                <w:i w:val="false"/>
                <w:color w:val="000000"/>
                <w:sz w:val="20"/>
              </w:rPr>
              <w:t>
      24. Шағым шағымда қойылған мәселелерді шешу құзыретіне кіретін субъектіге немесе лауазымды адамның атына еркін нысанда жолданады.</w:t>
            </w:r>
            <w:r>
              <w:br/>
            </w:r>
            <w:r>
              <w:rPr>
                <w:rFonts w:ascii="Times New Roman"/>
                <w:b w:val="false"/>
                <w:i w:val="false"/>
                <w:color w:val="000000"/>
                <w:sz w:val="20"/>
              </w:rPr>
              <w:t>
      Шағымда тегі, аты, әкесінің аты (жеке басын куәландыратын құжат болған жағдайда), пошталық мекенжайы, күні көрсетіледі. Шағымға мемлекеттік қызметті алушы қол қояды. Шағым берген кезде субъектінің немесе қызметі, лауазымды тұлғаның тегі және әкесінің аты, кімге шағымдануда, өтініштің себебі және талаптар көрсетіледі.</w:t>
            </w:r>
            <w:r>
              <w:br/>
            </w:r>
            <w:r>
              <w:rPr>
                <w:rFonts w:ascii="Times New Roman"/>
                <w:b w:val="false"/>
                <w:i w:val="false"/>
                <w:color w:val="000000"/>
                <w:sz w:val="20"/>
              </w:rPr>
              <w:t>
      25. Қабылданған шағым жеке (заңды) тұлғалардың өтініштерін есепке алу журналында тіркеледі. Шағымның қабылданғанын растайтын құжат күні мен уақыты шағымды қабылдаған тұлғаның тегі мен аты-жөні, жасалған шағымға жауапты алу мерзімі мен орны және шағымды қарауға жауапты лауазымды адамның байланыс деректері көрсетілген талон болып табылады.</w:t>
            </w:r>
            <w:r>
              <w:br/>
            </w:r>
            <w:r>
              <w:rPr>
                <w:rFonts w:ascii="Times New Roman"/>
                <w:b w:val="false"/>
                <w:i w:val="false"/>
                <w:color w:val="000000"/>
                <w:sz w:val="20"/>
              </w:rPr>
              <w:t>
      26. Мемлекеттік қызмет туралы қосымша ақпаратты www.mtk.gov.kz интернет-ресурстарынан және Министрліктің (8-7172)-24-29-09 сенім телефоны бойынша алуға болады.</w:t>
            </w:r>
          </w:p>
          <w:p>
            <w:pPr>
              <w:spacing w:after="20"/>
              <w:ind w:left="20"/>
              <w:jc w:val="both"/>
            </w:pPr>
            <w:r>
              <w:rPr>
                <w:rFonts w:ascii="Times New Roman"/>
                <w:b w:val="false"/>
                <w:i w:val="false"/>
                <w:color w:val="000000"/>
                <w:sz w:val="20"/>
              </w:rPr>
              <w:t>«Куәландырушы орталықтарды аккредиттеу»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1-қосымша               </w:t>
            </w:r>
          </w:p>
          <w:p>
            <w:pPr>
              <w:spacing w:after="0"/>
              <w:ind w:left="0"/>
              <w:jc w:val="both"/>
            </w:pPr>
            <w:r>
              <w:rPr>
                <w:rFonts w:ascii="Times New Roman"/>
                <w:b/>
                <w:i w:val="false"/>
                <w:color w:val="000000"/>
              </w:rPr>
              <w:t xml:space="preserve"> Куәландырушы орталықты аккредиттеу туралы куәлік беруге өтініш</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(өтініш берушінің атауы, заңды мекенжайы, телефоны)</w:t>
            </w:r>
            <w:r>
              <w:br/>
            </w:r>
            <w:r>
              <w:rPr>
                <w:rFonts w:ascii="Times New Roman"/>
                <w:b/>
                <w:i w:val="false"/>
                <w:color w:val="000000"/>
              </w:rPr>
              <w:t>
_____________________________________________________________________</w:t>
            </w:r>
            <w:r>
              <w:br/>
            </w:r>
            <w:r>
              <w:rPr>
                <w:rFonts w:ascii="Times New Roman"/>
                <w:b/>
                <w:i w:val="false"/>
                <w:color w:val="000000"/>
              </w:rPr>
              <w:t>
(куәландырушы орталықтың атауы)</w:t>
            </w:r>
          </w:p>
          <w:p>
            <w:pPr>
              <w:spacing w:after="20"/>
              <w:ind w:left="20"/>
              <w:jc w:val="both"/>
            </w:pPr>
            <w:r>
              <w:rPr>
                <w:rFonts w:ascii="Times New Roman"/>
                <w:b w:val="false"/>
                <w:i w:val="false"/>
                <w:color w:val="000000"/>
                <w:sz w:val="20"/>
              </w:rPr>
              <w:t>аккредиттеу туралы куәлікті беруді сұрайды.</w:t>
            </w:r>
          </w:p>
          <w:p>
            <w:pPr>
              <w:spacing w:after="20"/>
              <w:ind w:left="20"/>
              <w:jc w:val="both"/>
            </w:pPr>
            <w:r>
              <w:rPr>
                <w:rFonts w:ascii="Times New Roman"/>
                <w:b w:val="false"/>
                <w:i w:val="false"/>
                <w:color w:val="000000"/>
                <w:sz w:val="20"/>
              </w:rPr>
              <w:t>Күні 20__ жылғы «___» ______________</w:t>
            </w:r>
          </w:p>
          <w:p>
            <w:pPr>
              <w:spacing w:after="20"/>
              <w:ind w:left="20"/>
              <w:jc w:val="both"/>
            </w:pPr>
            <w:r>
              <w:rPr>
                <w:rFonts w:ascii="Times New Roman"/>
                <w:b w:val="false"/>
                <w:i w:val="false"/>
                <w:color w:val="000000"/>
                <w:sz w:val="20"/>
              </w:rPr>
              <w:t>Басшы                                __________ _____________________</w:t>
            </w:r>
            <w:r>
              <w:br/>
            </w:r>
            <w:r>
              <w:rPr>
                <w:rFonts w:ascii="Times New Roman"/>
                <w:b w:val="false"/>
                <w:i w:val="false"/>
                <w:color w:val="000000"/>
                <w:sz w:val="20"/>
              </w:rPr>
              <w:t>
                                       (қолы)        (аты, тегі)</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«Куәландырушы орталықтарды аккредиттеу»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Кесте. Сапа мен тиімділік көрсеткіштерінің мәні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2486"/>
        <w:gridCol w:w="2733"/>
        <w:gridCol w:w="2733"/>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жылғы көрсеткіштің нысаналы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көрсеткіштің ағымдағы мәні</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кезден бастап белгіленген мерзімде қызметті ұсыну жағдайларының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процесінің сапасымен қанағаттандырылған тұтынушылардың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сапасымен және тәртібі туралы ақпаратпен қанағаттандырылған тұтынушылардың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Олар туралы электрондық форматта ақпаратқа қолжетімді қызметтер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тәртібімен қанағаттандырылған тұтынушылардың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1185"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сыпайылығына қанағаттанған тұтынушылардың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25 қыркүйектегі</w:t>
            </w:r>
            <w:r>
              <w:br/>
            </w:r>
            <w:r>
              <w:rPr>
                <w:rFonts w:ascii="Times New Roman"/>
                <w:b w:val="false"/>
                <w:i w:val="false"/>
                <w:color w:val="000000"/>
                <w:sz w:val="20"/>
              </w:rPr>
              <w:t xml:space="preserve">
№ 1241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«Мемлекеттік ақпараттық жүйелерді және мемлекеттік ақпараттық</w:t>
            </w:r>
            <w:r>
              <w:br/>
            </w:r>
            <w:r>
              <w:rPr>
                <w:rFonts w:ascii="Times New Roman"/>
                <w:b/>
                <w:i w:val="false"/>
                <w:color w:val="000000"/>
              </w:rPr>
              <w:t>
жүйелермен интеграцияланатын мемлекеттік емес ақпараттық</w:t>
            </w:r>
            <w:r>
              <w:br/>
            </w:r>
            <w:r>
              <w:rPr>
                <w:rFonts w:ascii="Times New Roman"/>
                <w:b/>
                <w:i w:val="false"/>
                <w:color w:val="000000"/>
              </w:rPr>
              <w:t>
жүйелерді олардың ақпараттық қауіпсіздік талаптарына және</w:t>
            </w:r>
            <w:r>
              <w:br/>
            </w:r>
            <w:r>
              <w:rPr>
                <w:rFonts w:ascii="Times New Roman"/>
                <w:b/>
                <w:i w:val="false"/>
                <w:color w:val="000000"/>
              </w:rPr>
              <w:t>
Қазақстан Республикасының аумағында қабылданған стандарттарға</w:t>
            </w:r>
            <w:r>
              <w:br/>
            </w:r>
            <w:r>
              <w:rPr>
                <w:rFonts w:ascii="Times New Roman"/>
                <w:b/>
                <w:i w:val="false"/>
                <w:color w:val="000000"/>
              </w:rPr>
              <w:t>
сәйкестігіне аттестаттау» мемлекеттік қызмет стандарты 1. Жалпы ережелер</w:t>
            </w:r>
          </w:p>
          <w:p>
            <w:pPr>
              <w:spacing w:after="20"/>
              <w:ind w:left="20"/>
              <w:jc w:val="both"/>
            </w:pPr>
            <w:r>
              <w:rPr>
                <w:rFonts w:ascii="Times New Roman"/>
                <w:b w:val="false"/>
                <w:i w:val="false"/>
                <w:color w:val="000000"/>
                <w:sz w:val="20"/>
              </w:rPr>
              <w:t>      1.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қызметін Қазақстан Республикасы Көлік және коммуникация министрлігі (бұдан әрі – уәкілетті орган), 010000, Астана қаласы, Орынбор көшесі, 8 үй, «Министрліктер үйі» әкімшілігі ғимараты, 14-кіреберіс мекенжайы бойынша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2. Мемлекеттік қызметті көрсету нысаны: автоматтандырылмаған.</w:t>
            </w:r>
            <w:r>
              <w:br/>
            </w:r>
            <w:r>
              <w:rPr>
                <w:rFonts w:ascii="Times New Roman"/>
                <w:b w:val="false"/>
                <w:i w:val="false"/>
                <w:color w:val="000000"/>
                <w:sz w:val="20"/>
              </w:rPr>
              <w:t>
      3. Мемлекеттік қызмет «Ақпараттандыру туралы» Қазақстан Республикасының 2007 жылғы 11 қаңтардағы Заңының 17-бабының </w:t>
            </w:r>
            <w:r>
              <w:rPr>
                <w:rFonts w:ascii="Times New Roman"/>
                <w:b w:val="false"/>
                <w:i w:val="false"/>
                <w:color w:val="000000"/>
                <w:sz w:val="20"/>
              </w:rPr>
              <w:t>3-тармағы</w:t>
            </w:r>
            <w:r>
              <w:rPr>
                <w:rFonts w:ascii="Times New Roman"/>
                <w:b w:val="false"/>
                <w:i w:val="false"/>
                <w:color w:val="000000"/>
                <w:sz w:val="20"/>
              </w:rPr>
              <w:t>, Қазақстан Республикасы Үкіметінің 2009 жылғы 30 желтоқсандағы № 2280 қаулысымен бекітілген Мемлекеттік ақпараттық жүйелерді және мемлекеттік ақпараттық жүйелермен интеграцияланатын мемлекеттік емес ақпараттық жүйелерді ақпараттық қауіпсіздік талаптарына және Қазақстан Республикасының аумағында қабылданған стандарттарға сәйкестігіне аттестаттау жүргізу </w:t>
            </w:r>
            <w:r>
              <w:rPr>
                <w:rFonts w:ascii="Times New Roman"/>
                <w:b w:val="false"/>
                <w:i w:val="false"/>
                <w:color w:val="000000"/>
                <w:sz w:val="20"/>
              </w:rPr>
              <w:t>ережесі</w:t>
            </w:r>
            <w:r>
              <w:rPr>
                <w:rFonts w:ascii="Times New Roman"/>
                <w:b w:val="false"/>
                <w:i w:val="false"/>
                <w:color w:val="000000"/>
                <w:sz w:val="20"/>
              </w:rPr>
              <w:t xml:space="preserve"> (бұдан әрі – Аттестаттау ережесі) негізінде жүзеге асырылады.</w:t>
            </w:r>
            <w:r>
              <w:br/>
            </w:r>
            <w:r>
              <w:rPr>
                <w:rFonts w:ascii="Times New Roman"/>
                <w:b w:val="false"/>
                <w:i w:val="false"/>
                <w:color w:val="000000"/>
                <w:sz w:val="20"/>
              </w:rPr>
              <w:t>
      4. Мемлекеттік қызмет туралы ақпарат www.mtc.gov.kz және www.ctsat.kz интернет-ресурстарында орналастырылады.</w:t>
            </w:r>
            <w:r>
              <w:br/>
            </w:r>
            <w:r>
              <w:rPr>
                <w:rFonts w:ascii="Times New Roman"/>
                <w:b w:val="false"/>
                <w:i w:val="false"/>
                <w:color w:val="000000"/>
                <w:sz w:val="20"/>
              </w:rPr>
              <w:t>
      5. Көрсетілетін қызметтің нәтижесі қағаз тасығышта ақпараттық қауіпсіздік талаптарына және Қазақстан Республикасының аумағындағы қабылданған стандарттарға сәйкестігіне ақпараттық жүйенің сәйкестік аттестаты (бұдан әрі – аттестат) немесе қағаздық тасығышта қызметті көрсетуден бас тарту туралы дәлелді жауап беру болып табылады.</w:t>
            </w:r>
            <w:r>
              <w:br/>
            </w:r>
            <w:r>
              <w:rPr>
                <w:rFonts w:ascii="Times New Roman"/>
                <w:b w:val="false"/>
                <w:i w:val="false"/>
                <w:color w:val="000000"/>
                <w:sz w:val="20"/>
              </w:rPr>
              <w:t>
      6. Мемлекеттік қызмет мемлекеттік ақпараттық жүйелердің немесе мемлекеттік ақпараттық жүйелермен интеграцияланатын мемлекеттік емес ақпараттық жүйелердің меншік иелері немесе иеленушілері болып табылатын жеке және заңды тұлғаларға (бұдан әрі – мемлекеттік қызметті алушы) көрсетіледі.</w:t>
            </w:r>
            <w:r>
              <w:br/>
            </w:r>
            <w:r>
              <w:rPr>
                <w:rFonts w:ascii="Times New Roman"/>
                <w:b w:val="false"/>
                <w:i w:val="false"/>
                <w:color w:val="000000"/>
                <w:sz w:val="20"/>
              </w:rPr>
              <w:t>
      7. Мемлекеттік қызмет көрсету мерзімдері:</w:t>
            </w:r>
            <w:r>
              <w:br/>
            </w:r>
            <w:r>
              <w:rPr>
                <w:rFonts w:ascii="Times New Roman"/>
                <w:b w:val="false"/>
                <w:i w:val="false"/>
                <w:color w:val="000000"/>
                <w:sz w:val="20"/>
              </w:rPr>
              <w:t>
      1) күнтізбелік 30 күннен аспайды, оның ішінде:</w:t>
            </w:r>
            <w:r>
              <w:br/>
            </w:r>
            <w:r>
              <w:rPr>
                <w:rFonts w:ascii="Times New Roman"/>
                <w:b w:val="false"/>
                <w:i w:val="false"/>
                <w:color w:val="000000"/>
                <w:sz w:val="20"/>
              </w:rPr>
              <w:t>
      уәкілетті орган күнтізбелік екі күн ішінде өтінімді және өтінімге қоса беріліп отырған құжаттарды осы стандарттың 11-тармағында белгіленген нысан мен жиынтығына сәйкестігіне тексеруді жүзеге асырады. Сәйкес келген жағдайда қоса беріліп отырған құжаттарымен өтінімді уәкілетті орган «Мемлекеттік техникалық қызмет» шаруашылық жүргізу құқығындағы республикалық мемлекеттік кәсіпорнына (бұдан әрі – уәкілетті ұйым) жібереді, басқа жағдайда өтінім қайтару себептері көрсете отырып, мемлекеттік қызметті алушыға қайтарылады;</w:t>
            </w:r>
            <w:r>
              <w:br/>
            </w:r>
            <w:r>
              <w:rPr>
                <w:rFonts w:ascii="Times New Roman"/>
                <w:b w:val="false"/>
                <w:i w:val="false"/>
                <w:color w:val="000000"/>
                <w:sz w:val="20"/>
              </w:rPr>
              <w:t>
      ақпараттық жүйені (бұдан әрі - АЖ) аттестаттауды жүргізуге өтінім алған сәттен бастап уәкілетті ұйым АЖ-ні аттестаттық тексеру бойынша қызмет көрсетуге арналған шарттың, ақпараттық қауіпсіздікті қамтамасыз ету жөніндегі бірлескен жұмыстарды орындауға арналған шарттың және ақпараттық жүйелерде ақпаратты қорғаудың криптографиялық құралдары болған кезде немесе қажет болған жағдайда аттестаттық тексеру жөнінде қызмет көрсету бойынша бірлескен құпия жұмыстарды орындауға арналған шарттың (бұдан әрі - шарттар) екі данасын мемлекеттік қызметті алушыға күнтізбелік бір күн ішінде жібереді.</w:t>
            </w:r>
            <w:r>
              <w:br/>
            </w:r>
            <w:r>
              <w:rPr>
                <w:rFonts w:ascii="Times New Roman"/>
                <w:b w:val="false"/>
                <w:i w:val="false"/>
                <w:color w:val="000000"/>
                <w:sz w:val="20"/>
              </w:rPr>
              <w:t>
      жоғарыда көрсетілген шарттардың екі данасын алған сәттен бастап мемлекеттік қызметті алушы күнтізбелік үш күн ішінде қол қойып, жоғарыдағы шарттардың бір данасын уәкілетті ұйымға қайтарады;</w:t>
            </w:r>
            <w:r>
              <w:br/>
            </w:r>
            <w:r>
              <w:rPr>
                <w:rFonts w:ascii="Times New Roman"/>
                <w:b w:val="false"/>
                <w:i w:val="false"/>
                <w:color w:val="000000"/>
                <w:sz w:val="20"/>
              </w:rPr>
              <w:t>
      аттестаттық тексеру бойынша қызмет көрсетуге арналған шарттар жасалған сәттен ол бойынша жұмыстар күнтізбелік жиырма бір күн ішінде жүргізіледі;</w:t>
            </w:r>
            <w:r>
              <w:br/>
            </w:r>
            <w:r>
              <w:rPr>
                <w:rFonts w:ascii="Times New Roman"/>
                <w:b w:val="false"/>
                <w:i w:val="false"/>
                <w:color w:val="000000"/>
                <w:sz w:val="20"/>
              </w:rPr>
              <w:t>
      АЖ аттестаттық тексеру қорытындылары туралы актіні (бұдан әрі – акт) алған сәттен бастап уәкілетті орган күнтізбелік екі күн ішінде аттестаттау Комиссиясын (бұдан әрі – Комиссия) шақырып, актіні Комиссияның қарауына жібереді;</w:t>
            </w:r>
            <w:r>
              <w:br/>
            </w:r>
            <w:r>
              <w:rPr>
                <w:rFonts w:ascii="Times New Roman"/>
                <w:b w:val="false"/>
                <w:i w:val="false"/>
                <w:color w:val="000000"/>
                <w:sz w:val="20"/>
              </w:rPr>
              <w:t>
      Комиссия хаттамасын алған сәттен бастап және актіні есепке ала отырып, уәкілетті орган күнтізбелік бір күн ішінде аттестатты беру немесе беруден бас тарту туралы шешім қабылдайды немесе мемлекеттік қызметті алушының анықталған сәйкессіздіктерді жоюы туралы шешім қабылдайды.</w:t>
            </w:r>
            <w:r>
              <w:br/>
            </w:r>
            <w:r>
              <w:rPr>
                <w:rFonts w:ascii="Times New Roman"/>
                <w:b w:val="false"/>
                <w:i w:val="false"/>
                <w:color w:val="000000"/>
                <w:sz w:val="20"/>
              </w:rPr>
              <w:t>
      2) мемлекеттік қызметті алушы өтініш берген күні сол жерде көрсетілетін мемлекеттік қызметті алуға дейін күтудің рұқсат етілетін ең көп уақыты (тіркеген, талон алған кезде, өтініш және электрондық сұрау салу берген сәттен бастап және тағы басқа) – 15 минут;</w:t>
            </w:r>
            <w:r>
              <w:br/>
            </w:r>
            <w:r>
              <w:rPr>
                <w:rFonts w:ascii="Times New Roman"/>
                <w:b w:val="false"/>
                <w:i w:val="false"/>
                <w:color w:val="000000"/>
                <w:sz w:val="20"/>
              </w:rPr>
              <w:t>
      3) өтініш беруші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0"/>
              </w:rPr>
              <w:t>
      4) егер АЖ аттестатталатын құрылымы АЖ ведомстволық немесе өңірлік құрамдас бөліктерінен тұрса, уәкілетті ұйым белгіленген мерзімнің сақталуы мүмкін болмайтын себептерді баяндай отырып, АЖ аттестаттық тексерудің мерзімін ұзарту туралы уәкілетті органға өтінішпен жүгіне алады. Уәкілетті орган аттестаттық тексерудің мерзімін күнтізбелік он жеті күнге ұзарту туралы шешім қабылдайды, ол туралы мемлекеттік қызметті алушыны күнтізбелік бір күн ішінде хабарландырады.</w:t>
            </w:r>
            <w:r>
              <w:br/>
            </w:r>
            <w:r>
              <w:rPr>
                <w:rFonts w:ascii="Times New Roman"/>
                <w:b w:val="false"/>
                <w:i w:val="false"/>
                <w:color w:val="000000"/>
                <w:sz w:val="20"/>
              </w:rPr>
              <w:t>
      егер Комиссия анықталған сәйкессіздіктерді жою туралы шешім қабылдаған жағдайда, мемлекеттік қызметті көрсету мерзімі аттестациялық тексеріс кезінде анықталған сәйкессіздіктердің жойылғандығы туралы уәкілетті органды хабардар еткенге дейін тоқтатылады. Өтініш беруші шешімнің көшірмесін алған сәттен бастап жиырма жұмыс күн ішінде аттестаттық тексеруде анықталған сәйкессіздіктерді жояды және олардың жойылғаны туралы уәкілетті органды хабардар етеді, осыдан кейін уәкілетті орган күнтізбелік бір күн ішінде АЖ-ға қосымша аттестаттық тексеру жүргізу қажеттілігі туралы уәкілетті ұйымға хабарлайды. АЖ-ны қосымша тексеру мерзімі уәкілетті органнан хабарлама алған күннен бастап күнтізбелік сегіз күннен аспауы тиіс.</w:t>
            </w:r>
            <w:r>
              <w:br/>
            </w:r>
            <w:r>
              <w:rPr>
                <w:rFonts w:ascii="Times New Roman"/>
                <w:b w:val="false"/>
                <w:i w:val="false"/>
                <w:color w:val="000000"/>
                <w:sz w:val="20"/>
              </w:rPr>
              <w:t>
      АЖ қосымша аттестациялық тексерісінің қорытындыларының актісін алған сәттен бастап уәкілетті ұйым күнтізбелі екі күн ішінде аттестациялық комиссияны шақырады және актіні Комиссияның қарауына жібереді.</w:t>
            </w:r>
            <w:r>
              <w:br/>
            </w:r>
            <w:r>
              <w:rPr>
                <w:rFonts w:ascii="Times New Roman"/>
                <w:b w:val="false"/>
                <w:i w:val="false"/>
                <w:color w:val="000000"/>
                <w:sz w:val="20"/>
              </w:rPr>
              <w:t>
      Комиссия хаттамасын алған сәттен бастап және актiнi ескере отырып, уәкiлеттi орган бір күн iшiнде аттестатты беру немесе беруден бас тарту немесе мемлекеттік қызметті алушымен айқындалған сәйкессіздіктерді жоюы туралы шешім қабылдайды.</w:t>
            </w:r>
            <w:r>
              <w:br/>
            </w:r>
            <w:r>
              <w:rPr>
                <w:rFonts w:ascii="Times New Roman"/>
                <w:b w:val="false"/>
                <w:i w:val="false"/>
                <w:color w:val="000000"/>
                <w:sz w:val="20"/>
              </w:rPr>
              <w:t>
      </w:t>
            </w:r>
            <w:r>
              <w:rPr>
                <w:rFonts w:ascii="Times New Roman"/>
                <w:b w:val="false"/>
                <w:i w:val="false"/>
                <w:color w:val="ff0000"/>
                <w:sz w:val="20"/>
              </w:rPr>
              <w:t xml:space="preserve">Ескерту. 7-тармаққа өзгеріс енгізілді - ҚР Үкіметінің 21.05.2013 </w:t>
            </w:r>
            <w:r>
              <w:rPr>
                <w:rFonts w:ascii="Times New Roman"/>
                <w:b w:val="false"/>
                <w:i w:val="false"/>
                <w:color w:val="000000"/>
                <w:sz w:val="20"/>
              </w:rPr>
              <w:t>№ 507</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8. Мемлекеттік қызмет ақылы түрде шарт арқылы көрсетіледі. Төлем «Мемлекеттік меншік туралы» Қазақстан Республикасының 2011 жылғы 1 наурыздағы Заңының </w:t>
            </w:r>
            <w:r>
              <w:rPr>
                <w:rFonts w:ascii="Times New Roman"/>
                <w:b w:val="false"/>
                <w:i w:val="false"/>
                <w:color w:val="000000"/>
                <w:sz w:val="20"/>
              </w:rPr>
              <w:t>146-бабына</w:t>
            </w:r>
            <w:r>
              <w:rPr>
                <w:rFonts w:ascii="Times New Roman"/>
                <w:b w:val="false"/>
                <w:i w:val="false"/>
                <w:color w:val="000000"/>
                <w:sz w:val="20"/>
              </w:rPr>
              <w:t xml:space="preserve"> сәйкес жүргізіледі. Қызметтің құны уәкілетті ұйым директорының бұйрығымен бекітіледі және уәкілетті органмен келісіледі. Мемлекеттік қызметтің құны туралы ақпарат www.ctsat.kz интернет-ресурсында немесе 010000, Астана қаласы, Жирентаев, 1/1 көшесі, 404 кабинет мекенжайы бойынша немесе 8 (7172) 74-03-54 телефонына хабарласу арқылы болады.</w:t>
            </w:r>
            <w:r>
              <w:br/>
            </w:r>
            <w:r>
              <w:rPr>
                <w:rFonts w:ascii="Times New Roman"/>
                <w:b w:val="false"/>
                <w:i w:val="false"/>
                <w:color w:val="000000"/>
                <w:sz w:val="20"/>
              </w:rPr>
              <w:t>
      Төлем тәсілі: қолма-қол ақшасыз. Мемлекеттік қызметтің құнын төлеу кезіндегі қажетті құжаттар: орындалған қызметтер актісі және шот-фактура.</w:t>
            </w:r>
            <w:r>
              <w:br/>
            </w:r>
            <w:r>
              <w:rPr>
                <w:rFonts w:ascii="Times New Roman"/>
                <w:b w:val="false"/>
                <w:i w:val="false"/>
                <w:color w:val="000000"/>
                <w:sz w:val="20"/>
              </w:rPr>
              <w:t>
      9. Уәкілетті органның жұмыс кестесі: демалыс пен мереке күндерінен басқа, дүйсенбіден бастап жұманы қоса алғанда, сағат 9.00-ден 18.30-ға дейін, түскі үзіліс сағат 13.00-ден 14.30-ға дейін.</w:t>
            </w:r>
            <w:r>
              <w:br/>
            </w:r>
            <w:r>
              <w:rPr>
                <w:rFonts w:ascii="Times New Roman"/>
                <w:b w:val="false"/>
                <w:i w:val="false"/>
                <w:color w:val="000000"/>
                <w:sz w:val="20"/>
              </w:rPr>
              <w:t>
      Мемлекеттік қызмет алдын ала жазылмай және жедел қызмет көрсетусіз, кезек тәртібімен көрсетіледі.</w:t>
            </w:r>
            <w:r>
              <w:br/>
            </w:r>
            <w:r>
              <w:rPr>
                <w:rFonts w:ascii="Times New Roman"/>
                <w:b w:val="false"/>
                <w:i w:val="false"/>
                <w:color w:val="000000"/>
                <w:sz w:val="20"/>
              </w:rPr>
              <w:t>
      10. Мемлекеттік қызметті көрсету уәкілетті органның ғимаратында жүзеге асырылады. Үй-жай пандустары бар кіретін есікпен, күту залымен жабдықталған, дене мүмкіндіктері шектеулі адамдарға арналған жағдайлар қарастырылған.</w:t>
            </w:r>
            <w:r>
              <w:br/>
            </w:r>
            <w:r>
              <w:rPr>
                <w:rFonts w:ascii="Times New Roman"/>
                <w:b w:val="false"/>
                <w:i w:val="false"/>
                <w:color w:val="000000"/>
                <w:sz w:val="20"/>
              </w:rPr>
              <w:t>
      Жеке тұлғаларға мемлекеттік қызмет көрсетудің сапасы бойынша талдау жүргізу, жұмысты одан әрі жетілдіру үшін қоғамдық пікірді зерделеу мақсатында уәкілетті органда жеке және заңды тұлғалар үшін шағымдар мен ұсыныстар кітабы жүргізіледі.</w:t>
            </w:r>
          </w:p>
          <w:p>
            <w:pPr>
              <w:spacing w:after="0"/>
              <w:ind w:left="0"/>
              <w:jc w:val="both"/>
            </w:pPr>
            <w:r>
              <w:rPr>
                <w:rFonts w:ascii="Times New Roman"/>
                <w:b/>
                <w:i w:val="false"/>
                <w:color w:val="000000"/>
              </w:rPr>
              <w:t xml:space="preserve"> 2. Мемлекеттік қызмет көрсету тәртібі</w:t>
            </w:r>
          </w:p>
          <w:p>
            <w:pPr>
              <w:spacing w:after="20"/>
              <w:ind w:left="20"/>
              <w:jc w:val="both"/>
            </w:pPr>
            <w:r>
              <w:rPr>
                <w:rFonts w:ascii="Times New Roman"/>
                <w:b w:val="false"/>
                <w:i w:val="false"/>
                <w:color w:val="000000"/>
                <w:sz w:val="20"/>
              </w:rPr>
              <w:t>      11. Мемлекеттік қызметті алу үшін мемлекеттік қызметті алушы немесе сенімхат бойынша оның уәкілетті өкілі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1-қосымшада</w:t>
            </w:r>
            <w:r>
              <w:rPr>
                <w:rFonts w:ascii="Times New Roman"/>
                <w:b w:val="false"/>
                <w:i w:val="false"/>
                <w:color w:val="000000"/>
                <w:sz w:val="20"/>
              </w:rPr>
              <w:t xml:space="preserve"> белгіленген нысандағы, мемлекеттік қызметті алушы қол қойған және растаған өтінімді;</w:t>
            </w:r>
            <w:r>
              <w:br/>
            </w:r>
            <w:r>
              <w:rPr>
                <w:rFonts w:ascii="Times New Roman"/>
                <w:b w:val="false"/>
                <w:i w:val="false"/>
                <w:color w:val="000000"/>
                <w:sz w:val="20"/>
              </w:rPr>
              <w:t>
      2) мемлекеттік қызметті алушының қолымен расталған жеке басын куәландыратын құжаттың көшірмесі (жеке тұлғалар үшін);</w:t>
            </w:r>
            <w:r>
              <w:br/>
            </w:r>
            <w:r>
              <w:rPr>
                <w:rFonts w:ascii="Times New Roman"/>
                <w:b w:val="false"/>
                <w:i w:val="false"/>
                <w:color w:val="000000"/>
                <w:sz w:val="20"/>
              </w:rPr>
              <w:t>
      3) мемлекеттік қызметті алушының қолымен және мөрімен расталған құрылтай құжаттарының және заңды тұлғаны мемлекеттік тіркеу (қайта тіркеу) туралы анықтаманың не куәліктің көшірмелері (заңды тұлғалар үшін);</w:t>
            </w:r>
            <w:r>
              <w:br/>
            </w:r>
            <w:r>
              <w:rPr>
                <w:rFonts w:ascii="Times New Roman"/>
                <w:b w:val="false"/>
                <w:i w:val="false"/>
                <w:color w:val="000000"/>
                <w:sz w:val="20"/>
              </w:rPr>
              <w:t>
      4) мемлекеттік қызметті алушының қолымен және мөрімен расталған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құрамда аттестатталатын АЖ ақпараттық қауіпсіздігі бойынша нормативтік техникалық құжаттардың көшірмелері;</w:t>
            </w:r>
            <w:r>
              <w:br/>
            </w:r>
            <w:r>
              <w:rPr>
                <w:rFonts w:ascii="Times New Roman"/>
                <w:b w:val="false"/>
                <w:i w:val="false"/>
                <w:color w:val="000000"/>
                <w:sz w:val="20"/>
              </w:rPr>
              <w:t>
      5) осы стандартқа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нысан бойынша аттестатталатын АЖ құрамына кіретін техникалық және бағдарламалық құралдардың мемлекеттік қызметті алушы бекіткен тізбесі;</w:t>
            </w:r>
            <w:r>
              <w:br/>
            </w:r>
            <w:r>
              <w:rPr>
                <w:rFonts w:ascii="Times New Roman"/>
                <w:b w:val="false"/>
                <w:i w:val="false"/>
                <w:color w:val="000000"/>
                <w:sz w:val="20"/>
              </w:rPr>
              <w:t>
      6) өтiнiш берушi бекiткен, АЖ құрауыштарының өзара iс-қимылының функционалдық схемасы (жоспары), сондай-ақ интеграцияланатын АЖ құрауыштары (АЖ-ның физикалық және логикалық құрылымы, функционалдық схемаға түсіндірме жазба);</w:t>
            </w:r>
            <w:r>
              <w:br/>
            </w:r>
            <w:r>
              <w:rPr>
                <w:rFonts w:ascii="Times New Roman"/>
                <w:b w:val="false"/>
                <w:i w:val="false"/>
                <w:color w:val="000000"/>
                <w:sz w:val="20"/>
              </w:rPr>
              <w:t>
      7) АЖ-ға жобалық (бағдарламалық) және жоба алдындағы (техникалық-экономикалық негіздеме) құжаттама.</w:t>
            </w:r>
            <w:r>
              <w:br/>
            </w:r>
            <w:r>
              <w:rPr>
                <w:rFonts w:ascii="Times New Roman"/>
                <w:b w:val="false"/>
                <w:i w:val="false"/>
                <w:color w:val="000000"/>
                <w:sz w:val="20"/>
              </w:rPr>
              <w:t>
      Құжаттар қағаз тасығыштарда ұсынылады.</w:t>
            </w:r>
            <w:r>
              <w:br/>
            </w:r>
            <w:r>
              <w:rPr>
                <w:rFonts w:ascii="Times New Roman"/>
                <w:b w:val="false"/>
                <w:i w:val="false"/>
                <w:color w:val="000000"/>
                <w:sz w:val="20"/>
              </w:rPr>
              <w:t>
      </w:t>
            </w:r>
            <w:r>
              <w:rPr>
                <w:rFonts w:ascii="Times New Roman"/>
                <w:b w:val="false"/>
                <w:i w:val="false"/>
                <w:color w:val="ff0000"/>
                <w:sz w:val="20"/>
              </w:rPr>
              <w:t xml:space="preserve">Ескерту. 11-тармаққа өзгеріс енгізілді - ҚР Үкіметінің 21.05.2013 </w:t>
            </w:r>
            <w:r>
              <w:rPr>
                <w:rFonts w:ascii="Times New Roman"/>
                <w:b w:val="false"/>
                <w:i w:val="false"/>
                <w:color w:val="000000"/>
                <w:sz w:val="20"/>
              </w:rPr>
              <w:t>№ 507</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12. Өтінім нысанын уәкілетті органнан немесе mtc.gov.kz, www.ctsat.kz интернет-ресурстарынан алуға болады.</w:t>
            </w:r>
            <w:r>
              <w:br/>
            </w:r>
            <w:r>
              <w:rPr>
                <w:rFonts w:ascii="Times New Roman"/>
                <w:b w:val="false"/>
                <w:i w:val="false"/>
                <w:color w:val="000000"/>
                <w:sz w:val="20"/>
              </w:rPr>
              <w:t>
      13. Құжаттарды қабылдауды уәкілетті органның кеңсесі, 010000, Астана қаласы, Қабанбай батыр, 32/1, мекенжайы бойынша жүзеге асырады.</w:t>
            </w:r>
            <w:r>
              <w:br/>
            </w:r>
            <w:r>
              <w:rPr>
                <w:rFonts w:ascii="Times New Roman"/>
                <w:b w:val="false"/>
                <w:i w:val="false"/>
                <w:color w:val="000000"/>
                <w:sz w:val="20"/>
              </w:rPr>
              <w:t>
      14. Уәкілетті орган құжаттарды қабылдаған кезде мемлекеттік қызметті алушыға құжаттарды қабылдау туралы мыналарды көрсете отырып қолхатты береді:</w:t>
            </w:r>
            <w:r>
              <w:br/>
            </w:r>
            <w:r>
              <w:rPr>
                <w:rFonts w:ascii="Times New Roman"/>
                <w:b w:val="false"/>
                <w:i w:val="false"/>
                <w:color w:val="000000"/>
                <w:sz w:val="20"/>
              </w:rPr>
              <w:t>
      1) өтінімді қабылдау нөмірі мен күні;</w:t>
            </w:r>
            <w:r>
              <w:br/>
            </w:r>
            <w:r>
              <w:rPr>
                <w:rFonts w:ascii="Times New Roman"/>
                <w:b w:val="false"/>
                <w:i w:val="false"/>
                <w:color w:val="000000"/>
                <w:sz w:val="20"/>
              </w:rPr>
              <w:t>
      2) сұрау салынатын мемлекеттік қызмет түрі;</w:t>
            </w:r>
            <w:r>
              <w:br/>
            </w:r>
            <w:r>
              <w:rPr>
                <w:rFonts w:ascii="Times New Roman"/>
                <w:b w:val="false"/>
                <w:i w:val="false"/>
                <w:color w:val="000000"/>
                <w:sz w:val="20"/>
              </w:rPr>
              <w:t>
      3) қоса беріліп отырған құжаттардың саны және атаулары;</w:t>
            </w:r>
            <w:r>
              <w:br/>
            </w:r>
            <w:r>
              <w:rPr>
                <w:rFonts w:ascii="Times New Roman"/>
                <w:b w:val="false"/>
                <w:i w:val="false"/>
                <w:color w:val="000000"/>
                <w:sz w:val="20"/>
              </w:rPr>
              <w:t>
      4) құжаттарды беру күні (уақыты) және орны;</w:t>
            </w:r>
            <w:r>
              <w:br/>
            </w:r>
            <w:r>
              <w:rPr>
                <w:rFonts w:ascii="Times New Roman"/>
                <w:b w:val="false"/>
                <w:i w:val="false"/>
                <w:color w:val="000000"/>
                <w:sz w:val="20"/>
              </w:rPr>
              <w:t>
      5) құжаттарды ресімдеуге өтінішті қабылдаған уәкілетті органның лауазымды адамының тегі, аты, әкесінің аты.</w:t>
            </w:r>
            <w:r>
              <w:br/>
            </w:r>
            <w:r>
              <w:rPr>
                <w:rFonts w:ascii="Times New Roman"/>
                <w:b w:val="false"/>
                <w:i w:val="false"/>
                <w:color w:val="000000"/>
                <w:sz w:val="20"/>
              </w:rPr>
              <w:t>
      15. Аттестат мемлекеттік қызметті алушыға қол қою арқылы тапсырылады.</w:t>
            </w:r>
            <w:r>
              <w:br/>
            </w:r>
            <w:r>
              <w:rPr>
                <w:rFonts w:ascii="Times New Roman"/>
                <w:b w:val="false"/>
                <w:i w:val="false"/>
                <w:color w:val="000000"/>
                <w:sz w:val="20"/>
              </w:rPr>
              <w:t>
      Бас тарту жағдайында тиiстi хат мемлекеттiк қызметтi алушыға ұсынылады және аттестатты беруден бас тарту журналында тiркеледi.</w:t>
            </w:r>
            <w:r>
              <w:br/>
            </w:r>
            <w:r>
              <w:rPr>
                <w:rFonts w:ascii="Times New Roman"/>
                <w:b w:val="false"/>
                <w:i w:val="false"/>
                <w:color w:val="000000"/>
                <w:sz w:val="20"/>
              </w:rPr>
              <w:t>
      16. Мемлекеттік қызметті ұсынудан бас тарту үшін негіз:</w:t>
            </w:r>
            <w:r>
              <w:br/>
            </w:r>
            <w:r>
              <w:rPr>
                <w:rFonts w:ascii="Times New Roman"/>
                <w:b w:val="false"/>
                <w:i w:val="false"/>
                <w:color w:val="000000"/>
                <w:sz w:val="20"/>
              </w:rPr>
              <w:t>
      1) мемлекеттік қызметті алушы осы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 құжаттар бермеген жағдай;</w:t>
            </w:r>
            <w:r>
              <w:br/>
            </w:r>
            <w:r>
              <w:rPr>
                <w:rFonts w:ascii="Times New Roman"/>
                <w:b w:val="false"/>
                <w:i w:val="false"/>
                <w:color w:val="000000"/>
                <w:sz w:val="20"/>
              </w:rPr>
              <w:t>
      2) мемлекетті қызметті алушының АЖ Қазақстан Республикасының аумағында қабылданған ақпараттық қауіпсіздік саласындағы стандарттардың талаптарына сәйкес келмеген жағдай.</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17. Уәкiлеттi орган мемлекеттiк қызметтi алушыға қатысты мынадай қағидаттарды басшылыққа алады: адамның конституциялық құқықтары мен бостандықтарын сақтау, қызметтік борышын атқарған кезде заңдылықты сақтау, көрсетілетін қызмет туралы толық мөлшерде және толық ақпарат беру, сыпайылылық, ақпаратты қорғау және құпиялылық, құжаттардың сақталуын қамтамасыз ету.</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18. Мемлекеттік қызметті алушыға мемлекеттік қызмет көрсету нәтижелері осы стандартқа </w:t>
            </w:r>
            <w:r>
              <w:rPr>
                <w:rFonts w:ascii="Times New Roman"/>
                <w:b w:val="false"/>
                <w:i w:val="false"/>
                <w:color w:val="000000"/>
                <w:sz w:val="20"/>
              </w:rPr>
              <w:t>5-қосымшаға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19. Мемлекеттік қызметтің сапа және тиімділік көрсеткіштерінің нысаналы мәні Қазақстан Республикасы Көлік және коммуникация министрінің бұйрығымен жыл сайын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Уәкілетті лауазымды тұлғалардың әрекеттеріне (әрекетсіздігіне) шағымдану тәртібі туралы ақпаратты және шағымдар дайындауда жәрдем көрсетуді Қазақстан Республикасы Көлік және коммуникация министрлігінің Электронды үкіметті қорғау басқармасының лауазымды адам мына мекенжайда жүзеге асырады 010000, Астана қаласы, Орынбор көшесі, 8-үй, «Министрліктер үйі» әкімшілік ғимараты, 14-кіреберіс, 750 кабинет мекенжайы бойынша немесе 8 (7172) 74-03-54 телефонына хабарласу арқылы.</w:t>
            </w:r>
            <w:r>
              <w:br/>
            </w:r>
            <w:r>
              <w:rPr>
                <w:rFonts w:ascii="Times New Roman"/>
                <w:b w:val="false"/>
                <w:i w:val="false"/>
                <w:color w:val="000000"/>
                <w:sz w:val="20"/>
              </w:rPr>
              <w:t>
      21. Көрсетілген мемлекеттік қызмет нәтижелерімен келіспеген жағдайда шағым Қазақстан Республикасы Көлік және коммуникация вице-министрінің атына беріледі.</w:t>
            </w:r>
            <w:r>
              <w:br/>
            </w:r>
            <w:r>
              <w:rPr>
                <w:rFonts w:ascii="Times New Roman"/>
                <w:b w:val="false"/>
                <w:i w:val="false"/>
                <w:color w:val="000000"/>
                <w:sz w:val="20"/>
              </w:rPr>
              <w:t>
      Шағымды қабылдайтын лауазымды адамның жұмыс кестесі: дүйсенбіден бастап жұманы қоса алғандағы кезеңде сағат 9.00-ден 18.30-ға дейін, түскі үзіліс сағат 13.00-ден 14.30-ға дейін, демалыс күндері – сенбі және жексенбі.</w:t>
            </w:r>
            <w:r>
              <w:br/>
            </w:r>
            <w:r>
              <w:rPr>
                <w:rFonts w:ascii="Times New Roman"/>
                <w:b w:val="false"/>
                <w:i w:val="false"/>
                <w:color w:val="000000"/>
                <w:sz w:val="20"/>
              </w:rPr>
              <w:t>
      22. Мемлекеттік қызметті көрсету кезінде дұрыс қызмет көрсетілмеген жағдайда шағым уәкілетті органға 010000, Астана қаласы, Орынбор көшесі, 8-үй, «Министрліктер үйі» әкімшілік ғимараты, 14-кіреберіс, № 750 кабинет, электрондық мекенжай: inf@mtc.gov.kz мекенжайы бойынша беріледі.</w:t>
            </w:r>
            <w:r>
              <w:br/>
            </w:r>
            <w:r>
              <w:rPr>
                <w:rFonts w:ascii="Times New Roman"/>
                <w:b w:val="false"/>
                <w:i w:val="false"/>
                <w:color w:val="000000"/>
                <w:sz w:val="20"/>
              </w:rPr>
              <w:t>
      Шағымды қабылдайтын лауазымды адамның жұмыс кестесі: дүйсенбіден бастап жұманы қоса алғандағы кезеңде сағат 9.00-ден 18.30-ға дейін, түскі үзіліс сағат 13.00-ден 14.30-ға дейін, демалыс күндері – сенбі және жексенбі.</w:t>
            </w:r>
            <w:r>
              <w:br/>
            </w:r>
            <w:r>
              <w:rPr>
                <w:rFonts w:ascii="Times New Roman"/>
                <w:b w:val="false"/>
                <w:i w:val="false"/>
                <w:color w:val="000000"/>
                <w:sz w:val="20"/>
              </w:rPr>
              <w:t>
      23 Мемлекеттік қызмет көрсету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0"/>
              </w:rPr>
              <w:t>
      24. Шағым еркін нысанда ресімделеді.</w:t>
            </w:r>
            <w:r>
              <w:br/>
            </w:r>
            <w:r>
              <w:rPr>
                <w:rFonts w:ascii="Times New Roman"/>
                <w:b w:val="false"/>
                <w:i w:val="false"/>
                <w:color w:val="000000"/>
                <w:sz w:val="20"/>
              </w:rPr>
              <w:t>
      25. Шағымды қабылдау кезінде мемлекеттік қызметті алушыға берілген шағымға жауап алу мерзімі мен орны, сондай-ақ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0"/>
              </w:rPr>
              <w:t>
      26. Мемлекеттік қызмет туралы қосымша ақпаратты www.mtc.gov.kz, www.ctsat.kz интернет-ресурстарында және 8 (7172) 74-03-54 телефоны арқылы алуға болады.</w:t>
            </w:r>
          </w:p>
          <w:p>
            <w:pPr>
              <w:spacing w:after="20"/>
              <w:ind w:left="20"/>
              <w:jc w:val="both"/>
            </w:pPr>
            <w:r>
              <w:rPr>
                <w:rFonts w:ascii="Times New Roman"/>
                <w:b w:val="false"/>
                <w:i w:val="false"/>
                <w:color w:val="000000"/>
                <w:sz w:val="20"/>
              </w:rPr>
              <w:t xml:space="preserve">«Мемлекеттік ақпараттық жүйелерді және       </w:t>
            </w:r>
            <w:r>
              <w:br/>
            </w:r>
            <w:r>
              <w:rPr>
                <w:rFonts w:ascii="Times New Roman"/>
                <w:b w:val="false"/>
                <w:i w:val="false"/>
                <w:color w:val="000000"/>
                <w:sz w:val="20"/>
              </w:rPr>
              <w:t>
мемлекеттік ақпараттық жүйелермен интеграцияланатын</w:t>
            </w:r>
            <w:r>
              <w:br/>
            </w:r>
            <w:r>
              <w:rPr>
                <w:rFonts w:ascii="Times New Roman"/>
                <w:b w:val="false"/>
                <w:i w:val="false"/>
                <w:color w:val="000000"/>
                <w:sz w:val="20"/>
              </w:rPr>
              <w:t xml:space="preserve">
мемлекеттік емес ақпараттық жүйелерді       </w:t>
            </w:r>
            <w:r>
              <w:br/>
            </w:r>
            <w:r>
              <w:rPr>
                <w:rFonts w:ascii="Times New Roman"/>
                <w:b w:val="false"/>
                <w:i w:val="false"/>
                <w:color w:val="000000"/>
                <w:sz w:val="20"/>
              </w:rPr>
              <w:t xml:space="preserve">
олардың ақпараттық қауіпсіздік талаптарына     </w:t>
            </w:r>
            <w:r>
              <w:br/>
            </w:r>
            <w:r>
              <w:rPr>
                <w:rFonts w:ascii="Times New Roman"/>
                <w:b w:val="false"/>
                <w:i w:val="false"/>
                <w:color w:val="000000"/>
                <w:sz w:val="20"/>
              </w:rPr>
              <w:t>
және Қазақстан Республикасының аумағында қабылданған</w:t>
            </w:r>
            <w:r>
              <w:br/>
            </w:r>
            <w:r>
              <w:rPr>
                <w:rFonts w:ascii="Times New Roman"/>
                <w:b w:val="false"/>
                <w:i w:val="false"/>
                <w:color w:val="000000"/>
                <w:sz w:val="20"/>
              </w:rPr>
              <w:t xml:space="preserve">
стандарттарға сәйкестігіне аттестаттау»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1-қосымша                     </w:t>
            </w:r>
          </w:p>
          <w:p>
            <w:pPr>
              <w:spacing w:after="20"/>
              <w:ind w:left="20"/>
              <w:jc w:val="both"/>
            </w:pPr>
            <w:r>
              <w:rPr>
                <w:rFonts w:ascii="Times New Roman"/>
                <w:b w:val="false"/>
                <w:i w:val="false"/>
                <w:color w:val="000000"/>
                <w:sz w:val="20"/>
              </w:rPr>
              <w:t>                         Кімге ______________________________________</w:t>
            </w:r>
            <w:r>
              <w:br/>
            </w:r>
            <w:r>
              <w:rPr>
                <w:rFonts w:ascii="Times New Roman"/>
                <w:b w:val="false"/>
                <w:i w:val="false"/>
                <w:color w:val="000000"/>
                <w:sz w:val="20"/>
              </w:rPr>
              <w:t>
                               (аттестаттау жөніндегі органның атауы)</w:t>
            </w:r>
          </w:p>
          <w:p>
            <w:pPr>
              <w:spacing w:after="0"/>
              <w:ind w:left="0"/>
              <w:jc w:val="both"/>
            </w:pPr>
            <w:r>
              <w:rPr>
                <w:rFonts w:ascii="Times New Roman"/>
                <w:b/>
                <w:i w:val="false"/>
                <w:color w:val="000000"/>
              </w:rPr>
              <w:t xml:space="preserve"> Мемлекеттік (мемлекеттік емес) ақпараттық жүйеге аттестаттау жүргізуге</w:t>
            </w:r>
            <w:r>
              <w:br/>
            </w:r>
            <w:r>
              <w:rPr>
                <w:rFonts w:ascii="Times New Roman"/>
                <w:b/>
                <w:i w:val="false"/>
                <w:color w:val="000000"/>
              </w:rPr>
              <w:t>
ӨТІНІМ</w:t>
            </w:r>
            <w:r>
              <w:br/>
            </w:r>
            <w:r>
              <w:rPr>
                <w:rFonts w:ascii="Times New Roman"/>
                <w:b/>
                <w:i w:val="false"/>
                <w:color w:val="000000"/>
              </w:rPr>
              <w:t>
_______________________________________________________________</w:t>
            </w:r>
            <w:r>
              <w:br/>
            </w:r>
            <w:r>
              <w:rPr>
                <w:rFonts w:ascii="Times New Roman"/>
                <w:b/>
                <w:i w:val="false"/>
                <w:color w:val="000000"/>
              </w:rPr>
              <w:t>
_______________________________________________________________</w:t>
            </w:r>
            <w:r>
              <w:br/>
            </w:r>
            <w:r>
              <w:rPr>
                <w:rFonts w:ascii="Times New Roman"/>
                <w:b/>
                <w:i w:val="false"/>
                <w:color w:val="000000"/>
              </w:rPr>
              <w:t>
(өтініш берушінің атауы, өтініш берушінің Т.А.Ә.)</w:t>
            </w:r>
            <w:r>
              <w:br/>
            </w:r>
            <w:r>
              <w:rPr>
                <w:rFonts w:ascii="Times New Roman"/>
                <w:b/>
                <w:i w:val="false"/>
                <w:color w:val="000000"/>
              </w:rPr>
              <w:t>
_______________________________________________________________</w:t>
            </w:r>
            <w:r>
              <w:br/>
            </w:r>
            <w:r>
              <w:rPr>
                <w:rFonts w:ascii="Times New Roman"/>
                <w:b/>
                <w:i w:val="false"/>
                <w:color w:val="000000"/>
              </w:rPr>
              <w:t>
(ақпараттық жүйенің атауы)</w:t>
            </w:r>
          </w:p>
          <w:p>
            <w:pPr>
              <w:spacing w:after="20"/>
              <w:ind w:left="20"/>
              <w:jc w:val="both"/>
            </w:pPr>
            <w:r>
              <w:rPr>
                <w:rFonts w:ascii="Times New Roman"/>
                <w:b w:val="false"/>
                <w:i w:val="false"/>
                <w:color w:val="000000"/>
                <w:sz w:val="20"/>
              </w:rPr>
              <w:t>      ақпараттық қауіпсіздік жөніндегі талаптарға және Қазақстан Республикасының аумағында қабылданған стандарттарға сәйкестігіне аттестаттауды жүргізуді сұрайды.</w:t>
            </w:r>
            <w:r>
              <w:br/>
            </w:r>
            <w:r>
              <w:rPr>
                <w:rFonts w:ascii="Times New Roman"/>
                <w:b w:val="false"/>
                <w:i w:val="false"/>
                <w:color w:val="000000"/>
                <w:sz w:val="20"/>
              </w:rPr>
              <w:t>
      1. Мемлекеттік (мемлекеттік емес) ақпараттық жүйе бойынша бастапқы деректер ___________ парақта қоса беріліп отыр.</w:t>
            </w:r>
            <w:r>
              <w:br/>
            </w:r>
            <w:r>
              <w:rPr>
                <w:rFonts w:ascii="Times New Roman"/>
                <w:b w:val="false"/>
                <w:i w:val="false"/>
                <w:color w:val="000000"/>
                <w:sz w:val="20"/>
              </w:rPr>
              <w:t>
      2. Мемлекеттік қызметті алушы қажетті құжаттарды ұсынуға және аттестаттауды жүргізу үшін жағдай жасауға дайын.</w:t>
            </w:r>
          </w:p>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(қолы, күні)</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xml:space="preserve">«Мемлекеттік ақпараттық жүйелерді және       </w:t>
            </w:r>
            <w:r>
              <w:br/>
            </w:r>
            <w:r>
              <w:rPr>
                <w:rFonts w:ascii="Times New Roman"/>
                <w:b w:val="false"/>
                <w:i w:val="false"/>
                <w:color w:val="000000"/>
                <w:sz w:val="20"/>
              </w:rPr>
              <w:t>
мемлекеттік ақпараттық жүйелермен интеграцияланатын</w:t>
            </w:r>
            <w:r>
              <w:br/>
            </w:r>
            <w:r>
              <w:rPr>
                <w:rFonts w:ascii="Times New Roman"/>
                <w:b w:val="false"/>
                <w:i w:val="false"/>
                <w:color w:val="000000"/>
                <w:sz w:val="20"/>
              </w:rPr>
              <w:t xml:space="preserve">
мемлекеттік емес ақпараттық жүйелерді       </w:t>
            </w:r>
            <w:r>
              <w:br/>
            </w:r>
            <w:r>
              <w:rPr>
                <w:rFonts w:ascii="Times New Roman"/>
                <w:b w:val="false"/>
                <w:i w:val="false"/>
                <w:color w:val="000000"/>
                <w:sz w:val="20"/>
              </w:rPr>
              <w:t xml:space="preserve">
олардың ақпараттық қауіпсіздік талаптарына     </w:t>
            </w:r>
            <w:r>
              <w:br/>
            </w:r>
            <w:r>
              <w:rPr>
                <w:rFonts w:ascii="Times New Roman"/>
                <w:b w:val="false"/>
                <w:i w:val="false"/>
                <w:color w:val="000000"/>
                <w:sz w:val="20"/>
              </w:rPr>
              <w:t>
және Қазақстан Республикасының аумағында қабылданған</w:t>
            </w:r>
            <w:r>
              <w:br/>
            </w:r>
            <w:r>
              <w:rPr>
                <w:rFonts w:ascii="Times New Roman"/>
                <w:b w:val="false"/>
                <w:i w:val="false"/>
                <w:color w:val="000000"/>
                <w:sz w:val="20"/>
              </w:rPr>
              <w:t xml:space="preserve">
стандарттарға сәйкестігіне аттестаттау»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Ақпараттық қауіпсіздік бойынша нормативтік-техникалық құжаттардың</w:t>
            </w:r>
            <w:r>
              <w:br/>
            </w:r>
            <w:r>
              <w:rPr>
                <w:rFonts w:ascii="Times New Roman"/>
                <w:b/>
                <w:i w:val="false"/>
                <w:color w:val="000000"/>
              </w:rPr>
              <w:t>
ТІЗБЕСІ</w:t>
            </w:r>
          </w:p>
          <w:p>
            <w:pPr>
              <w:spacing w:after="20"/>
              <w:ind w:left="20"/>
              <w:jc w:val="both"/>
            </w:pPr>
            <w:r>
              <w:rPr>
                <w:rFonts w:ascii="Times New Roman"/>
                <w:b w:val="false"/>
                <w:i w:val="false"/>
                <w:color w:val="000000"/>
                <w:sz w:val="20"/>
              </w:rPr>
              <w:t>      1. Өтініш берушінің ақпараттық қауіпсіздік саясаты.</w:t>
            </w:r>
            <w:r>
              <w:br/>
            </w:r>
            <w:r>
              <w:rPr>
                <w:rFonts w:ascii="Times New Roman"/>
                <w:b w:val="false"/>
                <w:i w:val="false"/>
                <w:color w:val="000000"/>
                <w:sz w:val="20"/>
              </w:rPr>
              <w:t>
      2. Есептеу техникасы құралдарын паспорттандыру және ақпараттық ресурстарды пайдалану ережесі.</w:t>
            </w:r>
            <w:r>
              <w:br/>
            </w:r>
            <w:r>
              <w:rPr>
                <w:rFonts w:ascii="Times New Roman"/>
                <w:b w:val="false"/>
                <w:i w:val="false"/>
                <w:color w:val="000000"/>
                <w:sz w:val="20"/>
              </w:rPr>
              <w:t>
      3. Парольдік қорғау туралы нұсқаулық.</w:t>
            </w:r>
            <w:r>
              <w:br/>
            </w:r>
            <w:r>
              <w:rPr>
                <w:rFonts w:ascii="Times New Roman"/>
                <w:b w:val="false"/>
                <w:i w:val="false"/>
                <w:color w:val="000000"/>
                <w:sz w:val="20"/>
              </w:rPr>
              <w:t>
      4. Штаттан тыс (дағдарыстық) жағдайларда пайдаланушылардың іс-қимыл тәртібі туралы нұсқаулық.</w:t>
            </w:r>
            <w:r>
              <w:br/>
            </w:r>
            <w:r>
              <w:rPr>
                <w:rFonts w:ascii="Times New Roman"/>
                <w:b w:val="false"/>
                <w:i w:val="false"/>
                <w:color w:val="000000"/>
                <w:sz w:val="20"/>
              </w:rPr>
              <w:t>
      5. Пайдаланушының компьютерлік жабдықтар мен бағдарламалық қамтамасыз етуді пайдалану жөніндегі нұсқаулығы.</w:t>
            </w:r>
            <w:r>
              <w:br/>
            </w:r>
            <w:r>
              <w:rPr>
                <w:rFonts w:ascii="Times New Roman"/>
                <w:b w:val="false"/>
                <w:i w:val="false"/>
                <w:color w:val="000000"/>
                <w:sz w:val="20"/>
              </w:rPr>
              <w:t>
      6. Вирусқа қарсы қорғауды ұйымдастыру жөніндегі нұсқаулық.</w:t>
            </w:r>
            <w:r>
              <w:br/>
            </w:r>
            <w:r>
              <w:rPr>
                <w:rFonts w:ascii="Times New Roman"/>
                <w:b w:val="false"/>
                <w:i w:val="false"/>
                <w:color w:val="000000"/>
                <w:sz w:val="20"/>
              </w:rPr>
              <w:t>
      7. Ақпаратты резервтік көшіру туралы нұсқаулық.</w:t>
            </w:r>
            <w:r>
              <w:br/>
            </w:r>
            <w:r>
              <w:rPr>
                <w:rFonts w:ascii="Times New Roman"/>
                <w:b w:val="false"/>
                <w:i w:val="false"/>
                <w:color w:val="000000"/>
                <w:sz w:val="20"/>
              </w:rPr>
              <w:t>
      8. Сервер әкімшісінің функциялары мен өкілеттіктерін бекіту жөніндегі нұсқаулық.</w:t>
            </w:r>
            <w:r>
              <w:br/>
            </w:r>
            <w:r>
              <w:rPr>
                <w:rFonts w:ascii="Times New Roman"/>
                <w:b w:val="false"/>
                <w:i w:val="false"/>
                <w:color w:val="000000"/>
                <w:sz w:val="20"/>
              </w:rPr>
              <w:t>
      9. Пайдаланушылар мен әкімшілердің серверлік үй-жайларға кіру ережесі.</w:t>
            </w:r>
            <w:r>
              <w:br/>
            </w:r>
            <w:r>
              <w:rPr>
                <w:rFonts w:ascii="Times New Roman"/>
                <w:b w:val="false"/>
                <w:i w:val="false"/>
                <w:color w:val="000000"/>
                <w:sz w:val="20"/>
              </w:rPr>
              <w:t>
      10. Корпоративтік ақпараттық желіде пайдаланушыларды тіркеу ережесі.</w:t>
            </w:r>
            <w:r>
              <w:br/>
            </w:r>
            <w:r>
              <w:rPr>
                <w:rFonts w:ascii="Times New Roman"/>
                <w:b w:val="false"/>
                <w:i w:val="false"/>
                <w:color w:val="000000"/>
                <w:sz w:val="20"/>
              </w:rPr>
              <w:t>
      11. Жүйелік әкімшілердің жұмысы үшін жадынама.</w:t>
            </w:r>
            <w:r>
              <w:br/>
            </w:r>
            <w:r>
              <w:rPr>
                <w:rFonts w:ascii="Times New Roman"/>
                <w:b w:val="false"/>
                <w:i w:val="false"/>
                <w:color w:val="000000"/>
                <w:sz w:val="20"/>
              </w:rPr>
              <w:t>
      12. Есептеу техникасы құралдарын пайдаланушыға жадынама.</w:t>
            </w:r>
            <w:r>
              <w:br/>
            </w:r>
            <w:r>
              <w:rPr>
                <w:rFonts w:ascii="Times New Roman"/>
                <w:b w:val="false"/>
                <w:i w:val="false"/>
                <w:color w:val="000000"/>
                <w:sz w:val="20"/>
              </w:rPr>
              <w:t>
      13. Жұмыс станцияларында электрондық поштаны және Интернет қызметтерін пайдалану бойынша нұсқаулық.</w:t>
            </w:r>
          </w:p>
          <w:p>
            <w:pPr>
              <w:spacing w:after="20"/>
              <w:ind w:left="20"/>
              <w:jc w:val="both"/>
            </w:pPr>
            <w:r>
              <w:rPr>
                <w:rFonts w:ascii="Times New Roman"/>
                <w:b w:val="false"/>
                <w:i w:val="false"/>
                <w:color w:val="000000"/>
                <w:sz w:val="20"/>
              </w:rPr>
              <w:t xml:space="preserve">«Мемлекеттік ақпараттық жүйелерді және       </w:t>
            </w:r>
            <w:r>
              <w:br/>
            </w:r>
            <w:r>
              <w:rPr>
                <w:rFonts w:ascii="Times New Roman"/>
                <w:b w:val="false"/>
                <w:i w:val="false"/>
                <w:color w:val="000000"/>
                <w:sz w:val="20"/>
              </w:rPr>
              <w:t>
мемлекеттік ақпараттық жүйелермен интеграцияланатын</w:t>
            </w:r>
            <w:r>
              <w:br/>
            </w:r>
            <w:r>
              <w:rPr>
                <w:rFonts w:ascii="Times New Roman"/>
                <w:b w:val="false"/>
                <w:i w:val="false"/>
                <w:color w:val="000000"/>
                <w:sz w:val="20"/>
              </w:rPr>
              <w:t xml:space="preserve">
мемлекеттік емес ақпараттық жүйелерді       </w:t>
            </w:r>
            <w:r>
              <w:br/>
            </w:r>
            <w:r>
              <w:rPr>
                <w:rFonts w:ascii="Times New Roman"/>
                <w:b w:val="false"/>
                <w:i w:val="false"/>
                <w:color w:val="000000"/>
                <w:sz w:val="20"/>
              </w:rPr>
              <w:t xml:space="preserve">
олардың ақпараттық қауіпсіздік талаптарына     </w:t>
            </w:r>
            <w:r>
              <w:br/>
            </w:r>
            <w:r>
              <w:rPr>
                <w:rFonts w:ascii="Times New Roman"/>
                <w:b w:val="false"/>
                <w:i w:val="false"/>
                <w:color w:val="000000"/>
                <w:sz w:val="20"/>
              </w:rPr>
              <w:t>
және Қазақстан Республикасының аумағында қабылданған</w:t>
            </w:r>
            <w:r>
              <w:br/>
            </w:r>
            <w:r>
              <w:rPr>
                <w:rFonts w:ascii="Times New Roman"/>
                <w:b w:val="false"/>
                <w:i w:val="false"/>
                <w:color w:val="000000"/>
                <w:sz w:val="20"/>
              </w:rPr>
              <w:t xml:space="preserve">
стандарттарға сәйкестігіне аттестаттау»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3-қосымша                      </w:t>
            </w:r>
          </w:p>
          <w:p>
            <w:pPr>
              <w:spacing w:after="0"/>
              <w:ind w:left="0"/>
              <w:jc w:val="both"/>
            </w:pPr>
            <w:r>
              <w:rPr>
                <w:rFonts w:ascii="Times New Roman"/>
                <w:b/>
                <w:i w:val="false"/>
                <w:color w:val="000000"/>
              </w:rPr>
              <w:t xml:space="preserve"> Техникалық құралдар тізбесі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501"/>
        <w:gridCol w:w="1228"/>
        <w:gridCol w:w="1911"/>
        <w:gridCol w:w="1502"/>
        <w:gridCol w:w="1638"/>
        <w:gridCol w:w="1638"/>
        <w:gridCol w:w="1502"/>
        <w:gridCol w:w="1229"/>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моделі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Сериялық/түгендеу нөмірі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бойынша сертификаттың нөмірі (бар болса)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орналасқан жері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(АЖ-ға бағдарламалық құжаттамаға сәйкес)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пайдаланылатын әдістері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 атауы, нұсқасы (кіріктірілген бағдарламалық қамтамасыз етудің)</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жүйелерді және       </w:t>
            </w:r>
            <w:r>
              <w:br/>
            </w:r>
            <w:r>
              <w:rPr>
                <w:rFonts w:ascii="Times New Roman"/>
                <w:b w:val="false"/>
                <w:i w:val="false"/>
                <w:color w:val="000000"/>
                <w:sz w:val="20"/>
              </w:rPr>
              <w:t>
мемлекеттік ақпараттық жүйелермен интеграцияланатын</w:t>
            </w:r>
            <w:r>
              <w:br/>
            </w:r>
            <w:r>
              <w:rPr>
                <w:rFonts w:ascii="Times New Roman"/>
                <w:b w:val="false"/>
                <w:i w:val="false"/>
                <w:color w:val="000000"/>
                <w:sz w:val="20"/>
              </w:rPr>
              <w:t xml:space="preserve">
мемлекеттік емес ақпараттық жүйелерді       </w:t>
            </w:r>
            <w:r>
              <w:br/>
            </w:r>
            <w:r>
              <w:rPr>
                <w:rFonts w:ascii="Times New Roman"/>
                <w:b w:val="false"/>
                <w:i w:val="false"/>
                <w:color w:val="000000"/>
                <w:sz w:val="20"/>
              </w:rPr>
              <w:t xml:space="preserve">
олардың ақпараттық қауіпсіздік талаптарына     </w:t>
            </w:r>
            <w:r>
              <w:br/>
            </w:r>
            <w:r>
              <w:rPr>
                <w:rFonts w:ascii="Times New Roman"/>
                <w:b w:val="false"/>
                <w:i w:val="false"/>
                <w:color w:val="000000"/>
                <w:sz w:val="20"/>
              </w:rPr>
              <w:t>
және Қазақстан Республикасының аумағында қабылданған</w:t>
            </w:r>
            <w:r>
              <w:br/>
            </w:r>
            <w:r>
              <w:rPr>
                <w:rFonts w:ascii="Times New Roman"/>
                <w:b w:val="false"/>
                <w:i w:val="false"/>
                <w:color w:val="000000"/>
                <w:sz w:val="20"/>
              </w:rPr>
              <w:t xml:space="preserve">
стандарттарға сәйкестігіне аттестаттау»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4-қосымша                      </w:t>
            </w:r>
          </w:p>
          <w:p>
            <w:pPr>
              <w:spacing w:after="0"/>
              <w:ind w:left="0"/>
              <w:jc w:val="both"/>
            </w:pPr>
            <w:r>
              <w:rPr>
                <w:rFonts w:ascii="Times New Roman"/>
                <w:b/>
                <w:i w:val="false"/>
                <w:color w:val="000000"/>
              </w:rPr>
              <w:t xml:space="preserve"> Бағдарламалық құралдар тізбесі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379"/>
        <w:gridCol w:w="965"/>
        <w:gridCol w:w="1103"/>
        <w:gridCol w:w="1794"/>
        <w:gridCol w:w="1932"/>
        <w:gridCol w:w="2761"/>
        <w:gridCol w:w="2210"/>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орны (техникалық құралдар тізбесінен)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(бағдарламалық құжаттамаға сәйкес)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пайдаланылатын әдістері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жүйелерді және       </w:t>
            </w:r>
            <w:r>
              <w:br/>
            </w:r>
            <w:r>
              <w:rPr>
                <w:rFonts w:ascii="Times New Roman"/>
                <w:b w:val="false"/>
                <w:i w:val="false"/>
                <w:color w:val="000000"/>
                <w:sz w:val="20"/>
              </w:rPr>
              <w:t>
мемлекеттік ақпараттық жүйелермен интеграцияланатын</w:t>
            </w:r>
            <w:r>
              <w:br/>
            </w:r>
            <w:r>
              <w:rPr>
                <w:rFonts w:ascii="Times New Roman"/>
                <w:b w:val="false"/>
                <w:i w:val="false"/>
                <w:color w:val="000000"/>
                <w:sz w:val="20"/>
              </w:rPr>
              <w:t xml:space="preserve">
мемлекеттік емес ақпараттық жүйелерді       </w:t>
            </w:r>
            <w:r>
              <w:br/>
            </w:r>
            <w:r>
              <w:rPr>
                <w:rFonts w:ascii="Times New Roman"/>
                <w:b w:val="false"/>
                <w:i w:val="false"/>
                <w:color w:val="000000"/>
                <w:sz w:val="20"/>
              </w:rPr>
              <w:t xml:space="preserve">
олардың ақпараттық қауіпсіздік талаптарына     </w:t>
            </w:r>
            <w:r>
              <w:br/>
            </w:r>
            <w:r>
              <w:rPr>
                <w:rFonts w:ascii="Times New Roman"/>
                <w:b w:val="false"/>
                <w:i w:val="false"/>
                <w:color w:val="000000"/>
                <w:sz w:val="20"/>
              </w:rPr>
              <w:t>
және Қазақстан Республикасының аумағында қабылданған</w:t>
            </w:r>
            <w:r>
              <w:br/>
            </w:r>
            <w:r>
              <w:rPr>
                <w:rFonts w:ascii="Times New Roman"/>
                <w:b w:val="false"/>
                <w:i w:val="false"/>
                <w:color w:val="000000"/>
                <w:sz w:val="20"/>
              </w:rPr>
              <w:t xml:space="preserve">
стандарттарға сәйкестігіне аттестаттау»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5-қосымша                      </w:t>
            </w:r>
          </w:p>
          <w:p>
            <w:pPr>
              <w:spacing w:after="0"/>
              <w:ind w:left="0"/>
              <w:jc w:val="both"/>
            </w:pPr>
            <w:r>
              <w:rPr>
                <w:rFonts w:ascii="Times New Roman"/>
                <w:b/>
                <w:i w:val="false"/>
                <w:color w:val="000000"/>
              </w:rPr>
              <w:t xml:space="preserve"> Кесте. Сапа және қол жетімділік көрсеткіштерінің мәні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1"/>
        <w:gridCol w:w="1962"/>
        <w:gridCol w:w="2223"/>
        <w:gridCol w:w="1701"/>
      </w:tblGrid>
      <w:tr>
        <w:trPr>
          <w:trHeight w:val="3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 мәні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жылғы ағымдағы мәні</w:t>
            </w:r>
          </w:p>
        </w:tc>
      </w:tr>
      <w:tr>
        <w:trPr>
          <w:trHeight w:val="18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615"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 (үлесі)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3.Қол жетімділігі</w:t>
            </w:r>
          </w:p>
        </w:tc>
      </w:tr>
      <w:tr>
        <w:trPr>
          <w:trHeight w:val="3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мемлекеттік қызметті алушылардың % (үлесі)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қолжетімді ақпарат қызметтерінің % (үлесі)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84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 (үлесі)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Әдептілігі</w:t>
            </w:r>
          </w:p>
        </w:tc>
      </w:tr>
      <w:tr>
        <w:trPr>
          <w:trHeight w:val="645"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мемлекеттік қызметті алушылардың % (үлесі)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25 қыркүйектегі</w:t>
            </w:r>
            <w:r>
              <w:br/>
            </w:r>
            <w:r>
              <w:rPr>
                <w:rFonts w:ascii="Times New Roman"/>
                <w:b w:val="false"/>
                <w:i w:val="false"/>
                <w:color w:val="000000"/>
                <w:sz w:val="20"/>
              </w:rPr>
              <w:t xml:space="preserve">
№ 1241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Ұлттық куәландырушы орталығының тіркеу куәліктерін беру және кері қайтарып алу» мемлекеттік қызмет стандарты 1. Жалпы ережелер</w:t>
            </w:r>
          </w:p>
          <w:p>
            <w:pPr>
              <w:spacing w:after="20"/>
              <w:ind w:left="20"/>
              <w:jc w:val="both"/>
            </w:pPr>
            <w:r>
              <w:rPr>
                <w:rFonts w:ascii="Times New Roman"/>
                <w:b w:val="false"/>
                <w:i w:val="false"/>
                <w:color w:val="000000"/>
                <w:sz w:val="20"/>
              </w:rPr>
              <w:t>      1. «Қазақстан Республикасы Ұлттық куәландырушы орталығының тіркеу куәліктерін беру және кері қайтарып алу» мемлекеттік қызметін Қазақстан Республикасы Көлік және коммуникация министрлігінің «Мемлекеттік техникалық қызмет» шаруашылық жүргізу құқығындағы республикалық мемлекеттік кәсіпорны (бұдан әрі – уәкілетті ұйым) көрсетеді немесе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халыққа қызмет көрсету орталықтары (бұдан әрі – орталық) арқылы, сондай-ақ «электрондық үкіметтің» веб-порталы www.egov.kz (бұдан әрі – портал) немесе www.pki.gov.kz интернет-ресурсы (бұдан әрі – интернет ресурс) арқылы көрсетіледі.</w:t>
            </w:r>
            <w:r>
              <w:br/>
            </w:r>
            <w:r>
              <w:rPr>
                <w:rFonts w:ascii="Times New Roman"/>
                <w:b w:val="false"/>
                <w:i w:val="false"/>
                <w:color w:val="000000"/>
                <w:sz w:val="20"/>
              </w:rPr>
              <w:t>
      </w:t>
            </w:r>
            <w:r>
              <w:rPr>
                <w:rFonts w:ascii="Times New Roman"/>
                <w:b w:val="false"/>
                <w:i w:val="false"/>
                <w:color w:val="ff0000"/>
                <w:sz w:val="20"/>
              </w:rPr>
              <w:t xml:space="preserve">Ескерту. 1-тармақ жаңа редакцияда - ҚР Үкіметінің 21.05.2013 </w:t>
            </w:r>
            <w:r>
              <w:rPr>
                <w:rFonts w:ascii="Times New Roman"/>
                <w:b w:val="false"/>
                <w:i w:val="false"/>
                <w:color w:val="000000"/>
                <w:sz w:val="20"/>
              </w:rPr>
              <w:t>№ 507</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2. Мемлекеттік қызмет көрсету нысаны: ішінара автоматтандырылған.</w:t>
            </w:r>
            <w:r>
              <w:br/>
            </w:r>
            <w:r>
              <w:rPr>
                <w:rFonts w:ascii="Times New Roman"/>
                <w:b w:val="false"/>
                <w:i w:val="false"/>
                <w:color w:val="000000"/>
                <w:sz w:val="20"/>
              </w:rPr>
              <w:t>
      3. Мемлекеттік қызмет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0"/>
              </w:rPr>
              <w:t>21-бабының</w:t>
            </w:r>
            <w:r>
              <w:rPr>
                <w:rFonts w:ascii="Times New Roman"/>
                <w:b w:val="false"/>
                <w:i w:val="false"/>
                <w:color w:val="000000"/>
                <w:sz w:val="20"/>
              </w:rPr>
              <w:t xml:space="preserve"> 1-тармағының 2) тармақшасы (бұдан әрі - Заң) және Қазақстан Республикасы Байланыс және ақпарат министрінің 2010 жылғы 10 желтоқсандағы № 348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Ұлттық куәландырушы орталығы қызметінің қағидалары негізінде көрсетіледі.</w:t>
            </w:r>
            <w:r>
              <w:br/>
            </w:r>
            <w:r>
              <w:rPr>
                <w:rFonts w:ascii="Times New Roman"/>
                <w:b w:val="false"/>
                <w:i w:val="false"/>
                <w:color w:val="000000"/>
                <w:sz w:val="20"/>
              </w:rPr>
              <w:t>
      4. Мемлекеттік қызмет туралы ақпарат:</w:t>
            </w:r>
            <w:r>
              <w:br/>
            </w:r>
            <w:r>
              <w:rPr>
                <w:rFonts w:ascii="Times New Roman"/>
                <w:b w:val="false"/>
                <w:i w:val="false"/>
                <w:color w:val="000000"/>
                <w:sz w:val="20"/>
              </w:rPr>
              <w:t>
      1) интернет ресурста;</w:t>
            </w:r>
            <w:r>
              <w:br/>
            </w:r>
            <w:r>
              <w:rPr>
                <w:rFonts w:ascii="Times New Roman"/>
                <w:b w:val="false"/>
                <w:i w:val="false"/>
                <w:color w:val="000000"/>
                <w:sz w:val="20"/>
              </w:rPr>
              <w:t>
      2) орталықтардағы стенділерде осы стандарттың </w:t>
            </w:r>
            <w:r>
              <w:rPr>
                <w:rFonts w:ascii="Times New Roman"/>
                <w:b w:val="false"/>
                <w:i w:val="false"/>
                <w:color w:val="000000"/>
                <w:sz w:val="20"/>
              </w:rPr>
              <w:t>1-қосымшасына</w:t>
            </w:r>
            <w:r>
              <w:rPr>
                <w:rFonts w:ascii="Times New Roman"/>
                <w:b w:val="false"/>
                <w:i w:val="false"/>
                <w:color w:val="000000"/>
                <w:sz w:val="20"/>
              </w:rPr>
              <w:t xml:space="preserve"> сәйкес мекенжай бойынша;</w:t>
            </w:r>
            <w:r>
              <w:br/>
            </w:r>
            <w:r>
              <w:rPr>
                <w:rFonts w:ascii="Times New Roman"/>
                <w:b w:val="false"/>
                <w:i w:val="false"/>
                <w:color w:val="000000"/>
                <w:sz w:val="20"/>
              </w:rPr>
              <w:t>
      3) порталда орналастырылады.</w:t>
            </w:r>
            <w:r>
              <w:br/>
            </w:r>
            <w:r>
              <w:rPr>
                <w:rFonts w:ascii="Times New Roman"/>
                <w:b w:val="false"/>
                <w:i w:val="false"/>
                <w:color w:val="000000"/>
                <w:sz w:val="20"/>
              </w:rPr>
              <w:t>
      Мемлекеттік қызмет туралы ақпарат 1414 call-орталығының телефоны бойынша да ұсынылады.</w:t>
            </w:r>
            <w:r>
              <w:br/>
            </w:r>
            <w:r>
              <w:rPr>
                <w:rFonts w:ascii="Times New Roman"/>
                <w:b w:val="false"/>
                <w:i w:val="false"/>
                <w:color w:val="000000"/>
                <w:sz w:val="20"/>
              </w:rPr>
              <w:t>
      5. Көрсетілетін мемлекеттік қызметтің нәтижесі:</w:t>
            </w:r>
            <w:r>
              <w:br/>
            </w:r>
            <w:r>
              <w:rPr>
                <w:rFonts w:ascii="Times New Roman"/>
                <w:b w:val="false"/>
                <w:i w:val="false"/>
                <w:color w:val="000000"/>
                <w:sz w:val="20"/>
              </w:rPr>
              <w:t>
      1) электрондық құжат нысанындағы тіркеу куәліктерін беру;</w:t>
            </w:r>
            <w:r>
              <w:br/>
            </w:r>
            <w:r>
              <w:rPr>
                <w:rFonts w:ascii="Times New Roman"/>
                <w:b w:val="false"/>
                <w:i w:val="false"/>
                <w:color w:val="000000"/>
                <w:sz w:val="20"/>
              </w:rPr>
              <w:t>
      2) кері қайтарылып алынған тіркеу куәліктерінің тізімінде сериялық нөмірлерін орналастырыла отырып тіркеу куәліктерін:</w:t>
            </w:r>
            <w:r>
              <w:br/>
            </w:r>
            <w:r>
              <w:rPr>
                <w:rFonts w:ascii="Times New Roman"/>
                <w:b w:val="false"/>
                <w:i w:val="false"/>
                <w:color w:val="000000"/>
                <w:sz w:val="20"/>
              </w:rPr>
              <w:t>
      тіркеу куәлігінің иесінің немесе оның өкілінің талабы бойынша;</w:t>
            </w:r>
            <w:r>
              <w:br/>
            </w:r>
            <w:r>
              <w:rPr>
                <w:rFonts w:ascii="Times New Roman"/>
                <w:b w:val="false"/>
                <w:i w:val="false"/>
                <w:color w:val="000000"/>
                <w:sz w:val="20"/>
              </w:rPr>
              <w:t>
      тіркеу куәлігінің иесі қайтыс болған;</w:t>
            </w:r>
            <w:r>
              <w:br/>
            </w:r>
            <w:r>
              <w:rPr>
                <w:rFonts w:ascii="Times New Roman"/>
                <w:b w:val="false"/>
                <w:i w:val="false"/>
                <w:color w:val="000000"/>
                <w:sz w:val="20"/>
              </w:rPr>
              <w:t>
      тіркеу куәліктерін беру кезінде дәйексіз ақпарат ұсынылған жағдайларында кері қайтарылып алынады;</w:t>
            </w:r>
            <w:r>
              <w:br/>
            </w:r>
            <w:r>
              <w:rPr>
                <w:rFonts w:ascii="Times New Roman"/>
                <w:b w:val="false"/>
                <w:i w:val="false"/>
                <w:color w:val="000000"/>
                <w:sz w:val="20"/>
              </w:rPr>
              <w:t>
      3) электрондық құжат нысанындағы қызметті беруден бас тарту туралы дәлелді жауап болып табылады.</w:t>
            </w:r>
            <w:r>
              <w:br/>
            </w:r>
            <w:r>
              <w:rPr>
                <w:rFonts w:ascii="Times New Roman"/>
                <w:b w:val="false"/>
                <w:i w:val="false"/>
                <w:color w:val="000000"/>
                <w:sz w:val="20"/>
              </w:rPr>
              <w:t>
      Уәкілетті ұйымда мемлекеттік қызметті немесе орталықта мемлекеттiк қызметтi алушыға ақпаратты электрондық тасығышын (чип) немесе интернет ресурс немесе портал арқылы алушының есептеу техникасы құралдарын қамтитын жеке куәліктің тіркеу куәлігіне жазылады.</w:t>
            </w:r>
            <w:r>
              <w:br/>
            </w:r>
            <w:r>
              <w:rPr>
                <w:rFonts w:ascii="Times New Roman"/>
                <w:b w:val="false"/>
                <w:i w:val="false"/>
                <w:color w:val="000000"/>
                <w:sz w:val="20"/>
              </w:rPr>
              <w:t>
      6. Мемлекеттік қызмет Қазақстан Республикасының жеке және заңды тұлғаларына (бұдан әрі – мемлекеттiк қызметтi алушы) көрсетіледі.</w:t>
            </w:r>
            <w:r>
              <w:br/>
            </w:r>
            <w:r>
              <w:rPr>
                <w:rFonts w:ascii="Times New Roman"/>
                <w:b w:val="false"/>
                <w:i w:val="false"/>
                <w:color w:val="000000"/>
                <w:sz w:val="20"/>
              </w:rPr>
              <w:t>
      7. Мемлекеттік қызмет көрсету мерзімдері:</w:t>
            </w:r>
            <w:r>
              <w:br/>
            </w:r>
            <w:r>
              <w:rPr>
                <w:rFonts w:ascii="Times New Roman"/>
                <w:b w:val="false"/>
                <w:i w:val="false"/>
                <w:color w:val="000000"/>
                <w:sz w:val="20"/>
              </w:rPr>
              <w:t>
      1) мемлекеттiк қызметтi алушының құжаттарын уәкілетті ұйымға немесе орталыққа ұсынған сәттен бастап – 2 жұмыс күннен аспайды;</w:t>
            </w:r>
            <w:r>
              <w:br/>
            </w:r>
            <w:r>
              <w:rPr>
                <w:rFonts w:ascii="Times New Roman"/>
                <w:b w:val="false"/>
                <w:i w:val="false"/>
                <w:color w:val="000000"/>
                <w:sz w:val="20"/>
              </w:rPr>
              <w:t>
      жеке куәлікті алу үшін ұсынылатын құжаттармен бірге жеке куәлікті алуға орталыққа жеке тұлға – мемлекеттік қызметті алушы жүгінген кезде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 беріледі. Орталыққа жасалған жеке куәлiктiң түсу сәтінен бастап мемлекеттiк қызмет өйткенi екi жұмыс күндерден аспайтын;</w:t>
            </w:r>
            <w:r>
              <w:br/>
            </w:r>
            <w:r>
              <w:rPr>
                <w:rFonts w:ascii="Times New Roman"/>
                <w:b w:val="false"/>
                <w:i w:val="false"/>
                <w:color w:val="000000"/>
                <w:sz w:val="20"/>
              </w:rPr>
              <w:t>
      2) мемлекеттiк қызметтi алушы жүгінген күні сол жерде көрсетілетін мемлекеттік қызметті алғанға дейін рұқсат етілген ең көп күту уақыты – 20 минуттан аспайды;</w:t>
            </w:r>
            <w:r>
              <w:br/>
            </w:r>
            <w:r>
              <w:rPr>
                <w:rFonts w:ascii="Times New Roman"/>
                <w:b w:val="false"/>
                <w:i w:val="false"/>
                <w:color w:val="000000"/>
                <w:sz w:val="20"/>
              </w:rPr>
              <w:t>
      3) жүгінген күні мемлекеттiк қызметтi алушыға қызмет көрсетудің рұқсат етілген ең көп уақыты жеке тұлғалар үшін 15 минуттан, заңды тұлғалар үшін 20 минуттан аспайды;</w:t>
            </w:r>
            <w:r>
              <w:br/>
            </w:r>
            <w:r>
              <w:rPr>
                <w:rFonts w:ascii="Times New Roman"/>
                <w:b w:val="false"/>
                <w:i w:val="false"/>
                <w:color w:val="000000"/>
                <w:sz w:val="20"/>
              </w:rPr>
              <w:t>
      4) электрондық құжат нысанында сұранысты жолдаған кезеңінен бастап порталда немесе интернет ресурста – 1 жұмыс күнінен аспайды.</w:t>
            </w:r>
            <w:r>
              <w:br/>
            </w:r>
            <w:r>
              <w:rPr>
                <w:rFonts w:ascii="Times New Roman"/>
                <w:b w:val="false"/>
                <w:i w:val="false"/>
                <w:color w:val="000000"/>
                <w:sz w:val="20"/>
              </w:rPr>
              <w:t>
      Қызмет беруден бас тарту туралы дәлелді жауап мемлекеттiк қызметтi алушыға уәкілетті ұйымға немесе орталыққа, жүгінген күнінен бастап 2 жұмыс күні ішінде беріледі.</w:t>
            </w:r>
            <w:r>
              <w:br/>
            </w:r>
            <w:r>
              <w:rPr>
                <w:rFonts w:ascii="Times New Roman"/>
                <w:b w:val="false"/>
                <w:i w:val="false"/>
                <w:color w:val="000000"/>
                <w:sz w:val="20"/>
              </w:rPr>
              <w:t>
      8. Мемлекеттік қызмет тегін көрсетіледі.</w:t>
            </w:r>
            <w:r>
              <w:br/>
            </w:r>
            <w:r>
              <w:rPr>
                <w:rFonts w:ascii="Times New Roman"/>
                <w:b w:val="false"/>
                <w:i w:val="false"/>
                <w:color w:val="000000"/>
                <w:sz w:val="20"/>
              </w:rPr>
              <w:t>
      9. Жұмыс кестесі:</w:t>
            </w:r>
            <w:r>
              <w:br/>
            </w:r>
            <w:r>
              <w:rPr>
                <w:rFonts w:ascii="Times New Roman"/>
                <w:b w:val="false"/>
                <w:i w:val="false"/>
                <w:color w:val="000000"/>
                <w:sz w:val="20"/>
              </w:rPr>
              <w:t>
      1) уәкілетті органның жұмыс кестесі: демалыс және мереке күндерінен басқа дүйсенбiден бастап жұма аралығында сағат 9.00-ден 18.30-ға дейін, түскі үзіліс сағат 13.00-ден 14.30-ға дейін;</w:t>
            </w:r>
            <w:r>
              <w:br/>
            </w:r>
            <w:r>
              <w:rPr>
                <w:rFonts w:ascii="Times New Roman"/>
                <w:b w:val="false"/>
                <w:i w:val="false"/>
                <w:color w:val="000000"/>
                <w:sz w:val="20"/>
              </w:rPr>
              <w:t>
      2) орталықтың жұмыс кестесі: жексенбi және мереке күндерінен басқа дүйсенбiден бастап сенбi аралығында сағат 09.00-ден 20.00-ға дейін, түскі үзіліссіз, филиалдар мен өкілдіктер үшін сақтай отырып, жұмыс кестесі сағат 09.00-ден 20.00-ға дейін бір сағаттық түскі үзіліспен 13.00-ден 14.00-ге дейін. Қабылдау алдын ала жазылусыз және жедел қызмет көрсетусіз, «электрондық» қызмет тәртібімен жүзеге асырылады;</w:t>
            </w:r>
            <w:r>
              <w:br/>
            </w:r>
            <w:r>
              <w:rPr>
                <w:rFonts w:ascii="Times New Roman"/>
                <w:b w:val="false"/>
                <w:i w:val="false"/>
                <w:color w:val="000000"/>
                <w:sz w:val="20"/>
              </w:rPr>
              <w:t>
      3) портал – тәулік бойы;</w:t>
            </w:r>
            <w:r>
              <w:br/>
            </w:r>
            <w:r>
              <w:rPr>
                <w:rFonts w:ascii="Times New Roman"/>
                <w:b w:val="false"/>
                <w:i w:val="false"/>
                <w:color w:val="000000"/>
                <w:sz w:val="20"/>
              </w:rPr>
              <w:t>
      4) интернет ресурс – тәулік бойы.</w:t>
            </w:r>
            <w:r>
              <w:br/>
            </w:r>
            <w:r>
              <w:rPr>
                <w:rFonts w:ascii="Times New Roman"/>
                <w:b w:val="false"/>
                <w:i w:val="false"/>
                <w:color w:val="000000"/>
                <w:sz w:val="20"/>
              </w:rPr>
              <w:t>
      10. Мемлекеттік қызмет мүмкіндігі шектеулі мемлекеттiк қызметтi алушыларға қызмет көрсету үшін жағдайлар көзделген, өртке қарсы қауіпсіздік шаралары қабылданған орталықтың, уәкілетті ұйымның ғимаратында көрсетіледі. Орталықтың, уәкілетті ұйымның ғимаратында анықтама бюросы, күту креслолары, өтініш бланкілерін толтыру үлгілері бар ақпараттық стенділер орналастырылған.</w:t>
            </w:r>
          </w:p>
          <w:p>
            <w:pPr>
              <w:spacing w:after="0"/>
              <w:ind w:left="0"/>
              <w:jc w:val="both"/>
            </w:pPr>
            <w:r>
              <w:rPr>
                <w:rFonts w:ascii="Times New Roman"/>
                <w:b/>
                <w:i w:val="false"/>
                <w:color w:val="000000"/>
              </w:rPr>
              <w:t xml:space="preserve"> 2. Мемлекеттік қызмет көрсету тәртібі</w:t>
            </w:r>
          </w:p>
          <w:p>
            <w:pPr>
              <w:spacing w:after="20"/>
              <w:ind w:left="20"/>
              <w:jc w:val="both"/>
            </w:pPr>
            <w:r>
              <w:rPr>
                <w:rFonts w:ascii="Times New Roman"/>
                <w:b w:val="false"/>
                <w:i w:val="false"/>
                <w:color w:val="000000"/>
                <w:sz w:val="20"/>
              </w:rPr>
              <w:t>      11. Мемлекеттік қызметті алу үшін мемлекеттiк қызметтi алушы:</w:t>
            </w:r>
            <w:r>
              <w:br/>
            </w:r>
            <w:r>
              <w:rPr>
                <w:rFonts w:ascii="Times New Roman"/>
                <w:b w:val="false"/>
                <w:i w:val="false"/>
                <w:color w:val="000000"/>
                <w:sz w:val="20"/>
              </w:rPr>
              <w:t>
      1) орталыққа немесе уәкілетті ұйымға:</w:t>
            </w:r>
            <w:r>
              <w:br/>
            </w:r>
            <w:r>
              <w:rPr>
                <w:rFonts w:ascii="Times New Roman"/>
                <w:b w:val="false"/>
                <w:i w:val="false"/>
                <w:color w:val="000000"/>
                <w:sz w:val="20"/>
              </w:rPr>
              <w:t>
      а) жеке тұлғалар:</w:t>
            </w:r>
            <w:r>
              <w:br/>
            </w:r>
            <w:r>
              <w:rPr>
                <w:rFonts w:ascii="Times New Roman"/>
                <w:b w:val="false"/>
                <w:i w:val="false"/>
                <w:color w:val="000000"/>
                <w:sz w:val="20"/>
              </w:rPr>
              <w:t>
      тіркеу куәліктерін беру үшін - порталдан немесе интернет ресурстан алынған бірегей нөмірі қамтылған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тіркеу куәліктерін кері қайтару үшін - порталдан немесе интернет ресурстан алынған осы стандартқа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тіркеу куәліктерін кері қайтаруға өтініш;</w:t>
            </w:r>
            <w:r>
              <w:br/>
            </w:r>
            <w:r>
              <w:rPr>
                <w:rFonts w:ascii="Times New Roman"/>
                <w:b w:val="false"/>
                <w:i w:val="false"/>
                <w:color w:val="000000"/>
                <w:sz w:val="20"/>
              </w:rPr>
              <w:t>
      мемлекеттiк қызметтi алушы жеке тұлғаның жеке басын куәландыратын құжат;</w:t>
            </w:r>
            <w:r>
              <w:br/>
            </w:r>
            <w:r>
              <w:rPr>
                <w:rFonts w:ascii="Times New Roman"/>
                <w:b w:val="false"/>
                <w:i w:val="false"/>
                <w:color w:val="000000"/>
                <w:sz w:val="20"/>
              </w:rPr>
              <w:t>
      үшінші тұлға мемлекеттiк қызметтi алушының мүдделерін білдірген кезде – осы стандартқа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б) «Е–нотариат» ақпараттық жүйесiнiң қатысушылары:</w:t>
            </w:r>
            <w:r>
              <w:br/>
            </w:r>
            <w:r>
              <w:rPr>
                <w:rFonts w:ascii="Times New Roman"/>
                <w:b w:val="false"/>
                <w:i w:val="false"/>
                <w:color w:val="000000"/>
                <w:sz w:val="20"/>
              </w:rPr>
              <w:t>
      тіркеу куәліктерін беру үшін:</w:t>
            </w:r>
            <w:r>
              <w:br/>
            </w:r>
            <w:r>
              <w:rPr>
                <w:rFonts w:ascii="Times New Roman"/>
                <w:b w:val="false"/>
                <w:i w:val="false"/>
                <w:color w:val="000000"/>
                <w:sz w:val="20"/>
              </w:rPr>
              <w:t>
      порталдан немесе интернет ресурстан алынған бірегей нөмірі қамтылған осы стандарттың </w:t>
            </w:r>
            <w:r>
              <w:rPr>
                <w:rFonts w:ascii="Times New Roman"/>
                <w:b w:val="false"/>
                <w:i w:val="false"/>
                <w:color w:val="000000"/>
                <w:sz w:val="20"/>
              </w:rPr>
              <w:t>5-қосымшасына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алушының жеке басын куәландыратын құжат – жеке тұлға;</w:t>
            </w:r>
            <w:r>
              <w:br/>
            </w:r>
            <w:r>
              <w:rPr>
                <w:rFonts w:ascii="Times New Roman"/>
                <w:b w:val="false"/>
                <w:i w:val="false"/>
                <w:color w:val="000000"/>
                <w:sz w:val="20"/>
              </w:rPr>
              <w:t>
      жұмыс орнынан анықтаманы (нотариустар үшін – аумақтық нотариалдық палата берген, Қазақстан Республикасы Әділет министрлігінің, аумақтық әділет органдарының, Республикалық нотариалдық палаталарының, аумақтық нотариалдық палаталарының қызметкерлері үшін – лауазымын көрсетумен жұмыс орнынан);</w:t>
            </w:r>
            <w:r>
              <w:br/>
            </w:r>
            <w:r>
              <w:rPr>
                <w:rFonts w:ascii="Times New Roman"/>
                <w:b w:val="false"/>
                <w:i w:val="false"/>
                <w:color w:val="000000"/>
                <w:sz w:val="20"/>
              </w:rPr>
              <w:t>
      үшінші тұлға мемлекеттiк қызметтi алушының мүдделерін білдірген кезде – осы стандарттың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порталдан немесе интернет ресурстан алынған осы стандарттың </w:t>
            </w:r>
            <w:r>
              <w:rPr>
                <w:rFonts w:ascii="Times New Roman"/>
                <w:b w:val="false"/>
                <w:i w:val="false"/>
                <w:color w:val="000000"/>
                <w:sz w:val="20"/>
              </w:rPr>
              <w:t>6-қосымшасына</w:t>
            </w:r>
            <w:r>
              <w:rPr>
                <w:rFonts w:ascii="Times New Roman"/>
                <w:b w:val="false"/>
                <w:i w:val="false"/>
                <w:color w:val="000000"/>
                <w:sz w:val="20"/>
              </w:rPr>
              <w:t xml:space="preserve"> сәйкес нысан бойынша тіркеу куәліктерін кері қайтаруға өтініш;</w:t>
            </w:r>
            <w:r>
              <w:br/>
            </w:r>
            <w:r>
              <w:rPr>
                <w:rFonts w:ascii="Times New Roman"/>
                <w:b w:val="false"/>
                <w:i w:val="false"/>
                <w:color w:val="000000"/>
                <w:sz w:val="20"/>
              </w:rPr>
              <w:t>
      мемлекеттiк қызметтi алушы жеке басын куәландыратын құжат – жеке тұлға;</w:t>
            </w:r>
            <w:r>
              <w:br/>
            </w:r>
            <w:r>
              <w:rPr>
                <w:rFonts w:ascii="Times New Roman"/>
                <w:b w:val="false"/>
                <w:i w:val="false"/>
                <w:color w:val="000000"/>
                <w:sz w:val="20"/>
              </w:rPr>
              <w:t>
      үшінші тұлға мемлекеттiк қызметтi алушының мүдделерін білдірген кезде – осы стандарттың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Орталықтың немесе уәкілетті ұйымның қызметкерлері құжаттар пакетін қабылдаған кезінде мемлекеттiк қызметтi алушының құжаттарының толықтығын тексереді, мемлекеттiк қызметтi алушы құжаттарының түпнұсқаларымен «Жеке тұлғалар» мемлекеттік деректер қоры ақпараттық жүйесінен деректерді салыстырып тексереді және түпнұсқаларды мемлекеттiк қызметтi алушыға кері қайтарады.</w:t>
            </w:r>
            <w:r>
              <w:br/>
            </w:r>
            <w:r>
              <w:rPr>
                <w:rFonts w:ascii="Times New Roman"/>
                <w:b w:val="false"/>
                <w:i w:val="false"/>
                <w:color w:val="000000"/>
                <w:sz w:val="20"/>
              </w:rPr>
              <w:t>
      в) заңды тұлғалар:</w:t>
            </w:r>
            <w:r>
              <w:br/>
            </w:r>
            <w:r>
              <w:rPr>
                <w:rFonts w:ascii="Times New Roman"/>
                <w:b w:val="false"/>
                <w:i w:val="false"/>
                <w:color w:val="000000"/>
                <w:sz w:val="20"/>
              </w:rPr>
              <w:t>
      тіркеу куәліктерін беру үшін:</w:t>
            </w:r>
            <w:r>
              <w:br/>
            </w:r>
            <w:r>
              <w:rPr>
                <w:rFonts w:ascii="Times New Roman"/>
                <w:b w:val="false"/>
                <w:i w:val="false"/>
                <w:color w:val="000000"/>
                <w:sz w:val="20"/>
              </w:rPr>
              <w:t>
      порталдан немесе интернет ресурстан алынған бірегей нөмірі қамтылған осы стандартқа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осы стандартқа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мемлекеттiк қызметтi алушының (заңды тұлғаның) өкіліне сенімхат;</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осы стандартқа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тіркеу куәлігін кері қайтаруға порталдан немесе интернет – ресурсынан алынған және бірегей нөмірі бар, заңды тұлғаның мөрімен куәландырған өтініш немесе өтініш берушінің жұмыстан шығару туралы бұйрығының көшiрмесi. Жұмыстан шығару туралы бұйрығының көшiрмесi берілген жағдайда бiрiншi жетекшiсiнің қолы және ұйымның мөрі қойылмайды;</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Заңды тұлғаның бірінші басшысы немесе оның міндетін атқарушы тұлға үшін, сенімхаттың орнына жұмыс орнынан анықтама немесе заңды тұлғаның мөрімен расталған қызметке бірінші басшыны немесе оның міндетін атқарушы тұлғаны тағайындау туралы бұйрықтың көшірмесі (шешім, хаттама).</w:t>
            </w:r>
            <w:r>
              <w:br/>
            </w:r>
            <w:r>
              <w:rPr>
                <w:rFonts w:ascii="Times New Roman"/>
                <w:b w:val="false"/>
                <w:i w:val="false"/>
                <w:color w:val="000000"/>
                <w:sz w:val="20"/>
              </w:rPr>
              <w:t>
      Мемлекеттік қызметті алушы өтініште көрсетілген деректерді тексеру үшін заңды тұлғаны мемлекеттік тіркеу (қайта тіркеу) туралы анықтаманы не куәлікті ұсынады (салыстырып тексеру үшін түпнұсқалар ұсынылмаған жағдайда нотариалды куәландырылған көшірме – заңды тұлға үшін.</w:t>
            </w:r>
            <w:r>
              <w:br/>
            </w:r>
            <w:r>
              <w:rPr>
                <w:rFonts w:ascii="Times New Roman"/>
                <w:b w:val="false"/>
                <w:i w:val="false"/>
                <w:color w:val="000000"/>
                <w:sz w:val="20"/>
              </w:rPr>
              <w:t>
      Мемлекеттік электрондық ақпараттық ресурстар болып табылатын мәліметтерді (Мемлекеттік қызметті алушының Т.А.Ә., ЖСН, ұйымның атауы, БСН) орталық немесе уәкілетті ұйым электрондық цифрлық қолтаңбамен қол қойылған, электрондық құжаттар нысанында Ұлттық куәландырушы орталығының ақпараттық жүйесі арқылы тиісті мемлекеттік ақпараттық жүйелерден алады.</w:t>
            </w:r>
            <w:r>
              <w:br/>
            </w:r>
            <w:r>
              <w:rPr>
                <w:rFonts w:ascii="Times New Roman"/>
                <w:b w:val="false"/>
                <w:i w:val="false"/>
                <w:color w:val="000000"/>
                <w:sz w:val="20"/>
              </w:rPr>
              <w:t>
      г) интернет ресурсының домендік атауының иелері:</w:t>
            </w:r>
            <w:r>
              <w:br/>
            </w:r>
            <w:r>
              <w:rPr>
                <w:rFonts w:ascii="Times New Roman"/>
                <w:b w:val="false"/>
                <w:i w:val="false"/>
                <w:color w:val="000000"/>
                <w:sz w:val="20"/>
              </w:rPr>
              <w:t>
      жеке тұлғалар:</w:t>
            </w:r>
            <w:r>
              <w:br/>
            </w:r>
            <w:r>
              <w:rPr>
                <w:rFonts w:ascii="Times New Roman"/>
                <w:b w:val="false"/>
                <w:i w:val="false"/>
                <w:color w:val="000000"/>
                <w:sz w:val="20"/>
              </w:rPr>
              <w:t>
      порталдан немесе интернет ресурстан алынған бірегей нөмірі қамтылған осы стандарттың </w:t>
            </w:r>
            <w:r>
              <w:rPr>
                <w:rFonts w:ascii="Times New Roman"/>
                <w:b w:val="false"/>
                <w:i w:val="false"/>
                <w:color w:val="000000"/>
                <w:sz w:val="20"/>
              </w:rPr>
              <w:t>10-қосымшасына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алушының тұлғасын куәландыратын құжат – жеке тұлға;</w:t>
            </w:r>
            <w:r>
              <w:br/>
            </w:r>
            <w:r>
              <w:rPr>
                <w:rFonts w:ascii="Times New Roman"/>
                <w:b w:val="false"/>
                <w:i w:val="false"/>
                <w:color w:val="000000"/>
                <w:sz w:val="20"/>
              </w:rPr>
              <w:t>
      интернет ресурсының домендік атауымен иелену құқығын растайтын құжаттардың бірін:</w:t>
            </w:r>
            <w:r>
              <w:br/>
            </w:r>
            <w:r>
              <w:rPr>
                <w:rFonts w:ascii="Times New Roman"/>
                <w:b w:val="false"/>
                <w:i w:val="false"/>
                <w:color w:val="000000"/>
                <w:sz w:val="20"/>
              </w:rPr>
              <w:t>
      домендік атауымен иелену куәлігі;</w:t>
            </w:r>
            <w:r>
              <w:br/>
            </w:r>
            <w:r>
              <w:rPr>
                <w:rFonts w:ascii="Times New Roman"/>
                <w:b w:val="false"/>
                <w:i w:val="false"/>
                <w:color w:val="000000"/>
                <w:sz w:val="20"/>
              </w:rPr>
              <w:t>
      домен тіркеушіден анықтама;</w:t>
            </w:r>
            <w:r>
              <w:br/>
            </w:r>
            <w:r>
              <w:rPr>
                <w:rFonts w:ascii="Times New Roman"/>
                <w:b w:val="false"/>
                <w:i w:val="false"/>
                <w:color w:val="000000"/>
                <w:sz w:val="20"/>
              </w:rPr>
              <w:t>
      домендік атауын тіркеу туралы келісім шарттың көшірмесі;</w:t>
            </w:r>
            <w:r>
              <w:br/>
            </w:r>
            <w:r>
              <w:rPr>
                <w:rFonts w:ascii="Times New Roman"/>
                <w:b w:val="false"/>
                <w:i w:val="false"/>
                <w:color w:val="000000"/>
                <w:sz w:val="20"/>
              </w:rPr>
              <w:t>
      домендік атауын тіркеу туралы жария офертасы;</w:t>
            </w:r>
            <w:r>
              <w:br/>
            </w:r>
            <w:r>
              <w:rPr>
                <w:rFonts w:ascii="Times New Roman"/>
                <w:b w:val="false"/>
                <w:i w:val="false"/>
                <w:color w:val="000000"/>
                <w:sz w:val="20"/>
              </w:rPr>
              <w:t>
      басқа растайтын құжат.</w:t>
            </w:r>
            <w:r>
              <w:br/>
            </w:r>
            <w:r>
              <w:rPr>
                <w:rFonts w:ascii="Times New Roman"/>
                <w:b w:val="false"/>
                <w:i w:val="false"/>
                <w:color w:val="000000"/>
                <w:sz w:val="20"/>
              </w:rPr>
              <w:t>
      үшінші тұлға мемлекеттiк қызметтi алушының мүдделерін білдірген кезде – осы стандарттың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порталдан немесе интернет ресурстан алынған осы стандарттың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тіркеу куәліктерін кері қайтаруға өтініш;</w:t>
            </w:r>
            <w:r>
              <w:br/>
            </w:r>
            <w:r>
              <w:rPr>
                <w:rFonts w:ascii="Times New Roman"/>
                <w:b w:val="false"/>
                <w:i w:val="false"/>
                <w:color w:val="000000"/>
                <w:sz w:val="20"/>
              </w:rPr>
              <w:t>
      мемлекеттiк қызметтi алушының тұлғасын куәландыратын құжат – жеке тұлға;</w:t>
            </w:r>
            <w:r>
              <w:br/>
            </w:r>
            <w:r>
              <w:rPr>
                <w:rFonts w:ascii="Times New Roman"/>
                <w:b w:val="false"/>
                <w:i w:val="false"/>
                <w:color w:val="000000"/>
                <w:sz w:val="20"/>
              </w:rPr>
              <w:t>
      үшінші тұлға мемлекеттiк қызметтi алушының мүдделерін білдірген кезде – осы стандарттың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заңды тұлғалар:</w:t>
            </w:r>
            <w:r>
              <w:br/>
            </w:r>
            <w:r>
              <w:rPr>
                <w:rFonts w:ascii="Times New Roman"/>
                <w:b w:val="false"/>
                <w:i w:val="false"/>
                <w:color w:val="000000"/>
                <w:sz w:val="20"/>
              </w:rPr>
              <w:t>
      тіркеу куәліктерін беру үшін:</w:t>
            </w:r>
            <w:r>
              <w:br/>
            </w:r>
            <w:r>
              <w:rPr>
                <w:rFonts w:ascii="Times New Roman"/>
                <w:b w:val="false"/>
                <w:i w:val="false"/>
                <w:color w:val="000000"/>
                <w:sz w:val="20"/>
              </w:rPr>
              <w:t>
      порталдан немесе интернет ресурстан алынған бірегей нөмірі қамтылған осы стандарттың </w:t>
            </w:r>
            <w:r>
              <w:rPr>
                <w:rFonts w:ascii="Times New Roman"/>
                <w:b w:val="false"/>
                <w:i w:val="false"/>
                <w:color w:val="000000"/>
                <w:sz w:val="20"/>
              </w:rPr>
              <w:t>11-қосымшасына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осы стандартқа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мемлекеттiк қызметтi алушының (заңды тұлғаның) өкіліне сенімхат;</w:t>
            </w:r>
            <w:r>
              <w:br/>
            </w:r>
            <w:r>
              <w:rPr>
                <w:rFonts w:ascii="Times New Roman"/>
                <w:b w:val="false"/>
                <w:i w:val="false"/>
                <w:color w:val="000000"/>
                <w:sz w:val="20"/>
              </w:rPr>
              <w:t>
      интернет ресурсының домендік атауымен иелену құқығын растайтын құжаттардың бірін:</w:t>
            </w:r>
            <w:r>
              <w:br/>
            </w:r>
            <w:r>
              <w:rPr>
                <w:rFonts w:ascii="Times New Roman"/>
                <w:b w:val="false"/>
                <w:i w:val="false"/>
                <w:color w:val="000000"/>
                <w:sz w:val="20"/>
              </w:rPr>
              <w:t>
      домендік атауымен иелену куәлігі;</w:t>
            </w:r>
            <w:r>
              <w:br/>
            </w:r>
            <w:r>
              <w:rPr>
                <w:rFonts w:ascii="Times New Roman"/>
                <w:b w:val="false"/>
                <w:i w:val="false"/>
                <w:color w:val="000000"/>
                <w:sz w:val="20"/>
              </w:rPr>
              <w:t>
      домен тіркеушіден анықтама;</w:t>
            </w:r>
            <w:r>
              <w:br/>
            </w:r>
            <w:r>
              <w:rPr>
                <w:rFonts w:ascii="Times New Roman"/>
                <w:b w:val="false"/>
                <w:i w:val="false"/>
                <w:color w:val="000000"/>
                <w:sz w:val="20"/>
              </w:rPr>
              <w:t>
      домендік атауын тіркеу туралы келісім шарттың көшірмесі;</w:t>
            </w:r>
            <w:r>
              <w:br/>
            </w:r>
            <w:r>
              <w:rPr>
                <w:rFonts w:ascii="Times New Roman"/>
                <w:b w:val="false"/>
                <w:i w:val="false"/>
                <w:color w:val="000000"/>
                <w:sz w:val="20"/>
              </w:rPr>
              <w:t>
      домендік атауын тіркеу туралы жария офертасы;</w:t>
            </w:r>
            <w:r>
              <w:br/>
            </w:r>
            <w:r>
              <w:rPr>
                <w:rFonts w:ascii="Times New Roman"/>
                <w:b w:val="false"/>
                <w:i w:val="false"/>
                <w:color w:val="000000"/>
                <w:sz w:val="20"/>
              </w:rPr>
              <w:t>
      басқа растайтын құжат.</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осы стандартқа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тіркеу куәлігін кері қайтаруға порталдан немесе интернет–ресурсынан алынған және бірегей нөмірі бар, заңды тұлғаның мөрімен куәландырған өтініш немесе өтініш берушінің жұмыстан шығару туралы бұйрығының көшiрмесi;</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д) «Қазынашылық - Клиент» ақпараттық жүйесiнiң қатысушылары:</w:t>
            </w:r>
            <w:r>
              <w:br/>
            </w:r>
            <w:r>
              <w:rPr>
                <w:rFonts w:ascii="Times New Roman"/>
                <w:b w:val="false"/>
                <w:i w:val="false"/>
                <w:color w:val="000000"/>
                <w:sz w:val="20"/>
              </w:rPr>
              <w:t>
      тіркеу куәліктерін беру үшін:</w:t>
            </w:r>
            <w:r>
              <w:br/>
            </w:r>
            <w:r>
              <w:rPr>
                <w:rFonts w:ascii="Times New Roman"/>
                <w:b w:val="false"/>
                <w:i w:val="false"/>
                <w:color w:val="000000"/>
                <w:sz w:val="20"/>
              </w:rPr>
              <w:t>
      порталдан немесе интернет ресурстан алынған бірегей нөмірі қамтылған осы стандарттың </w:t>
            </w:r>
            <w:r>
              <w:rPr>
                <w:rFonts w:ascii="Times New Roman"/>
                <w:b w:val="false"/>
                <w:i w:val="false"/>
                <w:color w:val="000000"/>
                <w:sz w:val="20"/>
              </w:rPr>
              <w:t>12-қосымшасына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осы стандарттың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мемлекеттiк қызметтi алушының (заңды тұлғаның) өкіліне сенімхат;</w:t>
            </w:r>
            <w:r>
              <w:br/>
            </w:r>
            <w:r>
              <w:rPr>
                <w:rFonts w:ascii="Times New Roman"/>
                <w:b w:val="false"/>
                <w:i w:val="false"/>
                <w:color w:val="000000"/>
                <w:sz w:val="20"/>
              </w:rPr>
              <w:t>
      Қазақстан Республикасы Қазынашылық комитетімен клиент арасындағы ЭЦҚ қолдану туралы келісім немесе қосымша келісім.</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осы стандартқа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тіркеу куәлігін кері қайтаруға порталдан немесе интернет – ресурсынан алынған және бірегей нөмірі бар, заңды тұлғаның мөрімен куәландырған өтініш немесе өтініш берушінің жұмыстан шығару туралы бұйрығының көшiрмесi. Жұмыстан шығару туралы бұйрығының көшiрмесi берілген жағдайда бiрiншi жетекшiсiнің қолы және ұйымның мөрі қойылмайды;</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Орталықтың немесе уәкілетті ұйымның қызметкері құжаттар пакетін қабылдаған кезінде мемлекеттiк қызметтi алушының құжаттарының толықтығын тексереді, мемлекеттiк қызметтi алушы құжаттарының түпнұсқаларымен «Заңды тұлғалар» мемлекеттік деректер қоры ақпараттық жүйесінен деректерді салыстырып тексереді және түпнұсқаларды мемлекеттiк қызметтi алушыға кері қайтарады.</w:t>
            </w:r>
            <w:r>
              <w:br/>
            </w:r>
            <w:r>
              <w:rPr>
                <w:rFonts w:ascii="Times New Roman"/>
                <w:b w:val="false"/>
                <w:i w:val="false"/>
                <w:color w:val="000000"/>
                <w:sz w:val="20"/>
              </w:rPr>
              <w:t>
      е) шетел мемлекетінің азаматтары:</w:t>
            </w:r>
            <w:r>
              <w:br/>
            </w:r>
            <w:r>
              <w:rPr>
                <w:rFonts w:ascii="Times New Roman"/>
                <w:b w:val="false"/>
                <w:i w:val="false"/>
                <w:color w:val="000000"/>
                <w:sz w:val="20"/>
              </w:rPr>
              <w:t>
      жеке тұлғалар:</w:t>
            </w:r>
            <w:r>
              <w:br/>
            </w:r>
            <w:r>
              <w:rPr>
                <w:rFonts w:ascii="Times New Roman"/>
                <w:b w:val="false"/>
                <w:i w:val="false"/>
                <w:color w:val="000000"/>
                <w:sz w:val="20"/>
              </w:rPr>
              <w:t>
      тіркеу куәліктерін беру үшін:</w:t>
            </w:r>
            <w:r>
              <w:br/>
            </w:r>
            <w:r>
              <w:rPr>
                <w:rFonts w:ascii="Times New Roman"/>
                <w:b w:val="false"/>
                <w:i w:val="false"/>
                <w:color w:val="000000"/>
                <w:sz w:val="20"/>
              </w:rPr>
              <w:t>
      порталдан немесе интернет ресурстан алынған бірегей нөмірі қамтылған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 жеке тұлғаның жеке басын куәландыратын құжат;</w:t>
            </w:r>
            <w:r>
              <w:br/>
            </w:r>
            <w:r>
              <w:rPr>
                <w:rFonts w:ascii="Times New Roman"/>
                <w:b w:val="false"/>
                <w:i w:val="false"/>
                <w:color w:val="000000"/>
                <w:sz w:val="20"/>
              </w:rPr>
              <w:t>
      шетел мемлекеттiң осы азаматы Қазақстан Республикасы Әдiлет Министрлiгiнде Қазақстан Республикасы аумағында тіркелуін растайтын, құрамында ЖСН бар құжаттардың бiрi:</w:t>
            </w:r>
            <w:r>
              <w:br/>
            </w:r>
            <w:r>
              <w:rPr>
                <w:rFonts w:ascii="Times New Roman"/>
                <w:b w:val="false"/>
                <w:i w:val="false"/>
                <w:color w:val="000000"/>
                <w:sz w:val="20"/>
              </w:rPr>
              <w:t>
      Қазақстан Республикасы шетел азаматының қоныстауына арналған ықтиярхаты;</w:t>
            </w:r>
            <w:r>
              <w:br/>
            </w:r>
            <w:r>
              <w:rPr>
                <w:rFonts w:ascii="Times New Roman"/>
                <w:b w:val="false"/>
                <w:i w:val="false"/>
                <w:color w:val="000000"/>
                <w:sz w:val="20"/>
              </w:rPr>
              <w:t>
      азаматтығы жоқ адамның куәлiгi;</w:t>
            </w:r>
            <w:r>
              <w:br/>
            </w:r>
            <w:r>
              <w:rPr>
                <w:rFonts w:ascii="Times New Roman"/>
                <w:b w:val="false"/>
                <w:i w:val="false"/>
                <w:color w:val="000000"/>
                <w:sz w:val="20"/>
              </w:rPr>
              <w:t>
      шетел азаматына арналған тіркеу куәлігі;</w:t>
            </w:r>
            <w:r>
              <w:br/>
            </w:r>
            <w:r>
              <w:rPr>
                <w:rFonts w:ascii="Times New Roman"/>
                <w:b w:val="false"/>
                <w:i w:val="false"/>
                <w:color w:val="000000"/>
                <w:sz w:val="20"/>
              </w:rPr>
              <w:t>
      үшінші тұлға мемлекеттiк қызметтi алушының мүдделерін білдірген кезде – осы стандарттың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порталдан немесе интернет ресурстан алынған осы стандарттың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тіркеу куәліктерін кері қайтаруға өтініш;</w:t>
            </w:r>
            <w:r>
              <w:br/>
            </w:r>
            <w:r>
              <w:rPr>
                <w:rFonts w:ascii="Times New Roman"/>
                <w:b w:val="false"/>
                <w:i w:val="false"/>
                <w:color w:val="000000"/>
                <w:sz w:val="20"/>
              </w:rPr>
              <w:t>
      мемлекеттiк қызметтi алушының тұлғасын куәландыратын құжат – жеке тұлға;</w:t>
            </w:r>
            <w:r>
              <w:br/>
            </w:r>
            <w:r>
              <w:rPr>
                <w:rFonts w:ascii="Times New Roman"/>
                <w:b w:val="false"/>
                <w:i w:val="false"/>
                <w:color w:val="000000"/>
                <w:sz w:val="20"/>
              </w:rPr>
              <w:t>
      үшінші тұлға мемлекеттiк қызметтi алушының мүдделерін білдірген кезде – осы стандарттың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мемлекеттiк қызметтi алушының (жеке тұлғаның) өкіліне нотариалды куәландырылған сенімхат. Сенімхаттың мәтініне қосымша нотариалдық іс жүргізу туралы заңнамамен сәйкес мәліметтер қосылады.</w:t>
            </w:r>
            <w:r>
              <w:br/>
            </w:r>
            <w:r>
              <w:rPr>
                <w:rFonts w:ascii="Times New Roman"/>
                <w:b w:val="false"/>
                <w:i w:val="false"/>
                <w:color w:val="000000"/>
                <w:sz w:val="20"/>
              </w:rPr>
              <w:t>
      заңды тұлғалар:</w:t>
            </w:r>
            <w:r>
              <w:br/>
            </w:r>
            <w:r>
              <w:rPr>
                <w:rFonts w:ascii="Times New Roman"/>
                <w:b w:val="false"/>
                <w:i w:val="false"/>
                <w:color w:val="000000"/>
                <w:sz w:val="20"/>
              </w:rPr>
              <w:t>
      тіркеу куәліктерін беру үшін:</w:t>
            </w:r>
            <w:r>
              <w:br/>
            </w:r>
            <w:r>
              <w:rPr>
                <w:rFonts w:ascii="Times New Roman"/>
                <w:b w:val="false"/>
                <w:i w:val="false"/>
                <w:color w:val="000000"/>
                <w:sz w:val="20"/>
              </w:rPr>
              <w:t>
      порталдан немесе интернет ресурстан алынған бірегей нөмірі қамтылған осы стандартқа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тіркеу куәліктерін беруге өтініш;</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шетел мемлекеттiң осы азаматы Қазақстан Республикасы Әдiлет Министрлiгiнде Қазақстан Республикасы аумағында тіркелуін растайтын, құрамында ЖСН бар құжаттардың бiрi:</w:t>
            </w:r>
            <w:r>
              <w:br/>
            </w:r>
            <w:r>
              <w:rPr>
                <w:rFonts w:ascii="Times New Roman"/>
                <w:b w:val="false"/>
                <w:i w:val="false"/>
                <w:color w:val="000000"/>
                <w:sz w:val="20"/>
              </w:rPr>
              <w:t>
      Қазақстан Республикасы шетел азаматының қоныстауына арналған ықтиярхаты;</w:t>
            </w:r>
            <w:r>
              <w:br/>
            </w:r>
            <w:r>
              <w:rPr>
                <w:rFonts w:ascii="Times New Roman"/>
                <w:b w:val="false"/>
                <w:i w:val="false"/>
                <w:color w:val="000000"/>
                <w:sz w:val="20"/>
              </w:rPr>
              <w:t>
      азаматтығы жоқ адамның куәлiгi;</w:t>
            </w:r>
            <w:r>
              <w:br/>
            </w:r>
            <w:r>
              <w:rPr>
                <w:rFonts w:ascii="Times New Roman"/>
                <w:b w:val="false"/>
                <w:i w:val="false"/>
                <w:color w:val="000000"/>
                <w:sz w:val="20"/>
              </w:rPr>
              <w:t>
      шетел азаматына арналған тіркеу куәлігі;</w:t>
            </w:r>
            <w:r>
              <w:br/>
            </w:r>
            <w:r>
              <w:rPr>
                <w:rFonts w:ascii="Times New Roman"/>
                <w:b w:val="false"/>
                <w:i w:val="false"/>
                <w:color w:val="000000"/>
                <w:sz w:val="20"/>
              </w:rPr>
              <w:t>
      шетел мемлекетінiң осы заңды тұлғасы Қазақстан Республикасы Әдiлет министрлiгiнде Қазақстан Республикасы аумағында тіркелуін растайтын, БСН бар құжаттардың бiрi:</w:t>
            </w:r>
            <w:r>
              <w:br/>
            </w:r>
            <w:r>
              <w:rPr>
                <w:rFonts w:ascii="Times New Roman"/>
                <w:b w:val="false"/>
                <w:i w:val="false"/>
                <w:color w:val="000000"/>
                <w:sz w:val="20"/>
              </w:rPr>
              <w:t>
      Қазақстан Республикасында филиалдар және өкілдік арқылы (тұрақты мекемесін құра отырып) қызметін жүзеге асыратын резидент емес заңды тұлғалар үшін филиалды, өкілдікті есептік тіркеу (қайта тіркеу) туралы анықтама не куәлік;</w:t>
            </w:r>
            <w:r>
              <w:br/>
            </w:r>
            <w:r>
              <w:rPr>
                <w:rFonts w:ascii="Times New Roman"/>
                <w:b w:val="false"/>
                <w:i w:val="false"/>
                <w:color w:val="000000"/>
                <w:sz w:val="20"/>
              </w:rPr>
              <w:t>
      резидент емес заңды тұлғалар үшiн тiркеу куәлігі:</w:t>
            </w:r>
            <w:r>
              <w:br/>
            </w:r>
            <w:r>
              <w:rPr>
                <w:rFonts w:ascii="Times New Roman"/>
                <w:b w:val="false"/>
                <w:i w:val="false"/>
                <w:color w:val="000000"/>
                <w:sz w:val="20"/>
              </w:rPr>
              <w:t>
      «Салық және бюджетке төленетін басқа да міндетті төлемдер туралы» (Салық кодексі) Қазақстан Республикасы кодексінің 197-шi бабының </w:t>
            </w:r>
            <w:r>
              <w:rPr>
                <w:rFonts w:ascii="Times New Roman"/>
                <w:b w:val="false"/>
                <w:i w:val="false"/>
                <w:color w:val="000000"/>
                <w:sz w:val="20"/>
              </w:rPr>
              <w:t>5-шi тармағына</w:t>
            </w:r>
            <w:r>
              <w:rPr>
                <w:rFonts w:ascii="Times New Roman"/>
                <w:b w:val="false"/>
                <w:i w:val="false"/>
                <w:color w:val="000000"/>
                <w:sz w:val="20"/>
              </w:rPr>
              <w:t xml:space="preserve"> сәйкес салық уәкiлдерi болып табылатын жағдайда;</w:t>
            </w:r>
            <w:r>
              <w:br/>
            </w:r>
            <w:r>
              <w:rPr>
                <w:rFonts w:ascii="Times New Roman"/>
                <w:b w:val="false"/>
                <w:i w:val="false"/>
                <w:color w:val="000000"/>
                <w:sz w:val="20"/>
              </w:rPr>
              <w:t>
      Қазақстан Республикасында салық объектiлерінің иелері болып табылатын жағдайда;</w:t>
            </w:r>
            <w:r>
              <w:br/>
            </w:r>
            <w:r>
              <w:rPr>
                <w:rFonts w:ascii="Times New Roman"/>
                <w:b w:val="false"/>
                <w:i w:val="false"/>
                <w:color w:val="000000"/>
                <w:sz w:val="20"/>
              </w:rPr>
              <w:t>
      Қазақстан Республикасында аккредиттелген, шетел мемлекетінің дипломаттық және оларға теңестiрiлген өкiлдiктері болатын жағдайда;</w:t>
            </w:r>
            <w:r>
              <w:br/>
            </w:r>
            <w:r>
              <w:rPr>
                <w:rFonts w:ascii="Times New Roman"/>
                <w:b w:val="false"/>
                <w:i w:val="false"/>
                <w:color w:val="000000"/>
                <w:sz w:val="20"/>
              </w:rPr>
              <w:t>
      «Салық және бюджетке төленетін басқа да міндетті төлемдер туралы» (Салық кодексі) Қазақстан Республикасы кодексінің 191-шi бабының </w:t>
            </w:r>
            <w:r>
              <w:rPr>
                <w:rFonts w:ascii="Times New Roman"/>
                <w:b w:val="false"/>
                <w:i w:val="false"/>
                <w:color w:val="000000"/>
                <w:sz w:val="20"/>
              </w:rPr>
              <w:t>8-шi тармағына</w:t>
            </w:r>
            <w:r>
              <w:rPr>
                <w:rFonts w:ascii="Times New Roman"/>
                <w:b w:val="false"/>
                <w:i w:val="false"/>
                <w:color w:val="000000"/>
                <w:sz w:val="20"/>
              </w:rPr>
              <w:t xml:space="preserve"> сәйкес оның тұрақты мекемесi болып қарастырылатын, тәуелдi уәкiлі арқылы қызметін жүзеге асыратын жағдайда.</w:t>
            </w:r>
            <w:r>
              <w:br/>
            </w:r>
            <w:r>
              <w:rPr>
                <w:rFonts w:ascii="Times New Roman"/>
                <w:b w:val="false"/>
                <w:i w:val="false"/>
                <w:color w:val="000000"/>
                <w:sz w:val="20"/>
              </w:rPr>
              <w:t>
      осы стандарттың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мемлекеттiк қызметтi алушының (заңды тұлғаның) өкіліне сенімхат;</w:t>
            </w:r>
            <w:r>
              <w:br/>
            </w:r>
            <w:r>
              <w:rPr>
                <w:rFonts w:ascii="Times New Roman"/>
                <w:b w:val="false"/>
                <w:i w:val="false"/>
                <w:color w:val="000000"/>
                <w:sz w:val="20"/>
              </w:rPr>
              <w:t>
      Заңды тұлғаның бірінші басшысы немесе оның міндетін атқарушы тұлға үшін, сенімхаттың орнына жұмыс орнынан анықтама немесе заңды тұлғаның мөрімен расталған қызметке бірінші басшыны немесе оның міндетін атқарушы тұлғаны тағайындау туралы бұйрықтың көшірмесі (шешім, хаттама).</w:t>
            </w:r>
            <w:r>
              <w:br/>
            </w:r>
            <w:r>
              <w:rPr>
                <w:rFonts w:ascii="Times New Roman"/>
                <w:b w:val="false"/>
                <w:i w:val="false"/>
                <w:color w:val="000000"/>
                <w:sz w:val="20"/>
              </w:rPr>
              <w:t>
      Мемлекеттік электрондық ақпараттық ресурстар болып табылатын мәліметтерді (Мемлекеттік қызметті алушының Т.А.Ә., ЖСН, ұйымның атауы, БСН) орталық немесе уәкілетті ұйым электрондық цифрлық қолтаңбамен қол қойылған, электрондық құжаттар нысанында Ұлттық куәландырушы орталығының ақпараттық жүйесі арқылы тиісті мемлекеттік ақпараттық жүйелерден алады.</w:t>
            </w:r>
            <w:r>
              <w:br/>
            </w:r>
            <w:r>
              <w:rPr>
                <w:rFonts w:ascii="Times New Roman"/>
                <w:b w:val="false"/>
                <w:i w:val="false"/>
                <w:color w:val="000000"/>
                <w:sz w:val="20"/>
              </w:rPr>
              <w:t>
      тіркеу куәліктерін кері қайтару үшін:</w:t>
            </w:r>
            <w:r>
              <w:br/>
            </w:r>
            <w:r>
              <w:rPr>
                <w:rFonts w:ascii="Times New Roman"/>
                <w:b w:val="false"/>
                <w:i w:val="false"/>
                <w:color w:val="000000"/>
                <w:sz w:val="20"/>
              </w:rPr>
              <w:t>
      осы стандартқа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тіркеу куәлігін кері қайтаруға порталдан немесе интернет – ресурсынан алынған және бірегей нөмірі бар, заңды тұлғаның мөрімен куәландырған өтініш немесе өтініш берушінің жұмыстан шығару туралы бұйрығының көшiрмесi. Жұмыстан шығару туралы бұйрығының көшiрмесi берілген жағдайда бiрiншi жетекшiсiнің қолы және ұйымның мөрі қойылмайды;</w:t>
            </w:r>
            <w:r>
              <w:br/>
            </w:r>
            <w:r>
              <w:rPr>
                <w:rFonts w:ascii="Times New Roman"/>
                <w:b w:val="false"/>
                <w:i w:val="false"/>
                <w:color w:val="000000"/>
                <w:sz w:val="20"/>
              </w:rPr>
              <w:t>
      мемлекеттiк қызметтi алушы заңды тұлға өкілінің жеке тұлғасын куәландыратын құжат.</w:t>
            </w:r>
            <w:r>
              <w:br/>
            </w:r>
            <w:r>
              <w:rPr>
                <w:rFonts w:ascii="Times New Roman"/>
                <w:b w:val="false"/>
                <w:i w:val="false"/>
                <w:color w:val="000000"/>
                <w:sz w:val="20"/>
              </w:rPr>
              <w:t>
      2) қайта алған жағдайда порталда немесе интернет ресурста:</w:t>
            </w:r>
            <w:r>
              <w:br/>
            </w:r>
            <w:r>
              <w:rPr>
                <w:rFonts w:ascii="Times New Roman"/>
                <w:b w:val="false"/>
                <w:i w:val="false"/>
                <w:color w:val="000000"/>
                <w:sz w:val="20"/>
              </w:rPr>
              <w:t>
      ашық кілтті қамтитын электрондық құжат және мемлекеттiк қызметтi алушының куәландырылған электрондық цифрлық қолтаңбасын нысанындағы сұрау салу.</w:t>
            </w:r>
            <w:r>
              <w:br/>
            </w:r>
            <w:r>
              <w:rPr>
                <w:rFonts w:ascii="Times New Roman"/>
                <w:b w:val="false"/>
                <w:i w:val="false"/>
                <w:color w:val="000000"/>
                <w:sz w:val="20"/>
              </w:rPr>
              <w:t>
      </w:t>
            </w:r>
            <w:r>
              <w:rPr>
                <w:rFonts w:ascii="Times New Roman"/>
                <w:b w:val="false"/>
                <w:i w:val="false"/>
                <w:color w:val="ff0000"/>
                <w:sz w:val="20"/>
              </w:rPr>
              <w:t xml:space="preserve">Ескерту. 11-тармаққа өзгеріс енгізілді - ҚР Үкіметінің 21.05.2013 </w:t>
            </w:r>
            <w:r>
              <w:rPr>
                <w:rFonts w:ascii="Times New Roman"/>
                <w:b w:val="false"/>
                <w:i w:val="false"/>
                <w:color w:val="000000"/>
                <w:sz w:val="20"/>
              </w:rPr>
              <w:t>№ 507</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12. Белгіленген үлгідегі бланкілер (өтініштердің нысандары) уәкілетті органның қызметкері осы мекенжай бойынша: 010000, Астана қаласы, Жирентаев көшесі, 1/1 береді, сондай-ақ өтініштердің нысаны мен оларды толтыру жөніндегі түсініктемелер www.mtk.gov.kz интернет-ресурсында орналастырылған.</w:t>
            </w:r>
            <w:r>
              <w:br/>
            </w:r>
            <w:r>
              <w:rPr>
                <w:rFonts w:ascii="Times New Roman"/>
                <w:b w:val="false"/>
                <w:i w:val="false"/>
                <w:color w:val="000000"/>
                <w:sz w:val="20"/>
              </w:rPr>
              <w:t>
      Орталықтарда мемлекеттік қызметті алу үшін бекітілген нысандағы өтініштердің бланкілері осы стандарттың </w:t>
            </w:r>
            <w:r>
              <w:rPr>
                <w:rFonts w:ascii="Times New Roman"/>
                <w:b w:val="false"/>
                <w:i w:val="false"/>
                <w:color w:val="000000"/>
                <w:sz w:val="20"/>
              </w:rPr>
              <w:t>1-қосымшасына</w:t>
            </w:r>
            <w:r>
              <w:rPr>
                <w:rFonts w:ascii="Times New Roman"/>
                <w:b w:val="false"/>
                <w:i w:val="false"/>
                <w:color w:val="000000"/>
                <w:sz w:val="20"/>
              </w:rPr>
              <w:t xml:space="preserve"> береді, сондай-ақ өтініштердің нысаны мен оларды толтыру жөніндегі түсініктемелер www.mtk.gov.kz интернет-ресурсында орналастырылған.</w:t>
            </w:r>
            <w:r>
              <w:br/>
            </w:r>
            <w:r>
              <w:rPr>
                <w:rFonts w:ascii="Times New Roman"/>
                <w:b w:val="false"/>
                <w:i w:val="false"/>
                <w:color w:val="000000"/>
                <w:sz w:val="20"/>
              </w:rPr>
              <w:t>
      13. Құжаттарды қабылдауды уәкілетті ұйым қызметкерлері мынадай мекенжай бойынша: 010000, Астана қаласы, Жирентаев көшесі, 1/1 немесе осы стандарттың </w:t>
            </w:r>
            <w:r>
              <w:rPr>
                <w:rFonts w:ascii="Times New Roman"/>
                <w:b w:val="false"/>
                <w:i w:val="false"/>
                <w:color w:val="000000"/>
                <w:sz w:val="20"/>
              </w:rPr>
              <w:t>1-қосымшасына</w:t>
            </w:r>
            <w:r>
              <w:rPr>
                <w:rFonts w:ascii="Times New Roman"/>
                <w:b w:val="false"/>
                <w:i w:val="false"/>
                <w:color w:val="000000"/>
                <w:sz w:val="20"/>
              </w:rPr>
              <w:t xml:space="preserve"> сәйкес орталықта мекенжай бойынша жұмыскерлермен жүзеге асырылады.</w:t>
            </w:r>
            <w:r>
              <w:br/>
            </w:r>
            <w:r>
              <w:rPr>
                <w:rFonts w:ascii="Times New Roman"/>
                <w:b w:val="false"/>
                <w:i w:val="false"/>
                <w:color w:val="000000"/>
                <w:sz w:val="20"/>
              </w:rPr>
              <w:t>
      14. Орталық немесе уәкілетті ұйым арқылы мемлекеттік қызметті алу үшін барлық қажетті құжаттарды тапсыру кезінде, орталықтың, уәкілетті ұйымның қызметкері Қазақстан Республикасының Ұлттық куәландырушы орталығының ақпараттық жүйесінде тиісті жазбаларды жүргізеді және:</w:t>
            </w:r>
            <w:r>
              <w:br/>
            </w:r>
            <w:r>
              <w:rPr>
                <w:rFonts w:ascii="Times New Roman"/>
                <w:b w:val="false"/>
                <w:i w:val="false"/>
                <w:color w:val="000000"/>
                <w:sz w:val="20"/>
              </w:rPr>
              <w:t>
      1) сұрау салуды қабылдаудың нөмірі мен күні;</w:t>
            </w:r>
            <w:r>
              <w:br/>
            </w:r>
            <w:r>
              <w:rPr>
                <w:rFonts w:ascii="Times New Roman"/>
                <w:b w:val="false"/>
                <w:i w:val="false"/>
                <w:color w:val="000000"/>
                <w:sz w:val="20"/>
              </w:rPr>
              <w:t>
      2) сұрау салатын мемлекеттік қызметтің түрі;</w:t>
            </w:r>
            <w:r>
              <w:br/>
            </w:r>
            <w:r>
              <w:rPr>
                <w:rFonts w:ascii="Times New Roman"/>
                <w:b w:val="false"/>
                <w:i w:val="false"/>
                <w:color w:val="000000"/>
                <w:sz w:val="20"/>
              </w:rPr>
              <w:t>
      3) қоса берілген құжаттардың саны мен атауларын;</w:t>
            </w:r>
            <w:r>
              <w:br/>
            </w:r>
            <w:r>
              <w:rPr>
                <w:rFonts w:ascii="Times New Roman"/>
                <w:b w:val="false"/>
                <w:i w:val="false"/>
                <w:color w:val="000000"/>
                <w:sz w:val="20"/>
              </w:rPr>
              <w:t>
      4) құжаттарды берген күні (уақыты) мен орнын;</w:t>
            </w:r>
            <w:r>
              <w:br/>
            </w:r>
            <w:r>
              <w:rPr>
                <w:rFonts w:ascii="Times New Roman"/>
                <w:b w:val="false"/>
                <w:i w:val="false"/>
                <w:color w:val="000000"/>
                <w:sz w:val="20"/>
              </w:rPr>
              <w:t>
      5) құжаттарды рәсімдеуге сұранысты қабылдаған орталық қызметкерінің тегін, атын, әкесінің атын;</w:t>
            </w:r>
            <w:r>
              <w:br/>
            </w:r>
            <w:r>
              <w:rPr>
                <w:rFonts w:ascii="Times New Roman"/>
                <w:b w:val="false"/>
                <w:i w:val="false"/>
                <w:color w:val="000000"/>
                <w:sz w:val="20"/>
              </w:rPr>
              <w:t>
      6) тұтынушының тегін, атын, әкесінің атын, уәкілетті өкілдің тегін, атын, әкесінің атын, және олардың байланыс телефондарын.</w:t>
            </w:r>
            <w:r>
              <w:br/>
            </w:r>
            <w:r>
              <w:rPr>
                <w:rFonts w:ascii="Times New Roman"/>
                <w:b w:val="false"/>
                <w:i w:val="false"/>
                <w:color w:val="000000"/>
                <w:sz w:val="20"/>
              </w:rPr>
              <w:t>
      Мемлекеттік қызметті көрсету үшін сұрау салуды қабылдау туралы сонымен қатар мемлекеттiк қызметтi алушыға өтініште көрсетілген электрондық пошта мекенжайына хабарлама-есеп жолданады.</w:t>
            </w:r>
            <w:r>
              <w:br/>
            </w:r>
            <w:r>
              <w:rPr>
                <w:rFonts w:ascii="Times New Roman"/>
                <w:b w:val="false"/>
                <w:i w:val="false"/>
                <w:color w:val="000000"/>
                <w:sz w:val="20"/>
              </w:rPr>
              <w:t>
      15. Мемлекеттік қызметті көрсету нәтижесін жеткізу тәсілін:</w:t>
            </w:r>
            <w:r>
              <w:br/>
            </w:r>
            <w:r>
              <w:rPr>
                <w:rFonts w:ascii="Times New Roman"/>
                <w:b w:val="false"/>
                <w:i w:val="false"/>
                <w:color w:val="000000"/>
                <w:sz w:val="20"/>
              </w:rPr>
              <w:t>
      1) ақпараттың электрондық тасығышын қамтитын жеке куәлікке тіркеу куәліктерін алған жағдайда құжаттарды қабылдаушы орталыққа;</w:t>
            </w:r>
            <w:r>
              <w:br/>
            </w:r>
            <w:r>
              <w:rPr>
                <w:rFonts w:ascii="Times New Roman"/>
                <w:b w:val="false"/>
                <w:i w:val="false"/>
                <w:color w:val="000000"/>
                <w:sz w:val="20"/>
              </w:rPr>
              <w:t>
      2) қалған жағдайларда интернет ресурс немесе портал арқылы мемлекеттiк қызметтi алушының есептеу техникасы құралдарынан алады.</w:t>
            </w:r>
            <w:r>
              <w:br/>
            </w:r>
            <w:r>
              <w:rPr>
                <w:rFonts w:ascii="Times New Roman"/>
                <w:b w:val="false"/>
                <w:i w:val="false"/>
                <w:color w:val="000000"/>
                <w:sz w:val="20"/>
              </w:rPr>
              <w:t>
      16. Орталықпен немесе уәкілетті ұйыммен осы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 құжаттарды мемлекеттiк қызметтi алушымен ұсынбаған жағдайда немесе дәйексіз мәліметтерді ұсынған мемлекеттік қызмет көрсетуден бас тартады.</w:t>
            </w:r>
            <w:r>
              <w:br/>
            </w:r>
            <w:r>
              <w:rPr>
                <w:rFonts w:ascii="Times New Roman"/>
                <w:b w:val="false"/>
                <w:i w:val="false"/>
                <w:color w:val="000000"/>
                <w:sz w:val="20"/>
              </w:rPr>
              <w:t>
      Орталықтың уәкілетті ұйымның жұмыскерімен құжаттарды қабылдаудан бас тарту кезінде тұтынушыға жеткіліксіз құжаттарды көрсетумен қолхат беріледі.</w:t>
            </w:r>
            <w:r>
              <w:br/>
            </w:r>
            <w:r>
              <w:rPr>
                <w:rFonts w:ascii="Times New Roman"/>
                <w:b w:val="false"/>
                <w:i w:val="false"/>
                <w:color w:val="000000"/>
                <w:sz w:val="20"/>
              </w:rPr>
              <w:t>
      Орталықтың немесе уәкілетті ұйым мемлекеттік қызметті мемлекеттiк қызметтiң алушымен құжаттарды алған кезеңінен бастап бес жұмыс күні ішінде ұсынылған құжаттардың толықтығын тексеруге міндетті. Ұсынылған құжаттардың толықтығы емес фактілері анықталған жағдайда уәкілетті ұйым немесе Орталық көрсетілген мерзімдерде жазбаша дәлелді жауапты береді.</w:t>
            </w:r>
            <w:r>
              <w:br/>
            </w:r>
            <w:r>
              <w:rPr>
                <w:rFonts w:ascii="Times New Roman"/>
                <w:b w:val="false"/>
                <w:i w:val="false"/>
                <w:color w:val="000000"/>
                <w:sz w:val="20"/>
              </w:rPr>
              <w:t>
      Мемлекеттiк қызметті бергенде портал немесе интернет ресурстың жұмысында техникалық іркілістер жағдайында порталдың немесе интернет ресурстың жұмыстарын қалпына келтіргенге дейін тоқтатылады.</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17. Уәкілетті ұйымның және орталықтың қызметі мемлекеттiк қызметтi алушыға қатысты мынадай:</w:t>
            </w:r>
            <w:r>
              <w:br/>
            </w:r>
            <w:r>
              <w:rPr>
                <w:rFonts w:ascii="Times New Roman"/>
                <w:b w:val="false"/>
                <w:i w:val="false"/>
                <w:color w:val="000000"/>
                <w:sz w:val="20"/>
              </w:rPr>
              <w:t>
      1) адамның конституциялық құқықтары мен бостандықтарын сақтау;</w:t>
            </w:r>
            <w:r>
              <w:br/>
            </w:r>
            <w:r>
              <w:rPr>
                <w:rFonts w:ascii="Times New Roman"/>
                <w:b w:val="false"/>
                <w:i w:val="false"/>
                <w:color w:val="000000"/>
                <w:sz w:val="20"/>
              </w:rPr>
              <w:t>
      2) қызметтік борышын өтеу кезінде заңдылықты сақтау;</w:t>
            </w:r>
            <w:r>
              <w:br/>
            </w:r>
            <w:r>
              <w:rPr>
                <w:rFonts w:ascii="Times New Roman"/>
                <w:b w:val="false"/>
                <w:i w:val="false"/>
                <w:color w:val="000000"/>
                <w:sz w:val="20"/>
              </w:rPr>
              <w:t>
      3) мемлекеттiк қызметтi алушымен жұмыс кезінде сыпайылық;</w:t>
            </w:r>
            <w:r>
              <w:br/>
            </w:r>
            <w:r>
              <w:rPr>
                <w:rFonts w:ascii="Times New Roman"/>
                <w:b w:val="false"/>
                <w:i w:val="false"/>
                <w:color w:val="000000"/>
                <w:sz w:val="20"/>
              </w:rPr>
              <w:t>
      4) мемлекеттік қызмет көрсету туралы жете ақпаратты беру;</w:t>
            </w:r>
            <w:r>
              <w:br/>
            </w:r>
            <w:r>
              <w:rPr>
                <w:rFonts w:ascii="Times New Roman"/>
                <w:b w:val="false"/>
                <w:i w:val="false"/>
                <w:color w:val="000000"/>
                <w:sz w:val="20"/>
              </w:rPr>
              <w:t>
      5) өтініштерді қараған кезінде лауазымды тұлғалар қызметінің ашықтығы;</w:t>
            </w:r>
            <w:r>
              <w:br/>
            </w:r>
            <w:r>
              <w:rPr>
                <w:rFonts w:ascii="Times New Roman"/>
                <w:b w:val="false"/>
                <w:i w:val="false"/>
                <w:color w:val="000000"/>
                <w:sz w:val="20"/>
              </w:rPr>
              <w:t>
      6) мемлекеттiк қызметтi алушы құжаттарының сақталуын қамтамасыз ету;</w:t>
            </w:r>
            <w:r>
              <w:br/>
            </w:r>
            <w:r>
              <w:rPr>
                <w:rFonts w:ascii="Times New Roman"/>
                <w:b w:val="false"/>
                <w:i w:val="false"/>
                <w:color w:val="000000"/>
                <w:sz w:val="20"/>
              </w:rPr>
              <w:t>
      7) мемлекеттiк қызметтi алушы құжаттарының мазмұны туралы ақпаратты қорғау және құпиялығы қағидаттарына негізделеді.</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18. Мемлекеттiк қызметтi алушыға мемлекеттік қызмет көрсету осы стандартқа </w:t>
            </w:r>
            <w:r>
              <w:rPr>
                <w:rFonts w:ascii="Times New Roman"/>
                <w:b w:val="false"/>
                <w:i w:val="false"/>
                <w:color w:val="000000"/>
                <w:sz w:val="20"/>
              </w:rPr>
              <w:t>14-қосымшаға</w:t>
            </w:r>
            <w:r>
              <w:rPr>
                <w:rFonts w:ascii="Times New Roman"/>
                <w:b w:val="false"/>
                <w:i w:val="false"/>
                <w:color w:val="000000"/>
                <w:sz w:val="20"/>
              </w:rPr>
              <w:t xml:space="preserve"> сәйкес сапасы және тиімділік көрсеткіштерімен өлшенеді.</w:t>
            </w:r>
            <w:r>
              <w:br/>
            </w:r>
            <w:r>
              <w:rPr>
                <w:rFonts w:ascii="Times New Roman"/>
                <w:b w:val="false"/>
                <w:i w:val="false"/>
                <w:color w:val="000000"/>
                <w:sz w:val="20"/>
              </w:rPr>
              <w:t>
      19. Уәкілетті ұйымның және орталықтың жұмысы бағаланатын мемлекеттік қызметтің сапасы мен тиімділігі көрсеткіштерінің нысаналы мәндері, жыл сайын Қазақстан Республикасы Көлік және коммуникация министрінің бұйрығымен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Уәкілетті лауазымды тұлғалардың әрекеттеріне (әрекетсіздігіне) шағымдану тәртібі туралы түсіндірмелерді даярлауға көмек көрсетуді Қазақстан Республикасы Көлік және коммуникация министрлігі Ақпараттандыру комитетінің лауазымды тұлғасы мынадай мекенжай бойынша жүзеге асырады: 010000, Астана қаласы, Орынбор, көшесі, 8 үй, «Министрліктер үйі» әкімшілік ғимараты, 14 кіреберіс, кабинет № А 787, телефон (8-7172) 74-10-34.ол № А 787 бөлме, телефоны (8-7172)74-03-24.</w:t>
            </w:r>
            <w:r>
              <w:br/>
            </w:r>
            <w:r>
              <w:rPr>
                <w:rFonts w:ascii="Times New Roman"/>
                <w:b w:val="false"/>
                <w:i w:val="false"/>
                <w:color w:val="000000"/>
                <w:sz w:val="20"/>
              </w:rPr>
              <w:t>
      Сонымен қатар орталық жұмыскерінің әрекетіне (әрекетсіздігіне) шағымдану тәртібі туралы ақпаратты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мекенжай және телефон бойынша саll–орталық порталының (1414) телефоны бойынша алуға болады.</w:t>
            </w:r>
            <w:r>
              <w:br/>
            </w:r>
            <w:r>
              <w:rPr>
                <w:rFonts w:ascii="Times New Roman"/>
                <w:b w:val="false"/>
                <w:i w:val="false"/>
                <w:color w:val="000000"/>
                <w:sz w:val="20"/>
              </w:rPr>
              <w:t>
      21. Көрсетілген мемлекеттік қызмет нәтижелерімен келіспеген жағдайда, шағымдар мемлекеттiк қызметтi алушының таңдауы бойынша:</w:t>
            </w:r>
            <w:r>
              <w:br/>
            </w:r>
            <w:r>
              <w:rPr>
                <w:rFonts w:ascii="Times New Roman"/>
                <w:b w:val="false"/>
                <w:i w:val="false"/>
                <w:color w:val="000000"/>
                <w:sz w:val="20"/>
              </w:rPr>
              <w:t>
      1) Қазақстан Республикасы Көлік және коммуникация министрліктің кеңсесіне жазбаша шағыммен мынадай мекенжайға: 010000, Астана қаласы, Қабанбай Батыр даңғылы, 32/1, электрондық поштаның мекенжайы: mtc@mtc.gov.kz.,телефон: (8-7172)-24-13-12 беріледі;</w:t>
            </w:r>
            <w:r>
              <w:br/>
            </w:r>
            <w:r>
              <w:rPr>
                <w:rFonts w:ascii="Times New Roman"/>
                <w:b w:val="false"/>
                <w:i w:val="false"/>
                <w:color w:val="000000"/>
                <w:sz w:val="20"/>
              </w:rPr>
              <w:t>
      2) Қазақстан Республикасы Көлік және коммуникация министрінің блогына (www.mci.gov.kz мекенжайы бойынша Қазақстан Республикасы Көлік және коммуникация министрлігі интернет-ресурсының «Көлік және коммуникация министрінің блогы» парағы);</w:t>
            </w:r>
            <w:r>
              <w:br/>
            </w:r>
            <w:r>
              <w:rPr>
                <w:rFonts w:ascii="Times New Roman"/>
                <w:b w:val="false"/>
                <w:i w:val="false"/>
                <w:color w:val="000000"/>
                <w:sz w:val="20"/>
              </w:rPr>
              <w:t>
      3) уәкілетті ұйымның кеңсесіне жазбаша шағыммен: 010000, Астана қаласы, Жирентаев көшесі, 1/1, электрондық поштаның мекенжайы: info@ctsat.kz,телефон: (8–7172)–55–81–15 мекенжайы бойынша жолданады.</w:t>
            </w:r>
            <w:r>
              <w:br/>
            </w:r>
            <w:r>
              <w:rPr>
                <w:rFonts w:ascii="Times New Roman"/>
                <w:b w:val="false"/>
                <w:i w:val="false"/>
                <w:color w:val="000000"/>
                <w:sz w:val="20"/>
              </w:rPr>
              <w:t>
      Шағымды қабылдайтын лауазымдық тұлғаның жұмыс кестесі: сағат 09.00-ден 18.30-ға дейін, түскі үзіліс сағат 13.00-ден 14.30-ға дейін, демалыс және мереке күндерінен басқа.</w:t>
            </w:r>
            <w:r>
              <w:br/>
            </w:r>
            <w:r>
              <w:rPr>
                <w:rFonts w:ascii="Times New Roman"/>
                <w:b w:val="false"/>
                <w:i w:val="false"/>
                <w:color w:val="000000"/>
                <w:sz w:val="20"/>
              </w:rPr>
              <w:t>
      22. Мемлекеттiк қызметтi алушыға мемлекеттік қызметті көрсету кезінде дұрыс емес қызмет көрсетуіне шағымдар өтініш білдіру жолымен жолданады:</w:t>
            </w:r>
            <w:r>
              <w:br/>
            </w:r>
            <w:r>
              <w:rPr>
                <w:rFonts w:ascii="Times New Roman"/>
                <w:b w:val="false"/>
                <w:i w:val="false"/>
                <w:color w:val="000000"/>
                <w:sz w:val="20"/>
              </w:rPr>
              <w:t>
      1) осы стандарттың </w:t>
            </w:r>
            <w:r>
              <w:rPr>
                <w:rFonts w:ascii="Times New Roman"/>
                <w:b w:val="false"/>
                <w:i w:val="false"/>
                <w:color w:val="000000"/>
                <w:sz w:val="20"/>
              </w:rPr>
              <w:t>1-қосымшасына</w:t>
            </w:r>
            <w:r>
              <w:rPr>
                <w:rFonts w:ascii="Times New Roman"/>
                <w:b w:val="false"/>
                <w:i w:val="false"/>
                <w:color w:val="000000"/>
                <w:sz w:val="20"/>
              </w:rPr>
              <w:t xml:space="preserve"> сәйкес байланыс деректері бойынша тікелей орталықтың басшысына, сондай-ақ орталықтың электрондық поштаның мекенжайы: ddc_rgp@mail.ru;</w:t>
            </w:r>
            <w:r>
              <w:br/>
            </w:r>
            <w:r>
              <w:rPr>
                <w:rFonts w:ascii="Times New Roman"/>
                <w:b w:val="false"/>
                <w:i w:val="false"/>
                <w:color w:val="000000"/>
                <w:sz w:val="20"/>
              </w:rPr>
              <w:t>
      2) (8-7172)-24-29-09 нөмірі бойынша, Қазақстан Республикасы Көлік және коммуникация министрлігінің «сенім телефонына»;</w:t>
            </w:r>
            <w:r>
              <w:br/>
            </w:r>
            <w:r>
              <w:rPr>
                <w:rFonts w:ascii="Times New Roman"/>
                <w:b w:val="false"/>
                <w:i w:val="false"/>
                <w:color w:val="000000"/>
                <w:sz w:val="20"/>
              </w:rPr>
              <w:t>
      3) Қазақстан Республикасы Көлік және коммуникация министрінің блогына (www.mtk.gov.kz мекенжайы бойынша Қазақстан Республикасы Көлік және коммуникация министрлігі интернет-ресурсының «Қазақстан Республикасы Көлік және коммуникация министрінің блогы парағы»);</w:t>
            </w:r>
            <w:r>
              <w:br/>
            </w:r>
            <w:r>
              <w:rPr>
                <w:rFonts w:ascii="Times New Roman"/>
                <w:b w:val="false"/>
                <w:i w:val="false"/>
                <w:color w:val="000000"/>
                <w:sz w:val="20"/>
              </w:rPr>
              <w:t>
      4) орталықтарда орналасқан шағымдар мен ұсыныстарға арналған жәшіктер арқылы;</w:t>
            </w:r>
            <w:r>
              <w:br/>
            </w:r>
            <w:r>
              <w:rPr>
                <w:rFonts w:ascii="Times New Roman"/>
                <w:b w:val="false"/>
                <w:i w:val="false"/>
                <w:color w:val="000000"/>
                <w:sz w:val="20"/>
              </w:rPr>
              <w:t>
      5) Қазақстан Республикасы Көлік және коммуникация министрлігінің кеңсесіне жазбаша шағыммен мынадай мекенжайға: 010000, Астана қаласы, Қабанбай Батыр даңғылы, 32/1, электрондық поштаның мекенжайы: mtc@mtc.gov.kz.,телефон: (8-7172)-24-13-12 беріледі;</w:t>
            </w:r>
            <w:r>
              <w:br/>
            </w:r>
            <w:r>
              <w:rPr>
                <w:rFonts w:ascii="Times New Roman"/>
                <w:b w:val="false"/>
                <w:i w:val="false"/>
                <w:color w:val="000000"/>
                <w:sz w:val="20"/>
              </w:rPr>
              <w:t>
      6) уәкілетті ұйымның кеңсесіне жазбаша шағыммен: 010000, Астана қаласы, Жирентаев көшесі, 1/1, электрондық поштаның мекенжайы: info@ctsat.kz,телефон: (8–7172)–55–81–15 мекенжайы бойынша жолданады;</w:t>
            </w:r>
            <w:r>
              <w:br/>
            </w:r>
            <w:r>
              <w:rPr>
                <w:rFonts w:ascii="Times New Roman"/>
                <w:b w:val="false"/>
                <w:i w:val="false"/>
                <w:color w:val="000000"/>
                <w:sz w:val="20"/>
              </w:rPr>
              <w:t>
      7) саll–орталықтың (1414) телефоны бойынша.</w:t>
            </w:r>
            <w:r>
              <w:br/>
            </w:r>
            <w:r>
              <w:rPr>
                <w:rFonts w:ascii="Times New Roman"/>
                <w:b w:val="false"/>
                <w:i w:val="false"/>
                <w:color w:val="000000"/>
                <w:sz w:val="20"/>
              </w:rPr>
              <w:t>
      Шағымды қабылдайтын лауазымдық тұлғаның жұмыс кестесі: сағат 09.00-ден 18.30-ға дейін, түскі үзіліс сағат 13.00-ден 14.30-ға дейін, демалыс және мереке күндерінен басқа.</w:t>
            </w:r>
            <w:r>
              <w:br/>
            </w:r>
            <w:r>
              <w:rPr>
                <w:rFonts w:ascii="Times New Roman"/>
                <w:b w:val="false"/>
                <w:i w:val="false"/>
                <w:color w:val="000000"/>
                <w:sz w:val="20"/>
              </w:rPr>
              <w:t>
      23. Көрсетілген мемлекеттік қызмет нәтижелерімен келіспеген жағдайда, мемлекеттiк қызметтiң алушының заңнамада белгіленген тәртіппен сотқа жүгіну құқығы бар.</w:t>
            </w:r>
            <w:r>
              <w:br/>
            </w:r>
            <w:r>
              <w:rPr>
                <w:rFonts w:ascii="Times New Roman"/>
                <w:b w:val="false"/>
                <w:i w:val="false"/>
                <w:color w:val="000000"/>
                <w:sz w:val="20"/>
              </w:rPr>
              <w:t>
      24. Шағым еркін нысанда дайындалады. Шағым шағымда қойылған мәселелерді шешу құзыретіне кіретін субъектіге немесе лауазымды адамға жолдануы тиіс.</w:t>
            </w:r>
            <w:r>
              <w:br/>
            </w:r>
            <w:r>
              <w:rPr>
                <w:rFonts w:ascii="Times New Roman"/>
                <w:b w:val="false"/>
                <w:i w:val="false"/>
                <w:color w:val="000000"/>
                <w:sz w:val="20"/>
              </w:rPr>
              <w:t>
      Жеке тұлғаның шағымында оның тегі, аты, әкесінің аты, пошта мекенжайы, заңды тұлғаның - оның атауы, пошта мекенжайы, шығыс нөмірі және күні көрсетіледі. Шағымға мемлекеттiк қызметтiң алушымен қол қойылады. Шағымды берген кезде субъектінің немесе іс-әрекетіне шағым жасалған лауазымды адамдардың лауазымы, тегі және аты-жөндері жүгіну себептері және талабы көрсетіледі.</w:t>
            </w:r>
            <w:r>
              <w:br/>
            </w:r>
            <w:r>
              <w:rPr>
                <w:rFonts w:ascii="Times New Roman"/>
                <w:b w:val="false"/>
                <w:i w:val="false"/>
                <w:color w:val="000000"/>
                <w:sz w:val="20"/>
              </w:rPr>
              <w:t>
      25. Қабылданған шағым жеке (заңды) тұлғалардың өтініштерін есепке алу журналында тіркеледі. Шағымның қабылданғанын растайтын құжат күні мен уақыты шағымды қабылдаған тұлғаның тегі мен аты-жөні, жасалған шағымға жауапты алу мерзімі мен орны және шағымды қарауға жауапты лауазымды адамның байланыс деректері көрсетілген талон болып табылады.</w:t>
            </w:r>
            <w:r>
              <w:br/>
            </w:r>
            <w:r>
              <w:rPr>
                <w:rFonts w:ascii="Times New Roman"/>
                <w:b w:val="false"/>
                <w:i w:val="false"/>
                <w:color w:val="000000"/>
                <w:sz w:val="20"/>
              </w:rPr>
              <w:t>
      26. Мемлекеттік қызмет туралы қосымша ақпаратты интернет-ресурста www.mtc.gov.kz және Қазақстан Республикасы Көлік және коммуникация министрлігінің сенім телефоны бойынша алуға болады: (8-7172) 24-29-09</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1-қосымша                  </w:t>
            </w:r>
          </w:p>
          <w:p>
            <w:pPr>
              <w:spacing w:after="0"/>
              <w:ind w:left="0"/>
              <w:jc w:val="both"/>
            </w:pPr>
            <w:r>
              <w:rPr>
                <w:rFonts w:ascii="Times New Roman"/>
                <w:b/>
                <w:i w:val="false"/>
                <w:color w:val="000000"/>
              </w:rPr>
              <w:t xml:space="preserve"> Халыққа қызмет көрсету орталықтарының тізімі мен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475"/>
        <w:gridCol w:w="5506"/>
        <w:gridCol w:w="3144"/>
      </w:tblGrid>
      <w:tr>
        <w:trPr>
          <w:trHeight w:val="1365"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45"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 189а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 42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 Красный Яр ауылы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 65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 102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Маметова көш., 19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 11 үй, офис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 44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 18б офис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Шучинск қаласы, Абылай Хан көш., 28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 7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 15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 2а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 56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ауданы, Державинск қаласы, Ғабдуллин көш., 104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 8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 52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көшесі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 44а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 119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 15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Безмянный орамы, 1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 109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 1 «Б»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 8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 15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орамы,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Әйтеке-би көшесі, 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 64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Комсомолский ауылы, Балдырған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 41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қаласы, Әйтеке би көшесі, 63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 67Б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 20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27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 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 237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 25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 314А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 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 6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 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қаласы, Жаңғозин көш., 38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кенті, Рысқұлов көш., 129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 1 «В»</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 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 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Измайлова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 41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 34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 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 53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 67Б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 35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 23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 23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 16а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 80а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 30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 10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 1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 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 ауылы, Есболаев көш., 66а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 9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Белинского көш., 37а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 1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 2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ауданы, Глубокое кенті, Попович көш., 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 52а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Зыряновск қаласы, Стахановская көш., 39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 96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 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 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Шемонаихы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Шемонаихы ауданы, Шемонайхы қаласы, 3 ш/а,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 1 қалалық бөлімі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 2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 161А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 84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 2А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Молодежный көш., 25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 98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 38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 116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 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 Қойгелді көш., № 158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көш., 1 «б»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қ.,.Талас ш/а,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даң., 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 33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 127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 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 215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 232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 215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Жібек жолы көш., 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Молдағұлова көш., 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 71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 Автобазовская көш., 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 88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көш., 81/2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 Ақжайық орамы.,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ауданы, Сайхын а., Берғалиев көш., 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 Железнодорожная көш., 121А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Жаңғала ауданы, Жаңғала а., Халықтар достығы көш., 63А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 Иманов көш., 79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 Гагарин көш., 69Б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Казталовка ауданы, Казталовка а., Лукманов көш., 22А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 Құрманғалиев көш., 23/1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 Қазақстан көш., 11/2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 Вокзальная көш., 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 Юбилейная көш., 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 Тайманов көш., 95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Казталовка ауданы, Жалпақтал., С.Датұлы көш., 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 ауылдық округінің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 а., Балдырған көш., 27/1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Тайпақ ауылдық округінің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с.,  Шемякин көш., 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Ақжайық ауылдық округінің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 Ақжайык көш., 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 47/3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 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 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 73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 23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даң.,128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көш., 54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п.Топар кенті, Қазыбек би көш., 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 Жамбыл көш., 85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 Құнанбаев даңғылы, 65Б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Шахан кенті, 10/16 квартал, 16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аудандық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 Пристационная көш.,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аудандық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 Молодежный кенті, Абай көш., 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даңғылы, 111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Бөкейхан көш., 20а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 Жапақов көш., 23/1 п., Ағадыр к., Тәуелсіз Қазақстан көш., 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Б.Момышұлы көш., 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А.Оспанов көш., 40., Атасу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көш., 18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Балқаш көш.,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Абылай хан көш., 37., Ботақара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 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 12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Амангелді көш., 29а., Ұлытау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көш., 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Таран көш., 114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Гашика көш., 14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 Ленин көш., 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 Майлин көш., 27/7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көш., 62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 Ленин көш., 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 Советская көш., 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 8 март көш., 37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Ленин көш., 108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 Ержанов көш., 66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аудандық, Қарабалық а., Космонавтар көш., 16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 Комсомольская көш., 24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 № 4 ш/а., 25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 Королев көш., 4А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Наурзым ауданы, Қарамеңді к., Шақшақ Жәнібек көш., 5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Космонавтар даңғылы, 12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Корчагин көш., 76 ү.</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 Ленин көш., 104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 Калинин көш., 93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 Абай көш., 79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 Красноармейская көш., 56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Затабольск кенті, Калинин көш., 53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Ғ. Мұратбаев көш., 2Е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Тасбөгет кенті, Амангелді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көш., 82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көш., 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Ақмешіт ш/а, 1б</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 № 17а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Қарасақал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 Жанқожа батыр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 № 55 «а»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ш/а, 67 б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 1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ш/а, 67 б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 2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 Оқушылар шығармашылығының үйі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 3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4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 Жастар орталығы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Боранкөл № 9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Боранкөл мәдениет ММ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 5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 № 15, Қазпошта ғимараты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 6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 № 15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 7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 6-д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Ақшұқыр № 10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көш., № 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 8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 № 10 ғимарат</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көш., 48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көш., 204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 1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Исиналиев көш., 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Толстой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МашҺүр-Жүсіп көш., 92/2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Ленин көш.,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 72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 49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 58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 45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 85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Лябяжі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 114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Иса-Байзақов көш., 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Сейфулин көш., 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Тәуелсіздіктің 10 жылдығы көш.</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 157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тәуелсіздік көш., 72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Сыздықов көш., 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 67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 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 6</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орамы, 10Г</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 1А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 62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 11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тәуелсіздік көш., 208</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 17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 80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 31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 1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 2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 3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көш., № 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 4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Сайрам көш.,</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 5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көш., 15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Ергөбек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 хан көш., № 10</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Жайшыбеков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Жібек-жолы даңғылы,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Қажымұхан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Тілеулі мыңбасы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Төле-би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 189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Қожанова к.,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көш., н/с</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 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 51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 221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 Жанқожа батыр көш., 24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Алмагуль ш/а., 9а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 155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 44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 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 12/2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 25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 12/2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 53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 20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 43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 6а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 16/2 («Темірбанк» АҚ ғимаратында)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 6/1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 12 үй («БТА-банк» АҚ ғимаратында)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 34 үй</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 5/1 үй, № 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куәліктерін беруге өтініш</w:t>
            </w:r>
            <w:r>
              <w:br/>
            </w:r>
            <w:r>
              <w:rPr>
                <w:rFonts w:ascii="Times New Roman"/>
                <w:b/>
                <w:i w:val="false"/>
                <w:color w:val="000000"/>
              </w:rPr>
              <w:t>
(жеке тұлғадан)</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Бірегей нөмір  |__________________|</w:t>
            </w:r>
          </w:p>
          <w:p>
            <w:pPr>
              <w:spacing w:after="20"/>
              <w:ind w:left="20"/>
              <w:jc w:val="both"/>
            </w:pPr>
            <w:r>
              <w:rPr>
                <w:rFonts w:ascii="Times New Roman"/>
                <w:b w:val="false"/>
                <w:i w:val="false"/>
                <w:color w:val="000000"/>
                <w:sz w:val="20"/>
              </w:rPr>
              <w:t>Тіркеу куәліктері оның атына берілетін жеке тұлғаның сәйкестендіру</w:t>
            </w:r>
            <w:r>
              <w:br/>
            </w:r>
            <w:r>
              <w:rPr>
                <w:rFonts w:ascii="Times New Roman"/>
                <w:b w:val="false"/>
                <w:i w:val="false"/>
                <w:color w:val="000000"/>
                <w:sz w:val="20"/>
              </w:rPr>
              <w:t>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p>
          <w:p>
            <w:pPr>
              <w:spacing w:after="20"/>
              <w:ind w:left="20"/>
              <w:jc w:val="both"/>
            </w:pPr>
            <w:r>
              <w:rPr>
                <w:rFonts w:ascii="Times New Roman"/>
                <w:b w:val="false"/>
                <w:i w:val="false"/>
                <w:color w:val="000000"/>
                <w:sz w:val="20"/>
              </w:rPr>
              <w:t>Тіркеу куәліктерінің әрекет ету мерзімі: 1 жыл.</w:t>
            </w:r>
            <w:r>
              <w:br/>
            </w:r>
            <w:r>
              <w:rPr>
                <w:rFonts w:ascii="Times New Roman"/>
                <w:b w:val="false"/>
                <w:i w:val="false"/>
                <w:color w:val="000000"/>
                <w:sz w:val="20"/>
              </w:rPr>
              <w:t>
Тіркеу куәліктерінің саясаттарымен таныстым, қарсылығым жоқ.</w:t>
            </w:r>
          </w:p>
          <w:p>
            <w:pPr>
              <w:spacing w:after="20"/>
              <w:ind w:left="20"/>
              <w:jc w:val="both"/>
            </w:pPr>
            <w:r>
              <w:rPr>
                <w:rFonts w:ascii="Times New Roman"/>
                <w:b w:val="false"/>
                <w:i w:val="false"/>
                <w:color w:val="000000"/>
                <w:sz w:val="20"/>
              </w:rPr>
              <w:t>Электрондық цифрлық қолтаңбаның тиісті жабық кілтін құру үшін</w:t>
            </w:r>
            <w:r>
              <w:br/>
            </w:r>
            <w:r>
              <w:rPr>
                <w:rFonts w:ascii="Times New Roman"/>
                <w:b w:val="false"/>
                <w:i w:val="false"/>
                <w:color w:val="000000"/>
                <w:sz w:val="20"/>
              </w:rPr>
              <w:t>
пайдаланылатын электрондық цифрлық қолтаңбаның құралдары туралы</w:t>
            </w:r>
            <w:r>
              <w:br/>
            </w:r>
            <w:r>
              <w:rPr>
                <w:rFonts w:ascii="Times New Roman"/>
                <w:b w:val="false"/>
                <w:i w:val="false"/>
                <w:color w:val="000000"/>
                <w:sz w:val="20"/>
              </w:rPr>
              <w:t>
деректер, электрондық цифрлық қолтаңба алгоритмі стандартының және</w:t>
            </w:r>
            <w:r>
              <w:br/>
            </w:r>
            <w:r>
              <w:rPr>
                <w:rFonts w:ascii="Times New Roman"/>
                <w:b w:val="false"/>
                <w:i w:val="false"/>
                <w:color w:val="000000"/>
                <w:sz w:val="20"/>
              </w:rPr>
              <w:t>
ашық кілт ұзындығының анықтамасы:</w:t>
            </w:r>
            <w:r>
              <w:br/>
            </w:r>
            <w:r>
              <w:rPr>
                <w:rFonts w:ascii="Times New Roman"/>
                <w:b w:val="false"/>
                <w:i w:val="false"/>
                <w:color w:val="000000"/>
                <w:sz w:val="20"/>
              </w:rPr>
              <w:t>
ҰКО АҚКҚ (ЭЦ) - RSA 2048 Бит, Бірдейлестіру - RSA 2048 Бит)</w:t>
            </w:r>
          </w:p>
          <w:p>
            <w:pPr>
              <w:spacing w:after="20"/>
              <w:ind w:left="20"/>
              <w:jc w:val="both"/>
            </w:pPr>
            <w:r>
              <w:rPr>
                <w:rFonts w:ascii="Times New Roman"/>
                <w:b w:val="false"/>
                <w:i w:val="false"/>
                <w:color w:val="000000"/>
                <w:sz w:val="20"/>
              </w:rPr>
              <w:t>Қолтаңба ашық кiлті: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Бірдейлестірудің ашық кiлтi: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Қосымша ақпарат үшін орын:</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Күні 20__ жылғы «___» _____________</w:t>
            </w:r>
            <w:r>
              <w:br/>
            </w:r>
            <w:r>
              <w:rPr>
                <w:rFonts w:ascii="Times New Roman"/>
                <w:b w:val="false"/>
                <w:i w:val="false"/>
                <w:color w:val="000000"/>
                <w:sz w:val="20"/>
              </w:rPr>
              <w:t>
Жеке тұлғаның қолы (жеке тұлғаның өкілінің) 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3-қосымша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Тіркеу куәлігін кері қайтарып алу (жою) үшін өтініш</w:t>
            </w:r>
            <w:r>
              <w:br/>
            </w:r>
            <w:r>
              <w:rPr>
                <w:rFonts w:ascii="Times New Roman"/>
                <w:b/>
                <w:i w:val="false"/>
                <w:color w:val="000000"/>
              </w:rPr>
              <w:t>
(жеке тұлғаның атынан)</w:t>
            </w:r>
          </w:p>
          <w:p>
            <w:pPr>
              <w:spacing w:after="20"/>
              <w:ind w:left="20"/>
              <w:jc w:val="both"/>
            </w:pPr>
            <w:r>
              <w:rPr>
                <w:rFonts w:ascii="Times New Roman"/>
                <w:b w:val="false"/>
                <w:i w:val="false"/>
                <w:color w:val="000000"/>
                <w:sz w:val="20"/>
              </w:rPr>
              <w:t>Жеке тұлғаның сәйкестендіру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Тіркеу куәлігінің сәйкестендіру деректері:</w:t>
            </w:r>
            <w:r>
              <w:br/>
            </w:r>
            <w:r>
              <w:rPr>
                <w:rFonts w:ascii="Times New Roman"/>
                <w:b w:val="false"/>
                <w:i w:val="false"/>
                <w:color w:val="000000"/>
                <w:sz w:val="20"/>
              </w:rPr>
              <w:t>
Сериялық нөмірлері: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Берілген күні: ________________________</w:t>
            </w:r>
            <w:r>
              <w:br/>
            </w:r>
            <w:r>
              <w:rPr>
                <w:rFonts w:ascii="Times New Roman"/>
                <w:b w:val="false"/>
                <w:i w:val="false"/>
                <w:color w:val="000000"/>
                <w:sz w:val="20"/>
              </w:rPr>
              <w:t>
Күні 20__ жылғы «___» _________________</w:t>
            </w:r>
            <w:r>
              <w:br/>
            </w:r>
            <w:r>
              <w:rPr>
                <w:rFonts w:ascii="Times New Roman"/>
                <w:b w:val="false"/>
                <w:i w:val="false"/>
                <w:color w:val="000000"/>
                <w:sz w:val="20"/>
              </w:rPr>
              <w:t>
Жеке тұлғаның қолы (жеке тұлғаның өкілінің) 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4-қосымша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Жеке тұлғалар үшін Қазақстан Республикасының Ұлттық</w:t>
            </w:r>
            <w:r>
              <w:br/>
            </w:r>
            <w:r>
              <w:rPr>
                <w:rFonts w:ascii="Times New Roman"/>
                <w:b/>
                <w:i w:val="false"/>
                <w:color w:val="000000"/>
              </w:rPr>
              <w:t>
куәландырушы орталығының тіркеу куәліктерін бір реттік алуға</w:t>
            </w:r>
            <w:r>
              <w:br/>
            </w:r>
            <w:r>
              <w:rPr>
                <w:rFonts w:ascii="Times New Roman"/>
                <w:b/>
                <w:i w:val="false"/>
                <w:color w:val="000000"/>
              </w:rPr>
              <w:t>
және кері қайтаруға сенімхат</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(елді-мекеннің атауы)</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(қол қойылған, жазбаша)</w:t>
            </w:r>
          </w:p>
          <w:p>
            <w:pPr>
              <w:spacing w:after="20"/>
              <w:ind w:left="20"/>
              <w:jc w:val="both"/>
            </w:pPr>
            <w:r>
              <w:rPr>
                <w:rFonts w:ascii="Times New Roman"/>
                <w:b w:val="false"/>
                <w:i w:val="false"/>
                <w:color w:val="000000"/>
                <w:sz w:val="20"/>
              </w:rPr>
              <w:t>Мен, азамат ________________________________________________________,</w:t>
            </w:r>
            <w:r>
              <w:br/>
            </w:r>
            <w:r>
              <w:rPr>
                <w:rFonts w:ascii="Times New Roman"/>
                <w:b w:val="false"/>
                <w:i w:val="false"/>
                <w:color w:val="000000"/>
                <w:sz w:val="20"/>
              </w:rPr>
              <w:t>
                (тегі, аты, әкесінің аты, туған жылы және жері,</w:t>
            </w:r>
            <w:r>
              <w:br/>
            </w:r>
            <w:r>
              <w:rPr>
                <w:rFonts w:ascii="Times New Roman"/>
                <w:b w:val="false"/>
                <w:i w:val="false"/>
                <w:color w:val="000000"/>
                <w:sz w:val="20"/>
              </w:rPr>
              <w:t>
                                  тұратын жері)</w:t>
            </w:r>
          </w:p>
          <w:p>
            <w:pPr>
              <w:spacing w:after="20"/>
              <w:ind w:left="20"/>
              <w:jc w:val="both"/>
            </w:pPr>
            <w:r>
              <w:rPr>
                <w:rFonts w:ascii="Times New Roman"/>
                <w:b w:val="false"/>
                <w:i w:val="false"/>
                <w:color w:val="000000"/>
                <w:sz w:val="20"/>
              </w:rPr>
              <w:t>Осы сенiмхатпен:</w:t>
            </w:r>
            <w:r>
              <w:br/>
            </w:r>
            <w:r>
              <w:rPr>
                <w:rFonts w:ascii="Times New Roman"/>
                <w:b w:val="false"/>
                <w:i w:val="false"/>
                <w:color w:val="000000"/>
                <w:sz w:val="20"/>
              </w:rPr>
              <w:t>
азаматтың __________________________________________________________,</w:t>
            </w:r>
            <w:r>
              <w:br/>
            </w:r>
            <w:r>
              <w:rPr>
                <w:rFonts w:ascii="Times New Roman"/>
                <w:b w:val="false"/>
                <w:i w:val="false"/>
                <w:color w:val="000000"/>
                <w:sz w:val="20"/>
              </w:rPr>
              <w:t>
               (тегі, аты, әкесінің аты, туған жылы және жері,</w:t>
            </w:r>
            <w:r>
              <w:br/>
            </w:r>
            <w:r>
              <w:rPr>
                <w:rFonts w:ascii="Times New Roman"/>
                <w:b w:val="false"/>
                <w:i w:val="false"/>
                <w:color w:val="000000"/>
                <w:sz w:val="20"/>
              </w:rPr>
              <w:t>
                                  тұратын жері)</w:t>
            </w:r>
            <w:r>
              <w:br/>
            </w:r>
            <w:r>
              <w:rPr>
                <w:rFonts w:ascii="Times New Roman"/>
                <w:b w:val="false"/>
                <w:i w:val="false"/>
                <w:color w:val="000000"/>
                <w:sz w:val="20"/>
              </w:rPr>
              <w:t>
ЖСН _________________________________________________________________</w:t>
            </w:r>
            <w:r>
              <w:br/>
            </w:r>
            <w:r>
              <w:rPr>
                <w:rFonts w:ascii="Times New Roman"/>
                <w:b w:val="false"/>
                <w:i w:val="false"/>
                <w:color w:val="000000"/>
                <w:sz w:val="20"/>
              </w:rPr>
              <w:t>
Қазақстан Республикасы Ұлттық куәландырушы орталығына тіркеу куәлігін</w:t>
            </w:r>
            <w:r>
              <w:br/>
            </w:r>
            <w:r>
              <w:rPr>
                <w:rFonts w:ascii="Times New Roman"/>
                <w:b w:val="false"/>
                <w:i w:val="false"/>
                <w:color w:val="000000"/>
                <w:sz w:val="20"/>
              </w:rPr>
              <w:t>
_____________________ қайтаруға құжаттарды ұсынуға уәкілеттік етемін.</w:t>
            </w:r>
            <w:r>
              <w:br/>
            </w:r>
            <w:r>
              <w:rPr>
                <w:rFonts w:ascii="Times New Roman"/>
                <w:b w:val="false"/>
                <w:i w:val="false"/>
                <w:color w:val="000000"/>
                <w:sz w:val="20"/>
              </w:rPr>
              <w:t>
(беруге немесе кері</w:t>
            </w:r>
            <w:r>
              <w:br/>
            </w:r>
            <w:r>
              <w:rPr>
                <w:rFonts w:ascii="Times New Roman"/>
                <w:b w:val="false"/>
                <w:i w:val="false"/>
                <w:color w:val="000000"/>
                <w:sz w:val="20"/>
              </w:rPr>
              <w:t>
      қайтаруға)</w:t>
            </w:r>
            <w:r>
              <w:br/>
            </w:r>
            <w:r>
              <w:rPr>
                <w:rFonts w:ascii="Times New Roman"/>
                <w:b w:val="false"/>
                <w:i w:val="false"/>
                <w:color w:val="000000"/>
                <w:sz w:val="20"/>
              </w:rPr>
              <w:t>
Өкіл осы сенімхатта анықталған тапсырманы орындау үшін Ұлттық</w:t>
            </w:r>
            <w:r>
              <w:br/>
            </w:r>
            <w:r>
              <w:rPr>
                <w:rFonts w:ascii="Times New Roman"/>
                <w:b w:val="false"/>
                <w:i w:val="false"/>
                <w:color w:val="000000"/>
                <w:sz w:val="20"/>
              </w:rPr>
              <w:t>
куәландырушы орталықтың тиісті құжаттарында қол қою құқығын бөліседі.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(нотариалдық іс жүргізу туралы заңнамамен сәйкес талап етілетін</w:t>
            </w:r>
            <w:r>
              <w:br/>
            </w:r>
            <w:r>
              <w:rPr>
                <w:rFonts w:ascii="Times New Roman"/>
                <w:b w:val="false"/>
                <w:i w:val="false"/>
                <w:color w:val="000000"/>
                <w:sz w:val="20"/>
              </w:rPr>
              <w:t>
                        қосымша мәліметтер)</w:t>
            </w:r>
          </w:p>
          <w:p>
            <w:pPr>
              <w:spacing w:after="20"/>
              <w:ind w:left="20"/>
              <w:jc w:val="both"/>
            </w:pPr>
            <w:r>
              <w:rPr>
                <w:rFonts w:ascii="Times New Roman"/>
                <w:b w:val="false"/>
                <w:i w:val="false"/>
                <w:color w:val="000000"/>
                <w:sz w:val="20"/>
              </w:rPr>
              <w:t>      Нотариустың куәландырылған қолы</w:t>
            </w:r>
            <w:r>
              <w:br/>
            </w: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5-қосымша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куәлігін беруге өтініш</w:t>
            </w:r>
            <w:r>
              <w:br/>
            </w:r>
            <w:r>
              <w:rPr>
                <w:rFonts w:ascii="Times New Roman"/>
                <w:b/>
                <w:i w:val="false"/>
                <w:color w:val="000000"/>
              </w:rPr>
              <w:t>
(«Е-нотариат» ақпараттық жүйесі» пайдаланушылары үшін жеке тұлғадан)</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Бірегей нөмір  |__________________|</w:t>
            </w:r>
          </w:p>
          <w:p>
            <w:pPr>
              <w:spacing w:after="20"/>
              <w:ind w:left="20"/>
              <w:jc w:val="both"/>
            </w:pPr>
            <w:r>
              <w:rPr>
                <w:rFonts w:ascii="Times New Roman"/>
                <w:b w:val="false"/>
                <w:i w:val="false"/>
                <w:color w:val="000000"/>
                <w:sz w:val="20"/>
              </w:rPr>
              <w:t>Тіркеу куәлігі оның атына берілетін жеке тұлғаның сәйкестендіру</w:t>
            </w:r>
            <w:r>
              <w:br/>
            </w:r>
            <w:r>
              <w:rPr>
                <w:rFonts w:ascii="Times New Roman"/>
                <w:b w:val="false"/>
                <w:i w:val="false"/>
                <w:color w:val="000000"/>
                <w:sz w:val="20"/>
              </w:rPr>
              <w:t>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Жүйедегі рөлі: ______________________________________________________</w:t>
            </w:r>
            <w:r>
              <w:br/>
            </w:r>
            <w:r>
              <w:rPr>
                <w:rFonts w:ascii="Times New Roman"/>
                <w:b w:val="false"/>
                <w:i w:val="false"/>
                <w:color w:val="000000"/>
                <w:sz w:val="20"/>
              </w:rPr>
              <w:t>
                  (нотариус, ҚР ӘМ қызметкері, ӘАҚ қызметкері, АНП</w:t>
            </w:r>
            <w:r>
              <w:br/>
            </w:r>
            <w:r>
              <w:rPr>
                <w:rFonts w:ascii="Times New Roman"/>
                <w:b w:val="false"/>
                <w:i w:val="false"/>
                <w:color w:val="000000"/>
                <w:sz w:val="20"/>
              </w:rPr>
              <w:t>
                       қызметкері, модератор контенті, әкімші)</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p>
          <w:p>
            <w:pPr>
              <w:spacing w:after="20"/>
              <w:ind w:left="20"/>
              <w:jc w:val="both"/>
            </w:pPr>
            <w:r>
              <w:rPr>
                <w:rFonts w:ascii="Times New Roman"/>
                <w:b w:val="false"/>
                <w:i w:val="false"/>
                <w:color w:val="000000"/>
                <w:sz w:val="20"/>
              </w:rPr>
              <w:t>Тіркеу куәлігінің қолданыстағы мерзімі: 1 жыл.</w:t>
            </w:r>
            <w:r>
              <w:br/>
            </w:r>
            <w:r>
              <w:rPr>
                <w:rFonts w:ascii="Times New Roman"/>
                <w:b w:val="false"/>
                <w:i w:val="false"/>
                <w:color w:val="000000"/>
                <w:sz w:val="20"/>
              </w:rPr>
              <w:t>
Тіркеу куәлігінің саясаттарымен таныстым, қарсылығым жоқ.</w:t>
            </w:r>
          </w:p>
          <w:p>
            <w:pPr>
              <w:spacing w:after="20"/>
              <w:ind w:left="20"/>
              <w:jc w:val="both"/>
            </w:pPr>
            <w:r>
              <w:rPr>
                <w:rFonts w:ascii="Times New Roman"/>
                <w:b w:val="false"/>
                <w:i w:val="false"/>
                <w:color w:val="000000"/>
                <w:sz w:val="20"/>
              </w:rPr>
              <w:t>Электрондық цифрлық қолтаңбаның тиісті жабық кілтін құру үшін</w:t>
            </w:r>
            <w:r>
              <w:br/>
            </w:r>
            <w:r>
              <w:rPr>
                <w:rFonts w:ascii="Times New Roman"/>
                <w:b w:val="false"/>
                <w:i w:val="false"/>
                <w:color w:val="000000"/>
                <w:sz w:val="20"/>
              </w:rPr>
              <w:t>
пайдаланылатын электрондық цифрлық қолтаңбаның құралдары туралы</w:t>
            </w:r>
            <w:r>
              <w:br/>
            </w:r>
            <w:r>
              <w:rPr>
                <w:rFonts w:ascii="Times New Roman"/>
                <w:b w:val="false"/>
                <w:i w:val="false"/>
                <w:color w:val="000000"/>
                <w:sz w:val="20"/>
              </w:rPr>
              <w:t>
деректер, электрондық цифрлық қолтаңба алгоритмі стандартының және</w:t>
            </w:r>
            <w:r>
              <w:br/>
            </w:r>
            <w:r>
              <w:rPr>
                <w:rFonts w:ascii="Times New Roman"/>
                <w:b w:val="false"/>
                <w:i w:val="false"/>
                <w:color w:val="000000"/>
                <w:sz w:val="20"/>
              </w:rPr>
              <w:t>
ашық кілт ұзындығының анықтамасы:</w:t>
            </w:r>
            <w:r>
              <w:br/>
            </w:r>
            <w:r>
              <w:rPr>
                <w:rFonts w:ascii="Times New Roman"/>
                <w:b w:val="false"/>
                <w:i w:val="false"/>
                <w:color w:val="000000"/>
                <w:sz w:val="20"/>
              </w:rPr>
              <w:t>
ҰКО АКҚҚ (ЭЦҚ - RSA 2048 Бит, Бірдейлестіру - RSA 2048 Бит)</w:t>
            </w:r>
          </w:p>
          <w:p>
            <w:pPr>
              <w:spacing w:after="20"/>
              <w:ind w:left="20"/>
              <w:jc w:val="both"/>
            </w:pPr>
            <w:r>
              <w:rPr>
                <w:rFonts w:ascii="Times New Roman"/>
                <w:b w:val="false"/>
                <w:i w:val="false"/>
                <w:color w:val="000000"/>
                <w:sz w:val="20"/>
              </w:rPr>
              <w:t>Қолтаңба ашық кiлті: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Бірдейлестірудің ашық кiлтi: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Қосымша ақпарат үшін орын:</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Күні 20__ жылғы «___» _____________</w:t>
            </w:r>
            <w:r>
              <w:br/>
            </w:r>
            <w:r>
              <w:rPr>
                <w:rFonts w:ascii="Times New Roman"/>
                <w:b w:val="false"/>
                <w:i w:val="false"/>
                <w:color w:val="000000"/>
                <w:sz w:val="20"/>
              </w:rPr>
              <w:t>
Жеке тұлғаның қолы (жеке тұлғаның өкілінің) 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6-қосымша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Тіркеу куәлігін кері қайтарып алуға (жоюға) өтініш</w:t>
            </w:r>
            <w:r>
              <w:br/>
            </w:r>
            <w:r>
              <w:rPr>
                <w:rFonts w:ascii="Times New Roman"/>
                <w:b/>
                <w:i w:val="false"/>
                <w:color w:val="000000"/>
              </w:rPr>
              <w:t>
(«Е-нотариат» ақпараттық жүйесі» пайдаланушылары үшін жеке тұлғаның атынан)</w:t>
            </w:r>
          </w:p>
          <w:p>
            <w:pPr>
              <w:spacing w:after="20"/>
              <w:ind w:left="20"/>
              <w:jc w:val="both"/>
            </w:pPr>
            <w:r>
              <w:rPr>
                <w:rFonts w:ascii="Times New Roman"/>
                <w:b w:val="false"/>
                <w:i w:val="false"/>
                <w:color w:val="000000"/>
                <w:sz w:val="20"/>
              </w:rPr>
              <w:t>Жеке тұлғаның сәйкестендіру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Жүйедегі рөлі: 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Тіркеу куәлігінің сәйкестендіру деректері:</w:t>
            </w:r>
            <w:r>
              <w:br/>
            </w:r>
            <w:r>
              <w:rPr>
                <w:rFonts w:ascii="Times New Roman"/>
                <w:b w:val="false"/>
                <w:i w:val="false"/>
                <w:color w:val="000000"/>
                <w:sz w:val="20"/>
              </w:rPr>
              <w:t>
Сериялық нөмірлері: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Берілген күні: ________________________</w:t>
            </w:r>
            <w:r>
              <w:br/>
            </w:r>
            <w:r>
              <w:rPr>
                <w:rFonts w:ascii="Times New Roman"/>
                <w:b w:val="false"/>
                <w:i w:val="false"/>
                <w:color w:val="000000"/>
                <w:sz w:val="20"/>
              </w:rPr>
              <w:t>
Күні 20__ жылғы «___» _________________</w:t>
            </w:r>
            <w:r>
              <w:br/>
            </w:r>
            <w:r>
              <w:rPr>
                <w:rFonts w:ascii="Times New Roman"/>
                <w:b w:val="false"/>
                <w:i w:val="false"/>
                <w:color w:val="000000"/>
                <w:sz w:val="20"/>
              </w:rPr>
              <w:t>
Жеке тұлғаның қолы (жеке тұлғаның өкілінің) 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7-қосымша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куәліктерін беруге өтініш өтініш</w:t>
            </w:r>
            <w:r>
              <w:br/>
            </w:r>
            <w:r>
              <w:rPr>
                <w:rFonts w:ascii="Times New Roman"/>
                <w:b/>
                <w:i w:val="false"/>
                <w:color w:val="000000"/>
              </w:rPr>
              <w:t>
(заңды тұлғадан)</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Бірегей нөмір  |__________________|</w:t>
            </w:r>
          </w:p>
          <w:p>
            <w:pPr>
              <w:spacing w:after="20"/>
              <w:ind w:left="20"/>
              <w:jc w:val="both"/>
            </w:pPr>
            <w:r>
              <w:rPr>
                <w:rFonts w:ascii="Times New Roman"/>
                <w:b w:val="false"/>
                <w:i w:val="false"/>
                <w:color w:val="000000"/>
                <w:sz w:val="20"/>
              </w:rPr>
              <w:t>Заңды тұлғаның сәйкестендіру деректері:</w:t>
            </w:r>
            <w:r>
              <w:br/>
            </w:r>
            <w:r>
              <w:rPr>
                <w:rFonts w:ascii="Times New Roman"/>
                <w:b w:val="false"/>
                <w:i w:val="false"/>
                <w:color w:val="000000"/>
                <w:sz w:val="20"/>
              </w:rPr>
              <w:t>
БСН: ________________________________________________________________</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Тіркеу куәліктері оның атына берілетін заңды тұлға қызметкерінің</w:t>
            </w:r>
            <w:r>
              <w:br/>
            </w:r>
            <w:r>
              <w:rPr>
                <w:rFonts w:ascii="Times New Roman"/>
                <w:b w:val="false"/>
                <w:i w:val="false"/>
                <w:color w:val="000000"/>
                <w:sz w:val="20"/>
              </w:rPr>
              <w:t>
сәйкестендіру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p>
          <w:p>
            <w:pPr>
              <w:spacing w:after="20"/>
              <w:ind w:left="20"/>
              <w:jc w:val="both"/>
            </w:pPr>
            <w:r>
              <w:rPr>
                <w:rFonts w:ascii="Times New Roman"/>
                <w:b w:val="false"/>
                <w:i w:val="false"/>
                <w:color w:val="000000"/>
                <w:sz w:val="20"/>
              </w:rPr>
              <w:t>Тіркеу куәліктерінің әрекет ету мерзімі: 1 жыл.</w:t>
            </w:r>
            <w:r>
              <w:br/>
            </w:r>
            <w:r>
              <w:rPr>
                <w:rFonts w:ascii="Times New Roman"/>
                <w:b w:val="false"/>
                <w:i w:val="false"/>
                <w:color w:val="000000"/>
                <w:sz w:val="20"/>
              </w:rPr>
              <w:t>
Тіркеу куәліктерінің саясаттарымен таныстым, қарсылығым жоқ.</w:t>
            </w:r>
          </w:p>
          <w:p>
            <w:pPr>
              <w:spacing w:after="20"/>
              <w:ind w:left="20"/>
              <w:jc w:val="both"/>
            </w:pPr>
            <w:r>
              <w:rPr>
                <w:rFonts w:ascii="Times New Roman"/>
                <w:b w:val="false"/>
                <w:i w:val="false"/>
                <w:color w:val="000000"/>
                <w:sz w:val="20"/>
              </w:rPr>
              <w:t>Электрондық цифрлық қолтаңбаның тиісті жабық кілтін құру үшін</w:t>
            </w:r>
            <w:r>
              <w:br/>
            </w:r>
            <w:r>
              <w:rPr>
                <w:rFonts w:ascii="Times New Roman"/>
                <w:b w:val="false"/>
                <w:i w:val="false"/>
                <w:color w:val="000000"/>
                <w:sz w:val="20"/>
              </w:rPr>
              <w:t>
пайдаланылатын электрондық цифрлық қолтаңбаның құралдары туралы</w:t>
            </w:r>
            <w:r>
              <w:br/>
            </w:r>
            <w:r>
              <w:rPr>
                <w:rFonts w:ascii="Times New Roman"/>
                <w:b w:val="false"/>
                <w:i w:val="false"/>
                <w:color w:val="000000"/>
                <w:sz w:val="20"/>
              </w:rPr>
              <w:t>
деректер, электрондық цифрлық қолтаңба алгоритмі стандартының және</w:t>
            </w:r>
            <w:r>
              <w:br/>
            </w:r>
            <w:r>
              <w:rPr>
                <w:rFonts w:ascii="Times New Roman"/>
                <w:b w:val="false"/>
                <w:i w:val="false"/>
                <w:color w:val="000000"/>
                <w:sz w:val="20"/>
              </w:rPr>
              <w:t>
ашық кілт ұзындығының анықтамасы:</w:t>
            </w:r>
            <w:r>
              <w:br/>
            </w:r>
            <w:r>
              <w:rPr>
                <w:rFonts w:ascii="Times New Roman"/>
                <w:b w:val="false"/>
                <w:i w:val="false"/>
                <w:color w:val="000000"/>
                <w:sz w:val="20"/>
              </w:rPr>
              <w:t>
ҰКО АҚКҚ (ЭЦҚ – МЕМСТ 34.310-2004 512 Бит, Бірдейлестіру - RSA 2048</w:t>
            </w:r>
            <w:r>
              <w:br/>
            </w:r>
            <w:r>
              <w:rPr>
                <w:rFonts w:ascii="Times New Roman"/>
                <w:b w:val="false"/>
                <w:i w:val="false"/>
                <w:color w:val="000000"/>
                <w:sz w:val="20"/>
              </w:rPr>
              <w:t>
Бит)</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Қолтаңба ашық кiлті: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Бірдейлестірудің ашық кiлтi: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Қосымша ақпарат үшін орын:</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Күні 20__ жылғы «___» _____________</w:t>
            </w:r>
            <w:r>
              <w:br/>
            </w:r>
            <w:r>
              <w:rPr>
                <w:rFonts w:ascii="Times New Roman"/>
                <w:b w:val="false"/>
                <w:i w:val="false"/>
                <w:color w:val="000000"/>
                <w:sz w:val="20"/>
              </w:rPr>
              <w:t>
Заңды тұлға қызметкерінің қолы (заңды тұлғаның өкілінің) 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8-қосымша                 </w:t>
            </w:r>
          </w:p>
          <w:p>
            <w:pPr>
              <w:spacing w:after="0"/>
              <w:ind w:left="0"/>
              <w:jc w:val="both"/>
            </w:pPr>
            <w:r>
              <w:rPr>
                <w:rFonts w:ascii="Times New Roman"/>
                <w:b/>
                <w:i w:val="false"/>
                <w:color w:val="000000"/>
              </w:rPr>
              <w:t xml:space="preserve"> Заңды тұлғадан</w:t>
            </w:r>
            <w:r>
              <w:br/>
            </w:r>
            <w:r>
              <w:rPr>
                <w:rFonts w:ascii="Times New Roman"/>
                <w:b/>
                <w:i w:val="false"/>
                <w:color w:val="000000"/>
              </w:rPr>
              <w:t>
Қазақстан Республикасының Ұлттық куәландырушы орталығының</w:t>
            </w:r>
            <w:r>
              <w:br/>
            </w:r>
            <w:r>
              <w:rPr>
                <w:rFonts w:ascii="Times New Roman"/>
                <w:b/>
                <w:i w:val="false"/>
                <w:color w:val="000000"/>
              </w:rPr>
              <w:t>
тіркеу куәліктерін бір реттік алуға және кері қайтаруға</w:t>
            </w:r>
            <w:r>
              <w:br/>
            </w:r>
            <w:r>
              <w:rPr>
                <w:rFonts w:ascii="Times New Roman"/>
                <w:b/>
                <w:i w:val="false"/>
                <w:color w:val="000000"/>
              </w:rPr>
              <w:t>
сенімхат</w:t>
            </w:r>
          </w:p>
          <w:p>
            <w:pPr>
              <w:spacing w:after="20"/>
              <w:ind w:left="20"/>
              <w:jc w:val="both"/>
            </w:pPr>
            <w:r>
              <w:rPr>
                <w:rFonts w:ascii="Times New Roman"/>
                <w:b w:val="false"/>
                <w:i w:val="false"/>
                <w:color w:val="000000"/>
                <w:sz w:val="20"/>
              </w:rPr>
              <w:t>______________________________________, 20__ жылғы «___» ____________</w:t>
            </w:r>
            <w:r>
              <w:br/>
            </w:r>
            <w:r>
              <w:rPr>
                <w:rFonts w:ascii="Times New Roman"/>
                <w:b w:val="false"/>
                <w:i w:val="false"/>
                <w:color w:val="000000"/>
                <w:sz w:val="20"/>
              </w:rPr>
              <w:t>
        (елді-мекеннің атауы)</w:t>
            </w:r>
            <w:r>
              <w:br/>
            </w:r>
            <w:r>
              <w:rPr>
                <w:rFonts w:ascii="Times New Roman"/>
                <w:b w:val="false"/>
                <w:i w:val="false"/>
                <w:color w:val="000000"/>
                <w:sz w:val="20"/>
              </w:rPr>
              <w:t>
______________________________________, БСН ________________________,</w:t>
            </w:r>
            <w:r>
              <w:br/>
            </w:r>
            <w:r>
              <w:rPr>
                <w:rFonts w:ascii="Times New Roman"/>
                <w:b w:val="false"/>
                <w:i w:val="false"/>
                <w:color w:val="000000"/>
                <w:sz w:val="20"/>
              </w:rPr>
              <w:t>
       (заңды тұлғаның атауы)</w:t>
            </w:r>
            <w:r>
              <w:br/>
            </w:r>
            <w:r>
              <w:rPr>
                <w:rFonts w:ascii="Times New Roman"/>
                <w:b w:val="false"/>
                <w:i w:val="false"/>
                <w:color w:val="000000"/>
                <w:sz w:val="20"/>
              </w:rPr>
              <w:t>
заңды мекенжайы: ___________________________________________________,</w:t>
            </w:r>
            <w:r>
              <w:br/>
            </w:r>
            <w:r>
              <w:rPr>
                <w:rFonts w:ascii="Times New Roman"/>
                <w:b w:val="false"/>
                <w:i w:val="false"/>
                <w:color w:val="000000"/>
                <w:sz w:val="20"/>
              </w:rPr>
              <w:t>
Жарғының (Ереженің) негізінде әрекет ететін</w:t>
            </w:r>
            <w:r>
              <w:br/>
            </w:r>
            <w:r>
              <w:rPr>
                <w:rFonts w:ascii="Times New Roman"/>
                <w:b w:val="false"/>
                <w:i w:val="false"/>
                <w:color w:val="000000"/>
                <w:sz w:val="20"/>
              </w:rPr>
              <w:t>
_____________________________________________________________ атынан,</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(тегі, аты, әкесінің аты, туған жылы және жері, тұратын жері)</w:t>
            </w:r>
            <w:r>
              <w:br/>
            </w:r>
            <w:r>
              <w:rPr>
                <w:rFonts w:ascii="Times New Roman"/>
                <w:b w:val="false"/>
                <w:i w:val="false"/>
                <w:color w:val="000000"/>
                <w:sz w:val="20"/>
              </w:rPr>
              <w:t>
ЖСН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осы сенімхатпен:</w:t>
            </w:r>
            <w:r>
              <w:br/>
            </w:r>
            <w:r>
              <w:rPr>
                <w:rFonts w:ascii="Times New Roman"/>
                <w:b w:val="false"/>
                <w:i w:val="false"/>
                <w:color w:val="000000"/>
                <w:sz w:val="20"/>
              </w:rPr>
              <w:t>
заңды тұлғаның қызметкерлері үшін Қазақстан Республикасы Ұлттық</w:t>
            </w:r>
            <w:r>
              <w:br/>
            </w:r>
            <w:r>
              <w:rPr>
                <w:rFonts w:ascii="Times New Roman"/>
                <w:b w:val="false"/>
                <w:i w:val="false"/>
                <w:color w:val="000000"/>
                <w:sz w:val="20"/>
              </w:rPr>
              <w:t>
куәландырушы орталығына тіркеу куәліктерін __________________________</w:t>
            </w:r>
            <w:r>
              <w:br/>
            </w:r>
            <w:r>
              <w:rPr>
                <w:rFonts w:ascii="Times New Roman"/>
                <w:b w:val="false"/>
                <w:i w:val="false"/>
                <w:color w:val="000000"/>
                <w:sz w:val="20"/>
              </w:rPr>
              <w:t>
________________________________ құжаттарды ұсынуға уәкілеттік етеді.</w:t>
            </w:r>
            <w:r>
              <w:br/>
            </w:r>
            <w:r>
              <w:rPr>
                <w:rFonts w:ascii="Times New Roman"/>
                <w:b w:val="false"/>
                <w:i w:val="false"/>
                <w:color w:val="000000"/>
                <w:sz w:val="20"/>
              </w:rPr>
              <w:t>
(беруге немесе кері қайтаруға)</w:t>
            </w:r>
            <w:r>
              <w:br/>
            </w:r>
            <w:r>
              <w:rPr>
                <w:rFonts w:ascii="Times New Roman"/>
                <w:b w:val="false"/>
                <w:i w:val="false"/>
                <w:color w:val="000000"/>
                <w:sz w:val="20"/>
              </w:rPr>
              <w:t>
1. _____________________________, ____________, _____________________</w:t>
            </w:r>
            <w:r>
              <w:br/>
            </w:r>
            <w:r>
              <w:rPr>
                <w:rFonts w:ascii="Times New Roman"/>
                <w:b w:val="false"/>
                <w:i w:val="false"/>
                <w:color w:val="000000"/>
                <w:sz w:val="20"/>
              </w:rPr>
              <w:t>
     (тегі, аты, әкесінің аты)     (лауазым)     (қызметкердің қолы)</w:t>
            </w:r>
            <w:r>
              <w:br/>
            </w:r>
            <w:r>
              <w:rPr>
                <w:rFonts w:ascii="Times New Roman"/>
                <w:b w:val="false"/>
                <w:i w:val="false"/>
                <w:color w:val="000000"/>
                <w:sz w:val="20"/>
              </w:rPr>
              <w:t>
ЖСН ____________________________</w:t>
            </w:r>
            <w:r>
              <w:br/>
            </w:r>
            <w:r>
              <w:rPr>
                <w:rFonts w:ascii="Times New Roman"/>
                <w:b w:val="false"/>
                <w:i w:val="false"/>
                <w:color w:val="000000"/>
                <w:sz w:val="20"/>
              </w:rPr>
              <w:t>
2. _____________________________, ____________, _____________________</w:t>
            </w:r>
            <w:r>
              <w:br/>
            </w:r>
            <w:r>
              <w:rPr>
                <w:rFonts w:ascii="Times New Roman"/>
                <w:b w:val="false"/>
                <w:i w:val="false"/>
                <w:color w:val="000000"/>
                <w:sz w:val="20"/>
              </w:rPr>
              <w:t>
     (тегі, аты, әкесінің аты)     (лауазым)     (қызметкердің қолы)</w:t>
            </w:r>
            <w:r>
              <w:br/>
            </w:r>
            <w:r>
              <w:rPr>
                <w:rFonts w:ascii="Times New Roman"/>
                <w:b w:val="false"/>
                <w:i w:val="false"/>
                <w:color w:val="000000"/>
                <w:sz w:val="20"/>
              </w:rPr>
              <w:t>
ЖСН ____________________________</w:t>
            </w:r>
            <w:r>
              <w:br/>
            </w:r>
            <w:r>
              <w:rPr>
                <w:rFonts w:ascii="Times New Roman"/>
                <w:b w:val="false"/>
                <w:i w:val="false"/>
                <w:color w:val="000000"/>
                <w:sz w:val="20"/>
              </w:rPr>
              <w:t>
3. _____________________________, ____________, _____________________</w:t>
            </w:r>
            <w:r>
              <w:br/>
            </w:r>
            <w:r>
              <w:rPr>
                <w:rFonts w:ascii="Times New Roman"/>
                <w:b w:val="false"/>
                <w:i w:val="false"/>
                <w:color w:val="000000"/>
                <w:sz w:val="20"/>
              </w:rPr>
              <w:t>
     (тегі, аты, әкесінің аты)     (лауазым)     (қызметкердің қолы)</w:t>
            </w:r>
            <w:r>
              <w:br/>
            </w:r>
            <w:r>
              <w:rPr>
                <w:rFonts w:ascii="Times New Roman"/>
                <w:b w:val="false"/>
                <w:i w:val="false"/>
                <w:color w:val="000000"/>
                <w:sz w:val="20"/>
              </w:rPr>
              <w:t>
ЖСН ____________________________</w:t>
            </w:r>
            <w:r>
              <w:br/>
            </w:r>
            <w:r>
              <w:rPr>
                <w:rFonts w:ascii="Times New Roman"/>
                <w:b w:val="false"/>
                <w:i w:val="false"/>
                <w:color w:val="000000"/>
                <w:sz w:val="20"/>
              </w:rPr>
              <w:t>
4. _____________________________, ____________, _____________________</w:t>
            </w:r>
            <w:r>
              <w:br/>
            </w:r>
            <w:r>
              <w:rPr>
                <w:rFonts w:ascii="Times New Roman"/>
                <w:b w:val="false"/>
                <w:i w:val="false"/>
                <w:color w:val="000000"/>
                <w:sz w:val="20"/>
              </w:rPr>
              <w:t>
     (тегі, аты, әкесінің аты)     (лауазым)     (қызметкердің қолы)</w:t>
            </w:r>
            <w:r>
              <w:br/>
            </w:r>
            <w:r>
              <w:rPr>
                <w:rFonts w:ascii="Times New Roman"/>
                <w:b w:val="false"/>
                <w:i w:val="false"/>
                <w:color w:val="000000"/>
                <w:sz w:val="20"/>
              </w:rPr>
              <w:t>
ЖСН ____________________________</w:t>
            </w:r>
            <w:r>
              <w:br/>
            </w:r>
            <w:r>
              <w:rPr>
                <w:rFonts w:ascii="Times New Roman"/>
                <w:b w:val="false"/>
                <w:i w:val="false"/>
                <w:color w:val="000000"/>
                <w:sz w:val="20"/>
              </w:rPr>
              <w:t>
Өкіл осы сенімхатта анықталған тапсырманы орындау үшін Ұлттық</w:t>
            </w:r>
            <w:r>
              <w:br/>
            </w:r>
            <w:r>
              <w:rPr>
                <w:rFonts w:ascii="Times New Roman"/>
                <w:b w:val="false"/>
                <w:i w:val="false"/>
                <w:color w:val="000000"/>
                <w:sz w:val="20"/>
              </w:rPr>
              <w:t>
куәландырушы орталықтың тиісті құжаттарында қолын қою құқығымен</w:t>
            </w:r>
            <w:r>
              <w:br/>
            </w:r>
            <w:r>
              <w:rPr>
                <w:rFonts w:ascii="Times New Roman"/>
                <w:b w:val="false"/>
                <w:i w:val="false"/>
                <w:color w:val="000000"/>
                <w:sz w:val="20"/>
              </w:rPr>
              <w:t>
бөліседі.</w:t>
            </w:r>
          </w:p>
          <w:p>
            <w:pPr>
              <w:spacing w:after="20"/>
              <w:ind w:left="20"/>
              <w:jc w:val="both"/>
            </w:pPr>
            <w:r>
              <w:rPr>
                <w:rFonts w:ascii="Times New Roman"/>
                <w:b w:val="false"/>
                <w:i w:val="false"/>
                <w:color w:val="000000"/>
                <w:sz w:val="20"/>
              </w:rPr>
              <w:t>Басшы _________ ______________</w:t>
            </w:r>
            <w:r>
              <w:br/>
            </w:r>
            <w:r>
              <w:rPr>
                <w:rFonts w:ascii="Times New Roman"/>
                <w:b w:val="false"/>
                <w:i w:val="false"/>
                <w:color w:val="000000"/>
                <w:sz w:val="20"/>
              </w:rPr>
              <w:t>
        (қолы)    (аты, тегі)</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9-қосымша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Тіркеу куәлігін кері қайтарып алу (жою) үшін өтініш</w:t>
            </w:r>
            <w:r>
              <w:br/>
            </w:r>
            <w:r>
              <w:rPr>
                <w:rFonts w:ascii="Times New Roman"/>
                <w:b/>
                <w:i w:val="false"/>
                <w:color w:val="000000"/>
              </w:rPr>
              <w:t>
(заңды тұлғаның атынан)</w:t>
            </w:r>
          </w:p>
          <w:p>
            <w:pPr>
              <w:spacing w:after="20"/>
              <w:ind w:left="20"/>
              <w:jc w:val="both"/>
            </w:pPr>
            <w:r>
              <w:rPr>
                <w:rFonts w:ascii="Times New Roman"/>
                <w:b w:val="false"/>
                <w:i w:val="false"/>
                <w:color w:val="000000"/>
                <w:sz w:val="20"/>
              </w:rPr>
              <w:t>Заңды тұлғаның сәйкестендіру деректері:</w:t>
            </w:r>
            <w:r>
              <w:br/>
            </w:r>
            <w:r>
              <w:rPr>
                <w:rFonts w:ascii="Times New Roman"/>
                <w:b w:val="false"/>
                <w:i w:val="false"/>
                <w:color w:val="000000"/>
                <w:sz w:val="20"/>
              </w:rPr>
              <w:t>
БСН: ________________________________________________________________</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Тіркеу куәлігінің сәйкестендіру деректері:</w:t>
            </w:r>
            <w:r>
              <w:br/>
            </w:r>
            <w:r>
              <w:rPr>
                <w:rFonts w:ascii="Times New Roman"/>
                <w:b w:val="false"/>
                <w:i w:val="false"/>
                <w:color w:val="000000"/>
                <w:sz w:val="20"/>
              </w:rPr>
              <w:t>
Сериялық нөмірлері: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Берілген күні: ________________________</w:t>
            </w:r>
            <w:r>
              <w:br/>
            </w:r>
            <w:r>
              <w:rPr>
                <w:rFonts w:ascii="Times New Roman"/>
                <w:b w:val="false"/>
                <w:i w:val="false"/>
                <w:color w:val="000000"/>
                <w:sz w:val="20"/>
              </w:rPr>
              <w:t>
Күні 20__ жылғы «___» _________________</w:t>
            </w:r>
          </w:p>
          <w:p>
            <w:pPr>
              <w:spacing w:after="20"/>
              <w:ind w:left="20"/>
              <w:jc w:val="both"/>
            </w:pPr>
            <w:r>
              <w:rPr>
                <w:rFonts w:ascii="Times New Roman"/>
                <w:b w:val="false"/>
                <w:i w:val="false"/>
                <w:color w:val="000000"/>
                <w:sz w:val="20"/>
              </w:rPr>
              <w:t>Басшы*                                  ___________ _________________</w:t>
            </w:r>
            <w:r>
              <w:br/>
            </w:r>
            <w:r>
              <w:rPr>
                <w:rFonts w:ascii="Times New Roman"/>
                <w:b w:val="false"/>
                <w:i w:val="false"/>
                <w:color w:val="000000"/>
                <w:sz w:val="20"/>
              </w:rPr>
              <w:t>
                                           (қолы)      (аты, тегі)</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      * ҚР ҰКО тіркеу куәлігі иесінің жұмыстан босатылуы туралы</w:t>
            </w:r>
            <w:r>
              <w:br/>
            </w:r>
            <w:r>
              <w:rPr>
                <w:rFonts w:ascii="Times New Roman"/>
                <w:b w:val="false"/>
                <w:i w:val="false"/>
                <w:color w:val="000000"/>
                <w:sz w:val="20"/>
              </w:rPr>
              <w:t>
бұйрықтан үзінді берілген жағдайда өтінішке тіркеу куәлігінің иесімен</w:t>
            </w:r>
            <w:r>
              <w:br/>
            </w:r>
            <w:r>
              <w:rPr>
                <w:rFonts w:ascii="Times New Roman"/>
                <w:b w:val="false"/>
                <w:i w:val="false"/>
                <w:color w:val="000000"/>
                <w:sz w:val="20"/>
              </w:rPr>
              <w:t>
қол қойылуы мүмкін. Осындай жағдайда ұйымның мөріне қажеттілік жоқ.</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10-қосымша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ҚР ҰКО SSL тіркеу куәлігін беруге өтініш</w:t>
            </w:r>
            <w:r>
              <w:br/>
            </w:r>
            <w:r>
              <w:rPr>
                <w:rFonts w:ascii="Times New Roman"/>
                <w:b/>
                <w:i w:val="false"/>
                <w:color w:val="000000"/>
              </w:rPr>
              <w:t>
(жеке тұлғаның атынан)</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Бірегей нөмір  |__________________|</w:t>
            </w:r>
          </w:p>
          <w:p>
            <w:pPr>
              <w:spacing w:after="20"/>
              <w:ind w:left="20"/>
              <w:jc w:val="both"/>
            </w:pPr>
            <w:r>
              <w:rPr>
                <w:rFonts w:ascii="Times New Roman"/>
                <w:b w:val="false"/>
                <w:i w:val="false"/>
                <w:color w:val="000000"/>
                <w:sz w:val="20"/>
              </w:rPr>
              <w:t>Тіркеу куәлігі берілетін жеке тұлғаның сәйкестендіру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Base64 форматындағы PKCS#10 сұраныс:</w:t>
            </w:r>
          </w:p>
          <w:p>
            <w:pPr>
              <w:spacing w:after="20"/>
              <w:ind w:left="20"/>
              <w:jc w:val="both"/>
            </w:pPr>
            <w:r>
              <w:rPr>
                <w:rFonts w:ascii="Times New Roman"/>
                <w:b w:val="false"/>
                <w:i w:val="false"/>
                <w:color w:val="000000"/>
                <w:sz w:val="20"/>
              </w:rPr>
              <w:t>Base64 форматындағы сұраныс</w:t>
            </w:r>
          </w:p>
          <w:p>
            <w:pPr>
              <w:spacing w:after="20"/>
              <w:ind w:left="20"/>
              <w:jc w:val="both"/>
            </w:pPr>
            <w:r>
              <w:rPr>
                <w:rFonts w:ascii="Times New Roman"/>
                <w:b w:val="false"/>
                <w:i w:val="false"/>
                <w:color w:val="000000"/>
                <w:sz w:val="20"/>
              </w:rPr>
              <w:t>Тіркеу куәлігінің жарамдылық мерзімі: 1 жыл.</w:t>
            </w:r>
            <w:r>
              <w:br/>
            </w:r>
            <w:r>
              <w:rPr>
                <w:rFonts w:ascii="Times New Roman"/>
                <w:b w:val="false"/>
                <w:i w:val="false"/>
                <w:color w:val="000000"/>
                <w:sz w:val="20"/>
              </w:rPr>
              <w:t>
Тіркеу куәлігінің саясаттарымен таныстым, қарсылығым жоқ.</w:t>
            </w:r>
          </w:p>
          <w:p>
            <w:pPr>
              <w:spacing w:after="20"/>
              <w:ind w:left="20"/>
              <w:jc w:val="both"/>
            </w:pPr>
            <w:r>
              <w:rPr>
                <w:rFonts w:ascii="Times New Roman"/>
                <w:b w:val="false"/>
                <w:i w:val="false"/>
                <w:color w:val="000000"/>
                <w:sz w:val="20"/>
              </w:rPr>
              <w:t>Күні 20__ жыл «___» _____________</w:t>
            </w:r>
            <w:r>
              <w:br/>
            </w:r>
            <w:r>
              <w:rPr>
                <w:rFonts w:ascii="Times New Roman"/>
                <w:b w:val="false"/>
                <w:i w:val="false"/>
                <w:color w:val="000000"/>
                <w:sz w:val="20"/>
              </w:rPr>
              <w:t>
Жеке тұлғаның қолы (жеке тұлғаның өкілінің) 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11-қосымша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ҚР ҰКО SSL тіркеу куәлігін беруге өтініш</w:t>
            </w:r>
            <w:r>
              <w:br/>
            </w:r>
            <w:r>
              <w:rPr>
                <w:rFonts w:ascii="Times New Roman"/>
                <w:b/>
                <w:i w:val="false"/>
                <w:color w:val="000000"/>
              </w:rPr>
              <w:t>
(заңды тұлғаның атынан)</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Бірегей нөмір  |__________________|</w:t>
            </w:r>
          </w:p>
          <w:p>
            <w:pPr>
              <w:spacing w:after="20"/>
              <w:ind w:left="20"/>
              <w:jc w:val="both"/>
            </w:pPr>
            <w:r>
              <w:rPr>
                <w:rFonts w:ascii="Times New Roman"/>
                <w:b w:val="false"/>
                <w:i w:val="false"/>
                <w:color w:val="000000"/>
                <w:sz w:val="20"/>
              </w:rPr>
              <w:t>Заңды тұлғаның сәйкестендіру деректері:</w:t>
            </w:r>
            <w:r>
              <w:br/>
            </w:r>
            <w:r>
              <w:rPr>
                <w:rFonts w:ascii="Times New Roman"/>
                <w:b w:val="false"/>
                <w:i w:val="false"/>
                <w:color w:val="000000"/>
                <w:sz w:val="20"/>
              </w:rPr>
              <w:t>
БСН: ________________________________________________________________</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Тіркеу куәлігі берілетін заңды тұлғаның сәйкестендіру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Base64 форматындағы PKCS#10 сұраныс:</w:t>
            </w:r>
          </w:p>
          <w:p>
            <w:pPr>
              <w:spacing w:after="20"/>
              <w:ind w:left="20"/>
              <w:jc w:val="both"/>
            </w:pPr>
            <w:r>
              <w:rPr>
                <w:rFonts w:ascii="Times New Roman"/>
                <w:b w:val="false"/>
                <w:i w:val="false"/>
                <w:color w:val="000000"/>
                <w:sz w:val="20"/>
              </w:rPr>
              <w:t>Base64 форматындағы сұраныс</w:t>
            </w:r>
          </w:p>
          <w:p>
            <w:pPr>
              <w:spacing w:after="20"/>
              <w:ind w:left="20"/>
              <w:jc w:val="both"/>
            </w:pPr>
            <w:r>
              <w:rPr>
                <w:rFonts w:ascii="Times New Roman"/>
                <w:b w:val="false"/>
                <w:i w:val="false"/>
                <w:color w:val="000000"/>
                <w:sz w:val="20"/>
              </w:rPr>
              <w:t>Тіркеу куәлігінің әрекет ету мерзімі: 1 жыл.</w:t>
            </w:r>
            <w:r>
              <w:br/>
            </w:r>
            <w:r>
              <w:rPr>
                <w:rFonts w:ascii="Times New Roman"/>
                <w:b w:val="false"/>
                <w:i w:val="false"/>
                <w:color w:val="000000"/>
                <w:sz w:val="20"/>
              </w:rPr>
              <w:t>
Тіркеу куәлігінің саясаттарымен таныстым, қарсылығым жоқ.</w:t>
            </w:r>
          </w:p>
          <w:p>
            <w:pPr>
              <w:spacing w:after="20"/>
              <w:ind w:left="20"/>
              <w:jc w:val="both"/>
            </w:pPr>
            <w:r>
              <w:rPr>
                <w:rFonts w:ascii="Times New Roman"/>
                <w:b w:val="false"/>
                <w:i w:val="false"/>
                <w:color w:val="000000"/>
                <w:sz w:val="20"/>
              </w:rPr>
              <w:t>Күні 20__ жыл «___» _____________</w:t>
            </w:r>
            <w:r>
              <w:br/>
            </w:r>
            <w:r>
              <w:rPr>
                <w:rFonts w:ascii="Times New Roman"/>
                <w:b w:val="false"/>
                <w:i w:val="false"/>
                <w:color w:val="000000"/>
                <w:sz w:val="20"/>
              </w:rPr>
              <w:t>
Жеке тұлғаның қолы (жеке тұлғаның өкілінің) _____________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12-қосымша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куәлігін беруге өтініш</w:t>
            </w:r>
            <w:r>
              <w:br/>
            </w:r>
            <w:r>
              <w:rPr>
                <w:rFonts w:ascii="Times New Roman"/>
                <w:b/>
                <w:i w:val="false"/>
                <w:color w:val="000000"/>
              </w:rPr>
              <w:t>
(«Қазынашылық-Клиент» ақпараттық жүйесі» пайдаланушылары үшін</w:t>
            </w:r>
            <w:r>
              <w:br/>
            </w:r>
            <w:r>
              <w:rPr>
                <w:rFonts w:ascii="Times New Roman"/>
                <w:b/>
                <w:i w:val="false"/>
                <w:color w:val="000000"/>
              </w:rPr>
              <w:t>
заңды тұлғадан)</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Бірегей нөмір  |__________________|</w:t>
            </w:r>
          </w:p>
          <w:p>
            <w:pPr>
              <w:spacing w:after="20"/>
              <w:ind w:left="20"/>
              <w:jc w:val="both"/>
            </w:pPr>
            <w:r>
              <w:rPr>
                <w:rFonts w:ascii="Times New Roman"/>
                <w:b w:val="false"/>
                <w:i w:val="false"/>
                <w:color w:val="000000"/>
                <w:sz w:val="20"/>
              </w:rPr>
              <w:t>Заңды тұлғаның сәйкестендіру деректері:</w:t>
            </w:r>
            <w:r>
              <w:br/>
            </w:r>
            <w:r>
              <w:rPr>
                <w:rFonts w:ascii="Times New Roman"/>
                <w:b w:val="false"/>
                <w:i w:val="false"/>
                <w:color w:val="000000"/>
                <w:sz w:val="20"/>
              </w:rPr>
              <w:t>
БСН: ________________________________________________________________</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Тіркеу куәлігі оның атына берілетін заңды тұлға қызметкерінің</w:t>
            </w:r>
            <w:r>
              <w:br/>
            </w:r>
            <w:r>
              <w:rPr>
                <w:rFonts w:ascii="Times New Roman"/>
                <w:b w:val="false"/>
                <w:i w:val="false"/>
                <w:color w:val="000000"/>
                <w:sz w:val="20"/>
              </w:rPr>
              <w:t>
сәйкестендіру деректері:</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ММ/КБЖ коды _________________________________________________________</w:t>
            </w:r>
            <w:r>
              <w:br/>
            </w:r>
            <w:r>
              <w:rPr>
                <w:rFonts w:ascii="Times New Roman"/>
                <w:b w:val="false"/>
                <w:i w:val="false"/>
                <w:color w:val="000000"/>
                <w:sz w:val="20"/>
              </w:rPr>
              <w:t>
СТН: ________________________________________________________________</w:t>
            </w:r>
            <w:r>
              <w:br/>
            </w:r>
            <w:r>
              <w:rPr>
                <w:rFonts w:ascii="Times New Roman"/>
                <w:b w:val="false"/>
                <w:i w:val="false"/>
                <w:color w:val="000000"/>
                <w:sz w:val="20"/>
              </w:rPr>
              <w:t>
Қолжетімділік деңгейі 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Электрондық поштаның мекенжайы: 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Тіркеу куәлігінің қолданыстағы мерзімі: 1 жыл.</w:t>
            </w:r>
            <w:r>
              <w:br/>
            </w:r>
            <w:r>
              <w:rPr>
                <w:rFonts w:ascii="Times New Roman"/>
                <w:b w:val="false"/>
                <w:i w:val="false"/>
                <w:color w:val="000000"/>
                <w:sz w:val="20"/>
              </w:rPr>
              <w:t>
Тіркеу куәлігінің саясаттарымен таныстым, қарсылығым жоқ.</w:t>
            </w:r>
          </w:p>
          <w:p>
            <w:pPr>
              <w:spacing w:after="20"/>
              <w:ind w:left="20"/>
              <w:jc w:val="both"/>
            </w:pPr>
            <w:r>
              <w:rPr>
                <w:rFonts w:ascii="Times New Roman"/>
                <w:b w:val="false"/>
                <w:i w:val="false"/>
                <w:color w:val="000000"/>
                <w:sz w:val="20"/>
              </w:rPr>
              <w:t>Электрондық цифрлық қолтаңбаның тиісті жабық кілтін құру үшін</w:t>
            </w:r>
            <w:r>
              <w:br/>
            </w:r>
            <w:r>
              <w:rPr>
                <w:rFonts w:ascii="Times New Roman"/>
                <w:b w:val="false"/>
                <w:i w:val="false"/>
                <w:color w:val="000000"/>
                <w:sz w:val="20"/>
              </w:rPr>
              <w:t>
пайдаланылатын электрондық цифрлық қолтаңбаның құралдары туралы</w:t>
            </w:r>
            <w:r>
              <w:br/>
            </w:r>
            <w:r>
              <w:rPr>
                <w:rFonts w:ascii="Times New Roman"/>
                <w:b w:val="false"/>
                <w:i w:val="false"/>
                <w:color w:val="000000"/>
                <w:sz w:val="20"/>
              </w:rPr>
              <w:t>
деректер, электрондық цифрлық қолтаңба алгоритмі стандартының және</w:t>
            </w:r>
            <w:r>
              <w:br/>
            </w:r>
            <w:r>
              <w:rPr>
                <w:rFonts w:ascii="Times New Roman"/>
                <w:b w:val="false"/>
                <w:i w:val="false"/>
                <w:color w:val="000000"/>
                <w:sz w:val="20"/>
              </w:rPr>
              <w:t>
ашық кілт ұзындығының анықтамасы:</w:t>
            </w:r>
            <w:r>
              <w:br/>
            </w:r>
            <w:r>
              <w:rPr>
                <w:rFonts w:ascii="Times New Roman"/>
                <w:b w:val="false"/>
                <w:i w:val="false"/>
                <w:color w:val="000000"/>
                <w:sz w:val="20"/>
              </w:rPr>
              <w:t>
ҰКО АКҚҚ (ЭЦҚ – МЕМСТ 34.310-2004 512 Бит, Бірдейлестіру - RSA 2048</w:t>
            </w:r>
            <w:r>
              <w:br/>
            </w:r>
            <w:r>
              <w:rPr>
                <w:rFonts w:ascii="Times New Roman"/>
                <w:b w:val="false"/>
                <w:i w:val="false"/>
                <w:color w:val="000000"/>
                <w:sz w:val="20"/>
              </w:rPr>
              <w:t>
Бит)</w:t>
            </w:r>
          </w:p>
          <w:p>
            <w:pPr>
              <w:spacing w:after="20"/>
              <w:ind w:left="20"/>
              <w:jc w:val="both"/>
            </w:pPr>
            <w:r>
              <w:rPr>
                <w:rFonts w:ascii="Times New Roman"/>
                <w:b w:val="false"/>
                <w:i w:val="false"/>
                <w:color w:val="000000"/>
                <w:sz w:val="20"/>
              </w:rPr>
              <w:t>Қолтаңба ашық кiлті: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Бірдейлестірудің ашық кiлтi: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Қосымша ақпарат үшін орын:</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Күні 20__ жылғы «___» _____________</w:t>
            </w:r>
            <w:r>
              <w:br/>
            </w:r>
            <w:r>
              <w:rPr>
                <w:rFonts w:ascii="Times New Roman"/>
                <w:b w:val="false"/>
                <w:i w:val="false"/>
                <w:color w:val="000000"/>
                <w:sz w:val="20"/>
              </w:rPr>
              <w:t>
Заңды тұлға қызметкерінің қолы (заңды тұлғаның өкілінің) ____________</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13-қосымша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Тіркеу куәлігін кері қайтарып алуға (жоюға) өтініш</w:t>
            </w:r>
            <w:r>
              <w:br/>
            </w:r>
            <w:r>
              <w:rPr>
                <w:rFonts w:ascii="Times New Roman"/>
                <w:b/>
                <w:i w:val="false"/>
                <w:color w:val="000000"/>
              </w:rPr>
              <w:t>
(«Қазынашылық-Клиент» ақпараттық жүйесі» пайдаланушылары үшін</w:t>
            </w:r>
            <w:r>
              <w:br/>
            </w:r>
            <w:r>
              <w:rPr>
                <w:rFonts w:ascii="Times New Roman"/>
                <w:b/>
                <w:i w:val="false"/>
                <w:color w:val="000000"/>
              </w:rPr>
              <w:t>
заңды тұлғаның атынан)</w:t>
            </w:r>
          </w:p>
          <w:p>
            <w:pPr>
              <w:spacing w:after="20"/>
              <w:ind w:left="20"/>
              <w:jc w:val="both"/>
            </w:pPr>
            <w:r>
              <w:rPr>
                <w:rFonts w:ascii="Times New Roman"/>
                <w:b w:val="false"/>
                <w:i w:val="false"/>
                <w:color w:val="000000"/>
                <w:sz w:val="20"/>
              </w:rPr>
              <w:t>Заңды тұлғаның сәйкестендіру деректері:</w:t>
            </w:r>
            <w:r>
              <w:br/>
            </w:r>
            <w:r>
              <w:rPr>
                <w:rFonts w:ascii="Times New Roman"/>
                <w:b w:val="false"/>
                <w:i w:val="false"/>
                <w:color w:val="000000"/>
                <w:sz w:val="20"/>
              </w:rPr>
              <w:t>
БСН: ________________________________________________________________</w:t>
            </w:r>
            <w:r>
              <w:br/>
            </w:r>
            <w:r>
              <w:rPr>
                <w:rFonts w:ascii="Times New Roman"/>
                <w:b w:val="false"/>
                <w:i w:val="false"/>
                <w:color w:val="000000"/>
                <w:sz w:val="20"/>
              </w:rPr>
              <w:t>
Ұйымның атауы: ______________________________________________________</w:t>
            </w:r>
            <w:r>
              <w:br/>
            </w:r>
            <w:r>
              <w:rPr>
                <w:rFonts w:ascii="Times New Roman"/>
                <w:b w:val="false"/>
                <w:i w:val="false"/>
                <w:color w:val="000000"/>
                <w:sz w:val="20"/>
              </w:rPr>
              <w:t>
ЖСН: ________________________________________________________________</w:t>
            </w:r>
            <w:r>
              <w:br/>
            </w:r>
            <w:r>
              <w:rPr>
                <w:rFonts w:ascii="Times New Roman"/>
                <w:b w:val="false"/>
                <w:i w:val="false"/>
                <w:color w:val="000000"/>
                <w:sz w:val="20"/>
              </w:rPr>
              <w:t>
Тегі: _______________________________________________________________</w:t>
            </w:r>
            <w:r>
              <w:br/>
            </w:r>
            <w:r>
              <w:rPr>
                <w:rFonts w:ascii="Times New Roman"/>
                <w:b w:val="false"/>
                <w:i w:val="false"/>
                <w:color w:val="000000"/>
                <w:sz w:val="20"/>
              </w:rPr>
              <w:t>
Аты: ________________________________________________________________</w:t>
            </w:r>
            <w:r>
              <w:br/>
            </w:r>
            <w:r>
              <w:rPr>
                <w:rFonts w:ascii="Times New Roman"/>
                <w:b w:val="false"/>
                <w:i w:val="false"/>
                <w:color w:val="000000"/>
                <w:sz w:val="20"/>
              </w:rPr>
              <w:t>
Әкесінің аты: _______________________________________________________</w:t>
            </w:r>
            <w:r>
              <w:br/>
            </w:r>
            <w:r>
              <w:rPr>
                <w:rFonts w:ascii="Times New Roman"/>
                <w:b w:val="false"/>
                <w:i w:val="false"/>
                <w:color w:val="000000"/>
                <w:sz w:val="20"/>
              </w:rPr>
              <w:t>
ММ/КБЖ коды _________________________________________________________</w:t>
            </w:r>
            <w:r>
              <w:br/>
            </w:r>
            <w:r>
              <w:rPr>
                <w:rFonts w:ascii="Times New Roman"/>
                <w:b w:val="false"/>
                <w:i w:val="false"/>
                <w:color w:val="000000"/>
                <w:sz w:val="20"/>
              </w:rPr>
              <w:t>
СТН: ________________________________________________________________</w:t>
            </w:r>
            <w:r>
              <w:br/>
            </w:r>
            <w:r>
              <w:rPr>
                <w:rFonts w:ascii="Times New Roman"/>
                <w:b w:val="false"/>
                <w:i w:val="false"/>
                <w:color w:val="000000"/>
                <w:sz w:val="20"/>
              </w:rPr>
              <w:t>
Қолжетімділік деңгейі _______________________________________________</w:t>
            </w:r>
            <w:r>
              <w:br/>
            </w:r>
            <w:r>
              <w:rPr>
                <w:rFonts w:ascii="Times New Roman"/>
                <w:b w:val="false"/>
                <w:i w:val="false"/>
                <w:color w:val="000000"/>
                <w:sz w:val="20"/>
              </w:rPr>
              <w:t>
Облыстың атауы: _____________________________________________________</w:t>
            </w:r>
            <w:r>
              <w:br/>
            </w:r>
            <w:r>
              <w:rPr>
                <w:rFonts w:ascii="Times New Roman"/>
                <w:b w:val="false"/>
                <w:i w:val="false"/>
                <w:color w:val="000000"/>
                <w:sz w:val="20"/>
              </w:rPr>
              <w:t>
Қала: _______________________________________________________________</w:t>
            </w:r>
            <w:r>
              <w:br/>
            </w:r>
            <w:r>
              <w:rPr>
                <w:rFonts w:ascii="Times New Roman"/>
                <w:b w:val="false"/>
                <w:i w:val="false"/>
                <w:color w:val="000000"/>
                <w:sz w:val="20"/>
              </w:rPr>
              <w:t>
Телефон: ____________________________________________________________</w:t>
            </w:r>
            <w:r>
              <w:br/>
            </w:r>
            <w:r>
              <w:rPr>
                <w:rFonts w:ascii="Times New Roman"/>
                <w:b w:val="false"/>
                <w:i w:val="false"/>
                <w:color w:val="000000"/>
                <w:sz w:val="20"/>
              </w:rPr>
              <w:t>
Тіркеу куәлігінің сәйкестендіру деректері:</w:t>
            </w:r>
            <w:r>
              <w:br/>
            </w:r>
            <w:r>
              <w:rPr>
                <w:rFonts w:ascii="Times New Roman"/>
                <w:b w:val="false"/>
                <w:i w:val="false"/>
                <w:color w:val="000000"/>
                <w:sz w:val="20"/>
              </w:rPr>
              <w:t>
Сериялық нөмірлері: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Берілген күні: ________________________</w:t>
            </w:r>
            <w:r>
              <w:br/>
            </w:r>
            <w:r>
              <w:rPr>
                <w:rFonts w:ascii="Times New Roman"/>
                <w:b w:val="false"/>
                <w:i w:val="false"/>
                <w:color w:val="000000"/>
                <w:sz w:val="20"/>
              </w:rPr>
              <w:t>
Күні 20__ жылғы «___» _________________</w:t>
            </w:r>
          </w:p>
          <w:p>
            <w:pPr>
              <w:spacing w:after="20"/>
              <w:ind w:left="20"/>
              <w:jc w:val="both"/>
            </w:pPr>
            <w:r>
              <w:rPr>
                <w:rFonts w:ascii="Times New Roman"/>
                <w:b w:val="false"/>
                <w:i w:val="false"/>
                <w:color w:val="000000"/>
                <w:sz w:val="20"/>
              </w:rPr>
              <w:t>Басшы*                                  ___________ ________________</w:t>
            </w:r>
            <w:r>
              <w:br/>
            </w:r>
            <w:r>
              <w:rPr>
                <w:rFonts w:ascii="Times New Roman"/>
                <w:b w:val="false"/>
                <w:i w:val="false"/>
                <w:color w:val="000000"/>
                <w:sz w:val="20"/>
              </w:rPr>
              <w:t>
                                           (қолы)      (аты, тегі)</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      * ҚР ҰКО тіркеу куәлігі иесінің жұмыстан босатылуы туралы</w:t>
            </w:r>
            <w:r>
              <w:br/>
            </w:r>
            <w:r>
              <w:rPr>
                <w:rFonts w:ascii="Times New Roman"/>
                <w:b w:val="false"/>
                <w:i w:val="false"/>
                <w:color w:val="000000"/>
                <w:sz w:val="20"/>
              </w:rPr>
              <w:t>
бұйрықтан үзінді берілген жағдайда өтінішке тіркеу куәлігінің иесімен</w:t>
            </w:r>
            <w:r>
              <w:br/>
            </w:r>
            <w:r>
              <w:rPr>
                <w:rFonts w:ascii="Times New Roman"/>
                <w:b w:val="false"/>
                <w:i w:val="false"/>
                <w:color w:val="000000"/>
                <w:sz w:val="20"/>
              </w:rPr>
              <w:t>
қол қойылуы мүмкін. Осындай жағдайда ұйымның мөріне қажеттілік жоқ.</w:t>
            </w:r>
          </w:p>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Ұлттық куәландырушы орталығымен     </w:t>
            </w:r>
            <w:r>
              <w:br/>
            </w:r>
            <w:r>
              <w:rPr>
                <w:rFonts w:ascii="Times New Roman"/>
                <w:b w:val="false"/>
                <w:i w:val="false"/>
                <w:color w:val="000000"/>
                <w:sz w:val="20"/>
              </w:rPr>
              <w:t>
тіркеу куәліктерін беру және кері қайтару»</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14-қосымша                </w:t>
            </w:r>
          </w:p>
          <w:p>
            <w:pPr>
              <w:spacing w:after="0"/>
              <w:ind w:left="0"/>
              <w:jc w:val="both"/>
            </w:pPr>
            <w:r>
              <w:rPr>
                <w:rFonts w:ascii="Times New Roman"/>
                <w:b/>
                <w:i w:val="false"/>
                <w:color w:val="000000"/>
              </w:rPr>
              <w:t xml:space="preserve"> Кесте. Сапа және тиімділік көрсеткіштерінің мәні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2790"/>
        <w:gridCol w:w="2663"/>
        <w:gridCol w:w="2284"/>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тапсыру сәттен бастап белгіленген мерзімде қызметті ұсыну оқиғаларының %-ы (үлесі)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Қызметтерді ұсыну үдерісінің сапасына қанағаттанған тұтынушылардың %-ы (үлесі)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Қызметтерді ұсынудың сапасына және оны ұсыну тәртібі туралы ақпаратқа қанағаттанған тұтынушылардың %-ы (үлесі)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қолжетімді ақпарат қызметтерінің %-ы (үлесі)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