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88efb" w14:textId="bf88e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Үкіметінің заң жобалау жұмыстарының 2012 жылға арналған жоспары туралы" Қазақстан Республикасы Үкіметінің 2011 жылғы 30 желтоқсандағы № 1680 қаулысына өзгеріс пен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2012 жылғы 28 қыркүйектегі № 1245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«Қазақстан Республикасы Үкіметінің заң жобалау жұмыстарының 2012 жылға арналған жоспары туралы» Қазақстан Республикасы Үкіметінің 2011 жылғы 30 желтоқсандағы № 1680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пен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Қазақстан Республикасы Үкіметінің заң жобалау жұмыстарының 2012 жылға арналған </w:t>
      </w:r>
      <w:r>
        <w:rPr>
          <w:rFonts w:ascii="Times New Roman"/>
          <w:b w:val="false"/>
          <w:i w:val="false"/>
          <w:color w:val="000000"/>
          <w:sz w:val="28"/>
        </w:rPr>
        <w:t>жоспарында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20-1-жол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реттік нөмірі 28-4 жолмен толықтырылсын: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2"/>
        <w:gridCol w:w="4777"/>
        <w:gridCol w:w="1228"/>
        <w:gridCol w:w="1228"/>
        <w:gridCol w:w="1774"/>
        <w:gridCol w:w="1638"/>
        <w:gridCol w:w="1639"/>
      </w:tblGrid>
      <w:tr>
        <w:trPr>
          <w:trHeight w:val="285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28-4.</w:t>
            </w:r>
          </w:p>
        </w:tc>
        <w:tc>
          <w:tcPr>
            <w:tcW w:w="4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кейбір заңнамалық актілеріне арнайы экономикалық аймақтар мәселелері бойынша өзгерістер мен толықтырулар енгізу туралы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ИЖТМ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Мамыр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Қыркүйек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Қараша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А.П. Рау</w:t>
            </w:r>
          </w:p>
        </w:tc>
      </w:tr>
    </w:tbl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