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7c11" w14:textId="7b17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тауарларды электр беру желілері арқылы және құбыржол көлігімен өткізудің кейбір мәселелері туралы келісімге қол қою туралы және Қазақстан Республикасы Yкіметінің кейбір шешімдерінің күші жойылды деп тану туралы" Қазақстан Республикасы Үкіметінің 2011 жылғы 3 қарашадағы № 1282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1 қазандағы № 1252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«Кеден одағының кедендік шекарасы арқылы тауарларды электр беру желілері арқылы және құбыржол көлігімен өткізудің кейбір мәселелері туралы келісімге қол қою туралы және Қазақстан Республикасы Yкіметінің кейбір шешімдерінің күші жойылды деп тану туралы» Қазақстан Республикасы Үкіметінің 2011 жылғы 3 қарашадағы № 1282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қағидаттық сипаты жоқ өзгерістер мен толықтырулар енгізуге рұқсат бере отырып, Қазақстан Республикасының Үкіметі атынан Кеден одағының кедендік шекарасы арқылы тауарларды электр беру желілері арқылы және құбыржол көлігімен өткізудің кейбір мәселелері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