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7de37" w14:textId="207de3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Фармацевтикалық қызмет саласындағы мемлекеттік қызметтер стандарттарын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08 қазандағы № 1262 Қаулысы. Күші жойылды - Қазақстан Республикасы Үкіметінің 2014 жылғы 24 ақпандағы № 142 қаулысымен</w:t>
      </w:r>
    </w:p>
    <w:p>
      <w:pPr>
        <w:spacing w:after="0"/>
        <w:ind w:left="0"/>
        <w:jc w:val="both"/>
      </w:pPr>
      <w:r>
        <w:rPr>
          <w:rFonts w:ascii="Times New Roman"/>
          <w:b w:val="false"/>
          <w:i w:val="false"/>
          <w:color w:val="ff0000"/>
          <w:sz w:val="28"/>
        </w:rPr>
        <w:t>      Ескерту. Күші жойылды - ҚР Үкіметінің 24.02.2014 </w:t>
      </w:r>
      <w:r>
        <w:rPr>
          <w:rFonts w:ascii="Times New Roman"/>
          <w:b w:val="false"/>
          <w:i w:val="false"/>
          <w:color w:val="ff0000"/>
          <w:sz w:val="28"/>
        </w:rPr>
        <w:t>№ 142</w:t>
      </w:r>
      <w:r>
        <w:rPr>
          <w:rFonts w:ascii="Times New Roman"/>
          <w:b w:val="false"/>
          <w:i w:val="false"/>
          <w:color w:val="ff0000"/>
          <w:sz w:val="28"/>
        </w:rPr>
        <w:t> қаулысымен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2008 жылғы 4 желтоқсандағы Қазақстан Республикасы Бюджет кодексінің </w:t>
      </w:r>
      <w:r>
        <w:rPr>
          <w:rFonts w:ascii="Times New Roman"/>
          <w:b w:val="false"/>
          <w:i w:val="false"/>
          <w:color w:val="000000"/>
          <w:sz w:val="28"/>
        </w:rPr>
        <w:t>34-бабына</w:t>
      </w:r>
      <w:r>
        <w:rPr>
          <w:rFonts w:ascii="Times New Roman"/>
          <w:b w:val="false"/>
          <w:i w:val="false"/>
          <w:color w:val="000000"/>
          <w:sz w:val="28"/>
        </w:rPr>
        <w:t>, «Әкімшілік рәсімдер туралы» Қазақстан Республикасының 2000 жылғы 27 қарашадағы Заңының </w:t>
      </w:r>
      <w:r>
        <w:rPr>
          <w:rFonts w:ascii="Times New Roman"/>
          <w:b w:val="false"/>
          <w:i w:val="false"/>
          <w:color w:val="000000"/>
          <w:sz w:val="28"/>
        </w:rPr>
        <w:t>9-1</w:t>
      </w:r>
      <w:r>
        <w:rPr>
          <w:rFonts w:ascii="Times New Roman"/>
          <w:b w:val="false"/>
          <w:i w:val="false"/>
          <w:color w:val="000000"/>
          <w:sz w:val="28"/>
        </w:rPr>
        <w:t>, </w:t>
      </w:r>
      <w:r>
        <w:rPr>
          <w:rFonts w:ascii="Times New Roman"/>
          <w:b w:val="false"/>
          <w:i w:val="false"/>
          <w:color w:val="000000"/>
          <w:sz w:val="28"/>
        </w:rPr>
        <w:t>15-2-баптарына</w:t>
      </w:r>
      <w:r>
        <w:rPr>
          <w:rFonts w:ascii="Times New Roman"/>
          <w:b w:val="false"/>
          <w:i w:val="false"/>
          <w:color w:val="000000"/>
          <w:sz w:val="28"/>
        </w:rPr>
        <w:t xml:space="preserve"> және «Ақпараттандыру туралы» Қазақстан Республикасының 2007 жылғы 11 қаңтардағы Заңының 6-бабының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 тармақшаларына</w:t>
      </w:r>
      <w:r>
        <w:rPr>
          <w:rFonts w:ascii="Times New Roman"/>
          <w:b w:val="false"/>
          <w:i w:val="false"/>
          <w:color w:val="000000"/>
          <w:sz w:val="28"/>
        </w:rPr>
        <w:t>, </w:t>
      </w:r>
      <w:r>
        <w:rPr>
          <w:rFonts w:ascii="Times New Roman"/>
          <w:b w:val="false"/>
          <w:i w:val="false"/>
          <w:color w:val="000000"/>
          <w:sz w:val="28"/>
        </w:rPr>
        <w:t>29-бабына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w:t>
      </w:r>
      <w:r>
        <w:rPr>
          <w:rFonts w:ascii="Times New Roman"/>
          <w:b w:val="false"/>
          <w:i w:val="false"/>
          <w:color w:val="000000"/>
          <w:sz w:val="28"/>
        </w:rPr>
        <w:t>
      1) «Денсаулық сақтау саласындағы есiрткi құралдарының, психотроптық заттар мен прекурсорлардың айналымына байланысты қызметке лицензия беру, қайта ресімдеу, лицензияның телнұсқаларын беру» мемлекеттік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«Дәрілік заттардың, медициналық мақсаттағы бұйымдардың және медициналық техниканың өндірісіне байланысты фармацевтикалық қызметке лицензия беру, қайта ресімдеу, лицензияның телнұсқаларын беру» мемлекеттік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«Аудан орталықтарынан шалғайдағы елді мекендерде фармацевтикалық білімі бар маман болмаған жағдайда дәрілік заттарды, медициналық мақсаттағы бұйымдарды бастапқы медициналық-санитариялық, консультациялық-диагностикалық көмек көрсететін денсаулық сақтау ұйымдарындағы дәріхана пункттері арқылы және жылжымалы дәріхана пункттері арқылы өткізуді іске асыру үшін медициналық білімі бар мамандарды аттестаттау» мемлекеттік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«Биологиялық белсенді заттарға клиникаға дейінгі (клиникалық емес) зерттеулер жүргізуге рұқсат беру» мемлекеттік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«Дәрілік заттарды, медициналық мақсаттағы бұйымдарды және медициналық техниканы жарнамалауға рұқсат беру» мемлекеттік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 «Фармакологиялық және дәрілік заттарға, медициналық мақсаттағы бұйымдар мен медициналық техникаға клиникалық зерттеулер және (немесе) сынаулар жүргізуге рұқсат беру» мемлекеттік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7) «Қазақстан Республикасында тіркелген және тіркелмеген дәрілік заттарды, медициналық мақсаттағы бұйымдарды және медициналық техниканы әкелуді және (немесе) әкетуді келісу» мемлекеттік қызмет </w:t>
      </w:r>
      <w:r>
        <w:rPr>
          <w:rFonts w:ascii="Times New Roman"/>
          <w:b w:val="false"/>
          <w:i w:val="false"/>
          <w:color w:val="000000"/>
          <w:sz w:val="28"/>
        </w:rPr>
        <w:t>стандарты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жарияланғанынан кейiн күнтiзбелiк он күн өткен соң қолданысқа енгiзiледi.</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11"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8 қазандағы </w:t>
      </w:r>
      <w:r>
        <w:br/>
      </w:r>
      <w:r>
        <w:rPr>
          <w:rFonts w:ascii="Times New Roman"/>
          <w:b w:val="false"/>
          <w:i w:val="false"/>
          <w:color w:val="000000"/>
          <w:sz w:val="28"/>
        </w:rPr>
        <w:t xml:space="preserve">
№ 1262 қаулысымен   </w:t>
      </w:r>
      <w:r>
        <w:br/>
      </w:r>
      <w:r>
        <w:rPr>
          <w:rFonts w:ascii="Times New Roman"/>
          <w:b w:val="false"/>
          <w:i w:val="false"/>
          <w:color w:val="000000"/>
          <w:sz w:val="28"/>
        </w:rPr>
        <w:t xml:space="preserve">
бекітілген      </w:t>
      </w:r>
    </w:p>
    <w:bookmarkEnd w:id="1"/>
    <w:bookmarkStart w:name="z12" w:id="2"/>
    <w:p>
      <w:pPr>
        <w:spacing w:after="0"/>
        <w:ind w:left="0"/>
        <w:jc w:val="left"/>
      </w:pPr>
      <w:r>
        <w:rPr>
          <w:rFonts w:ascii="Times New Roman"/>
          <w:b/>
          <w:i w:val="false"/>
          <w:color w:val="000000"/>
        </w:rPr>
        <w:t xml:space="preserve"> 
«Денсаулық сақтау саласындағы есiрткi құралдарының,</w:t>
      </w:r>
      <w:r>
        <w:br/>
      </w:r>
      <w:r>
        <w:rPr>
          <w:rFonts w:ascii="Times New Roman"/>
          <w:b/>
          <w:i w:val="false"/>
          <w:color w:val="000000"/>
        </w:rPr>
        <w:t>
психотроптық заттар мен прекурсорлардың айналымына</w:t>
      </w:r>
      <w:r>
        <w:br/>
      </w:r>
      <w:r>
        <w:rPr>
          <w:rFonts w:ascii="Times New Roman"/>
          <w:b/>
          <w:i w:val="false"/>
          <w:color w:val="000000"/>
        </w:rPr>
        <w:t>
байланысты қызметке лицензия беру, қайта ресімдеу,</w:t>
      </w:r>
      <w:r>
        <w:br/>
      </w:r>
      <w:r>
        <w:rPr>
          <w:rFonts w:ascii="Times New Roman"/>
          <w:b/>
          <w:i w:val="false"/>
          <w:color w:val="000000"/>
        </w:rPr>
        <w:t>
лицензияның телнұсқаларын беру» мемлекеттік қызмет</w:t>
      </w:r>
    </w:p>
    <w:bookmarkEnd w:id="2"/>
    <w:bookmarkStart w:name="z13" w:id="3"/>
    <w:p>
      <w:pPr>
        <w:spacing w:after="0"/>
        <w:ind w:left="0"/>
        <w:jc w:val="left"/>
      </w:pPr>
      <w:r>
        <w:rPr>
          <w:rFonts w:ascii="Times New Roman"/>
          <w:b/>
          <w:i w:val="false"/>
          <w:color w:val="000000"/>
        </w:rPr>
        <w:t xml:space="preserve"> 
1. Жалпы ережелер</w:t>
      </w:r>
    </w:p>
    <w:bookmarkEnd w:id="3"/>
    <w:bookmarkStart w:name="z14" w:id="4"/>
    <w:p>
      <w:pPr>
        <w:spacing w:after="0"/>
        <w:ind w:left="0"/>
        <w:jc w:val="both"/>
      </w:pPr>
      <w:r>
        <w:rPr>
          <w:rFonts w:ascii="Times New Roman"/>
          <w:b w:val="false"/>
          <w:i w:val="false"/>
          <w:color w:val="000000"/>
          <w:sz w:val="28"/>
        </w:rPr>
        <w:t>
      1. Мемлекеттік қызметті мекенжайлары осы стандартқа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2-қосымшаларда</w:t>
      </w:r>
      <w:r>
        <w:rPr>
          <w:rFonts w:ascii="Times New Roman"/>
          <w:b w:val="false"/>
          <w:i w:val="false"/>
          <w:color w:val="000000"/>
          <w:sz w:val="28"/>
        </w:rPr>
        <w:t xml:space="preserve"> көрсетілген Қазақстан Республикасы Денсаулық сақтау министрлігі Медициналық және фармацевтикалық қызметті бақылау комитеті (бұдан әрі - Комитет) мен оның аумақтық бөлімшелері (бұдан әрі – уәкілетті орган) баламалы негізде халыққа қызмет көрсету орталықтары (бұдан әрі – Орталық) арқылы, сондай-ақ мемлекеттік қызметті алушыда мемлекеттік электрондық – цифрлық қол таңбасы (бұдан әрі – ЭЦҚ) болған жағдайда «электрондық үкімет» веб-порталы: www.e.gov.kz арқылы немесе «Е – лицензиялау» веб – порталы (бұдан әрі – портал): www.elicense.kz арқылы көрсетеді.</w:t>
      </w:r>
      <w:r>
        <w:br/>
      </w:r>
      <w:r>
        <w:rPr>
          <w:rFonts w:ascii="Times New Roman"/>
          <w:b w:val="false"/>
          <w:i w:val="false"/>
          <w:color w:val="000000"/>
          <w:sz w:val="28"/>
        </w:rPr>
        <w:t>
</w:t>
      </w:r>
      <w:r>
        <w:rPr>
          <w:rFonts w:ascii="Times New Roman"/>
          <w:b w:val="false"/>
          <w:i w:val="false"/>
          <w:color w:val="000000"/>
          <w:sz w:val="28"/>
        </w:rPr>
        <w:t>
      Шалғай елді мекендердің тұрғындарын мемлекеттік қызметпен қамтамасыз ету мақсатында мемлекеттік қызметті ұтқыр орталықтар арқылы көрсетуге рұқсат етіледі.</w:t>
      </w:r>
      <w:r>
        <w:br/>
      </w:r>
      <w:r>
        <w:rPr>
          <w:rFonts w:ascii="Times New Roman"/>
          <w:b w:val="false"/>
          <w:i w:val="false"/>
          <w:color w:val="000000"/>
          <w:sz w:val="28"/>
        </w:rPr>
        <w:t>
</w:t>
      </w:r>
      <w:r>
        <w:rPr>
          <w:rFonts w:ascii="Times New Roman"/>
          <w:b w:val="false"/>
          <w:i w:val="false"/>
          <w:color w:val="000000"/>
          <w:sz w:val="28"/>
        </w:rPr>
        <w:t>
      2. Көрсетілетін қызмет нысаны – ішінара автоматтандырылған.</w:t>
      </w:r>
      <w:r>
        <w:br/>
      </w:r>
      <w:r>
        <w:rPr>
          <w:rFonts w:ascii="Times New Roman"/>
          <w:b w:val="false"/>
          <w:i w:val="false"/>
          <w:color w:val="000000"/>
          <w:sz w:val="28"/>
        </w:rPr>
        <w:t>
</w:t>
      </w:r>
      <w:r>
        <w:rPr>
          <w:rFonts w:ascii="Times New Roman"/>
          <w:b w:val="false"/>
          <w:i w:val="false"/>
          <w:color w:val="000000"/>
          <w:sz w:val="28"/>
        </w:rPr>
        <w:t>
      3. Мемлекеттік қызмет «Халық денсаулығы және денсаулық сақтау жүйесі туралы» Қазақстан Республикасының 2009 жылғы 18 қыркүйектегі Кодексінің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13-баптарының</w:t>
      </w:r>
      <w:r>
        <w:rPr>
          <w:rFonts w:ascii="Times New Roman"/>
          <w:b w:val="false"/>
          <w:i w:val="false"/>
          <w:color w:val="000000"/>
          <w:sz w:val="28"/>
        </w:rPr>
        <w:t>, «Есiрткi, психотроптық заттар, прекурсорлар және олардың заңсыз айналымы мен терiс пайдаланылуына қарсы iс-қимыл шаралары туралы» Қазақстан Республикасының 1998 жылғы 10 шiлдедегi Заңының </w:t>
      </w:r>
      <w:r>
        <w:rPr>
          <w:rFonts w:ascii="Times New Roman"/>
          <w:b w:val="false"/>
          <w:i w:val="false"/>
          <w:color w:val="000000"/>
          <w:sz w:val="28"/>
        </w:rPr>
        <w:t>7-бабының</w:t>
      </w:r>
      <w:r>
        <w:rPr>
          <w:rFonts w:ascii="Times New Roman"/>
          <w:b w:val="false"/>
          <w:i w:val="false"/>
          <w:color w:val="000000"/>
          <w:sz w:val="28"/>
        </w:rPr>
        <w:t>, «Лицензиялау туралы» Қазақстан Республикасының 2007 жылғы 11 қаңтардағы Заңының </w:t>
      </w:r>
      <w:r>
        <w:rPr>
          <w:rFonts w:ascii="Times New Roman"/>
          <w:b w:val="false"/>
          <w:i w:val="false"/>
          <w:color w:val="000000"/>
          <w:sz w:val="28"/>
        </w:rPr>
        <w:t>17-бабының</w:t>
      </w:r>
      <w:r>
        <w:rPr>
          <w:rFonts w:ascii="Times New Roman"/>
          <w:b w:val="false"/>
          <w:i w:val="false"/>
          <w:color w:val="000000"/>
          <w:sz w:val="28"/>
        </w:rPr>
        <w:t>, «Ақпараттандыру туралы» Қазақстан Республикасының 2007 жылғы 11 қаңтардағы Заңының </w:t>
      </w:r>
      <w:r>
        <w:rPr>
          <w:rFonts w:ascii="Times New Roman"/>
          <w:b w:val="false"/>
          <w:i w:val="false"/>
          <w:color w:val="000000"/>
          <w:sz w:val="28"/>
        </w:rPr>
        <w:t>29-бабының</w:t>
      </w:r>
      <w:r>
        <w:rPr>
          <w:rFonts w:ascii="Times New Roman"/>
          <w:b w:val="false"/>
          <w:i w:val="false"/>
          <w:color w:val="000000"/>
          <w:sz w:val="28"/>
        </w:rPr>
        <w:t>, «Әкімшілік рәсімдер туралы» Қазақстан Республикасының 2000 жылғы 27 қарашадағы </w:t>
      </w:r>
      <w:r>
        <w:rPr>
          <w:rFonts w:ascii="Times New Roman"/>
          <w:b w:val="false"/>
          <w:i w:val="false"/>
          <w:color w:val="000000"/>
          <w:sz w:val="28"/>
        </w:rPr>
        <w:t>Заңының</w:t>
      </w:r>
      <w:r>
        <w:rPr>
          <w:rFonts w:ascii="Times New Roman"/>
          <w:b w:val="false"/>
          <w:i w:val="false"/>
          <w:color w:val="000000"/>
          <w:sz w:val="28"/>
        </w:rPr>
        <w:t>, «Есірткі құралдарының, психотроптық заттардың және прекурсорлардың айналымына байланысты қызметті лицензиялау ережесін және қойылатын біліктілік талаптарын бекіту туралы» Қазақстан Республикасы Үкіметінің 2007 жылғы 24 тамыздағы № 735 </w:t>
      </w:r>
      <w:r>
        <w:rPr>
          <w:rFonts w:ascii="Times New Roman"/>
          <w:b w:val="false"/>
          <w:i w:val="false"/>
          <w:color w:val="000000"/>
          <w:sz w:val="28"/>
        </w:rPr>
        <w:t>қаулысының</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көрсету тәртібі туралы толық ақпарат:</w:t>
      </w:r>
      <w:r>
        <w:br/>
      </w:r>
      <w:r>
        <w:rPr>
          <w:rFonts w:ascii="Times New Roman"/>
          <w:b w:val="false"/>
          <w:i w:val="false"/>
          <w:color w:val="000000"/>
          <w:sz w:val="28"/>
        </w:rPr>
        <w:t>
</w:t>
      </w:r>
      <w:r>
        <w:rPr>
          <w:rFonts w:ascii="Times New Roman"/>
          <w:b w:val="false"/>
          <w:i w:val="false"/>
          <w:color w:val="000000"/>
          <w:sz w:val="28"/>
        </w:rPr>
        <w:t>
      1) Қазақстан Республикасы Денсаулық сақтау министрлігінің (бұдан әрі – Министрлік) www.mz.gov.kz интернет-ресурсында;</w:t>
      </w:r>
      <w:r>
        <w:br/>
      </w:r>
      <w:r>
        <w:rPr>
          <w:rFonts w:ascii="Times New Roman"/>
          <w:b w:val="false"/>
          <w:i w:val="false"/>
          <w:color w:val="000000"/>
          <w:sz w:val="28"/>
        </w:rPr>
        <w:t>
</w:t>
      </w:r>
      <w:r>
        <w:rPr>
          <w:rFonts w:ascii="Times New Roman"/>
          <w:b w:val="false"/>
          <w:i w:val="false"/>
          <w:color w:val="000000"/>
          <w:sz w:val="28"/>
        </w:rPr>
        <w:t>
      2) порталда;</w:t>
      </w:r>
      <w:r>
        <w:br/>
      </w:r>
      <w:r>
        <w:rPr>
          <w:rFonts w:ascii="Times New Roman"/>
          <w:b w:val="false"/>
          <w:i w:val="false"/>
          <w:color w:val="000000"/>
          <w:sz w:val="28"/>
        </w:rPr>
        <w:t>
</w:t>
      </w:r>
      <w:r>
        <w:rPr>
          <w:rFonts w:ascii="Times New Roman"/>
          <w:b w:val="false"/>
          <w:i w:val="false"/>
          <w:color w:val="000000"/>
          <w:sz w:val="28"/>
        </w:rPr>
        <w:t>
      3) Қазақстан Республикасы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жөніндегі комитеттің «Халыққа қызмет көрсету орталығы» республикалық мемлекеттік кәсіпорнының (бұдан әрі - Орталық РМК) www.con.gov.kz. интернет-ресурсында;</w:t>
      </w:r>
      <w:r>
        <w:br/>
      </w:r>
      <w:r>
        <w:rPr>
          <w:rFonts w:ascii="Times New Roman"/>
          <w:b w:val="false"/>
          <w:i w:val="false"/>
          <w:color w:val="000000"/>
          <w:sz w:val="28"/>
        </w:rPr>
        <w:t>
</w:t>
      </w:r>
      <w:r>
        <w:rPr>
          <w:rFonts w:ascii="Times New Roman"/>
          <w:b w:val="false"/>
          <w:i w:val="false"/>
          <w:color w:val="000000"/>
          <w:sz w:val="28"/>
        </w:rPr>
        <w:t>
      4) тізбелері осы стандартқа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2-қосымшаларда</w:t>
      </w:r>
      <w:r>
        <w:rPr>
          <w:rFonts w:ascii="Times New Roman"/>
          <w:b w:val="false"/>
          <w:i w:val="false"/>
          <w:color w:val="000000"/>
          <w:sz w:val="28"/>
        </w:rPr>
        <w:t xml:space="preserve"> көрсетілген уәкілетті органның және орталықтың ғимараттарында орналастырылған стенділерде орналастырылады. </w:t>
      </w:r>
      <w:r>
        <w:br/>
      </w:r>
      <w:r>
        <w:rPr>
          <w:rFonts w:ascii="Times New Roman"/>
          <w:b w:val="false"/>
          <w:i w:val="false"/>
          <w:color w:val="000000"/>
          <w:sz w:val="28"/>
        </w:rPr>
        <w:t>
</w:t>
      </w:r>
      <w:r>
        <w:rPr>
          <w:rFonts w:ascii="Times New Roman"/>
          <w:b w:val="false"/>
          <w:i w:val="false"/>
          <w:color w:val="000000"/>
          <w:sz w:val="28"/>
        </w:rPr>
        <w:t>
      Сондай-ақ мемлекеттік қызмет көрсету тәртібі туралы ақпаратты call-орталықтың (1414) телефоны бойынша алуға болады.</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қызметтің нәтижесі:</w:t>
      </w:r>
      <w:r>
        <w:br/>
      </w:r>
      <w:r>
        <w:rPr>
          <w:rFonts w:ascii="Times New Roman"/>
          <w:b w:val="false"/>
          <w:i w:val="false"/>
          <w:color w:val="000000"/>
          <w:sz w:val="28"/>
        </w:rPr>
        <w:t>
</w:t>
      </w:r>
      <w:r>
        <w:rPr>
          <w:rFonts w:ascii="Times New Roman"/>
          <w:b w:val="false"/>
          <w:i w:val="false"/>
          <w:color w:val="000000"/>
          <w:sz w:val="28"/>
        </w:rPr>
        <w:t>
      1) уәкілетті органда немесе орталықта:</w:t>
      </w:r>
      <w:r>
        <w:br/>
      </w:r>
      <w:r>
        <w:rPr>
          <w:rFonts w:ascii="Times New Roman"/>
          <w:b w:val="false"/>
          <w:i w:val="false"/>
          <w:color w:val="000000"/>
          <w:sz w:val="28"/>
        </w:rPr>
        <w:t>
</w:t>
      </w:r>
      <w:r>
        <w:rPr>
          <w:rFonts w:ascii="Times New Roman"/>
          <w:b w:val="false"/>
          <w:i w:val="false"/>
          <w:color w:val="000000"/>
          <w:sz w:val="28"/>
        </w:rPr>
        <w:t>
      уәкілетті органның денсаулық сақтау саласындағы есiрткi құралдарының, психотроптық заттар мен прекурсорлардың айналымына байланысты қызметке лицензияларды беру, қайта ресiмдеу, лицензияның телнұсқаларын беру не мемлекеттік қызметті ұсынудан бас тарту туралы уәжделген жауабы болып табылады;</w:t>
      </w:r>
      <w:r>
        <w:br/>
      </w:r>
      <w:r>
        <w:rPr>
          <w:rFonts w:ascii="Times New Roman"/>
          <w:b w:val="false"/>
          <w:i w:val="false"/>
          <w:color w:val="000000"/>
          <w:sz w:val="28"/>
        </w:rPr>
        <w:t>
</w:t>
      </w:r>
      <w:r>
        <w:rPr>
          <w:rFonts w:ascii="Times New Roman"/>
          <w:b w:val="false"/>
          <w:i w:val="false"/>
          <w:color w:val="000000"/>
          <w:sz w:val="28"/>
        </w:rPr>
        <w:t>
      2) порталда:</w:t>
      </w:r>
      <w:r>
        <w:br/>
      </w:r>
      <w:r>
        <w:rPr>
          <w:rFonts w:ascii="Times New Roman"/>
          <w:b w:val="false"/>
          <w:i w:val="false"/>
          <w:color w:val="000000"/>
          <w:sz w:val="28"/>
        </w:rPr>
        <w:t>
</w:t>
      </w:r>
      <w:r>
        <w:rPr>
          <w:rFonts w:ascii="Times New Roman"/>
          <w:b w:val="false"/>
          <w:i w:val="false"/>
          <w:color w:val="000000"/>
          <w:sz w:val="28"/>
        </w:rPr>
        <w:t>
      денсаулық сақтау саласындағы есiрткi құралдары, психотроптық заттар мен прекурсорлар айналымына байланысты қызметтерге лицензияларды беру, қайта ресiмдеу не мемлекеттік қызмет көрсетуден бас тарту туралы уәкілетті органның уәкілетті органның уәкілетті тұлғасы ЭЦҚ куәландырылған электрондық құжат нысанындағы уәжделген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және заңды тұлғаларға (бұдан әрі – мемлекеттік қызметті алушы)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қызметті көрсету мерзімдері:</w:t>
      </w:r>
      <w:r>
        <w:br/>
      </w:r>
      <w:r>
        <w:rPr>
          <w:rFonts w:ascii="Times New Roman"/>
          <w:b w:val="false"/>
          <w:i w:val="false"/>
          <w:color w:val="000000"/>
          <w:sz w:val="28"/>
        </w:rPr>
        <w:t>
</w:t>
      </w:r>
      <w:r>
        <w:rPr>
          <w:rFonts w:ascii="Times New Roman"/>
          <w:b w:val="false"/>
          <w:i w:val="false"/>
          <w:color w:val="000000"/>
          <w:sz w:val="28"/>
        </w:rPr>
        <w:t>
      1) мемлекеттік қызметті көрсету мерзімдері уәкілетті органға немесе орталыққа жүгінген сәттен бастап:</w:t>
      </w:r>
      <w:r>
        <w:br/>
      </w:r>
      <w:r>
        <w:rPr>
          <w:rFonts w:ascii="Times New Roman"/>
          <w:b w:val="false"/>
          <w:i w:val="false"/>
          <w:color w:val="000000"/>
          <w:sz w:val="28"/>
        </w:rPr>
        <w:t>
</w:t>
      </w:r>
      <w:r>
        <w:rPr>
          <w:rFonts w:ascii="Times New Roman"/>
          <w:b w:val="false"/>
          <w:i w:val="false"/>
          <w:color w:val="000000"/>
          <w:sz w:val="28"/>
        </w:rPr>
        <w:t>
      лицензия және (немесе) лицензияға қосымша (бұдан әрі – лицензия) беру мемлекеттік қызметті алушы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айқындалған қажетті құжаттарды тапсырған күннен бастап – он бес жұмыс күні ішінде;</w:t>
      </w:r>
      <w:r>
        <w:br/>
      </w:r>
      <w:r>
        <w:rPr>
          <w:rFonts w:ascii="Times New Roman"/>
          <w:b w:val="false"/>
          <w:i w:val="false"/>
          <w:color w:val="000000"/>
          <w:sz w:val="28"/>
        </w:rPr>
        <w:t>
</w:t>
      </w:r>
      <w:r>
        <w:rPr>
          <w:rFonts w:ascii="Times New Roman"/>
          <w:b w:val="false"/>
          <w:i w:val="false"/>
          <w:color w:val="000000"/>
          <w:sz w:val="28"/>
        </w:rPr>
        <w:t>
      лицензияны қайта ресімдеу мемлекеттік қызметті алушы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айқындалған қажетті құжаттарды тапсырған күнінен бастап – он жұмыс күні ішінде;</w:t>
      </w:r>
      <w:r>
        <w:br/>
      </w:r>
      <w:r>
        <w:rPr>
          <w:rFonts w:ascii="Times New Roman"/>
          <w:b w:val="false"/>
          <w:i w:val="false"/>
          <w:color w:val="000000"/>
          <w:sz w:val="28"/>
        </w:rPr>
        <w:t>
</w:t>
      </w:r>
      <w:r>
        <w:rPr>
          <w:rFonts w:ascii="Times New Roman"/>
          <w:b w:val="false"/>
          <w:i w:val="false"/>
          <w:color w:val="000000"/>
          <w:sz w:val="28"/>
        </w:rPr>
        <w:t>
      лицензияның телнұсқасын беру мемлекеттік қызметті алушы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айқындалған қажетті құжаттарды тапсырған күннен бастап – екі жұмыс күні ішінде;</w:t>
      </w:r>
      <w:r>
        <w:br/>
      </w:r>
      <w:r>
        <w:rPr>
          <w:rFonts w:ascii="Times New Roman"/>
          <w:b w:val="false"/>
          <w:i w:val="false"/>
          <w:color w:val="000000"/>
          <w:sz w:val="28"/>
        </w:rPr>
        <w:t>
</w:t>
      </w:r>
      <w:r>
        <w:rPr>
          <w:rFonts w:ascii="Times New Roman"/>
          <w:b w:val="false"/>
          <w:i w:val="false"/>
          <w:color w:val="000000"/>
          <w:sz w:val="28"/>
        </w:rPr>
        <w:t>
      Бұл ретте уәкілетті орган мемлекеттік қызмет көрсету мерзімі аяқталғанға дейін бір күн бұрын орталықтарға мемлекеттік қызмет көрсетудің нәтижесін ұсынады.</w:t>
      </w:r>
      <w:r>
        <w:br/>
      </w:r>
      <w:r>
        <w:rPr>
          <w:rFonts w:ascii="Times New Roman"/>
          <w:b w:val="false"/>
          <w:i w:val="false"/>
          <w:color w:val="000000"/>
          <w:sz w:val="28"/>
        </w:rPr>
        <w:t>
</w:t>
      </w:r>
      <w:r>
        <w:rPr>
          <w:rFonts w:ascii="Times New Roman"/>
          <w:b w:val="false"/>
          <w:i w:val="false"/>
          <w:color w:val="000000"/>
          <w:sz w:val="28"/>
        </w:rPr>
        <w:t>
      порталға:</w:t>
      </w:r>
      <w:r>
        <w:br/>
      </w:r>
      <w:r>
        <w:rPr>
          <w:rFonts w:ascii="Times New Roman"/>
          <w:b w:val="false"/>
          <w:i w:val="false"/>
          <w:color w:val="000000"/>
          <w:sz w:val="28"/>
        </w:rPr>
        <w:t>
</w:t>
      </w:r>
      <w:r>
        <w:rPr>
          <w:rFonts w:ascii="Times New Roman"/>
          <w:b w:val="false"/>
          <w:i w:val="false"/>
          <w:color w:val="000000"/>
          <w:sz w:val="28"/>
        </w:rPr>
        <w:t>
      лицензияны беру мемлекеттік қызметті алушы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айқындалған қажетті құжаттарды тапсырған күнінен бастап – он бес жұмыс күні ішінде;</w:t>
      </w:r>
      <w:r>
        <w:br/>
      </w:r>
      <w:r>
        <w:rPr>
          <w:rFonts w:ascii="Times New Roman"/>
          <w:b w:val="false"/>
          <w:i w:val="false"/>
          <w:color w:val="000000"/>
          <w:sz w:val="28"/>
        </w:rPr>
        <w:t>
</w:t>
      </w:r>
      <w:r>
        <w:rPr>
          <w:rFonts w:ascii="Times New Roman"/>
          <w:b w:val="false"/>
          <w:i w:val="false"/>
          <w:color w:val="000000"/>
          <w:sz w:val="28"/>
        </w:rPr>
        <w:t>
      лицензияны қайта ресімдеу мемлекеттік қызметті алушы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айқындалған қажетті құжаттарды тапсырған күнінен бастап – он жұмыс күні ішінде;</w:t>
      </w:r>
      <w:r>
        <w:br/>
      </w:r>
      <w:r>
        <w:rPr>
          <w:rFonts w:ascii="Times New Roman"/>
          <w:b w:val="false"/>
          <w:i w:val="false"/>
          <w:color w:val="000000"/>
          <w:sz w:val="28"/>
        </w:rPr>
        <w:t>
</w:t>
      </w:r>
      <w:r>
        <w:rPr>
          <w:rFonts w:ascii="Times New Roman"/>
          <w:b w:val="false"/>
          <w:i w:val="false"/>
          <w:color w:val="000000"/>
          <w:sz w:val="28"/>
        </w:rPr>
        <w:t>
      2) сол жерде көрсетілетін мемлекеттік қызметті алуға дейінгі күтуге рұқсат етілген ең көп уақыт – жиырма минуттан аспайды;</w:t>
      </w:r>
      <w:r>
        <w:br/>
      </w:r>
      <w:r>
        <w:rPr>
          <w:rFonts w:ascii="Times New Roman"/>
          <w:b w:val="false"/>
          <w:i w:val="false"/>
          <w:color w:val="000000"/>
          <w:sz w:val="28"/>
        </w:rPr>
        <w:t>
</w:t>
      </w:r>
      <w:r>
        <w:rPr>
          <w:rFonts w:ascii="Times New Roman"/>
          <w:b w:val="false"/>
          <w:i w:val="false"/>
          <w:color w:val="000000"/>
          <w:sz w:val="28"/>
        </w:rPr>
        <w:t>
      3) сол жерде көрсетілетін мемлекеттік қызметті алушыға қызмет көрсетуге рұқсат етілген ең көп уақыт – жиырма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«Салық және бюджетке төленетін басқа да міндеті төлемдер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сәйкес орталыққа немесе уәкілетті органға лицензиялық алым бюджетіне денсаулық сақтау саласындағы есiрткi құралдары, психотроптық заттар және прекурсорлар айналымына байланысты қызметтер айналысу құқығына 20 айлық есептік көрсеткішін, лицензия телнұсқасын беруге лицензия беру кезіндегі мөлшерден 100%, лицензияны қайта ресімдеуге лицензия беру кезіндегі мөлшерден 10%, алымды төлеу күні қолданыстағы 4 АЕК-тен аспайтын төлем төлегендігін растайтын құжатты (түбіртекті) ұсына отырып ұсынылады.</w:t>
      </w:r>
      <w:r>
        <w:br/>
      </w:r>
      <w:r>
        <w:rPr>
          <w:rFonts w:ascii="Times New Roman"/>
          <w:b w:val="false"/>
          <w:i w:val="false"/>
          <w:color w:val="000000"/>
          <w:sz w:val="28"/>
        </w:rPr>
        <w:t>
</w:t>
      </w:r>
      <w:r>
        <w:rPr>
          <w:rFonts w:ascii="Times New Roman"/>
          <w:b w:val="false"/>
          <w:i w:val="false"/>
          <w:color w:val="000000"/>
          <w:sz w:val="28"/>
        </w:rPr>
        <w:t>
      Мемлекеттік қызметті алуға портал арқылы электрондық сұрау берілген жағдайда «электрондық үкімет» төлем шлюзі (бұдан әрі – ЭТҮШ) арқылы ақы төлеу жүзеге асырылады.</w:t>
      </w:r>
      <w:r>
        <w:br/>
      </w:r>
      <w:r>
        <w:rPr>
          <w:rFonts w:ascii="Times New Roman"/>
          <w:b w:val="false"/>
          <w:i w:val="false"/>
          <w:color w:val="000000"/>
          <w:sz w:val="28"/>
        </w:rPr>
        <w:t>
</w:t>
      </w:r>
      <w:r>
        <w:rPr>
          <w:rFonts w:ascii="Times New Roman"/>
          <w:b w:val="false"/>
          <w:i w:val="false"/>
          <w:color w:val="000000"/>
          <w:sz w:val="28"/>
        </w:rPr>
        <w:t>
      9. Жұмыс кестесі:</w:t>
      </w:r>
      <w:r>
        <w:br/>
      </w:r>
      <w:r>
        <w:rPr>
          <w:rFonts w:ascii="Times New Roman"/>
          <w:b w:val="false"/>
          <w:i w:val="false"/>
          <w:color w:val="000000"/>
          <w:sz w:val="28"/>
        </w:rPr>
        <w:t>
</w:t>
      </w:r>
      <w:r>
        <w:rPr>
          <w:rFonts w:ascii="Times New Roman"/>
          <w:b w:val="false"/>
          <w:i w:val="false"/>
          <w:color w:val="000000"/>
          <w:sz w:val="28"/>
        </w:rPr>
        <w:t>
      1) уәкілетті органның - күн сайын дүйсенбіден жұмаға дейін қоса алғанда сағат 9-00-ден 18-30-ға дейін, түскі үзіліс 13-00-ден 14-30-ға дейін, демалыс: сенбі, жексенбі және «Қазақстан Республикасындағы мереке туралы» Қазақстан Республикасының 2001 жылғы 13 желтоқсандағы № 267 </w:t>
      </w:r>
      <w:r>
        <w:rPr>
          <w:rFonts w:ascii="Times New Roman"/>
          <w:b w:val="false"/>
          <w:i w:val="false"/>
          <w:color w:val="000000"/>
          <w:sz w:val="28"/>
        </w:rPr>
        <w:t>Заңына</w:t>
      </w:r>
      <w:r>
        <w:rPr>
          <w:rFonts w:ascii="Times New Roman"/>
          <w:b w:val="false"/>
          <w:i w:val="false"/>
          <w:color w:val="000000"/>
          <w:sz w:val="28"/>
        </w:rPr>
        <w:t xml:space="preserve"> сәйкес мереке күндері.</w:t>
      </w:r>
      <w:r>
        <w:br/>
      </w:r>
      <w:r>
        <w:rPr>
          <w:rFonts w:ascii="Times New Roman"/>
          <w:b w:val="false"/>
          <w:i w:val="false"/>
          <w:color w:val="000000"/>
          <w:sz w:val="28"/>
        </w:rPr>
        <w:t>
</w:t>
      </w:r>
      <w:r>
        <w:rPr>
          <w:rFonts w:ascii="Times New Roman"/>
          <w:b w:val="false"/>
          <w:i w:val="false"/>
          <w:color w:val="000000"/>
          <w:sz w:val="28"/>
        </w:rPr>
        <w:t>
      Қабылдау алдын ала жазылусыз және жеделдетілген қызмет көрсетусіз кезек тәртібінде жүзеге асырылады.</w:t>
      </w:r>
      <w:r>
        <w:br/>
      </w:r>
      <w:r>
        <w:rPr>
          <w:rFonts w:ascii="Times New Roman"/>
          <w:b w:val="false"/>
          <w:i w:val="false"/>
          <w:color w:val="000000"/>
          <w:sz w:val="28"/>
        </w:rPr>
        <w:t>
</w:t>
      </w:r>
      <w:r>
        <w:rPr>
          <w:rFonts w:ascii="Times New Roman"/>
          <w:b w:val="false"/>
          <w:i w:val="false"/>
          <w:color w:val="000000"/>
          <w:sz w:val="28"/>
        </w:rPr>
        <w:t>
      2) орталықтарда – күн сайын еңбек заңнамасына сәйкес </w:t>
      </w:r>
      <w:r>
        <w:rPr>
          <w:rFonts w:ascii="Times New Roman"/>
          <w:b w:val="false"/>
          <w:i w:val="false"/>
          <w:color w:val="000000"/>
          <w:sz w:val="28"/>
        </w:rPr>
        <w:t>демалыс</w:t>
      </w:r>
      <w:r>
        <w:rPr>
          <w:rFonts w:ascii="Times New Roman"/>
          <w:b w:val="false"/>
          <w:i w:val="false"/>
          <w:color w:val="000000"/>
          <w:sz w:val="28"/>
        </w:rPr>
        <w:t xml:space="preserve"> және </w:t>
      </w:r>
      <w:r>
        <w:rPr>
          <w:rFonts w:ascii="Times New Roman"/>
          <w:b w:val="false"/>
          <w:i w:val="false"/>
          <w:color w:val="000000"/>
          <w:sz w:val="28"/>
        </w:rPr>
        <w:t>мереке күндерін</w:t>
      </w:r>
      <w:r>
        <w:rPr>
          <w:rFonts w:ascii="Times New Roman"/>
          <w:b w:val="false"/>
          <w:i w:val="false"/>
          <w:color w:val="000000"/>
          <w:sz w:val="28"/>
        </w:rPr>
        <w:t xml:space="preserve"> есептемегенде белгіленген жұмыс кестесіне сәйкес дүйсенбіден сенбі күнін қоса есептей отырып сағат 9.00-ден 20.00-ге дейін түскі үзіліссіз ұсынылады.</w:t>
      </w:r>
      <w:r>
        <w:br/>
      </w:r>
      <w:r>
        <w:rPr>
          <w:rFonts w:ascii="Times New Roman"/>
          <w:b w:val="false"/>
          <w:i w:val="false"/>
          <w:color w:val="000000"/>
          <w:sz w:val="28"/>
        </w:rPr>
        <w:t>
</w:t>
      </w:r>
      <w:r>
        <w:rPr>
          <w:rFonts w:ascii="Times New Roman"/>
          <w:b w:val="false"/>
          <w:i w:val="false"/>
          <w:color w:val="000000"/>
          <w:sz w:val="28"/>
        </w:rPr>
        <w:t>
      Қабылдау жеделдетілген қызмет көрсетусіз «электрондық» кезек тәртібінде жүзеге асырылады.</w:t>
      </w:r>
      <w:r>
        <w:br/>
      </w:r>
      <w:r>
        <w:rPr>
          <w:rFonts w:ascii="Times New Roman"/>
          <w:b w:val="false"/>
          <w:i w:val="false"/>
          <w:color w:val="000000"/>
          <w:sz w:val="28"/>
        </w:rPr>
        <w:t>
</w:t>
      </w:r>
      <w:r>
        <w:rPr>
          <w:rFonts w:ascii="Times New Roman"/>
          <w:b w:val="false"/>
          <w:i w:val="false"/>
          <w:color w:val="000000"/>
          <w:sz w:val="28"/>
        </w:rPr>
        <w:t>
      Ұтқыр орталықтар құжаттарды қабылдауды көші-қон полициясында орталық бекіткен кестеге сәйкес, бірақ бір елдімекенде кемінде алты жұмыс сағатында жүзеге асырады.</w:t>
      </w:r>
      <w:r>
        <w:br/>
      </w:r>
      <w:r>
        <w:rPr>
          <w:rFonts w:ascii="Times New Roman"/>
          <w:b w:val="false"/>
          <w:i w:val="false"/>
          <w:color w:val="000000"/>
          <w:sz w:val="28"/>
        </w:rPr>
        <w:t>
</w:t>
      </w:r>
      <w:r>
        <w:rPr>
          <w:rFonts w:ascii="Times New Roman"/>
          <w:b w:val="false"/>
          <w:i w:val="false"/>
          <w:color w:val="000000"/>
          <w:sz w:val="28"/>
        </w:rPr>
        <w:t>
      Порталдың жұмыс кестесі - тәулік бойы.</w:t>
      </w:r>
      <w:r>
        <w:br/>
      </w:r>
      <w:r>
        <w:rPr>
          <w:rFonts w:ascii="Times New Roman"/>
          <w:b w:val="false"/>
          <w:i w:val="false"/>
          <w:color w:val="000000"/>
          <w:sz w:val="28"/>
        </w:rPr>
        <w:t>
</w:t>
      </w:r>
      <w:r>
        <w:rPr>
          <w:rFonts w:ascii="Times New Roman"/>
          <w:b w:val="false"/>
          <w:i w:val="false"/>
          <w:color w:val="000000"/>
          <w:sz w:val="28"/>
        </w:rPr>
        <w:t>
      10. Мемлекеттік қызмет уәкілетті органның немесе орталықтың ғимаратында көрсетіледі.</w:t>
      </w:r>
      <w:r>
        <w:br/>
      </w:r>
      <w:r>
        <w:rPr>
          <w:rFonts w:ascii="Times New Roman"/>
          <w:b w:val="false"/>
          <w:i w:val="false"/>
          <w:color w:val="000000"/>
          <w:sz w:val="28"/>
        </w:rPr>
        <w:t>
</w:t>
      </w:r>
      <w:r>
        <w:rPr>
          <w:rFonts w:ascii="Times New Roman"/>
          <w:b w:val="false"/>
          <w:i w:val="false"/>
          <w:color w:val="000000"/>
          <w:sz w:val="28"/>
        </w:rPr>
        <w:t>
      Уәкілетті органның үй-жайларында қажетті құжаттар тізбесі бар стенділермен және оларды толтыру үлгілерімен, нормативтік құқықтық актілерден алынған үзінділермен (үзінді көшірмелерімен) жарақтандырылған күту және құжаттарды толтыру орындары бар. Мүмкіндігі шектеулі мемлекеттік қызметті алушыларға қызмет көрсету үшін жағдайлар көзделген.</w:t>
      </w:r>
      <w:r>
        <w:br/>
      </w:r>
      <w:r>
        <w:rPr>
          <w:rFonts w:ascii="Times New Roman"/>
          <w:b w:val="false"/>
          <w:i w:val="false"/>
          <w:color w:val="000000"/>
          <w:sz w:val="28"/>
        </w:rPr>
        <w:t>
</w:t>
      </w:r>
      <w:r>
        <w:rPr>
          <w:rFonts w:ascii="Times New Roman"/>
          <w:b w:val="false"/>
          <w:i w:val="false"/>
          <w:color w:val="000000"/>
          <w:sz w:val="28"/>
        </w:rPr>
        <w:t>
      Орталық залында анықтама бюросы, күтуге арналған креслолары, толтырылған бланкілердің үлгілері бар ақпараттық стенділерде орналасқан. Мүмкіндігі шектеулі мемлекеттік қызметті алушыларға қызмет көрсету үшін жағдайлар көзделген.</w:t>
      </w:r>
      <w:r>
        <w:br/>
      </w:r>
      <w:r>
        <w:rPr>
          <w:rFonts w:ascii="Times New Roman"/>
          <w:b w:val="false"/>
          <w:i w:val="false"/>
          <w:color w:val="000000"/>
          <w:sz w:val="28"/>
        </w:rPr>
        <w:t>
</w:t>
      </w:r>
      <w:r>
        <w:rPr>
          <w:rFonts w:ascii="Times New Roman"/>
          <w:b w:val="false"/>
          <w:i w:val="false"/>
          <w:color w:val="000000"/>
          <w:sz w:val="28"/>
        </w:rPr>
        <w:t>
      Порталда - «жеке кабинетте».</w:t>
      </w:r>
    </w:p>
    <w:bookmarkEnd w:id="4"/>
    <w:bookmarkStart w:name="z54" w:id="5"/>
    <w:p>
      <w:pPr>
        <w:spacing w:after="0"/>
        <w:ind w:left="0"/>
        <w:jc w:val="left"/>
      </w:pPr>
      <w:r>
        <w:rPr>
          <w:rFonts w:ascii="Times New Roman"/>
          <w:b/>
          <w:i w:val="false"/>
          <w:color w:val="000000"/>
        </w:rPr>
        <w:t xml:space="preserve"> 
2. Мемлекеттік қызмет көрсету тәртібі</w:t>
      </w:r>
    </w:p>
    <w:bookmarkEnd w:id="5"/>
    <w:bookmarkStart w:name="z55" w:id="6"/>
    <w:p>
      <w:pPr>
        <w:spacing w:after="0"/>
        <w:ind w:left="0"/>
        <w:jc w:val="both"/>
      </w:pPr>
      <w:r>
        <w:rPr>
          <w:rFonts w:ascii="Times New Roman"/>
          <w:b w:val="false"/>
          <w:i w:val="false"/>
          <w:color w:val="000000"/>
          <w:sz w:val="28"/>
        </w:rPr>
        <w:t>
      11. Денсаулық сақтау саласындағы есiрткi құралдарының, психотроптық заттар мен прекурсорлар айналымына байланысты қызметке лицензия алу үшін мемлекеттік қызметті алушы мынадай құжаттарды ұсынады:</w:t>
      </w:r>
      <w:r>
        <w:br/>
      </w:r>
      <w:r>
        <w:rPr>
          <w:rFonts w:ascii="Times New Roman"/>
          <w:b w:val="false"/>
          <w:i w:val="false"/>
          <w:color w:val="000000"/>
          <w:sz w:val="28"/>
        </w:rPr>
        <w:t>
</w:t>
      </w:r>
      <w:r>
        <w:rPr>
          <w:rFonts w:ascii="Times New Roman"/>
          <w:b w:val="false"/>
          <w:i w:val="false"/>
          <w:color w:val="000000"/>
          <w:sz w:val="28"/>
        </w:rPr>
        <w:t>
      уәкілетті органға немесе орталыққа хабарласқанда:</w:t>
      </w:r>
      <w:r>
        <w:br/>
      </w:r>
      <w:r>
        <w:rPr>
          <w:rFonts w:ascii="Times New Roman"/>
          <w:b w:val="false"/>
          <w:i w:val="false"/>
          <w:color w:val="000000"/>
          <w:sz w:val="28"/>
        </w:rPr>
        <w:t>
</w:t>
      </w:r>
      <w:r>
        <w:rPr>
          <w:rFonts w:ascii="Times New Roman"/>
          <w:b w:val="false"/>
          <w:i w:val="false"/>
          <w:color w:val="000000"/>
          <w:sz w:val="28"/>
        </w:rPr>
        <w:t>
      1) осы стандартқа </w:t>
      </w:r>
      <w:r>
        <w:rPr>
          <w:rFonts w:ascii="Times New Roman"/>
          <w:b w:val="false"/>
          <w:i w:val="false"/>
          <w:color w:val="000000"/>
          <w:sz w:val="28"/>
        </w:rPr>
        <w:t>3-қосымшаға</w:t>
      </w:r>
      <w:r>
        <w:rPr>
          <w:rFonts w:ascii="Times New Roman"/>
          <w:b w:val="false"/>
          <w:i w:val="false"/>
          <w:color w:val="000000"/>
          <w:sz w:val="28"/>
        </w:rPr>
        <w:t xml:space="preserve"> сәйкес заңды тұлғаға арналған белгіленген нысан бойынша өтініші;</w:t>
      </w:r>
      <w:r>
        <w:br/>
      </w:r>
      <w:r>
        <w:rPr>
          <w:rFonts w:ascii="Times New Roman"/>
          <w:b w:val="false"/>
          <w:i w:val="false"/>
          <w:color w:val="000000"/>
          <w:sz w:val="28"/>
        </w:rPr>
        <w:t>
</w:t>
      </w:r>
      <w:r>
        <w:rPr>
          <w:rFonts w:ascii="Times New Roman"/>
          <w:b w:val="false"/>
          <w:i w:val="false"/>
          <w:color w:val="000000"/>
          <w:sz w:val="28"/>
        </w:rPr>
        <w:t xml:space="preserve">
      2) заңды тұлғаның жарғысының көшірмелері (салыстырып тексеру үшін түпнұсқалар ұсынылмаған жағдайда нотариаттық куәландырылған); </w:t>
      </w:r>
      <w:r>
        <w:br/>
      </w:r>
      <w:r>
        <w:rPr>
          <w:rFonts w:ascii="Times New Roman"/>
          <w:b w:val="false"/>
          <w:i w:val="false"/>
          <w:color w:val="000000"/>
          <w:sz w:val="28"/>
        </w:rPr>
        <w:t>
</w:t>
      </w:r>
      <w:r>
        <w:rPr>
          <w:rFonts w:ascii="Times New Roman"/>
          <w:b w:val="false"/>
          <w:i w:val="false"/>
          <w:color w:val="000000"/>
          <w:sz w:val="28"/>
        </w:rPr>
        <w:t>
      3) мемлекеттік қызметті алушының заңды тұлға ретінде мемлекеттік тіркеу туралы куәлігінің көшірмесі;</w:t>
      </w:r>
      <w:r>
        <w:br/>
      </w:r>
      <w:r>
        <w:rPr>
          <w:rFonts w:ascii="Times New Roman"/>
          <w:b w:val="false"/>
          <w:i w:val="false"/>
          <w:color w:val="000000"/>
          <w:sz w:val="28"/>
        </w:rPr>
        <w:t>
</w:t>
      </w:r>
      <w:r>
        <w:rPr>
          <w:rFonts w:ascii="Times New Roman"/>
          <w:b w:val="false"/>
          <w:i w:val="false"/>
          <w:color w:val="000000"/>
          <w:sz w:val="28"/>
        </w:rPr>
        <w:t>
      4) мемлекеттік қызметті алушыны салық органына есепке қою туралы куәліктің көшірмесі (салыстырып тексеру үшін түпнұсқалар ұсынылмаған жағдайда нотариаттық куәландырылған);</w:t>
      </w:r>
      <w:r>
        <w:br/>
      </w:r>
      <w:r>
        <w:rPr>
          <w:rFonts w:ascii="Times New Roman"/>
          <w:b w:val="false"/>
          <w:i w:val="false"/>
          <w:color w:val="000000"/>
          <w:sz w:val="28"/>
        </w:rPr>
        <w:t>
</w:t>
      </w:r>
      <w:r>
        <w:rPr>
          <w:rFonts w:ascii="Times New Roman"/>
          <w:b w:val="false"/>
          <w:i w:val="false"/>
          <w:color w:val="000000"/>
          <w:sz w:val="28"/>
        </w:rPr>
        <w:t>
      5) қызметтің жекелеген түрлерімен айналысу құқығы үшін лицензиялық алымды бюджетке төлегенін растайтын құжаттың көшірмелері (салыстырып тексеру үшін түпнұсқалар ұсынылмаған жағдайда нотариаттық куәландырылған);</w:t>
      </w:r>
      <w:r>
        <w:br/>
      </w:r>
      <w:r>
        <w:rPr>
          <w:rFonts w:ascii="Times New Roman"/>
          <w:b w:val="false"/>
          <w:i w:val="false"/>
          <w:color w:val="000000"/>
          <w:sz w:val="28"/>
        </w:rPr>
        <w:t>
</w:t>
      </w:r>
      <w:r>
        <w:rPr>
          <w:rFonts w:ascii="Times New Roman"/>
          <w:b w:val="false"/>
          <w:i w:val="false"/>
          <w:color w:val="000000"/>
          <w:sz w:val="28"/>
        </w:rPr>
        <w:t>
      6) осы стандартқа </w:t>
      </w:r>
      <w:r>
        <w:rPr>
          <w:rFonts w:ascii="Times New Roman"/>
          <w:b w:val="false"/>
          <w:i w:val="false"/>
          <w:color w:val="000000"/>
          <w:sz w:val="28"/>
        </w:rPr>
        <w:t>4-қосымшаға</w:t>
      </w:r>
      <w:r>
        <w:rPr>
          <w:rFonts w:ascii="Times New Roman"/>
          <w:b w:val="false"/>
          <w:i w:val="false"/>
          <w:color w:val="000000"/>
          <w:sz w:val="28"/>
        </w:rPr>
        <w:t xml:space="preserve"> сәйкес есiрткi құралдарының, психотроптық заттар мен прекурсорлар айналымына байланысты қызметті лицензиялау кезінде қойылатын біліктілік талаптарына сәйкес мәліметтер мен құжаттарды.</w:t>
      </w:r>
      <w:r>
        <w:br/>
      </w:r>
      <w:r>
        <w:rPr>
          <w:rFonts w:ascii="Times New Roman"/>
          <w:b w:val="false"/>
          <w:i w:val="false"/>
          <w:color w:val="000000"/>
          <w:sz w:val="28"/>
        </w:rPr>
        <w:t>
</w:t>
      </w:r>
      <w:r>
        <w:rPr>
          <w:rFonts w:ascii="Times New Roman"/>
          <w:b w:val="false"/>
          <w:i w:val="false"/>
          <w:color w:val="000000"/>
          <w:sz w:val="28"/>
        </w:rPr>
        <w:t>
      Осы тармақтың </w:t>
      </w:r>
      <w:r>
        <w:rPr>
          <w:rFonts w:ascii="Times New Roman"/>
          <w:b w:val="false"/>
          <w:i w:val="false"/>
          <w:color w:val="000000"/>
          <w:sz w:val="28"/>
        </w:rPr>
        <w:t>3) тармақшасында</w:t>
      </w:r>
      <w:r>
        <w:rPr>
          <w:rFonts w:ascii="Times New Roman"/>
          <w:b w:val="false"/>
          <w:i w:val="false"/>
          <w:color w:val="000000"/>
          <w:sz w:val="28"/>
        </w:rPr>
        <w:t xml:space="preserve"> көрсетілген құжаттар туралы мәліметті уәкілетті орган немесе орталық тиісті мемлекеттік ақпараттық жүйеден портал арқылы немесе уәкілетті тұлға куәландырған ЭЦҚ электрондық құжат нысанында орталықтың ақпараттық жүйесі арқылы алады.</w:t>
      </w:r>
      <w:r>
        <w:br/>
      </w:r>
      <w:r>
        <w:rPr>
          <w:rFonts w:ascii="Times New Roman"/>
          <w:b w:val="false"/>
          <w:i w:val="false"/>
          <w:color w:val="000000"/>
          <w:sz w:val="28"/>
        </w:rPr>
        <w:t>
</w:t>
      </w:r>
      <w:r>
        <w:rPr>
          <w:rFonts w:ascii="Times New Roman"/>
          <w:b w:val="false"/>
          <w:i w:val="false"/>
          <w:color w:val="000000"/>
          <w:sz w:val="28"/>
        </w:rPr>
        <w:t>
      Құжаттарды қабылдау кезінде уәкілетті органның немесе орталықтың қызметкері осы тармақтың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көрсетілген мемлекеттік органның мемлекеттік ақпараттық жүйесінен ұсынылған мәліметтермен салыстырады, одан кейін аталған құжаттарды мемлекеттік қызметті алушыға қайтарады.</w:t>
      </w:r>
      <w:r>
        <w:br/>
      </w:r>
      <w:r>
        <w:rPr>
          <w:rFonts w:ascii="Times New Roman"/>
          <w:b w:val="false"/>
          <w:i w:val="false"/>
          <w:color w:val="000000"/>
          <w:sz w:val="28"/>
        </w:rPr>
        <w:t>
</w:t>
      </w:r>
      <w:r>
        <w:rPr>
          <w:rFonts w:ascii="Times New Roman"/>
          <w:b w:val="false"/>
          <w:i w:val="false"/>
          <w:color w:val="000000"/>
          <w:sz w:val="28"/>
        </w:rPr>
        <w:t>
      Лицензияға қосымша алу үшін мемлекеттік қызметті алушы:</w:t>
      </w:r>
      <w:r>
        <w:br/>
      </w:r>
      <w:r>
        <w:rPr>
          <w:rFonts w:ascii="Times New Roman"/>
          <w:b w:val="false"/>
          <w:i w:val="false"/>
          <w:color w:val="000000"/>
          <w:sz w:val="28"/>
        </w:rPr>
        <w:t>
</w:t>
      </w:r>
      <w:r>
        <w:rPr>
          <w:rFonts w:ascii="Times New Roman"/>
          <w:b w:val="false"/>
          <w:i w:val="false"/>
          <w:color w:val="000000"/>
          <w:sz w:val="28"/>
        </w:rPr>
        <w:t>
      1) өтініш;</w:t>
      </w:r>
      <w:r>
        <w:br/>
      </w:r>
      <w:r>
        <w:rPr>
          <w:rFonts w:ascii="Times New Roman"/>
          <w:b w:val="false"/>
          <w:i w:val="false"/>
          <w:color w:val="000000"/>
          <w:sz w:val="28"/>
        </w:rPr>
        <w:t>
</w:t>
      </w:r>
      <w:r>
        <w:rPr>
          <w:rFonts w:ascii="Times New Roman"/>
          <w:b w:val="false"/>
          <w:i w:val="false"/>
          <w:color w:val="000000"/>
          <w:sz w:val="28"/>
        </w:rPr>
        <w:t>
      2) лицензия көшірмесін (салыстырып тексеру үшін түпнұсқасы ұсынылмаған жағдайда нотариаттық куәландырылған);</w:t>
      </w:r>
      <w:r>
        <w:br/>
      </w:r>
      <w:r>
        <w:rPr>
          <w:rFonts w:ascii="Times New Roman"/>
          <w:b w:val="false"/>
          <w:i w:val="false"/>
          <w:color w:val="000000"/>
          <w:sz w:val="28"/>
        </w:rPr>
        <w:t>
</w:t>
      </w:r>
      <w:r>
        <w:rPr>
          <w:rFonts w:ascii="Times New Roman"/>
          <w:b w:val="false"/>
          <w:i w:val="false"/>
          <w:color w:val="000000"/>
          <w:sz w:val="28"/>
        </w:rPr>
        <w:t>
      3) осы стандартқа </w:t>
      </w:r>
      <w:r>
        <w:rPr>
          <w:rFonts w:ascii="Times New Roman"/>
          <w:b w:val="false"/>
          <w:i w:val="false"/>
          <w:color w:val="000000"/>
          <w:sz w:val="28"/>
        </w:rPr>
        <w:t>4-қосымшаға</w:t>
      </w:r>
      <w:r>
        <w:rPr>
          <w:rFonts w:ascii="Times New Roman"/>
          <w:b w:val="false"/>
          <w:i w:val="false"/>
          <w:color w:val="000000"/>
          <w:sz w:val="28"/>
        </w:rPr>
        <w:t xml:space="preserve"> сәйкес есiрткi құралдарының, психотроптық заттар мен прекурсорлар айналымына байланысты қызметті лицензиялау кезінде қойылатын біліктілік талаптарына сәйкес мәліметтер мен құжаттарды ұсынады.</w:t>
      </w:r>
      <w:r>
        <w:br/>
      </w:r>
      <w:r>
        <w:rPr>
          <w:rFonts w:ascii="Times New Roman"/>
          <w:b w:val="false"/>
          <w:i w:val="false"/>
          <w:color w:val="000000"/>
          <w:sz w:val="28"/>
        </w:rPr>
        <w:t>
</w:t>
      </w:r>
      <w:r>
        <w:rPr>
          <w:rFonts w:ascii="Times New Roman"/>
          <w:b w:val="false"/>
          <w:i w:val="false"/>
          <w:color w:val="000000"/>
          <w:sz w:val="28"/>
        </w:rPr>
        <w:t>
      Осы тармақтың </w:t>
      </w:r>
      <w:r>
        <w:rPr>
          <w:rFonts w:ascii="Times New Roman"/>
          <w:b w:val="false"/>
          <w:i w:val="false"/>
          <w:color w:val="000000"/>
          <w:sz w:val="28"/>
        </w:rPr>
        <w:t>2) тармақшасында</w:t>
      </w:r>
      <w:r>
        <w:rPr>
          <w:rFonts w:ascii="Times New Roman"/>
          <w:b w:val="false"/>
          <w:i w:val="false"/>
          <w:color w:val="000000"/>
          <w:sz w:val="28"/>
        </w:rPr>
        <w:t xml:space="preserve"> көрсетілген құжаттар туралы мәліметті уәкілетті орган немесе орталық тиісті мемлекеттік ақпараттық жүйеден портал арқылы немесе уәкілетті тұлға куәландырған ЭЦҚ электрондық құжат нысанында орталықтың ақпараттық жүйесі арқылы алады.</w:t>
      </w:r>
      <w:r>
        <w:br/>
      </w:r>
      <w:r>
        <w:rPr>
          <w:rFonts w:ascii="Times New Roman"/>
          <w:b w:val="false"/>
          <w:i w:val="false"/>
          <w:color w:val="000000"/>
          <w:sz w:val="28"/>
        </w:rPr>
        <w:t>
</w:t>
      </w:r>
      <w:r>
        <w:rPr>
          <w:rFonts w:ascii="Times New Roman"/>
          <w:b w:val="false"/>
          <w:i w:val="false"/>
          <w:color w:val="000000"/>
          <w:sz w:val="28"/>
        </w:rPr>
        <w:t>
      Құжаттарды қабылдау кезінде уәкілетті органның немесе орталықтың қызметкері осы тармақтың </w:t>
      </w:r>
      <w:r>
        <w:rPr>
          <w:rFonts w:ascii="Times New Roman"/>
          <w:b w:val="false"/>
          <w:i w:val="false"/>
          <w:color w:val="000000"/>
          <w:sz w:val="28"/>
        </w:rPr>
        <w:t>2) тармақшасында</w:t>
      </w:r>
      <w:r>
        <w:rPr>
          <w:rFonts w:ascii="Times New Roman"/>
          <w:b w:val="false"/>
          <w:i w:val="false"/>
          <w:color w:val="000000"/>
          <w:sz w:val="28"/>
        </w:rPr>
        <w:t xml:space="preserve"> көрсетілген құжаттың мемлекеттік органның мемлекеттік ақпараттық жүйесінен ұсынылған мәліметтермен салыстырады, одан кейін құжатты мемлекеттік қызметті алушыға қайтарады.</w:t>
      </w:r>
      <w:r>
        <w:br/>
      </w:r>
      <w:r>
        <w:rPr>
          <w:rFonts w:ascii="Times New Roman"/>
          <w:b w:val="false"/>
          <w:i w:val="false"/>
          <w:color w:val="000000"/>
          <w:sz w:val="28"/>
        </w:rPr>
        <w:t>
</w:t>
      </w:r>
      <w:r>
        <w:rPr>
          <w:rFonts w:ascii="Times New Roman"/>
          <w:b w:val="false"/>
          <w:i w:val="false"/>
          <w:color w:val="000000"/>
          <w:sz w:val="28"/>
        </w:rPr>
        <w:t>
      Лицензияны қайта ресімдеу үшін мемлекеттік қызметті алушы:</w:t>
      </w:r>
      <w:r>
        <w:br/>
      </w:r>
      <w:r>
        <w:rPr>
          <w:rFonts w:ascii="Times New Roman"/>
          <w:b w:val="false"/>
          <w:i w:val="false"/>
          <w:color w:val="000000"/>
          <w:sz w:val="28"/>
        </w:rPr>
        <w:t>
</w:t>
      </w:r>
      <w:r>
        <w:rPr>
          <w:rFonts w:ascii="Times New Roman"/>
          <w:b w:val="false"/>
          <w:i w:val="false"/>
          <w:color w:val="000000"/>
          <w:sz w:val="28"/>
        </w:rPr>
        <w:t>
      1) өтініш;</w:t>
      </w:r>
      <w:r>
        <w:br/>
      </w:r>
      <w:r>
        <w:rPr>
          <w:rFonts w:ascii="Times New Roman"/>
          <w:b w:val="false"/>
          <w:i w:val="false"/>
          <w:color w:val="000000"/>
          <w:sz w:val="28"/>
        </w:rPr>
        <w:t>
</w:t>
      </w:r>
      <w:r>
        <w:rPr>
          <w:rFonts w:ascii="Times New Roman"/>
          <w:b w:val="false"/>
          <w:i w:val="false"/>
          <w:color w:val="000000"/>
          <w:sz w:val="28"/>
        </w:rPr>
        <w:t>
      2) қызметтің жекелеген түрлерімен айналысу құқығы үшін лицензиялық алым бюджетке төлегенін растайтын құжатты;</w:t>
      </w:r>
      <w:r>
        <w:br/>
      </w:r>
      <w:r>
        <w:rPr>
          <w:rFonts w:ascii="Times New Roman"/>
          <w:b w:val="false"/>
          <w:i w:val="false"/>
          <w:color w:val="000000"/>
          <w:sz w:val="28"/>
        </w:rPr>
        <w:t>
</w:t>
      </w:r>
      <w:r>
        <w:rPr>
          <w:rFonts w:ascii="Times New Roman"/>
          <w:b w:val="false"/>
          <w:i w:val="false"/>
          <w:color w:val="000000"/>
          <w:sz w:val="28"/>
        </w:rPr>
        <w:t>
      3) лицензия көшірмесін (салыстырып тексеру үшін түпнұсқасы ұсынылмаған жағдайда нотариаттық куәландырылған) ұсынады.</w:t>
      </w:r>
      <w:r>
        <w:br/>
      </w:r>
      <w:r>
        <w:rPr>
          <w:rFonts w:ascii="Times New Roman"/>
          <w:b w:val="false"/>
          <w:i w:val="false"/>
          <w:color w:val="000000"/>
          <w:sz w:val="28"/>
        </w:rPr>
        <w:t>
</w:t>
      </w:r>
      <w:r>
        <w:rPr>
          <w:rFonts w:ascii="Times New Roman"/>
          <w:b w:val="false"/>
          <w:i w:val="false"/>
          <w:color w:val="000000"/>
          <w:sz w:val="28"/>
        </w:rPr>
        <w:t>
      Осы тармақтың </w:t>
      </w:r>
      <w:r>
        <w:rPr>
          <w:rFonts w:ascii="Times New Roman"/>
          <w:b w:val="false"/>
          <w:i w:val="false"/>
          <w:color w:val="000000"/>
          <w:sz w:val="28"/>
        </w:rPr>
        <w:t>3) тармақшасында</w:t>
      </w:r>
      <w:r>
        <w:rPr>
          <w:rFonts w:ascii="Times New Roman"/>
          <w:b w:val="false"/>
          <w:i w:val="false"/>
          <w:color w:val="000000"/>
          <w:sz w:val="28"/>
        </w:rPr>
        <w:t xml:space="preserve"> көрсетілген құжат туралы мәліметті уәкілетті орган немесе орталық тиісті мемлекеттік ақпараттық жүйеден портал арқылы немесе уәкілетті тұлға куәландырған ЭЦҚ электрондық құжат нысанында орталықтың ақпараттық жүйесі арқылы алады.</w:t>
      </w:r>
      <w:r>
        <w:br/>
      </w:r>
      <w:r>
        <w:rPr>
          <w:rFonts w:ascii="Times New Roman"/>
          <w:b w:val="false"/>
          <w:i w:val="false"/>
          <w:color w:val="000000"/>
          <w:sz w:val="28"/>
        </w:rPr>
        <w:t>
</w:t>
      </w:r>
      <w:r>
        <w:rPr>
          <w:rFonts w:ascii="Times New Roman"/>
          <w:b w:val="false"/>
          <w:i w:val="false"/>
          <w:color w:val="000000"/>
          <w:sz w:val="28"/>
        </w:rPr>
        <w:t>
      Құжаттарды қабылдау кезінде уәкілетті органның немесе орталықтың қызметкері осы тармақтың </w:t>
      </w:r>
      <w:r>
        <w:rPr>
          <w:rFonts w:ascii="Times New Roman"/>
          <w:b w:val="false"/>
          <w:i w:val="false"/>
          <w:color w:val="000000"/>
          <w:sz w:val="28"/>
        </w:rPr>
        <w:t>3) тармақшасында</w:t>
      </w:r>
      <w:r>
        <w:rPr>
          <w:rFonts w:ascii="Times New Roman"/>
          <w:b w:val="false"/>
          <w:i w:val="false"/>
          <w:color w:val="000000"/>
          <w:sz w:val="28"/>
        </w:rPr>
        <w:t xml:space="preserve"> көрсетілген құжаттың мемлекеттік органның мемлекеттік ақпараттық жүйесінен ұсынылған мәліметтермен салыстырады, одан кейін түпнұсқаларды мемлекеттік қызметті алушыға қайтарады.</w:t>
      </w:r>
      <w:r>
        <w:br/>
      </w:r>
      <w:r>
        <w:rPr>
          <w:rFonts w:ascii="Times New Roman"/>
          <w:b w:val="false"/>
          <w:i w:val="false"/>
          <w:color w:val="000000"/>
          <w:sz w:val="28"/>
        </w:rPr>
        <w:t>
</w:t>
      </w:r>
      <w:r>
        <w:rPr>
          <w:rFonts w:ascii="Times New Roman"/>
          <w:b w:val="false"/>
          <w:i w:val="false"/>
          <w:color w:val="000000"/>
          <w:sz w:val="28"/>
        </w:rPr>
        <w:t>
      Лицензияның телнұсқасын алу үшін мемлекеттік қызметті алушы:</w:t>
      </w:r>
      <w:r>
        <w:br/>
      </w:r>
      <w:r>
        <w:rPr>
          <w:rFonts w:ascii="Times New Roman"/>
          <w:b w:val="false"/>
          <w:i w:val="false"/>
          <w:color w:val="000000"/>
          <w:sz w:val="28"/>
        </w:rPr>
        <w:t>
</w:t>
      </w:r>
      <w:r>
        <w:rPr>
          <w:rFonts w:ascii="Times New Roman"/>
          <w:b w:val="false"/>
          <w:i w:val="false"/>
          <w:color w:val="000000"/>
          <w:sz w:val="28"/>
        </w:rPr>
        <w:t>
      1) өтінішті;</w:t>
      </w:r>
      <w:r>
        <w:br/>
      </w:r>
      <w:r>
        <w:rPr>
          <w:rFonts w:ascii="Times New Roman"/>
          <w:b w:val="false"/>
          <w:i w:val="false"/>
          <w:color w:val="000000"/>
          <w:sz w:val="28"/>
        </w:rPr>
        <w:t>
</w:t>
      </w:r>
      <w:r>
        <w:rPr>
          <w:rFonts w:ascii="Times New Roman"/>
          <w:b w:val="false"/>
          <w:i w:val="false"/>
          <w:color w:val="000000"/>
          <w:sz w:val="28"/>
        </w:rPr>
        <w:t>
      2) лицензияның және (немесе) лицензияға қосымшаның жоғалу, бүліну фактісін растайтын құжаттарды;</w:t>
      </w:r>
      <w:r>
        <w:br/>
      </w:r>
      <w:r>
        <w:rPr>
          <w:rFonts w:ascii="Times New Roman"/>
          <w:b w:val="false"/>
          <w:i w:val="false"/>
          <w:color w:val="000000"/>
          <w:sz w:val="28"/>
        </w:rPr>
        <w:t>
</w:t>
      </w:r>
      <w:r>
        <w:rPr>
          <w:rFonts w:ascii="Times New Roman"/>
          <w:b w:val="false"/>
          <w:i w:val="false"/>
          <w:color w:val="000000"/>
          <w:sz w:val="28"/>
        </w:rPr>
        <w:t>
      3) қызметтің жекелеген түрлерімен айналысу құқығы үшін лицензиялық алымды бюджетке төлегенін растайтын құжаттың көшірмесін (салыстыру үшін түпнұсқасы ұсынылмаған жағдайда салыстыру үшін нотариаттық куәландырылған) ұсынады.</w:t>
      </w:r>
      <w:r>
        <w:br/>
      </w:r>
      <w:r>
        <w:rPr>
          <w:rFonts w:ascii="Times New Roman"/>
          <w:b w:val="false"/>
          <w:i w:val="false"/>
          <w:color w:val="000000"/>
          <w:sz w:val="28"/>
        </w:rPr>
        <w:t>
</w:t>
      </w:r>
      <w:r>
        <w:rPr>
          <w:rFonts w:ascii="Times New Roman"/>
          <w:b w:val="false"/>
          <w:i w:val="false"/>
          <w:color w:val="000000"/>
          <w:sz w:val="28"/>
        </w:rPr>
        <w:t>
      Портал арқылы хабарласқанда:</w:t>
      </w:r>
      <w:r>
        <w:br/>
      </w:r>
      <w:r>
        <w:rPr>
          <w:rFonts w:ascii="Times New Roman"/>
          <w:b w:val="false"/>
          <w:i w:val="false"/>
          <w:color w:val="000000"/>
          <w:sz w:val="28"/>
        </w:rPr>
        <w:t>
</w:t>
      </w:r>
      <w:r>
        <w:rPr>
          <w:rFonts w:ascii="Times New Roman"/>
          <w:b w:val="false"/>
          <w:i w:val="false"/>
          <w:color w:val="000000"/>
          <w:sz w:val="28"/>
        </w:rPr>
        <w:t>
      Лицензия алу үшін мемлекеттік қызметті алушы мыналарды жолдайды:</w:t>
      </w:r>
      <w:r>
        <w:br/>
      </w:r>
      <w:r>
        <w:rPr>
          <w:rFonts w:ascii="Times New Roman"/>
          <w:b w:val="false"/>
          <w:i w:val="false"/>
          <w:color w:val="000000"/>
          <w:sz w:val="28"/>
        </w:rPr>
        <w:t>
</w:t>
      </w:r>
      <w:r>
        <w:rPr>
          <w:rFonts w:ascii="Times New Roman"/>
          <w:b w:val="false"/>
          <w:i w:val="false"/>
          <w:color w:val="000000"/>
          <w:sz w:val="28"/>
        </w:rPr>
        <w:t>
      1) ЭЦҚ куәландырылған электрондық құжат түріндегі сұрау салуды;</w:t>
      </w:r>
      <w:r>
        <w:br/>
      </w:r>
      <w:r>
        <w:rPr>
          <w:rFonts w:ascii="Times New Roman"/>
          <w:b w:val="false"/>
          <w:i w:val="false"/>
          <w:color w:val="000000"/>
          <w:sz w:val="28"/>
        </w:rPr>
        <w:t>
</w:t>
      </w:r>
      <w:r>
        <w:rPr>
          <w:rFonts w:ascii="Times New Roman"/>
          <w:b w:val="false"/>
          <w:i w:val="false"/>
          <w:color w:val="000000"/>
          <w:sz w:val="28"/>
        </w:rPr>
        <w:t>
      2) заңды тұлғаның жарғысын – сканерленген көшірме түрінде электрондық сұрау салу қоса беріледі;</w:t>
      </w:r>
      <w:r>
        <w:br/>
      </w:r>
      <w:r>
        <w:rPr>
          <w:rFonts w:ascii="Times New Roman"/>
          <w:b w:val="false"/>
          <w:i w:val="false"/>
          <w:color w:val="000000"/>
          <w:sz w:val="28"/>
        </w:rPr>
        <w:t>
</w:t>
      </w:r>
      <w:r>
        <w:rPr>
          <w:rFonts w:ascii="Times New Roman"/>
          <w:b w:val="false"/>
          <w:i w:val="false"/>
          <w:color w:val="000000"/>
          <w:sz w:val="28"/>
        </w:rPr>
        <w:t>
      3) қызметтің жекелеген түрлерімен айналысу құқығы үшін ЭҮТШ арқылы лицензиялық алымның бюджетке төлегенін растайтын құжаттың көшірмесін;</w:t>
      </w:r>
      <w:r>
        <w:br/>
      </w:r>
      <w:r>
        <w:rPr>
          <w:rFonts w:ascii="Times New Roman"/>
          <w:b w:val="false"/>
          <w:i w:val="false"/>
          <w:color w:val="000000"/>
          <w:sz w:val="28"/>
        </w:rPr>
        <w:t>
</w:t>
      </w:r>
      <w:r>
        <w:rPr>
          <w:rFonts w:ascii="Times New Roman"/>
          <w:b w:val="false"/>
          <w:i w:val="false"/>
          <w:color w:val="000000"/>
          <w:sz w:val="28"/>
        </w:rPr>
        <w:t>
      4) мемлекеттік қызметті алушыны салық органына есепке қою туралы куәліктің көшірмесін – сканерленген көшірме түрінде электрондық сұрау салу қоса беріледі;</w:t>
      </w:r>
      <w:r>
        <w:br/>
      </w:r>
      <w:r>
        <w:rPr>
          <w:rFonts w:ascii="Times New Roman"/>
          <w:b w:val="false"/>
          <w:i w:val="false"/>
          <w:color w:val="000000"/>
          <w:sz w:val="28"/>
        </w:rPr>
        <w:t>
</w:t>
      </w:r>
      <w:r>
        <w:rPr>
          <w:rFonts w:ascii="Times New Roman"/>
          <w:b w:val="false"/>
          <w:i w:val="false"/>
          <w:color w:val="000000"/>
          <w:sz w:val="28"/>
        </w:rPr>
        <w:t>
      5) осы стандартқа </w:t>
      </w:r>
      <w:r>
        <w:rPr>
          <w:rFonts w:ascii="Times New Roman"/>
          <w:b w:val="false"/>
          <w:i w:val="false"/>
          <w:color w:val="000000"/>
          <w:sz w:val="28"/>
        </w:rPr>
        <w:t>4-қосымшаға</w:t>
      </w:r>
      <w:r>
        <w:rPr>
          <w:rFonts w:ascii="Times New Roman"/>
          <w:b w:val="false"/>
          <w:i w:val="false"/>
          <w:color w:val="000000"/>
          <w:sz w:val="28"/>
        </w:rPr>
        <w:t xml:space="preserve"> сәйкес есiрткi құралдарының, психотроптық заттар мен прекурсорлар айналымына байланысты қызметті лицензиялау кезінде қойылатын біліктілік талаптарына сәйкес мәліметтер мен құжаттарды – сканерленген көшірме түрінде электрондық сұрау салу қоса беріледі.</w:t>
      </w:r>
      <w:r>
        <w:br/>
      </w:r>
      <w:r>
        <w:rPr>
          <w:rFonts w:ascii="Times New Roman"/>
          <w:b w:val="false"/>
          <w:i w:val="false"/>
          <w:color w:val="000000"/>
          <w:sz w:val="28"/>
        </w:rPr>
        <w:t>
</w:t>
      </w:r>
      <w:r>
        <w:rPr>
          <w:rFonts w:ascii="Times New Roman"/>
          <w:b w:val="false"/>
          <w:i w:val="false"/>
          <w:color w:val="000000"/>
          <w:sz w:val="28"/>
        </w:rPr>
        <w:t>
      Осы тармақтың </w:t>
      </w:r>
      <w:r>
        <w:rPr>
          <w:rFonts w:ascii="Times New Roman"/>
          <w:b w:val="false"/>
          <w:i w:val="false"/>
          <w:color w:val="000000"/>
          <w:sz w:val="28"/>
        </w:rPr>
        <w:t>3) тармақшасында</w:t>
      </w:r>
      <w:r>
        <w:rPr>
          <w:rFonts w:ascii="Times New Roman"/>
          <w:b w:val="false"/>
          <w:i w:val="false"/>
          <w:color w:val="000000"/>
          <w:sz w:val="28"/>
        </w:rPr>
        <w:t xml:space="preserve"> көрсетілген құжат туралы мәліметті уәкілетті орган немесе орталық тиісті мемлекеттік ақпараттық жүйеден портал арқылы немесе уәкілетті тұлға куәландырған ЭЦҚ электрондық құжат нысанында мемлекеттік ақпараттық жүйе арқылы алады.</w:t>
      </w:r>
      <w:r>
        <w:br/>
      </w:r>
      <w:r>
        <w:rPr>
          <w:rFonts w:ascii="Times New Roman"/>
          <w:b w:val="false"/>
          <w:i w:val="false"/>
          <w:color w:val="000000"/>
          <w:sz w:val="28"/>
        </w:rPr>
        <w:t>
</w:t>
      </w:r>
      <w:r>
        <w:rPr>
          <w:rFonts w:ascii="Times New Roman"/>
          <w:b w:val="false"/>
          <w:i w:val="false"/>
          <w:color w:val="000000"/>
          <w:sz w:val="28"/>
        </w:rPr>
        <w:t>
      Лицензиясы бар қызмет түрі шеңберінде лицензияға қосымша алу үшін мемлекеттік қызметті алушы мынадай құжаттарды ұсынады:</w:t>
      </w:r>
      <w:r>
        <w:br/>
      </w:r>
      <w:r>
        <w:rPr>
          <w:rFonts w:ascii="Times New Roman"/>
          <w:b w:val="false"/>
          <w:i w:val="false"/>
          <w:color w:val="000000"/>
          <w:sz w:val="28"/>
        </w:rPr>
        <w:t>
</w:t>
      </w:r>
      <w:r>
        <w:rPr>
          <w:rFonts w:ascii="Times New Roman"/>
          <w:b w:val="false"/>
          <w:i w:val="false"/>
          <w:color w:val="000000"/>
          <w:sz w:val="28"/>
        </w:rPr>
        <w:t>
      1) ЭЦҚ куәландырылған электрондық құжат нысанындағы сұрау салуды;</w:t>
      </w:r>
      <w:r>
        <w:br/>
      </w:r>
      <w:r>
        <w:rPr>
          <w:rFonts w:ascii="Times New Roman"/>
          <w:b w:val="false"/>
          <w:i w:val="false"/>
          <w:color w:val="000000"/>
          <w:sz w:val="28"/>
        </w:rPr>
        <w:t>
</w:t>
      </w:r>
      <w:r>
        <w:rPr>
          <w:rFonts w:ascii="Times New Roman"/>
          <w:b w:val="false"/>
          <w:i w:val="false"/>
          <w:color w:val="000000"/>
          <w:sz w:val="28"/>
        </w:rPr>
        <w:t>
      2) лицензия мәліметі (порталда болған кезде) не лицензия сканерленген көшірме түрінде электрондық сұрау салу қоса беріледі;</w:t>
      </w:r>
      <w:r>
        <w:br/>
      </w:r>
      <w:r>
        <w:rPr>
          <w:rFonts w:ascii="Times New Roman"/>
          <w:b w:val="false"/>
          <w:i w:val="false"/>
          <w:color w:val="000000"/>
          <w:sz w:val="28"/>
        </w:rPr>
        <w:t>
</w:t>
      </w:r>
      <w:r>
        <w:rPr>
          <w:rFonts w:ascii="Times New Roman"/>
          <w:b w:val="false"/>
          <w:i w:val="false"/>
          <w:color w:val="000000"/>
          <w:sz w:val="28"/>
        </w:rPr>
        <w:t>
      3) осы стандартқа </w:t>
      </w:r>
      <w:r>
        <w:rPr>
          <w:rFonts w:ascii="Times New Roman"/>
          <w:b w:val="false"/>
          <w:i w:val="false"/>
          <w:color w:val="000000"/>
          <w:sz w:val="28"/>
        </w:rPr>
        <w:t>4-қосымшаға</w:t>
      </w:r>
      <w:r>
        <w:rPr>
          <w:rFonts w:ascii="Times New Roman"/>
          <w:b w:val="false"/>
          <w:i w:val="false"/>
          <w:color w:val="000000"/>
          <w:sz w:val="28"/>
        </w:rPr>
        <w:t xml:space="preserve"> сәйкес есiрткi құралдарының, психотроптық заттар мен прекурсорлар айналымына байланысты қызметті лицензиялау кезінде қойылатын біліктілік талаптарына сәйкес мәліметтер мен құжаттарды – сканерленген көшірме түрінде электрондық сұрау салу қоса беріледі.</w:t>
      </w:r>
      <w:r>
        <w:br/>
      </w:r>
      <w:r>
        <w:rPr>
          <w:rFonts w:ascii="Times New Roman"/>
          <w:b w:val="false"/>
          <w:i w:val="false"/>
          <w:color w:val="000000"/>
          <w:sz w:val="28"/>
        </w:rPr>
        <w:t>
</w:t>
      </w:r>
      <w:r>
        <w:rPr>
          <w:rFonts w:ascii="Times New Roman"/>
          <w:b w:val="false"/>
          <w:i w:val="false"/>
          <w:color w:val="000000"/>
          <w:sz w:val="28"/>
        </w:rPr>
        <w:t>
      Осы тармақтың </w:t>
      </w:r>
      <w:r>
        <w:rPr>
          <w:rFonts w:ascii="Times New Roman"/>
          <w:b w:val="false"/>
          <w:i w:val="false"/>
          <w:color w:val="000000"/>
          <w:sz w:val="28"/>
        </w:rPr>
        <w:t>2) тармақшасында</w:t>
      </w:r>
      <w:r>
        <w:rPr>
          <w:rFonts w:ascii="Times New Roman"/>
          <w:b w:val="false"/>
          <w:i w:val="false"/>
          <w:color w:val="000000"/>
          <w:sz w:val="28"/>
        </w:rPr>
        <w:t xml:space="preserve"> көрсетілген құжат туралы мәліметті уәкілетті орган тиісті мемлекеттік ақпараттық жүйеден портал арқылы уәкілетті тұлға куәландырған ЭЦҚ электрондық құжат нысанында алады.</w:t>
      </w:r>
      <w:r>
        <w:br/>
      </w:r>
      <w:r>
        <w:rPr>
          <w:rFonts w:ascii="Times New Roman"/>
          <w:b w:val="false"/>
          <w:i w:val="false"/>
          <w:color w:val="000000"/>
          <w:sz w:val="28"/>
        </w:rPr>
        <w:t>
</w:t>
      </w:r>
      <w:r>
        <w:rPr>
          <w:rFonts w:ascii="Times New Roman"/>
          <w:b w:val="false"/>
          <w:i w:val="false"/>
          <w:color w:val="000000"/>
          <w:sz w:val="28"/>
        </w:rPr>
        <w:t>
      Лицензияны қайта ресімдеу үшін мемлекеттік қызметті алушы мынадай құжаттарды ұсынады:</w:t>
      </w:r>
      <w:r>
        <w:br/>
      </w:r>
      <w:r>
        <w:rPr>
          <w:rFonts w:ascii="Times New Roman"/>
          <w:b w:val="false"/>
          <w:i w:val="false"/>
          <w:color w:val="000000"/>
          <w:sz w:val="28"/>
        </w:rPr>
        <w:t>
</w:t>
      </w:r>
      <w:r>
        <w:rPr>
          <w:rFonts w:ascii="Times New Roman"/>
          <w:b w:val="false"/>
          <w:i w:val="false"/>
          <w:color w:val="000000"/>
          <w:sz w:val="28"/>
        </w:rPr>
        <w:t>
      1) мемлекеттік қызметті алушының ЭЦҚ куәландырылған электрондық құжат нысанындағы сұрау салуды;</w:t>
      </w:r>
      <w:r>
        <w:br/>
      </w:r>
      <w:r>
        <w:rPr>
          <w:rFonts w:ascii="Times New Roman"/>
          <w:b w:val="false"/>
          <w:i w:val="false"/>
          <w:color w:val="000000"/>
          <w:sz w:val="28"/>
        </w:rPr>
        <w:t>
</w:t>
      </w:r>
      <w:r>
        <w:rPr>
          <w:rFonts w:ascii="Times New Roman"/>
          <w:b w:val="false"/>
          <w:i w:val="false"/>
          <w:color w:val="000000"/>
          <w:sz w:val="28"/>
        </w:rPr>
        <w:t>
      2) лицензия немесе лицензияға қосымша сканерленген көшірмелер түрінде электрондық сұрау салу қоса беріледі;</w:t>
      </w:r>
      <w:r>
        <w:br/>
      </w:r>
      <w:r>
        <w:rPr>
          <w:rFonts w:ascii="Times New Roman"/>
          <w:b w:val="false"/>
          <w:i w:val="false"/>
          <w:color w:val="000000"/>
          <w:sz w:val="28"/>
        </w:rPr>
        <w:t>
</w:t>
      </w:r>
      <w:r>
        <w:rPr>
          <w:rFonts w:ascii="Times New Roman"/>
          <w:b w:val="false"/>
          <w:i w:val="false"/>
          <w:color w:val="000000"/>
          <w:sz w:val="28"/>
        </w:rPr>
        <w:t xml:space="preserve">
      3) қызметтің жекелеген түрлерімен айналысу құқығы үшін ЭҮТШ арқылы лицензиялық алымды бюджетке төлегенін растайтын ақпаратты. </w:t>
      </w:r>
      <w:r>
        <w:br/>
      </w:r>
      <w:r>
        <w:rPr>
          <w:rFonts w:ascii="Times New Roman"/>
          <w:b w:val="false"/>
          <w:i w:val="false"/>
          <w:color w:val="000000"/>
          <w:sz w:val="28"/>
        </w:rPr>
        <w:t>
</w:t>
      </w:r>
      <w:r>
        <w:rPr>
          <w:rFonts w:ascii="Times New Roman"/>
          <w:b w:val="false"/>
          <w:i w:val="false"/>
          <w:color w:val="000000"/>
          <w:sz w:val="28"/>
        </w:rPr>
        <w:t>
      Осы тармақтың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көрсетілген құжаттар туралы мәліметті уәкілетті орган немесе орталық тиісті мемлекеттік ақпараттық жүйеден портал арқылы уәкілетті тұлға куәландырған ЭЦҚ электрондық құжат нысанында алады.</w:t>
      </w:r>
      <w:r>
        <w:br/>
      </w:r>
      <w:r>
        <w:rPr>
          <w:rFonts w:ascii="Times New Roman"/>
          <w:b w:val="false"/>
          <w:i w:val="false"/>
          <w:color w:val="000000"/>
          <w:sz w:val="28"/>
        </w:rPr>
        <w:t>
</w:t>
      </w:r>
      <w:r>
        <w:rPr>
          <w:rFonts w:ascii="Times New Roman"/>
          <w:b w:val="false"/>
          <w:i w:val="false"/>
          <w:color w:val="000000"/>
          <w:sz w:val="28"/>
        </w:rPr>
        <w:t>
      12. Мемлекеттік қызметті алуға арналған өтініш нысаны Министрліктің www.mz.gov.kz. интернет-ресурсында орналастырылады.</w:t>
      </w:r>
      <w:r>
        <w:br/>
      </w:r>
      <w:r>
        <w:rPr>
          <w:rFonts w:ascii="Times New Roman"/>
          <w:b w:val="false"/>
          <w:i w:val="false"/>
          <w:color w:val="000000"/>
          <w:sz w:val="28"/>
        </w:rPr>
        <w:t>
</w:t>
      </w:r>
      <w:r>
        <w:rPr>
          <w:rFonts w:ascii="Times New Roman"/>
          <w:b w:val="false"/>
          <w:i w:val="false"/>
          <w:color w:val="000000"/>
          <w:sz w:val="28"/>
        </w:rPr>
        <w:t>
      Орталықтарда бекітілген нысандағы өтініштердің бланкілері күту залындағы арнайы бағандар, сондай-ақ Орталық РМК-ның www.con.gov.kz. интетнет-ресурсында орналастырылады.</w:t>
      </w:r>
      <w:r>
        <w:br/>
      </w:r>
      <w:r>
        <w:rPr>
          <w:rFonts w:ascii="Times New Roman"/>
          <w:b w:val="false"/>
          <w:i w:val="false"/>
          <w:color w:val="000000"/>
          <w:sz w:val="28"/>
        </w:rPr>
        <w:t>
</w:t>
      </w:r>
      <w:r>
        <w:rPr>
          <w:rFonts w:ascii="Times New Roman"/>
          <w:b w:val="false"/>
          <w:i w:val="false"/>
          <w:color w:val="000000"/>
          <w:sz w:val="28"/>
        </w:rPr>
        <w:t>
      Мемлекеттік қызметті портал арқылы алу үшін сұраным электрондық құжат түрінде толтырылады.</w:t>
      </w:r>
      <w:r>
        <w:br/>
      </w:r>
      <w:r>
        <w:rPr>
          <w:rFonts w:ascii="Times New Roman"/>
          <w:b w:val="false"/>
          <w:i w:val="false"/>
          <w:color w:val="000000"/>
          <w:sz w:val="28"/>
        </w:rPr>
        <w:t>
</w:t>
      </w:r>
      <w:r>
        <w:rPr>
          <w:rFonts w:ascii="Times New Roman"/>
          <w:b w:val="false"/>
          <w:i w:val="false"/>
          <w:color w:val="000000"/>
          <w:sz w:val="28"/>
        </w:rPr>
        <w:t>
      13. Құжаттарды қабылдау уәкілетті органның кеңсесі арқылы «бір терезе» қағидаты бойынша күн сайын аптасына бес рет дүйсенбіден жұмаға дейін сағат 9.00-ден 17.00-ге дейін жүзеге асырылады түскі үзіліс сағат 13.00-ден 14.30-ға дейін.</w:t>
      </w:r>
      <w:r>
        <w:br/>
      </w:r>
      <w:r>
        <w:rPr>
          <w:rFonts w:ascii="Times New Roman"/>
          <w:b w:val="false"/>
          <w:i w:val="false"/>
          <w:color w:val="000000"/>
          <w:sz w:val="28"/>
        </w:rPr>
        <w:t>
</w:t>
      </w:r>
      <w:r>
        <w:rPr>
          <w:rFonts w:ascii="Times New Roman"/>
          <w:b w:val="false"/>
          <w:i w:val="false"/>
          <w:color w:val="000000"/>
          <w:sz w:val="28"/>
        </w:rPr>
        <w:t>
      Орталықтарда құжаттарды қабылдау операция залында «кедергісіз» қызмет көрсету арқылы жүзеге асырылады.</w:t>
      </w:r>
      <w:r>
        <w:br/>
      </w:r>
      <w:r>
        <w:rPr>
          <w:rFonts w:ascii="Times New Roman"/>
          <w:b w:val="false"/>
          <w:i w:val="false"/>
          <w:color w:val="000000"/>
          <w:sz w:val="28"/>
        </w:rPr>
        <w:t>
</w:t>
      </w:r>
      <w:r>
        <w:rPr>
          <w:rFonts w:ascii="Times New Roman"/>
          <w:b w:val="false"/>
          <w:i w:val="false"/>
          <w:color w:val="000000"/>
          <w:sz w:val="28"/>
        </w:rPr>
        <w:t>
      Порталда электрондық сұрау салуды жөнелту мемлекеттік қызметті алушының «жеке кабинетінен» жүзеге асырылады. Сұрау салу автоматты түрде мемлекеттік органға – таңдалған қызметке сәйкес мекенжайға жіберіледі.</w:t>
      </w:r>
      <w:r>
        <w:br/>
      </w:r>
      <w:r>
        <w:rPr>
          <w:rFonts w:ascii="Times New Roman"/>
          <w:b w:val="false"/>
          <w:i w:val="false"/>
          <w:color w:val="000000"/>
          <w:sz w:val="28"/>
        </w:rPr>
        <w:t>
</w:t>
      </w:r>
      <w:r>
        <w:rPr>
          <w:rFonts w:ascii="Times New Roman"/>
          <w:b w:val="false"/>
          <w:i w:val="false"/>
          <w:color w:val="000000"/>
          <w:sz w:val="28"/>
        </w:rPr>
        <w:t>
      14. Құжаттарды уәкілетті органның кеңсесі арқылы қабылдау кезінде мемлекеттік қызметті алушыға күні және уақыты, өтінішті қабылдаған тұлғаның аты-жөні көрсетілген талон беріледі.</w:t>
      </w:r>
      <w:r>
        <w:br/>
      </w:r>
      <w:r>
        <w:rPr>
          <w:rFonts w:ascii="Times New Roman"/>
          <w:b w:val="false"/>
          <w:i w:val="false"/>
          <w:color w:val="000000"/>
          <w:sz w:val="28"/>
        </w:rPr>
        <w:t>
</w:t>
      </w:r>
      <w:r>
        <w:rPr>
          <w:rFonts w:ascii="Times New Roman"/>
          <w:b w:val="false"/>
          <w:i w:val="false"/>
          <w:color w:val="000000"/>
          <w:sz w:val="28"/>
        </w:rPr>
        <w:t>
      Құжаттарды орталық арқылы қабылдаған кезде мемлекеттік қызметті алушыға:</w:t>
      </w:r>
      <w:r>
        <w:br/>
      </w:r>
      <w:r>
        <w:rPr>
          <w:rFonts w:ascii="Times New Roman"/>
          <w:b w:val="false"/>
          <w:i w:val="false"/>
          <w:color w:val="000000"/>
          <w:sz w:val="28"/>
        </w:rPr>
        <w:t>
</w:t>
      </w:r>
      <w:r>
        <w:rPr>
          <w:rFonts w:ascii="Times New Roman"/>
          <w:b w:val="false"/>
          <w:i w:val="false"/>
          <w:color w:val="000000"/>
          <w:sz w:val="28"/>
        </w:rPr>
        <w:t>
      1) сұрау салудың нөмірі және қабылдаған күні;</w:t>
      </w:r>
      <w:r>
        <w:br/>
      </w:r>
      <w:r>
        <w:rPr>
          <w:rFonts w:ascii="Times New Roman"/>
          <w:b w:val="false"/>
          <w:i w:val="false"/>
          <w:color w:val="000000"/>
          <w:sz w:val="28"/>
        </w:rPr>
        <w:t>
</w:t>
      </w:r>
      <w:r>
        <w:rPr>
          <w:rFonts w:ascii="Times New Roman"/>
          <w:b w:val="false"/>
          <w:i w:val="false"/>
          <w:color w:val="000000"/>
          <w:sz w:val="28"/>
        </w:rPr>
        <w:t>
      2) сұрау салынған мемлекеттік қызметтің түрі;</w:t>
      </w:r>
      <w:r>
        <w:br/>
      </w:r>
      <w:r>
        <w:rPr>
          <w:rFonts w:ascii="Times New Roman"/>
          <w:b w:val="false"/>
          <w:i w:val="false"/>
          <w:color w:val="000000"/>
          <w:sz w:val="28"/>
        </w:rPr>
        <w:t>
</w:t>
      </w:r>
      <w:r>
        <w:rPr>
          <w:rFonts w:ascii="Times New Roman"/>
          <w:b w:val="false"/>
          <w:i w:val="false"/>
          <w:color w:val="000000"/>
          <w:sz w:val="28"/>
        </w:rPr>
        <w:t>
      3) қоса берілген құжаттар саны және атауы;</w:t>
      </w:r>
      <w:r>
        <w:br/>
      </w:r>
      <w:r>
        <w:rPr>
          <w:rFonts w:ascii="Times New Roman"/>
          <w:b w:val="false"/>
          <w:i w:val="false"/>
          <w:color w:val="000000"/>
          <w:sz w:val="28"/>
        </w:rPr>
        <w:t>
</w:t>
      </w:r>
      <w:r>
        <w:rPr>
          <w:rFonts w:ascii="Times New Roman"/>
          <w:b w:val="false"/>
          <w:i w:val="false"/>
          <w:color w:val="000000"/>
          <w:sz w:val="28"/>
        </w:rPr>
        <w:t>
      4) құжаттарды беру күні (уақыты) және орны;</w:t>
      </w:r>
      <w:r>
        <w:br/>
      </w:r>
      <w:r>
        <w:rPr>
          <w:rFonts w:ascii="Times New Roman"/>
          <w:b w:val="false"/>
          <w:i w:val="false"/>
          <w:color w:val="000000"/>
          <w:sz w:val="28"/>
        </w:rPr>
        <w:t>
</w:t>
      </w:r>
      <w:r>
        <w:rPr>
          <w:rFonts w:ascii="Times New Roman"/>
          <w:b w:val="false"/>
          <w:i w:val="false"/>
          <w:color w:val="000000"/>
          <w:sz w:val="28"/>
        </w:rPr>
        <w:t>
      5) құжатты ресімдеуге өтінішті қабылдаған орталық қызметкерінің тегі, аты, әкесінің аты;</w:t>
      </w:r>
      <w:r>
        <w:br/>
      </w:r>
      <w:r>
        <w:rPr>
          <w:rFonts w:ascii="Times New Roman"/>
          <w:b w:val="false"/>
          <w:i w:val="false"/>
          <w:color w:val="000000"/>
          <w:sz w:val="28"/>
        </w:rPr>
        <w:t>
</w:t>
      </w:r>
      <w:r>
        <w:rPr>
          <w:rFonts w:ascii="Times New Roman"/>
          <w:b w:val="false"/>
          <w:i w:val="false"/>
          <w:color w:val="000000"/>
          <w:sz w:val="28"/>
        </w:rPr>
        <w:t>
      6) мемлекеттік қызметті алушының тегі, аты, әкесінің аты, өкілетті берілген өкілдің тегі, аты, әкесінің аты және олардың байланыс телефондары көрсетілген тиісті құжаттардың қабылданғаны туралы қолхат беріледі.</w:t>
      </w:r>
      <w:r>
        <w:br/>
      </w:r>
      <w:r>
        <w:rPr>
          <w:rFonts w:ascii="Times New Roman"/>
          <w:b w:val="false"/>
          <w:i w:val="false"/>
          <w:color w:val="000000"/>
          <w:sz w:val="28"/>
        </w:rPr>
        <w:t>
</w:t>
      </w:r>
      <w:r>
        <w:rPr>
          <w:rFonts w:ascii="Times New Roman"/>
          <w:b w:val="false"/>
          <w:i w:val="false"/>
          <w:color w:val="000000"/>
          <w:sz w:val="28"/>
        </w:rPr>
        <w:t>
      Портал арқылы өтініш берілген кезде мемлекеттік қызметті алушыға порталдағы «жеке кабинетіне» мемлекеттік қызмет көрсету үшін алу күні мен уақыты мемлекеттік қызметтің нәтижесі көрсетілген сұрау салудың қабылданғаны туралы хабарлама - есеп жіберіледі.</w:t>
      </w:r>
      <w:r>
        <w:br/>
      </w:r>
      <w:r>
        <w:rPr>
          <w:rFonts w:ascii="Times New Roman"/>
          <w:b w:val="false"/>
          <w:i w:val="false"/>
          <w:color w:val="000000"/>
          <w:sz w:val="28"/>
        </w:rPr>
        <w:t>
</w:t>
      </w:r>
      <w:r>
        <w:rPr>
          <w:rFonts w:ascii="Times New Roman"/>
          <w:b w:val="false"/>
          <w:i w:val="false"/>
          <w:color w:val="000000"/>
          <w:sz w:val="28"/>
        </w:rPr>
        <w:t>
      15.Уәкілетті органда дайын құжаттарды (лицензия не қағаз тасымалдауыштағы бас тарту) мемлекеттік қызметті алушыға (өзі келгенде не сенімхат бойынша өкіліне) беруді кеңсе қызметкері онда көрсетілген мерзімде күн сайын қолма-қол немесе тіркеу журналына қол қойдыра отырып пошта бойынша жүзеге асырады.</w:t>
      </w:r>
      <w:r>
        <w:br/>
      </w:r>
      <w:r>
        <w:rPr>
          <w:rFonts w:ascii="Times New Roman"/>
          <w:b w:val="false"/>
          <w:i w:val="false"/>
          <w:color w:val="000000"/>
          <w:sz w:val="28"/>
        </w:rPr>
        <w:t>
</w:t>
      </w:r>
      <w:r>
        <w:rPr>
          <w:rFonts w:ascii="Times New Roman"/>
          <w:b w:val="false"/>
          <w:i w:val="false"/>
          <w:color w:val="000000"/>
          <w:sz w:val="28"/>
        </w:rPr>
        <w:t>
      Орталықта дайын құжаттарды (лицензия және лицензияға қосымша не қағаз тасымалдауыштағы бас тарту) мемлекеттік қызметті алушыға (өзі келгенде не сенімхат бойынша өкілі келгенде) беруді қолхат негізінде ондағы көрсетілген мерзімде орталық инспекторы «терезе» арқылы күн сайын жүзеге асырады.</w:t>
      </w:r>
      <w:r>
        <w:br/>
      </w:r>
      <w:r>
        <w:rPr>
          <w:rFonts w:ascii="Times New Roman"/>
          <w:b w:val="false"/>
          <w:i w:val="false"/>
          <w:color w:val="000000"/>
          <w:sz w:val="28"/>
        </w:rPr>
        <w:t>
</w:t>
      </w:r>
      <w:r>
        <w:rPr>
          <w:rFonts w:ascii="Times New Roman"/>
          <w:b w:val="false"/>
          <w:i w:val="false"/>
          <w:color w:val="000000"/>
          <w:sz w:val="28"/>
        </w:rPr>
        <w:t>
      Егер мемлекеттік қызметті алушы қызмет нәтижесі үшін көрсетілген мерзімде келмеген болса, орталық олардың бір ай ішінде сақталуын қамтамасыз етеді, одан кейін оларды уәкілетті органға береді.</w:t>
      </w:r>
      <w:r>
        <w:br/>
      </w:r>
      <w:r>
        <w:rPr>
          <w:rFonts w:ascii="Times New Roman"/>
          <w:b w:val="false"/>
          <w:i w:val="false"/>
          <w:color w:val="000000"/>
          <w:sz w:val="28"/>
        </w:rPr>
        <w:t>
</w:t>
      </w:r>
      <w:r>
        <w:rPr>
          <w:rFonts w:ascii="Times New Roman"/>
          <w:b w:val="false"/>
          <w:i w:val="false"/>
          <w:color w:val="000000"/>
          <w:sz w:val="28"/>
        </w:rPr>
        <w:t>
      Қызмет көрсетудің нәтижесі мемлекеттік қызметті алушыға порталдағы «жеке кабинетке» жіберіледі.</w:t>
      </w:r>
      <w:r>
        <w:br/>
      </w:r>
      <w:r>
        <w:rPr>
          <w:rFonts w:ascii="Times New Roman"/>
          <w:b w:val="false"/>
          <w:i w:val="false"/>
          <w:color w:val="000000"/>
          <w:sz w:val="28"/>
        </w:rPr>
        <w:t>
</w:t>
      </w:r>
      <w:r>
        <w:rPr>
          <w:rFonts w:ascii="Times New Roman"/>
          <w:b w:val="false"/>
          <w:i w:val="false"/>
          <w:color w:val="000000"/>
          <w:sz w:val="28"/>
        </w:rPr>
        <w:t>
      16. Уәкілетті органның лицензия беруден бас тартуы үшін егер:</w:t>
      </w:r>
      <w:r>
        <w:br/>
      </w:r>
      <w:r>
        <w:rPr>
          <w:rFonts w:ascii="Times New Roman"/>
          <w:b w:val="false"/>
          <w:i w:val="false"/>
          <w:color w:val="000000"/>
          <w:sz w:val="28"/>
        </w:rPr>
        <w:t>
</w:t>
      </w:r>
      <w:r>
        <w:rPr>
          <w:rFonts w:ascii="Times New Roman"/>
          <w:b w:val="false"/>
          <w:i w:val="false"/>
          <w:color w:val="000000"/>
          <w:sz w:val="28"/>
        </w:rPr>
        <w:t>
      1) субъектілердің аталған санаты үшін қызмет түрімен айналысу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тыйым салынғаны;</w:t>
      </w:r>
      <w:r>
        <w:br/>
      </w:r>
      <w:r>
        <w:rPr>
          <w:rFonts w:ascii="Times New Roman"/>
          <w:b w:val="false"/>
          <w:i w:val="false"/>
          <w:color w:val="000000"/>
          <w:sz w:val="28"/>
        </w:rPr>
        <w:t>
</w:t>
      </w:r>
      <w:r>
        <w:rPr>
          <w:rFonts w:ascii="Times New Roman"/>
          <w:b w:val="false"/>
          <w:i w:val="false"/>
          <w:color w:val="000000"/>
          <w:sz w:val="28"/>
        </w:rPr>
        <w:t>
      2) қызмет түрiне лицензия беруге өтiнiш берiлген жағдайда қызметтiң жекелеген түрлерiмен айналысу құқығы үшiн лицензиялық алым енгiзiлмеуі;</w:t>
      </w:r>
      <w:r>
        <w:br/>
      </w:r>
      <w:r>
        <w:rPr>
          <w:rFonts w:ascii="Times New Roman"/>
          <w:b w:val="false"/>
          <w:i w:val="false"/>
          <w:color w:val="000000"/>
          <w:sz w:val="28"/>
        </w:rPr>
        <w:t>
</w:t>
      </w:r>
      <w:r>
        <w:rPr>
          <w:rFonts w:ascii="Times New Roman"/>
          <w:b w:val="false"/>
          <w:i w:val="false"/>
          <w:color w:val="000000"/>
          <w:sz w:val="28"/>
        </w:rPr>
        <w:t>
      3) мемлекеттік қызметті алушының бiлiктiлiк талаптарға сай келмеуі;</w:t>
      </w:r>
      <w:r>
        <w:br/>
      </w:r>
      <w:r>
        <w:rPr>
          <w:rFonts w:ascii="Times New Roman"/>
          <w:b w:val="false"/>
          <w:i w:val="false"/>
          <w:color w:val="000000"/>
          <w:sz w:val="28"/>
        </w:rPr>
        <w:t>
</w:t>
      </w:r>
      <w:r>
        <w:rPr>
          <w:rFonts w:ascii="Times New Roman"/>
          <w:b w:val="false"/>
          <w:i w:val="false"/>
          <w:color w:val="000000"/>
          <w:sz w:val="28"/>
        </w:rPr>
        <w:t>
      4) мемлекеттік қызметті алушыға лицензия берудің келiсушi мемлекеттiк органмен келiсiлмеуі;</w:t>
      </w:r>
      <w:r>
        <w:br/>
      </w:r>
      <w:r>
        <w:rPr>
          <w:rFonts w:ascii="Times New Roman"/>
          <w:b w:val="false"/>
          <w:i w:val="false"/>
          <w:color w:val="000000"/>
          <w:sz w:val="28"/>
        </w:rPr>
        <w:t>
</w:t>
      </w:r>
      <w:r>
        <w:rPr>
          <w:rFonts w:ascii="Times New Roman"/>
          <w:b w:val="false"/>
          <w:i w:val="false"/>
          <w:color w:val="000000"/>
          <w:sz w:val="28"/>
        </w:rPr>
        <w:t>
      5) мемлекеттік қызметті алушыға қатысты оған қызметтiң жекелеген түрiмен айналысуға тыйым салатын заңды күшiне енген сот үкiмiнің болуы;</w:t>
      </w:r>
      <w:r>
        <w:br/>
      </w:r>
      <w:r>
        <w:rPr>
          <w:rFonts w:ascii="Times New Roman"/>
          <w:b w:val="false"/>
          <w:i w:val="false"/>
          <w:color w:val="000000"/>
          <w:sz w:val="28"/>
        </w:rPr>
        <w:t>
</w:t>
      </w:r>
      <w:r>
        <w:rPr>
          <w:rFonts w:ascii="Times New Roman"/>
          <w:b w:val="false"/>
          <w:i w:val="false"/>
          <w:color w:val="000000"/>
          <w:sz w:val="28"/>
        </w:rPr>
        <w:t>
      6) сот орындаушының ұсынысы негізінде мемлекеттік қызметті алушының лицензия алуына соттың тыйым салуы;</w:t>
      </w:r>
      <w:r>
        <w:br/>
      </w:r>
      <w:r>
        <w:rPr>
          <w:rFonts w:ascii="Times New Roman"/>
          <w:b w:val="false"/>
          <w:i w:val="false"/>
          <w:color w:val="000000"/>
          <w:sz w:val="28"/>
        </w:rPr>
        <w:t>
</w:t>
      </w:r>
      <w:r>
        <w:rPr>
          <w:rFonts w:ascii="Times New Roman"/>
          <w:b w:val="false"/>
          <w:i w:val="false"/>
          <w:color w:val="000000"/>
          <w:sz w:val="28"/>
        </w:rPr>
        <w:t>
      7) «Ақпараттандыру туралы» Қазақстан Республикасының Заңының </w:t>
      </w:r>
      <w:r>
        <w:rPr>
          <w:rFonts w:ascii="Times New Roman"/>
          <w:b w:val="false"/>
          <w:i w:val="false"/>
          <w:color w:val="000000"/>
          <w:sz w:val="28"/>
        </w:rPr>
        <w:t>40-бабында</w:t>
      </w:r>
      <w:r>
        <w:rPr>
          <w:rFonts w:ascii="Times New Roman"/>
          <w:b w:val="false"/>
          <w:i w:val="false"/>
          <w:color w:val="000000"/>
          <w:sz w:val="28"/>
        </w:rPr>
        <w:t xml:space="preserve"> көзделген негіздер бар жағдайлар негіз болуы мүмкін.</w:t>
      </w:r>
      <w:r>
        <w:br/>
      </w:r>
      <w:r>
        <w:rPr>
          <w:rFonts w:ascii="Times New Roman"/>
          <w:b w:val="false"/>
          <w:i w:val="false"/>
          <w:color w:val="000000"/>
          <w:sz w:val="28"/>
        </w:rPr>
        <w:t>
</w:t>
      </w:r>
      <w:r>
        <w:rPr>
          <w:rFonts w:ascii="Times New Roman"/>
          <w:b w:val="false"/>
          <w:i w:val="false"/>
          <w:color w:val="000000"/>
          <w:sz w:val="28"/>
        </w:rPr>
        <w:t>
      Уәкілетті орган мемлекеттік қызметті алушының құжаттарын алған сәттен бастап екі жұмыс күн ішінде ұсынылған құжаттардың толықтығын тексеруге міндетті. Ұсынылған құжаттардың толық болмау фактісі анықталған жағдайда лицензиар көрсетілген мерзімде өтінішті одан әрі қараудан жазбаша дәлелді бас тартады.</w:t>
      </w:r>
      <w:r>
        <w:br/>
      </w:r>
      <w:r>
        <w:rPr>
          <w:rFonts w:ascii="Times New Roman"/>
          <w:b w:val="false"/>
          <w:i w:val="false"/>
          <w:color w:val="000000"/>
          <w:sz w:val="28"/>
        </w:rPr>
        <w:t>
</w:t>
      </w:r>
      <w:r>
        <w:rPr>
          <w:rFonts w:ascii="Times New Roman"/>
          <w:b w:val="false"/>
          <w:i w:val="false"/>
          <w:color w:val="000000"/>
          <w:sz w:val="28"/>
        </w:rPr>
        <w:t>
      Лицензияны беруден бас тарту кезінде уәкілетті орган өтініш берушіге лицензияны және (немесе лицензияға қосымшаны беру үшін </w:t>
      </w:r>
      <w:r>
        <w:rPr>
          <w:rFonts w:ascii="Times New Roman"/>
          <w:b w:val="false"/>
          <w:i w:val="false"/>
          <w:color w:val="000000"/>
          <w:sz w:val="28"/>
        </w:rPr>
        <w:t>белгіленген</w:t>
      </w:r>
      <w:r>
        <w:rPr>
          <w:rFonts w:ascii="Times New Roman"/>
          <w:b w:val="false"/>
          <w:i w:val="false"/>
          <w:color w:val="000000"/>
          <w:sz w:val="28"/>
        </w:rPr>
        <w:t xml:space="preserve"> мерзімде жазбаша түрдегі уәжделген жауап береді.</w:t>
      </w:r>
      <w:r>
        <w:br/>
      </w:r>
      <w:r>
        <w:rPr>
          <w:rFonts w:ascii="Times New Roman"/>
          <w:b w:val="false"/>
          <w:i w:val="false"/>
          <w:color w:val="000000"/>
          <w:sz w:val="28"/>
        </w:rPr>
        <w:t>
</w:t>
      </w:r>
      <w:r>
        <w:rPr>
          <w:rFonts w:ascii="Times New Roman"/>
          <w:b w:val="false"/>
          <w:i w:val="false"/>
          <w:color w:val="000000"/>
          <w:sz w:val="28"/>
        </w:rPr>
        <w:t>
      Құжаттар орталық арқылы келіп түскен кезде жазбаша түрдегі уәжделген жауап лицензия және (немесе) лицензияға қосымша беру үшін белгіленген мерзімде одан әрі мемлекеттік қызметті алушыға беру үшін орталыққа жіберіледі.</w:t>
      </w:r>
      <w:r>
        <w:br/>
      </w:r>
      <w:r>
        <w:rPr>
          <w:rFonts w:ascii="Times New Roman"/>
          <w:b w:val="false"/>
          <w:i w:val="false"/>
          <w:color w:val="000000"/>
          <w:sz w:val="28"/>
        </w:rPr>
        <w:t>
</w:t>
      </w:r>
      <w:r>
        <w:rPr>
          <w:rFonts w:ascii="Times New Roman"/>
          <w:b w:val="false"/>
          <w:i w:val="false"/>
          <w:color w:val="000000"/>
          <w:sz w:val="28"/>
        </w:rPr>
        <w:t>
      Орталыққа хабарласқан кезде:</w:t>
      </w:r>
      <w:r>
        <w:br/>
      </w:r>
      <w:r>
        <w:rPr>
          <w:rFonts w:ascii="Times New Roman"/>
          <w:b w:val="false"/>
          <w:i w:val="false"/>
          <w:color w:val="000000"/>
          <w:sz w:val="28"/>
        </w:rPr>
        <w:t>
</w:t>
      </w:r>
      <w:r>
        <w:rPr>
          <w:rFonts w:ascii="Times New Roman"/>
          <w:b w:val="false"/>
          <w:i w:val="false"/>
          <w:color w:val="000000"/>
          <w:sz w:val="28"/>
        </w:rPr>
        <w:t>
      мемлекеттік қызметті алушы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құжаттардың біреуін ұсынбаған жағдайда орталық құжаттарды қабылдаудан бас тартады.</w:t>
      </w:r>
      <w:r>
        <w:br/>
      </w:r>
      <w:r>
        <w:rPr>
          <w:rFonts w:ascii="Times New Roman"/>
          <w:b w:val="false"/>
          <w:i w:val="false"/>
          <w:color w:val="000000"/>
          <w:sz w:val="28"/>
        </w:rPr>
        <w:t>
</w:t>
      </w:r>
      <w:r>
        <w:rPr>
          <w:rFonts w:ascii="Times New Roman"/>
          <w:b w:val="false"/>
          <w:i w:val="false"/>
          <w:color w:val="000000"/>
          <w:sz w:val="28"/>
        </w:rPr>
        <w:t>
      Құжаттарды қабылдаудан бас тарту кезінде орталық қызметкері мемлекеттік қызметті алушыға жетіспейтін құжаттарды көрсете отырып қолхат береді.</w:t>
      </w:r>
      <w:r>
        <w:br/>
      </w:r>
      <w:r>
        <w:rPr>
          <w:rFonts w:ascii="Times New Roman"/>
          <w:b w:val="false"/>
          <w:i w:val="false"/>
          <w:color w:val="000000"/>
          <w:sz w:val="28"/>
        </w:rPr>
        <w:t>
</w:t>
      </w:r>
      <w:r>
        <w:rPr>
          <w:rFonts w:ascii="Times New Roman"/>
          <w:b w:val="false"/>
          <w:i w:val="false"/>
          <w:color w:val="000000"/>
          <w:sz w:val="28"/>
        </w:rPr>
        <w:t>
      Егер уәкілетті орган осы стандартта белгіленген мерзімде мемлекеттік қызметті алушыға лицензияны және (немесе) лицензияға қосымшаны бермеген жағдайда немесе лицензияны және (немесе) лицензияға қосымшаны беруден дәлелді бас тартуды ұсынбаса онда оларды берудің мерзімі аяқталған күннен бастап лицензия және (немесе) лицензияға қосымша берілді деп есептеледі.</w:t>
      </w:r>
    </w:p>
    <w:bookmarkEnd w:id="6"/>
    <w:bookmarkStart w:name="z133" w:id="7"/>
    <w:p>
      <w:pPr>
        <w:spacing w:after="0"/>
        <w:ind w:left="0"/>
        <w:jc w:val="left"/>
      </w:pPr>
      <w:r>
        <w:rPr>
          <w:rFonts w:ascii="Times New Roman"/>
          <w:b/>
          <w:i w:val="false"/>
          <w:color w:val="000000"/>
        </w:rPr>
        <w:t xml:space="preserve"> 
3. Жұмыс қағидаттары</w:t>
      </w:r>
    </w:p>
    <w:bookmarkEnd w:id="7"/>
    <w:bookmarkStart w:name="z134" w:id="8"/>
    <w:p>
      <w:pPr>
        <w:spacing w:after="0"/>
        <w:ind w:left="0"/>
        <w:jc w:val="both"/>
      </w:pPr>
      <w:r>
        <w:rPr>
          <w:rFonts w:ascii="Times New Roman"/>
          <w:b w:val="false"/>
          <w:i w:val="false"/>
          <w:color w:val="000000"/>
          <w:sz w:val="28"/>
        </w:rPr>
        <w:t>
      17. Орталықтың, уәкілетті органның қызметі қызметтік борышын орындау кезінде адамның конституциялық құқықтарын, заңдылықтарын сақтауға негізделеді және сыпайылық, толық ақпаратты ұсыну, оны сақтау, қорғау және құпиялылық қағидаттарында жүзеге асырылады.</w:t>
      </w:r>
    </w:p>
    <w:bookmarkEnd w:id="8"/>
    <w:bookmarkStart w:name="z135" w:id="9"/>
    <w:p>
      <w:pPr>
        <w:spacing w:after="0"/>
        <w:ind w:left="0"/>
        <w:jc w:val="left"/>
      </w:pPr>
      <w:r>
        <w:rPr>
          <w:rFonts w:ascii="Times New Roman"/>
          <w:b/>
          <w:i w:val="false"/>
          <w:color w:val="000000"/>
        </w:rPr>
        <w:t xml:space="preserve"> 
4. Жұмыс нәтижелері</w:t>
      </w:r>
    </w:p>
    <w:bookmarkEnd w:id="9"/>
    <w:bookmarkStart w:name="z136" w:id="10"/>
    <w:p>
      <w:pPr>
        <w:spacing w:after="0"/>
        <w:ind w:left="0"/>
        <w:jc w:val="both"/>
      </w:pPr>
      <w:r>
        <w:rPr>
          <w:rFonts w:ascii="Times New Roman"/>
          <w:b w:val="false"/>
          <w:i w:val="false"/>
          <w:color w:val="000000"/>
          <w:sz w:val="28"/>
        </w:rPr>
        <w:t>
      18. Мемлекеттік қызметті алушыларға мемлекеттік қызметті көрсету нәтижелері осы стандартқа </w:t>
      </w:r>
      <w:r>
        <w:rPr>
          <w:rFonts w:ascii="Times New Roman"/>
          <w:b w:val="false"/>
          <w:i w:val="false"/>
          <w:color w:val="000000"/>
          <w:sz w:val="28"/>
        </w:rPr>
        <w:t>5-қосымшаға</w:t>
      </w:r>
      <w:r>
        <w:rPr>
          <w:rFonts w:ascii="Times New Roman"/>
          <w:b w:val="false"/>
          <w:i w:val="false"/>
          <w:color w:val="000000"/>
          <w:sz w:val="28"/>
        </w:rPr>
        <w:t xml:space="preserve"> сәйкес сапа мен тиімділік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Мемлекеттік қызметті көрсететін орталықтың, уәкілетті органның жұмысы бағаланатын мемлекеттік қызметтің сапасы мен тиімділік көрсеткіштерінің нысаналы мәндері жыл сайын Қазақстан Республикасы Денсаулық сақтау министрінің тиісті бұйрығымен бекітіледі.</w:t>
      </w:r>
    </w:p>
    <w:bookmarkEnd w:id="10"/>
    <w:bookmarkStart w:name="z138" w:id="11"/>
    <w:p>
      <w:pPr>
        <w:spacing w:after="0"/>
        <w:ind w:left="0"/>
        <w:jc w:val="left"/>
      </w:pPr>
      <w:r>
        <w:rPr>
          <w:rFonts w:ascii="Times New Roman"/>
          <w:b/>
          <w:i w:val="false"/>
          <w:color w:val="000000"/>
        </w:rPr>
        <w:t xml:space="preserve"> 
5. Шағымдану тәртібі</w:t>
      </w:r>
    </w:p>
    <w:bookmarkEnd w:id="11"/>
    <w:bookmarkStart w:name="z139" w:id="12"/>
    <w:p>
      <w:pPr>
        <w:spacing w:after="0"/>
        <w:ind w:left="0"/>
        <w:jc w:val="both"/>
      </w:pPr>
      <w:r>
        <w:rPr>
          <w:rFonts w:ascii="Times New Roman"/>
          <w:b w:val="false"/>
          <w:i w:val="false"/>
          <w:color w:val="000000"/>
          <w:sz w:val="28"/>
        </w:rPr>
        <w:t>
      20. Уәкілетті орган қызметкерлерінің әрекетіне (әрекетсіздігіне) шағымдану тәртібін түсіндіру, сондай-ақ шағымды дайындауға көмек көрсету осы стандартқа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2-қосымшаларда</w:t>
      </w:r>
      <w:r>
        <w:rPr>
          <w:rFonts w:ascii="Times New Roman"/>
          <w:b w:val="false"/>
          <w:i w:val="false"/>
          <w:color w:val="000000"/>
          <w:sz w:val="28"/>
        </w:rPr>
        <w:t xml:space="preserve"> көрсетілген мекенжайлар мен телефондар бойынша жүзеге асырылады.</w:t>
      </w:r>
      <w:r>
        <w:br/>
      </w:r>
      <w:r>
        <w:rPr>
          <w:rFonts w:ascii="Times New Roman"/>
          <w:b w:val="false"/>
          <w:i w:val="false"/>
          <w:color w:val="000000"/>
          <w:sz w:val="28"/>
        </w:rPr>
        <w:t>
</w:t>
      </w:r>
      <w:r>
        <w:rPr>
          <w:rFonts w:ascii="Times New Roman"/>
          <w:b w:val="false"/>
          <w:i w:val="false"/>
          <w:color w:val="000000"/>
          <w:sz w:val="28"/>
        </w:rPr>
        <w:t>
      Сондай-ақ шағымдану тәртібі туралы ақпаратты call-орталықтың ақпараттық-анықтамалық қызметінің (1414) телефоны бойынша алуға болады.</w:t>
      </w:r>
      <w:r>
        <w:br/>
      </w:r>
      <w:r>
        <w:rPr>
          <w:rFonts w:ascii="Times New Roman"/>
          <w:b w:val="false"/>
          <w:i w:val="false"/>
          <w:color w:val="000000"/>
          <w:sz w:val="28"/>
        </w:rPr>
        <w:t>
</w:t>
      </w:r>
      <w:r>
        <w:rPr>
          <w:rFonts w:ascii="Times New Roman"/>
          <w:b w:val="false"/>
          <w:i w:val="false"/>
          <w:color w:val="000000"/>
          <w:sz w:val="28"/>
        </w:rPr>
        <w:t>
      21. Көрсетілген мемлекеттік қызмет нәтижелерімен келіспеген жағдайда шағым Астана қаласы, Орынбор көшесі, 8, Министрліктер үйі № 5 кіреберіс, қабылдау бөлмесінің телефоны 8 (7172) 74-32-79 мекенжайы бойынша комитет төрағасының атына беріледі.</w:t>
      </w:r>
      <w:r>
        <w:br/>
      </w:r>
      <w:r>
        <w:rPr>
          <w:rFonts w:ascii="Times New Roman"/>
          <w:b w:val="false"/>
          <w:i w:val="false"/>
          <w:color w:val="000000"/>
          <w:sz w:val="28"/>
        </w:rPr>
        <w:t>
</w:t>
      </w:r>
      <w:r>
        <w:rPr>
          <w:rFonts w:ascii="Times New Roman"/>
          <w:b w:val="false"/>
          <w:i w:val="false"/>
          <w:color w:val="000000"/>
          <w:sz w:val="28"/>
        </w:rPr>
        <w:t>
      22. Мемлекеттік қызметті ұсыну кезінде мемлекеттік қызметті алушыларға әдепсіз қызмет көрсетілген жағдайда шағым осы стандартқа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2-қосымшаларда</w:t>
      </w:r>
      <w:r>
        <w:rPr>
          <w:rFonts w:ascii="Times New Roman"/>
          <w:b w:val="false"/>
          <w:i w:val="false"/>
          <w:color w:val="000000"/>
          <w:sz w:val="28"/>
        </w:rPr>
        <w:t xml:space="preserve"> көрсетілген мекенжай бойынша орталықтың, уәкілетті органның қызметкерлерінің әрекетіне олардың басшыларына беріледі.</w:t>
      </w:r>
      <w:r>
        <w:br/>
      </w:r>
      <w:r>
        <w:rPr>
          <w:rFonts w:ascii="Times New Roman"/>
          <w:b w:val="false"/>
          <w:i w:val="false"/>
          <w:color w:val="000000"/>
          <w:sz w:val="28"/>
        </w:rPr>
        <w:t>
</w:t>
      </w:r>
      <w:r>
        <w:rPr>
          <w:rFonts w:ascii="Times New Roman"/>
          <w:b w:val="false"/>
          <w:i w:val="false"/>
          <w:color w:val="000000"/>
          <w:sz w:val="28"/>
        </w:rPr>
        <w:t>
      23. Көрсетілген мемлекеттік қызмет нәтижелерімен келіспеген жағдайда, мемлекеттік қызметті алушы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сотқа жүгінуге құқығы бар.</w:t>
      </w:r>
      <w:r>
        <w:br/>
      </w:r>
      <w:r>
        <w:rPr>
          <w:rFonts w:ascii="Times New Roman"/>
          <w:b w:val="false"/>
          <w:i w:val="false"/>
          <w:color w:val="000000"/>
          <w:sz w:val="28"/>
        </w:rPr>
        <w:t>
</w:t>
      </w:r>
      <w:r>
        <w:rPr>
          <w:rFonts w:ascii="Times New Roman"/>
          <w:b w:val="false"/>
          <w:i w:val="false"/>
          <w:color w:val="000000"/>
          <w:sz w:val="28"/>
        </w:rPr>
        <w:t>
      24. Шағымдар пошта арқылы жазбаша нысанда жұмыс күндері орталықтың немесе уәкілетті органның кеңсесі арқылы қолма-қол қабылданады.</w:t>
      </w:r>
      <w:r>
        <w:br/>
      </w:r>
      <w:r>
        <w:rPr>
          <w:rFonts w:ascii="Times New Roman"/>
          <w:b w:val="false"/>
          <w:i w:val="false"/>
          <w:color w:val="000000"/>
          <w:sz w:val="28"/>
        </w:rPr>
        <w:t>
</w:t>
      </w:r>
      <w:r>
        <w:rPr>
          <w:rFonts w:ascii="Times New Roman"/>
          <w:b w:val="false"/>
          <w:i w:val="false"/>
          <w:color w:val="000000"/>
          <w:sz w:val="28"/>
        </w:rPr>
        <w:t>
      Заңды тұлғаның шағымында оның атауы, пошталық мекенжайы, шығыс нөмірі мен күні көрсетіледі. Мемлекеттік қызметті алушы қол қоюы тиіс.</w:t>
      </w:r>
      <w:r>
        <w:br/>
      </w:r>
      <w:r>
        <w:rPr>
          <w:rFonts w:ascii="Times New Roman"/>
          <w:b w:val="false"/>
          <w:i w:val="false"/>
          <w:color w:val="000000"/>
          <w:sz w:val="28"/>
        </w:rPr>
        <w:t>
</w:t>
      </w:r>
      <w:r>
        <w:rPr>
          <w:rFonts w:ascii="Times New Roman"/>
          <w:b w:val="false"/>
          <w:i w:val="false"/>
          <w:color w:val="000000"/>
          <w:sz w:val="28"/>
        </w:rPr>
        <w:t xml:space="preserve">
      Шағым берілген кезде іс-әрекетіне шағым жасалған лауазымды тұлғаның тегі мен аты-жөні, өтініш уәжі мен талаптары көрсетіледі. </w:t>
      </w:r>
      <w:r>
        <w:br/>
      </w:r>
      <w:r>
        <w:rPr>
          <w:rFonts w:ascii="Times New Roman"/>
          <w:b w:val="false"/>
          <w:i w:val="false"/>
          <w:color w:val="000000"/>
          <w:sz w:val="28"/>
        </w:rPr>
        <w:t>
</w:t>
      </w:r>
      <w:r>
        <w:rPr>
          <w:rFonts w:ascii="Times New Roman"/>
          <w:b w:val="false"/>
          <w:i w:val="false"/>
          <w:color w:val="000000"/>
          <w:sz w:val="28"/>
        </w:rPr>
        <w:t>
      Шағымға тиісті құжаттарды қабылдағаны туралы қолхат және мемлекеттік қызмет көрсетудің нәтижесі қоса беріледі.</w:t>
      </w:r>
      <w:r>
        <w:br/>
      </w:r>
      <w:r>
        <w:rPr>
          <w:rFonts w:ascii="Times New Roman"/>
          <w:b w:val="false"/>
          <w:i w:val="false"/>
          <w:color w:val="000000"/>
          <w:sz w:val="28"/>
        </w:rPr>
        <w:t>
</w:t>
      </w:r>
      <w:r>
        <w:rPr>
          <w:rFonts w:ascii="Times New Roman"/>
          <w:b w:val="false"/>
          <w:i w:val="false"/>
          <w:color w:val="000000"/>
          <w:sz w:val="28"/>
        </w:rPr>
        <w:t>
      25. Шағымды қабылдаудың дәлелі орналасқан жерлері осы стандартқа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2-қосымшаларда</w:t>
      </w:r>
      <w:r>
        <w:rPr>
          <w:rFonts w:ascii="Times New Roman"/>
          <w:b w:val="false"/>
          <w:i w:val="false"/>
          <w:color w:val="000000"/>
          <w:sz w:val="28"/>
        </w:rPr>
        <w:t xml:space="preserve"> көрсетілген орталықтың немесе уәкілетті органның кеңсесінде (мөртабан, кіріс нөмірі мен күні) тіркеу болып табылады.</w:t>
      </w:r>
      <w:r>
        <w:br/>
      </w:r>
      <w:r>
        <w:rPr>
          <w:rFonts w:ascii="Times New Roman"/>
          <w:b w:val="false"/>
          <w:i w:val="false"/>
          <w:color w:val="000000"/>
          <w:sz w:val="28"/>
        </w:rPr>
        <w:t>
</w:t>
      </w:r>
      <w:r>
        <w:rPr>
          <w:rFonts w:ascii="Times New Roman"/>
          <w:b w:val="false"/>
          <w:i w:val="false"/>
          <w:color w:val="000000"/>
          <w:sz w:val="28"/>
        </w:rPr>
        <w:t>
      Шағымдарды қарау «Жеке және заңды тұлғалардың өтініштерін қарау тәртібі туралы» Қазақстан Республикасының 2007 жылғы 12 қаңтардағы № 221 </w:t>
      </w:r>
      <w:r>
        <w:rPr>
          <w:rFonts w:ascii="Times New Roman"/>
          <w:b w:val="false"/>
          <w:i w:val="false"/>
          <w:color w:val="000000"/>
          <w:sz w:val="28"/>
        </w:rPr>
        <w:t>Заңында</w:t>
      </w:r>
      <w:r>
        <w:rPr>
          <w:rFonts w:ascii="Times New Roman"/>
          <w:b w:val="false"/>
          <w:i w:val="false"/>
          <w:color w:val="000000"/>
          <w:sz w:val="28"/>
        </w:rPr>
        <w:t xml:space="preserve"> көзделген </w:t>
      </w:r>
      <w:r>
        <w:rPr>
          <w:rFonts w:ascii="Times New Roman"/>
          <w:b w:val="false"/>
          <w:i w:val="false"/>
          <w:color w:val="000000"/>
          <w:sz w:val="28"/>
        </w:rPr>
        <w:t>тәртіппен</w:t>
      </w:r>
      <w:r>
        <w:rPr>
          <w:rFonts w:ascii="Times New Roman"/>
          <w:b w:val="false"/>
          <w:i w:val="false"/>
          <w:color w:val="000000"/>
          <w:sz w:val="28"/>
        </w:rPr>
        <w:t xml:space="preserve"> және мерзімде жүзеге асырылады.</w:t>
      </w:r>
      <w:r>
        <w:br/>
      </w:r>
      <w:r>
        <w:rPr>
          <w:rFonts w:ascii="Times New Roman"/>
          <w:b w:val="false"/>
          <w:i w:val="false"/>
          <w:color w:val="000000"/>
          <w:sz w:val="28"/>
        </w:rPr>
        <w:t>
</w:t>
      </w:r>
      <w:r>
        <w:rPr>
          <w:rFonts w:ascii="Times New Roman"/>
          <w:b w:val="false"/>
          <w:i w:val="false"/>
          <w:color w:val="000000"/>
          <w:sz w:val="28"/>
        </w:rPr>
        <w:t>
      Шағымды қарау нәтижелері туралы мемлекеттік қызметті алушыға пошта арқылы жазбаша түрде не қол қойдыра отырып қолма-қол беріледі.</w:t>
      </w:r>
      <w:r>
        <w:br/>
      </w:r>
      <w:r>
        <w:rPr>
          <w:rFonts w:ascii="Times New Roman"/>
          <w:b w:val="false"/>
          <w:i w:val="false"/>
          <w:color w:val="000000"/>
          <w:sz w:val="28"/>
        </w:rPr>
        <w:t>
</w:t>
      </w:r>
      <w:r>
        <w:rPr>
          <w:rFonts w:ascii="Times New Roman"/>
          <w:b w:val="false"/>
          <w:i w:val="false"/>
          <w:color w:val="000000"/>
          <w:sz w:val="28"/>
        </w:rPr>
        <w:t>
      Шағымды қарау барысы туралы ақпаратты осы стандартқа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2-қосымшаларда</w:t>
      </w:r>
      <w:r>
        <w:rPr>
          <w:rFonts w:ascii="Times New Roman"/>
          <w:b w:val="false"/>
          <w:i w:val="false"/>
          <w:color w:val="000000"/>
          <w:sz w:val="28"/>
        </w:rPr>
        <w:t xml:space="preserve"> көрсетілген орналасқан жерлері бойынша Орталықтан немесе уәкілетті органнан алуға болады.</w:t>
      </w:r>
      <w:r>
        <w:br/>
      </w:r>
      <w:r>
        <w:rPr>
          <w:rFonts w:ascii="Times New Roman"/>
          <w:b w:val="false"/>
          <w:i w:val="false"/>
          <w:color w:val="000000"/>
          <w:sz w:val="28"/>
        </w:rPr>
        <w:t>
</w:t>
      </w:r>
      <w:r>
        <w:rPr>
          <w:rFonts w:ascii="Times New Roman"/>
          <w:b w:val="false"/>
          <w:i w:val="false"/>
          <w:color w:val="000000"/>
          <w:sz w:val="28"/>
        </w:rPr>
        <w:t>
      Портал арқылы хабарласқан кезде портал арқылы электрондық хабарламаны жібергеннен кейін мемлекеттік қызметті алушыға «жеке кабинетінен» уәкілетті органда хабарламаларды өңдеу барысында жаңартылып отыратын хабарламалар туралы қолжетімді ақпарат (жеткізілгені, тіркелгені, орындалғаны туралы белгі, қарау туралы немесе қараудан бас тарту туралы жауап) беріледі.</w:t>
      </w:r>
      <w:r>
        <w:br/>
      </w:r>
      <w:r>
        <w:rPr>
          <w:rFonts w:ascii="Times New Roman"/>
          <w:b w:val="false"/>
          <w:i w:val="false"/>
          <w:color w:val="000000"/>
          <w:sz w:val="28"/>
        </w:rPr>
        <w:t>
</w:t>
      </w:r>
      <w:r>
        <w:rPr>
          <w:rFonts w:ascii="Times New Roman"/>
          <w:b w:val="false"/>
          <w:i w:val="false"/>
          <w:color w:val="000000"/>
          <w:sz w:val="28"/>
        </w:rPr>
        <w:t>
      26. Қазақстан Республикасы Денсаулық сақтау министрлігінің мекенжайы: 010000, Астана қаласы, Орынбор көшесі, 8, Министрліктер үйі, № 5 кіреберіс, ақпараттық – анықтамалық қызметтің телефоны 8 (7172) 74-32-79, интернет – ресурсы: www.mz.gov.kz.</w:t>
      </w:r>
      <w:r>
        <w:br/>
      </w:r>
      <w:r>
        <w:rPr>
          <w:rFonts w:ascii="Times New Roman"/>
          <w:b w:val="false"/>
          <w:i w:val="false"/>
          <w:color w:val="000000"/>
          <w:sz w:val="28"/>
        </w:rPr>
        <w:t>
</w:t>
      </w:r>
      <w:r>
        <w:rPr>
          <w:rFonts w:ascii="Times New Roman"/>
          <w:b w:val="false"/>
          <w:i w:val="false"/>
          <w:color w:val="000000"/>
          <w:sz w:val="28"/>
        </w:rPr>
        <w:t>
      «Орталық» РМК мекенжайы 010000, Астана қаласы, Республика даңғылы, № 43 «а» үй, телефон: 8 (7172) 94-99-93., интернет-ресурсы: www.con.gov.kz.</w:t>
      </w:r>
    </w:p>
    <w:bookmarkEnd w:id="12"/>
    <w:bookmarkStart w:name="z155" w:id="13"/>
    <w:p>
      <w:pPr>
        <w:spacing w:after="0"/>
        <w:ind w:left="0"/>
        <w:jc w:val="both"/>
      </w:pPr>
      <w:r>
        <w:rPr>
          <w:rFonts w:ascii="Times New Roman"/>
          <w:b w:val="false"/>
          <w:i w:val="false"/>
          <w:color w:val="000000"/>
          <w:sz w:val="28"/>
        </w:rPr>
        <w:t xml:space="preserve">
«Денсаулық сақтау саласындағы       </w:t>
      </w:r>
      <w:r>
        <w:br/>
      </w:r>
      <w:r>
        <w:rPr>
          <w:rFonts w:ascii="Times New Roman"/>
          <w:b w:val="false"/>
          <w:i w:val="false"/>
          <w:color w:val="000000"/>
          <w:sz w:val="28"/>
        </w:rPr>
        <w:t xml:space="preserve">
есiрткi құралдарының, психотроптық заттар </w:t>
      </w:r>
      <w:r>
        <w:br/>
      </w:r>
      <w:r>
        <w:rPr>
          <w:rFonts w:ascii="Times New Roman"/>
          <w:b w:val="false"/>
          <w:i w:val="false"/>
          <w:color w:val="000000"/>
          <w:sz w:val="28"/>
        </w:rPr>
        <w:t xml:space="preserve">
мен прекурсорлардың айналымына      </w:t>
      </w:r>
      <w:r>
        <w:br/>
      </w:r>
      <w:r>
        <w:rPr>
          <w:rFonts w:ascii="Times New Roman"/>
          <w:b w:val="false"/>
          <w:i w:val="false"/>
          <w:color w:val="000000"/>
          <w:sz w:val="28"/>
        </w:rPr>
        <w:t xml:space="preserve">
байланысты қызметке лицензия беру, қайта  </w:t>
      </w:r>
      <w:r>
        <w:br/>
      </w:r>
      <w:r>
        <w:rPr>
          <w:rFonts w:ascii="Times New Roman"/>
          <w:b w:val="false"/>
          <w:i w:val="false"/>
          <w:color w:val="000000"/>
          <w:sz w:val="28"/>
        </w:rPr>
        <w:t xml:space="preserve">
ресімдеу, лицензияның телнұсқаларын  </w:t>
      </w:r>
      <w:r>
        <w:br/>
      </w:r>
      <w:r>
        <w:rPr>
          <w:rFonts w:ascii="Times New Roman"/>
          <w:b w:val="false"/>
          <w:i w:val="false"/>
          <w:color w:val="000000"/>
          <w:sz w:val="28"/>
        </w:rPr>
        <w:t xml:space="preserve">
беру» мемлекеттік қызмет стандартына  </w:t>
      </w:r>
      <w:r>
        <w:br/>
      </w:r>
      <w:r>
        <w:rPr>
          <w:rFonts w:ascii="Times New Roman"/>
          <w:b w:val="false"/>
          <w:i w:val="false"/>
          <w:color w:val="000000"/>
          <w:sz w:val="28"/>
        </w:rPr>
        <w:t xml:space="preserve">
1-қосымша                </w:t>
      </w:r>
    </w:p>
    <w:bookmarkEnd w:id="13"/>
    <w:p>
      <w:pPr>
        <w:spacing w:after="0"/>
        <w:ind w:left="0"/>
        <w:jc w:val="left"/>
      </w:pPr>
      <w:r>
        <w:rPr>
          <w:rFonts w:ascii="Times New Roman"/>
          <w:b/>
          <w:i w:val="false"/>
          <w:color w:val="000000"/>
        </w:rPr>
        <w:t xml:space="preserve"> Облыстардың, Алматы және Астана қалаларының халыққа қызмет</w:t>
      </w:r>
      <w:r>
        <w:br/>
      </w:r>
      <w:r>
        <w:rPr>
          <w:rFonts w:ascii="Times New Roman"/>
          <w:b/>
          <w:i w:val="false"/>
          <w:color w:val="000000"/>
        </w:rPr>
        <w:t>
көрсету орталықтарының тізімі мен мекенжайлары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6"/>
        <w:gridCol w:w="3107"/>
        <w:gridCol w:w="5741"/>
        <w:gridCol w:w="3756"/>
      </w:tblGrid>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Орталықтардың атауы (филиалдар, бөлімдер, бөлімшелер)</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мекенжайы</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деректері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ХҚО» РМК филиалы</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ХҚО» РМК филиалы</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көшесі 189 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40-10-76</w:t>
            </w:r>
            <w:r>
              <w:br/>
            </w:r>
            <w:r>
              <w:rPr>
                <w:rFonts w:ascii="Times New Roman"/>
                <w:b w:val="false"/>
                <w:i w:val="false"/>
                <w:color w:val="000000"/>
                <w:sz w:val="20"/>
              </w:rPr>
              <w:t>
8 (7162) 40-10-63</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Көкшетау қалалық бөлімі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Біржан сал көшесі, 12 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25-00-67</w:t>
            </w:r>
            <w:r>
              <w:br/>
            </w:r>
            <w:r>
              <w:rPr>
                <w:rFonts w:ascii="Times New Roman"/>
                <w:b w:val="false"/>
                <w:i w:val="false"/>
                <w:color w:val="000000"/>
                <w:sz w:val="20"/>
              </w:rPr>
              <w:t>
8 (7162) 25-06-21</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Карсный яр ауылындағы аудандық бөлім</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Красный Яр ауылы, Ленин көшесі, 15 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40-43-27</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аудандық бөлімі</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Ақкөл ауылы, Нұрмағанбетов көшесі, 102 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(71638) 2-09-96</w:t>
            </w:r>
            <w:r>
              <w:br/>
            </w:r>
            <w:r>
              <w:rPr>
                <w:rFonts w:ascii="Times New Roman"/>
                <w:b w:val="false"/>
                <w:i w:val="false"/>
                <w:color w:val="000000"/>
                <w:sz w:val="20"/>
              </w:rPr>
              <w:t>
8 (71638) 2-18-49</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аудандық бөлімі</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Аршалы кенті, Мәметова көшесі, 19 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(71644) 2-10-77</w:t>
            </w:r>
            <w:r>
              <w:br/>
            </w:r>
            <w:r>
              <w:rPr>
                <w:rFonts w:ascii="Times New Roman"/>
                <w:b w:val="false"/>
                <w:i w:val="false"/>
                <w:color w:val="000000"/>
                <w:sz w:val="20"/>
              </w:rPr>
              <w:t>
8 (71644) 2-28-28</w:t>
            </w:r>
            <w:r>
              <w:br/>
            </w:r>
            <w:r>
              <w:rPr>
                <w:rFonts w:ascii="Times New Roman"/>
                <w:b w:val="false"/>
                <w:i w:val="false"/>
                <w:color w:val="000000"/>
                <w:sz w:val="20"/>
              </w:rPr>
              <w:t>
8 (71644) 2-10-77</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аудандық бөлімі</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Атбасар ауылы, Уәлиханов көшесі, 11 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(71643) 2-45-94</w:t>
            </w:r>
            <w:r>
              <w:br/>
            </w:r>
            <w:r>
              <w:rPr>
                <w:rFonts w:ascii="Times New Roman"/>
                <w:b w:val="false"/>
                <w:i w:val="false"/>
                <w:color w:val="000000"/>
                <w:sz w:val="20"/>
              </w:rPr>
              <w:t>
8 (71643) 4-07-22</w:t>
            </w:r>
            <w:r>
              <w:br/>
            </w:r>
            <w:r>
              <w:rPr>
                <w:rFonts w:ascii="Times New Roman"/>
                <w:b w:val="false"/>
                <w:i w:val="false"/>
                <w:color w:val="000000"/>
                <w:sz w:val="20"/>
              </w:rPr>
              <w:t>
8 (71643) 4-12-58</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аудандық бөлімі</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Астраханка ауылы, Әл-Фараби көшесі 42 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(71641) 2-35-96</w:t>
            </w:r>
            <w:r>
              <w:br/>
            </w:r>
            <w:r>
              <w:rPr>
                <w:rFonts w:ascii="Times New Roman"/>
                <w:b w:val="false"/>
                <w:i w:val="false"/>
                <w:color w:val="000000"/>
                <w:sz w:val="20"/>
              </w:rPr>
              <w:t>
8 (71641) 2-21-94</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аудандық бөлімі</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ауылы, Макинка қаласы, Сейфуллин көшесі, 18 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(71646) 2-37-20</w:t>
            </w:r>
            <w:r>
              <w:br/>
            </w:r>
            <w:r>
              <w:rPr>
                <w:rFonts w:ascii="Times New Roman"/>
                <w:b w:val="false"/>
                <w:i w:val="false"/>
                <w:color w:val="000000"/>
                <w:sz w:val="20"/>
              </w:rPr>
              <w:t>
8 (71646) 2-37-81</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аудандық бөлімі</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ауаны, Шучье қаласы, Абылайхан даңғылы, 28 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4-29-97</w:t>
            </w:r>
            <w:r>
              <w:br/>
            </w:r>
            <w:r>
              <w:rPr>
                <w:rFonts w:ascii="Times New Roman"/>
                <w:b w:val="false"/>
                <w:i w:val="false"/>
                <w:color w:val="000000"/>
                <w:sz w:val="20"/>
              </w:rPr>
              <w:t>
8 (71636) 4-28-91</w:t>
            </w:r>
            <w:r>
              <w:br/>
            </w:r>
            <w:r>
              <w:rPr>
                <w:rFonts w:ascii="Times New Roman"/>
                <w:b w:val="false"/>
                <w:i w:val="false"/>
                <w:color w:val="000000"/>
                <w:sz w:val="20"/>
              </w:rPr>
              <w:t>
8 (71636) 4-59-28</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аудандық бөлімі</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Егіндікөл ауылы, Жеңіс даңғылы, 7 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(71642) 2-12-57</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 аудандық бөлімі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Ерейментау қаласы, Мұсабаев көшесі, 15 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(71633) 2-44-92</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аудандық бөлімі</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Степняк қаласы, Сыздықов көшесі, 2 а 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(71639) 2-22-41</w:t>
            </w:r>
            <w:r>
              <w:br/>
            </w:r>
            <w:r>
              <w:rPr>
                <w:rFonts w:ascii="Times New Roman"/>
                <w:b w:val="false"/>
                <w:i w:val="false"/>
                <w:color w:val="000000"/>
                <w:sz w:val="20"/>
              </w:rPr>
              <w:t>
8 (71639) 2-22-42</w:t>
            </w:r>
            <w:r>
              <w:br/>
            </w:r>
            <w:r>
              <w:rPr>
                <w:rFonts w:ascii="Times New Roman"/>
                <w:b w:val="false"/>
                <w:i w:val="false"/>
                <w:color w:val="000000"/>
                <w:sz w:val="20"/>
              </w:rPr>
              <w:t>
8 (71639) 2-22-18</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аудандық бөлімі</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Есіл қаласы, Жеңіс даңғылы, 56 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(71647) 2-22-07</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аудандық бөлімі</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Державин қаласы, Ғабдуллин көшесі, 104 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(71648) 9-00-35</w:t>
            </w:r>
            <w:r>
              <w:br/>
            </w:r>
            <w:r>
              <w:rPr>
                <w:rFonts w:ascii="Times New Roman"/>
                <w:b w:val="false"/>
                <w:i w:val="false"/>
                <w:color w:val="000000"/>
                <w:sz w:val="20"/>
              </w:rPr>
              <w:t>
8 (71647) 2-22-05</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аудандық бөлімі</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Жақсы ауылы, Ленин көшесі, 8 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(71635) 2-17-10</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аудандық бөлімі</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Зеренді ауылы, Мир көшесі, 52 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(71632) 2-00-74</w:t>
            </w:r>
            <w:r>
              <w:br/>
            </w:r>
            <w:r>
              <w:rPr>
                <w:rFonts w:ascii="Times New Roman"/>
                <w:b w:val="false"/>
                <w:i w:val="false"/>
                <w:color w:val="000000"/>
                <w:sz w:val="20"/>
              </w:rPr>
              <w:t>
8 (71632) 2-29-43</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аудандық бөлімі</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Қорғалжын ауылы, Абай көшесі, 44 а 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(71637) 2-17-838(71637)</w:t>
            </w:r>
            <w:r>
              <w:br/>
            </w:r>
            <w:r>
              <w:rPr>
                <w:rFonts w:ascii="Times New Roman"/>
                <w:b w:val="false"/>
                <w:i w:val="false"/>
                <w:color w:val="000000"/>
                <w:sz w:val="20"/>
              </w:rPr>
              <w:t>
2-20-36</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қалалық бөлімі</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 4 шағын аудан, 7 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(71645) 2-00-40</w:t>
            </w:r>
            <w:r>
              <w:br/>
            </w:r>
            <w:r>
              <w:rPr>
                <w:rFonts w:ascii="Times New Roman"/>
                <w:b w:val="false"/>
                <w:i w:val="false"/>
                <w:color w:val="000000"/>
                <w:sz w:val="20"/>
              </w:rPr>
              <w:t>
8 (71645) 2-00-30</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аудандық бөлімі</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Балкашино ауылы, Абылайхан даңғылы, 119 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(71640) 9-26-66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аудандық бөлімі</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Ақмол ауылы, Гагарин көшесі, 15 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(71651) 3-12-30</w:t>
            </w:r>
            <w:r>
              <w:br/>
            </w:r>
            <w:r>
              <w:rPr>
                <w:rFonts w:ascii="Times New Roman"/>
                <w:b w:val="false"/>
                <w:i w:val="false"/>
                <w:color w:val="000000"/>
                <w:sz w:val="20"/>
              </w:rPr>
              <w:t>
8 (71651) 3-11-98</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аудандық бөлімі</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Шортанды кенті, Безымянный қиылысы, 1 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(71631) 2-17-97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бойынша ХҚО» РМК филиалы</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бойынша ХҚО» РМК филиалы</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Тургенев көшесі, 109 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56-57-87</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Ақтөбе қалалық бөлімі</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Тургенев көшесі, 109 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57-80-27</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ауылы (Жилянка)</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Қарғалы ауданы, Қарғалы ауылы (Жилянка), Сәтпаев көшесі, 10 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98-60-06</w:t>
            </w:r>
            <w:r>
              <w:br/>
            </w:r>
            <w:r>
              <w:rPr>
                <w:rFonts w:ascii="Times New Roman"/>
                <w:b w:val="false"/>
                <w:i w:val="false"/>
                <w:color w:val="000000"/>
                <w:sz w:val="20"/>
              </w:rPr>
              <w:t>
8 (7132) 98-60-05</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аудандық бөлімі</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ауданы, Алға қаласы, Киров көшесі, 23 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(71337) 3-20-79</w:t>
            </w:r>
            <w:r>
              <w:br/>
            </w:r>
            <w:r>
              <w:rPr>
                <w:rFonts w:ascii="Times New Roman"/>
                <w:b w:val="false"/>
                <w:i w:val="false"/>
                <w:color w:val="000000"/>
                <w:sz w:val="20"/>
              </w:rPr>
              <w:t>
8 (71337) 3-10-96</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Мартук аудандық бөлімі</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Мартук ауданы, Мартук ауылы, Байтұрсынов көшесі, 1 «Б»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(71331) 22-4-13</w:t>
            </w:r>
            <w:r>
              <w:br/>
            </w:r>
            <w:r>
              <w:rPr>
                <w:rFonts w:ascii="Times New Roman"/>
                <w:b w:val="false"/>
                <w:i w:val="false"/>
                <w:color w:val="000000"/>
                <w:sz w:val="20"/>
              </w:rPr>
              <w:t>
8 (71331) 22-1-14</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аудандық бөлімі</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 Хромтау қаласы, Абай көшесі, 12 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(71336) 26-6-33</w:t>
            </w:r>
            <w:r>
              <w:br/>
            </w:r>
            <w:r>
              <w:rPr>
                <w:rFonts w:ascii="Times New Roman"/>
                <w:b w:val="false"/>
                <w:i w:val="false"/>
                <w:color w:val="000000"/>
                <w:sz w:val="20"/>
              </w:rPr>
              <w:t>
8 (71336) 26-6-34</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аудандық бөлімі</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 Қандыағаш қаласы, Молодежный шағын ауданы, 47»Б»</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(71333) 30-2-19</w:t>
            </w:r>
            <w:r>
              <w:br/>
            </w:r>
            <w:r>
              <w:rPr>
                <w:rFonts w:ascii="Times New Roman"/>
                <w:b w:val="false"/>
                <w:i w:val="false"/>
                <w:color w:val="000000"/>
                <w:sz w:val="20"/>
              </w:rPr>
              <w:t>
8 (71333) 30-2-18</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Ембі аудандық бөлімі</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 Ембі қаласы, Әміров көшесі, 10</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(71334) 23-9-83</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аудандық № 8 бөлім</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ауданы, Шұбарқұдық кенті, Байғанин көшесі, 15"А"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(71346) 23-5-83</w:t>
            </w:r>
            <w:r>
              <w:br/>
            </w:r>
            <w:r>
              <w:rPr>
                <w:rFonts w:ascii="Times New Roman"/>
                <w:b w:val="false"/>
                <w:i w:val="false"/>
                <w:color w:val="000000"/>
                <w:sz w:val="20"/>
              </w:rPr>
              <w:t>
8 (71334) 23-9-87</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аудандық бөлімі</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ауданы, Қобда кенті, Нұрымжанов қиылысы, 2</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(71341) 22-1-47</w:t>
            </w:r>
            <w:r>
              <w:br/>
            </w:r>
            <w:r>
              <w:rPr>
                <w:rFonts w:ascii="Times New Roman"/>
                <w:b w:val="false"/>
                <w:i w:val="false"/>
                <w:color w:val="000000"/>
                <w:sz w:val="20"/>
              </w:rPr>
              <w:t>
8 (71341) 22-1-38</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Бадамша ауылының қарғал аудандық бөлімі</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 Бадамша ауылы, Әйтеке би көшесі, 27</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(71342) 23-4-64</w:t>
            </w:r>
            <w:r>
              <w:br/>
            </w:r>
            <w:r>
              <w:rPr>
                <w:rFonts w:ascii="Times New Roman"/>
                <w:b w:val="false"/>
                <w:i w:val="false"/>
                <w:color w:val="000000"/>
                <w:sz w:val="20"/>
              </w:rPr>
              <w:t>
8 (71342) 23-4-62</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аудандық бөлімі</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ауданы, Ойыл ауылы, Көкжар көшесі, 64</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(71332) 21-1-81</w:t>
            </w:r>
            <w:r>
              <w:br/>
            </w:r>
            <w:r>
              <w:rPr>
                <w:rFonts w:ascii="Times New Roman"/>
                <w:b w:val="false"/>
                <w:i w:val="false"/>
                <w:color w:val="000000"/>
                <w:sz w:val="20"/>
              </w:rPr>
              <w:t>
8 (71332) 21-1-82</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Әйтеке би аудандық бөлімі</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ауданы, Комсомол ауылы, Балдырған көшесі, 10</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(71339) 22-3-73</w:t>
            </w:r>
            <w:r>
              <w:br/>
            </w:r>
            <w:r>
              <w:rPr>
                <w:rFonts w:ascii="Times New Roman"/>
                <w:b w:val="false"/>
                <w:i w:val="false"/>
                <w:color w:val="000000"/>
                <w:sz w:val="20"/>
              </w:rPr>
              <w:t>
8 (71339) 22-3-74</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аудандық бөлімі</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ауданы, Қарауылкелді ауылы, Барақ батыр көшесі, 41 «А»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(71345) 23-5-86</w:t>
            </w:r>
            <w:r>
              <w:br/>
            </w:r>
            <w:r>
              <w:rPr>
                <w:rFonts w:ascii="Times New Roman"/>
                <w:b w:val="false"/>
                <w:i w:val="false"/>
                <w:color w:val="000000"/>
                <w:sz w:val="20"/>
              </w:rPr>
              <w:t>
8 (71345) 23-5-87</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аудандық бөлімі</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Ырғыз ауданы, Ырғыз ауданы, Жангелдин көшесі, 7</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(71343) 21-8-28</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аудандық бөлімі</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Шалқар ауданы, Әйтеке би көшесі, 63</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(71335) 23-6-10</w:t>
            </w:r>
            <w:r>
              <w:br/>
            </w:r>
            <w:r>
              <w:rPr>
                <w:rFonts w:ascii="Times New Roman"/>
                <w:b w:val="false"/>
                <w:i w:val="false"/>
                <w:color w:val="000000"/>
                <w:sz w:val="20"/>
              </w:rPr>
              <w:t>
8 (71335) 23-6-11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бойынша ХҚО» РМК филиалы</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бойынша ХҚО» РМК филиалы</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көшесі, 67Б</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24-15-06</w:t>
            </w:r>
            <w:r>
              <w:br/>
            </w:r>
            <w:r>
              <w:rPr>
                <w:rFonts w:ascii="Times New Roman"/>
                <w:b w:val="false"/>
                <w:i w:val="false"/>
                <w:color w:val="000000"/>
                <w:sz w:val="20"/>
              </w:rPr>
              <w:t>
8 (7282) 24-41-33</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аудандық бөлімі</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Жансүгіров кенті, Қабанбай батыр көшесі, 20</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(72832) 2-14-51</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Қапал бөлімі</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Қапал ауылы, Алпысбаев көшесі, 3</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(72841) 2-17-60</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аудандық бөлімі</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 ауылы, 8 наурыз көшесі, 63</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(72833) 2-35-46</w:t>
            </w:r>
            <w:r>
              <w:br/>
            </w:r>
            <w:r>
              <w:rPr>
                <w:rFonts w:ascii="Times New Roman"/>
                <w:b w:val="false"/>
                <w:i w:val="false"/>
                <w:color w:val="000000"/>
                <w:sz w:val="20"/>
              </w:rPr>
              <w:t>
8 (72833) 2-35-48</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Қабанбай бөлімі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ауылы, Абылайхан көшесі, 237</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(72837) 4-13-85</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аудандық бөлімі</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Бақанас ауылы, Бижанов көшесі, 25 «А»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(72773) 95-2-22</w:t>
            </w:r>
            <w:r>
              <w:br/>
            </w:r>
            <w:r>
              <w:rPr>
                <w:rFonts w:ascii="Times New Roman"/>
                <w:b w:val="false"/>
                <w:i w:val="false"/>
                <w:color w:val="000000"/>
                <w:sz w:val="20"/>
              </w:rPr>
              <w:t>
8 (72773) 9-18-20</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аудандық бөлімі</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Есік қаласы, Абай көшесі, 314 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4-54-70</w:t>
            </w:r>
            <w:r>
              <w:br/>
            </w:r>
            <w:r>
              <w:rPr>
                <w:rFonts w:ascii="Times New Roman"/>
                <w:b w:val="false"/>
                <w:i w:val="false"/>
                <w:color w:val="000000"/>
                <w:sz w:val="20"/>
              </w:rPr>
              <w:t>
8 (72775) 4-54-69</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Шелек бөлімі</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Шелек ауылы, Бижанов көшесі, 100</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2-34-96</w:t>
            </w:r>
            <w:r>
              <w:br/>
            </w:r>
            <w:r>
              <w:rPr>
                <w:rFonts w:ascii="Times New Roman"/>
                <w:b w:val="false"/>
                <w:i w:val="false"/>
                <w:color w:val="000000"/>
                <w:sz w:val="20"/>
              </w:rPr>
              <w:t>
8 (72775) 2-34-97</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аудандық бөлімі</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ауылы, Оразбеков көшесі, 52 п.</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(72836) 3-22-16</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бөлімі</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Ұзынағаш ауылы, Мәжитов көшесі, 1</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(72770) 2-30-90</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аудандық бөлімі</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Өтеген батыр кенті, Қуат шағын ауданы, Тәуелсіздік көшесі, 25</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251-74-46</w:t>
            </w:r>
            <w:r>
              <w:br/>
            </w:r>
            <w:r>
              <w:rPr>
                <w:rFonts w:ascii="Times New Roman"/>
                <w:b w:val="false"/>
                <w:i w:val="false"/>
                <w:color w:val="000000"/>
                <w:sz w:val="20"/>
              </w:rPr>
              <w:t>
8 (727) 251-74-47</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Боралдай бөлімі</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Боралдай ауылы, Вокзальная көшесі, 6 «А»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(72738) 7-82-42</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Қараой бөлімі</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Қараой ауылы, Тыңдала көшесі, 9</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(7275) 24-88-10</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Ақшы бөлімі</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Ақшы ауылы, Қонаев көшесі, 29</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аудандық бөлімі</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Қаскелең қаласы, Жанғозин көшесі, 38</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(72771) 2-56-86</w:t>
            </w:r>
            <w:r>
              <w:br/>
            </w:r>
            <w:r>
              <w:rPr>
                <w:rFonts w:ascii="Times New Roman"/>
                <w:b w:val="false"/>
                <w:i w:val="false"/>
                <w:color w:val="000000"/>
                <w:sz w:val="20"/>
              </w:rPr>
              <w:t>
8 (72771) 2-56-96</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 самалы бөлімі</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 самалы кенті, Рысқұлов көшесі, 129</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391-38-58</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Шамалған бөлімі</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Шамалған ст, Қонаев көшесі, 1 «В»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93-66-33</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аудандық бөлімі</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Үштөбе қаласы, Абылай хан даңғылы 22</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(72834) 2-02-07</w:t>
            </w:r>
            <w:r>
              <w:br/>
            </w:r>
            <w:r>
              <w:rPr>
                <w:rFonts w:ascii="Times New Roman"/>
                <w:b w:val="false"/>
                <w:i w:val="false"/>
                <w:color w:val="000000"/>
                <w:sz w:val="20"/>
              </w:rPr>
              <w:t>
8 (72834) 2-20-92</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аудандық бөлімі</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Сарыөзек қаласы, Момышұлы көшесі, н/ж</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(72840) 3-25-88</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Қоғалы бөлімі</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Қоғалы кенті, Желтоқсан, 45</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(72842) 9-10-59</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аудандық бөлімі</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Балпық би кенті, Измайлов көшесі, 10</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(72838) 2-16-19</w:t>
            </w:r>
            <w:r>
              <w:br/>
            </w:r>
            <w:r>
              <w:rPr>
                <w:rFonts w:ascii="Times New Roman"/>
                <w:b w:val="false"/>
                <w:i w:val="false"/>
                <w:color w:val="000000"/>
                <w:sz w:val="20"/>
              </w:rPr>
              <w:t xml:space="preserve">
8 (72838) 2-16-18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қалалық бөлімі</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 Қонаев көшесі, 41</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4-79-61</w:t>
            </w:r>
            <w:r>
              <w:br/>
            </w:r>
            <w:r>
              <w:rPr>
                <w:rFonts w:ascii="Times New Roman"/>
                <w:b w:val="false"/>
                <w:i w:val="false"/>
                <w:color w:val="000000"/>
                <w:sz w:val="20"/>
              </w:rPr>
              <w:t>
8 (72772) 4-79-60</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Шеңгелді бөлімі</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Шеңгелді ауылы, Сейфуллин көшесі, 34</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7-11-94</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Сарқант аудандық бөлімі</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Сарқант қаласы. Жамбыл көшесі, н/ж</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(72839) 2-35-80</w:t>
            </w:r>
            <w:r>
              <w:br/>
            </w:r>
            <w:r>
              <w:rPr>
                <w:rFonts w:ascii="Times New Roman"/>
                <w:b w:val="false"/>
                <w:i w:val="false"/>
                <w:color w:val="000000"/>
                <w:sz w:val="20"/>
              </w:rPr>
              <w:t>
8 (72839) 2-37-14</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Лепсі бөлімі</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Лепсі ст, Төлебаев көшесі, 1.</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(72843) 2-10-16</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аудандық бөлімі</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Кеген ауылы, Момышұлы көшесі, н/ж</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(72777) 2-20-84</w:t>
            </w:r>
            <w:r>
              <w:br/>
            </w:r>
            <w:r>
              <w:rPr>
                <w:rFonts w:ascii="Times New Roman"/>
                <w:b w:val="false"/>
                <w:i w:val="false"/>
                <w:color w:val="000000"/>
                <w:sz w:val="20"/>
              </w:rPr>
              <w:t>
8 (72777) 2-20-82</w:t>
            </w:r>
            <w:r>
              <w:br/>
            </w:r>
            <w:r>
              <w:rPr>
                <w:rFonts w:ascii="Times New Roman"/>
                <w:b w:val="false"/>
                <w:i w:val="false"/>
                <w:color w:val="000000"/>
                <w:sz w:val="20"/>
              </w:rPr>
              <w:t>
8 (72777) 2-18-78</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Нарынқол бөлімі</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Нарынқол ауылы, Райымбек көшесі н/ж</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(72779) 2-11-65</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аудандық бөлімі</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Жаркент қаласы, Головацкий көшесі н/ж</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(72831) 5-51-11</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аудандық бөлімі</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қаласы, Лермонтов көшесі, 53 «А»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388-11-30</w:t>
            </w:r>
            <w:r>
              <w:br/>
            </w:r>
            <w:r>
              <w:rPr>
                <w:rFonts w:ascii="Times New Roman"/>
                <w:b w:val="false"/>
                <w:i w:val="false"/>
                <w:color w:val="000000"/>
                <w:sz w:val="20"/>
              </w:rPr>
              <w:t>
8 (72774) 2-21-43</w:t>
            </w:r>
            <w:r>
              <w:br/>
            </w:r>
            <w:r>
              <w:rPr>
                <w:rFonts w:ascii="Times New Roman"/>
                <w:b w:val="false"/>
                <w:i w:val="false"/>
                <w:color w:val="000000"/>
                <w:sz w:val="20"/>
              </w:rPr>
              <w:t>
8 (72774) 2-21-33</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бөлімі</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ауылы, Школьная көшесі, 10</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(72774) 5-80-62</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қалалық бөлімі</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көшесі 67»Б»</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24-49-75</w:t>
            </w:r>
            <w:r>
              <w:br/>
            </w:r>
            <w:r>
              <w:rPr>
                <w:rFonts w:ascii="Times New Roman"/>
                <w:b w:val="false"/>
                <w:i w:val="false"/>
                <w:color w:val="000000"/>
                <w:sz w:val="20"/>
              </w:rPr>
              <w:t>
8 (7282) 24-40-43</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қалалық бөлімі</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 Октябрь көшесі, 7</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(72835) 4-35-38</w:t>
            </w:r>
            <w:r>
              <w:br/>
            </w:r>
            <w:r>
              <w:rPr>
                <w:rFonts w:ascii="Times New Roman"/>
                <w:b w:val="false"/>
                <w:i w:val="false"/>
                <w:color w:val="000000"/>
                <w:sz w:val="20"/>
              </w:rPr>
              <w:t>
8 (72835) 4-35-18</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аудандық бөлімі</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Шонжы ауылы, Қасымбеков көшесі, 35</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(72778) 2-43-35</w:t>
            </w:r>
            <w:r>
              <w:br/>
            </w:r>
            <w:r>
              <w:rPr>
                <w:rFonts w:ascii="Times New Roman"/>
                <w:b w:val="false"/>
                <w:i w:val="false"/>
                <w:color w:val="000000"/>
                <w:sz w:val="20"/>
              </w:rPr>
              <w:t>
8 (72778) 2-43-31</w:t>
            </w:r>
            <w:r>
              <w:br/>
            </w:r>
            <w:r>
              <w:rPr>
                <w:rFonts w:ascii="Times New Roman"/>
                <w:b w:val="false"/>
                <w:i w:val="false"/>
                <w:color w:val="000000"/>
                <w:sz w:val="20"/>
              </w:rPr>
              <w:t>
8 (72778) 2-43-32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бойынша ХҚО» РМК филиалы</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бойынша ХҚО» РМК филиалы</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қаласы, Сәтпаев даңғылы, 23 үй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21-34-67</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бөлім</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Сәтпаев даңғылы, 23 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21-29-42</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қалалық бөлім</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Баймұқанов көшесі, 16 а 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35-75-05</w:t>
            </w:r>
            <w:r>
              <w:br/>
            </w:r>
            <w:r>
              <w:rPr>
                <w:rFonts w:ascii="Times New Roman"/>
                <w:b w:val="false"/>
                <w:i w:val="false"/>
                <w:color w:val="000000"/>
                <w:sz w:val="20"/>
              </w:rPr>
              <w:t>
8 (7122) 35-75-30</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қалалық бөлім</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Балықшы ауылы, Байжігітов көшесі, 80 а 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24-34-90</w:t>
            </w:r>
            <w:r>
              <w:br/>
            </w:r>
            <w:r>
              <w:rPr>
                <w:rFonts w:ascii="Times New Roman"/>
                <w:b w:val="false"/>
                <w:i w:val="false"/>
                <w:color w:val="000000"/>
                <w:sz w:val="20"/>
              </w:rPr>
              <w:t>
8 (7122) 24-37-89</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Индер аудандық бөлімі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облысы, Индер ауданы, Индербор кенті, Меңдіғалиев көшесі, 30 үй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(71234) 2-12-96</w:t>
            </w:r>
            <w:r>
              <w:br/>
            </w:r>
            <w:r>
              <w:rPr>
                <w:rFonts w:ascii="Times New Roman"/>
                <w:b w:val="false"/>
                <w:i w:val="false"/>
                <w:color w:val="000000"/>
                <w:sz w:val="20"/>
              </w:rPr>
              <w:t>
8 (71234) 2-18-38</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Махамбет аудандық бөлімі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Махамбет ауданы, Абай көшесі, 10 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(71236) 2-24-96</w:t>
            </w:r>
            <w:r>
              <w:br/>
            </w:r>
            <w:r>
              <w:rPr>
                <w:rFonts w:ascii="Times New Roman"/>
                <w:b w:val="false"/>
                <w:i w:val="false"/>
                <w:color w:val="000000"/>
                <w:sz w:val="20"/>
              </w:rPr>
              <w:t>
8 (71236) 2-15-25</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аудандық бөлімі</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Қызылқоға ауданы, Миялы ауылы, Абай көшесі, 1 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(71238) 2-20-46</w:t>
            </w:r>
            <w:r>
              <w:br/>
            </w:r>
            <w:r>
              <w:rPr>
                <w:rFonts w:ascii="Times New Roman"/>
                <w:b w:val="false"/>
                <w:i w:val="false"/>
                <w:color w:val="000000"/>
                <w:sz w:val="20"/>
              </w:rPr>
              <w:t>
8 (71238) 2-20-27</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аудандық бөлімі</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Жылыой ауданы, Құлсары қаласы, Бейбітшілік көшесі, 8</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(71237) 5-03-54</w:t>
            </w:r>
            <w:r>
              <w:br/>
            </w:r>
            <w:r>
              <w:rPr>
                <w:rFonts w:ascii="Times New Roman"/>
                <w:b w:val="false"/>
                <w:i w:val="false"/>
                <w:color w:val="000000"/>
                <w:sz w:val="20"/>
              </w:rPr>
              <w:t>
8 (71237) 5-01-28</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аудандық бөлімі</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Құрманғазы ауданы, Ганюшкино ауылы, Есболаев көшесі, 66 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(71233) 2-05-13</w:t>
            </w:r>
            <w:r>
              <w:br/>
            </w:r>
            <w:r>
              <w:rPr>
                <w:rFonts w:ascii="Times New Roman"/>
                <w:b w:val="false"/>
                <w:i w:val="false"/>
                <w:color w:val="000000"/>
                <w:sz w:val="20"/>
              </w:rPr>
              <w:t>
8 (71233) 2-07-14</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аудандық бөлімі</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Мақат ауылы, Центральный көшесі, 2</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(71239) 3-22-97</w:t>
            </w:r>
            <w:r>
              <w:br/>
            </w:r>
            <w:r>
              <w:rPr>
                <w:rFonts w:ascii="Times New Roman"/>
                <w:b w:val="false"/>
                <w:i w:val="false"/>
                <w:color w:val="000000"/>
                <w:sz w:val="20"/>
              </w:rPr>
              <w:t>
8 (71239) 3-22-96</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аудандық бөлімі</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Исатай ауданы, Аққыстау ауылы, Егеменді Қазақстан көшесі, 9 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(71231) 2-16-70</w:t>
            </w:r>
            <w:r>
              <w:br/>
            </w:r>
            <w:r>
              <w:rPr>
                <w:rFonts w:ascii="Times New Roman"/>
                <w:b w:val="false"/>
                <w:i w:val="false"/>
                <w:color w:val="000000"/>
                <w:sz w:val="20"/>
              </w:rPr>
              <w:t>
8 (71231) 2-16-69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ХҚО» РМК филиалы</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ХҚО» РМК филиалы</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Белинский көшесі, 37 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78-42-36</w:t>
            </w:r>
            <w:r>
              <w:br/>
            </w:r>
            <w:r>
              <w:rPr>
                <w:rFonts w:ascii="Times New Roman"/>
                <w:b w:val="false"/>
                <w:i w:val="false"/>
                <w:color w:val="000000"/>
                <w:sz w:val="20"/>
              </w:rPr>
              <w:t>
8 (7232) 28-94-67</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Шығыс Қазақстан қалалық бөлімі</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Сәтпаев даңғылы, 20/1</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60-39-22</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Шығыс Қазақстан қалалық бөлімі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Қазақстан көшесі, 99/1</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57-83-88</w:t>
            </w:r>
            <w:r>
              <w:br/>
            </w:r>
            <w:r>
              <w:rPr>
                <w:rFonts w:ascii="Times New Roman"/>
                <w:b w:val="false"/>
                <w:i w:val="false"/>
                <w:color w:val="000000"/>
                <w:sz w:val="20"/>
              </w:rPr>
              <w:t>
8 (7232) 22-81-37</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аудандық бөлімі</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Глубокое ауданы, Глубокое ауылы, Попович көшесі, 22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2-23-35</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аудандық бөлімі</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 Зайсан қаласы, Жангелдин көшесі, 52 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2-67-81</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аудандық бөлімі</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Зырян ауданы, Зырян қаласы, Стаханов көшесі, 39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6-02-39</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Қатон–Қарағай аудандық бөлімі</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Қатон-Қарағай ауданы, Үлкен Нарын ауылы, Абылайхан көшесі, 96</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2-23-60</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аудандық бөлімі</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 Күршім ауылы, Б.Момышұлы көшесі, 77</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 2-13-10</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аудандық бөлімі</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Семей көшесі, 12 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4-62-62</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аудандық бөлімі</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 Ақсаут ауылы, Абылайхан көшесі, 23</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2-24-96</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аудандық бөлімі</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 Молодежный кенті, 9 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2-78-96</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аудандық бөлімі</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 Шемонаиха қаласы, 3 шағын ауданы, 12</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3-41-00</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Семей қалалық бөлімі</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408 квартал, 21</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33-57-97</w:t>
            </w:r>
            <w:r>
              <w:br/>
            </w:r>
            <w:r>
              <w:rPr>
                <w:rFonts w:ascii="Times New Roman"/>
                <w:b w:val="false"/>
                <w:i w:val="false"/>
                <w:color w:val="000000"/>
                <w:sz w:val="20"/>
              </w:rPr>
              <w:t>
8 (7222) 33-55-93</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Семей қалалық бөлімі</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Найманбаев көшесі, 161А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52-69-29</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бөлімі</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Абай ауданы, Қарауыл ауылы, Құнанбаев көшесі, 12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2-22-64</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аудандық бөлімі</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Аягөз ауданы, Аягөз қаласы, Дүйсенов көшесі, 84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5-24-32</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аудандық бөлімі</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Бесқарағай ауданы, Бесқарағай ауылы, Пушкин көшесі, 2 А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(72236) 9-06-30</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аудандық бөлімі</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 Бородулиха ауылы, Жастар көшесі,25</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2-20-48</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аудандық бөлімі</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 Қалбатау ауылы, Достық көшесі, 98</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6-54-00</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аудандық бөлімі</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Курчатов ауданы, Курчатов қаласы, Абай көшесі, 12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(72251) 2-21-66</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аудандық бөлімі</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 Көкпекті ауылы, Шериаздан көшесі, 38</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 2-21-71</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аудандық бөлімі</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 Үржар ауылы, Абылайхан көшесі, 116</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2-19-85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бойынша ХҚО» РМК филиалы</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бойынша ХҚО» РМК филиалы</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Тараз қаласы, Абай даңғылы, 232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56-90-01</w:t>
            </w:r>
            <w:r>
              <w:br/>
            </w:r>
            <w:r>
              <w:rPr>
                <w:rFonts w:ascii="Times New Roman"/>
                <w:b w:val="false"/>
                <w:i w:val="false"/>
                <w:color w:val="000000"/>
                <w:sz w:val="20"/>
              </w:rPr>
              <w:t>
8 (7262) 46-00-28</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қалалық бөлімі</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Қ.Қойгелді көшесі, № 158 «а»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43-84-21</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бөлімі</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Сәтпаев көшесі, 1 «б»</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56-90-27</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бөлімі</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Талас шағын ауданы, 2</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(72622) 6-17-78</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бөлімі</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Абай даңғылы, 232</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56-90-04</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аудандық бөлімі</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Сарыкемер ауылы, Медеуов көшесі, 33</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(72637) 2-28-04</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бөлімі</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ауылы, Абай көшесі, 127</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2-11-99</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аудандық бөлімі</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Б.Момышұлы ауылы, Сауранбекұлы көшесі, 49</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(72635) 5-02-46</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аудандық бөлімі</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ауылы, Домалақ ана көшесі, 215</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(72636) 2-13-52</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аудандық бөлімі</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ауылы, Исмайылов көшесі, 232</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(72632) 4-42-54</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аудандық бөлімі</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ауылы, Рысқұлбеков көшесі, 215</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(72642) 2-47-93</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аудандық бөлімі</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Жаңатас қаласы, Жібек жолы көшесі, 1</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(72634) 6-33-00</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аудандық бөлімі</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қаласы, Молдағұлова көшесі, 1</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(72644) 6-33-93</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Т.Рысқұлов ауданының бөлімі</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 ауылы, Жібек жолы көшесі, 71</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(72631) 2-18-10</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аудандық бөлімі</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қаласы, Автобаза көшесі, 1</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(72643) 2-17-97</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Гродеков ауылының бөлімі</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Гордеков ауылы, Мир көшесі, 18</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3-16-76</w:t>
            </w:r>
            <w:r>
              <w:br/>
            </w:r>
            <w:r>
              <w:rPr>
                <w:rFonts w:ascii="Times New Roman"/>
                <w:b w:val="false"/>
                <w:i w:val="false"/>
                <w:color w:val="000000"/>
                <w:sz w:val="20"/>
              </w:rPr>
              <w:t>
8 (7262) 51-23-24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бойынша ХҚО» РМК филиалы</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бойынша ХҚО» РМК филиалы</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Орал қ, Жамбыл көшесі, 81/2</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23-68-81</w:t>
            </w:r>
            <w:r>
              <w:br/>
            </w:r>
            <w:r>
              <w:rPr>
                <w:rFonts w:ascii="Times New Roman"/>
                <w:b w:val="false"/>
                <w:i w:val="false"/>
                <w:color w:val="000000"/>
                <w:sz w:val="20"/>
              </w:rPr>
              <w:t>
8 (7112) 28-25-27</w:t>
            </w:r>
            <w:r>
              <w:br/>
            </w:r>
            <w:r>
              <w:rPr>
                <w:rFonts w:ascii="Times New Roman"/>
                <w:b w:val="false"/>
                <w:i w:val="false"/>
                <w:color w:val="000000"/>
                <w:sz w:val="20"/>
              </w:rPr>
              <w:t>
8 (7112) 28-29-14</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бойынша бөлім</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Ақжайық ауданы, Чапаев ауылы, Ақжайық қиылысы, 2</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8-711-36-92-580</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Бөкейорда ауданы бойынша бөлім</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Бөкейорда көшесі, Сайхын ауылы, Берғалиев көшесі, 1</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8-711-40-21-8478-711-40-21-835</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Бөрлі ауданы бойынша бөлім</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Бөрлі ауданы, Ақсай қаласы, Железноджорожный көшесі, 121 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8-711-33- 35-5508-711-33-36-778</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Жаңғала ауданы бойынша бөлім</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БҚО, Жаңғала ауданы, Халықтар достығы көшесі, 63 А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8-711-41-22-4038-711-41-22-404</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ауданы бойынша бөлім</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Жәнібек ауданы, Жәнібек ауылы, Иманов көшесі, 79</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8-711-35-22-425</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 бойынша бөлім</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Зеленов ауданы, Переметное ауылы, Гагарин көшесі, 69Б</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8-711-30-23-6148-711-30-23-616</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ауданы бойынша бөлім</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Казталов ауданы, Казталов ауылы, Лұқманов көшесі, 22А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8-711-44-32-2048-711-44-32-205</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 бойынша бөлім</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Қаратөбе ауданы, Қаратөбе ауылы, Ғ.Құрманғалиев көшесі, 23/1</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8-711-45-31-8008-711-45-31-463</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 бойынша бөлім</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Сырым ауданы, Жымпиты ауылы, Қазақстан көшесі,11/2</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8-711-34-31-4468-711-34-31-447</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 бойынша бөлім</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Тасқала ауданы, Тасқала ауылы, Вокзальная көшесі, 6</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8-711-39-22-3988-711-39-21-979</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бойынша бөлім</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БҚО,Теректі ауданы, Федоров ауылы, Юбилейный көшесі, 24</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8-711-32-23-3788-711-32-23-379</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 бойынша бөлім</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Шыңғырлау ауданы, Шыңғырлау ауылы, Тайманов көшесі, 95</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8-711-37-33-3118-711-37-34-420</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ауданы бойынша бөлім</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Казталов ауданы, Жалпақтал ауылы, С.Датұлы көшесі, 23</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8-711-38-21-0448-711-38-21-045</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Дарьинск ауылдық округі бойынша бөлім</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Зеленов ауданы, Дарьинск ауылы, Балдырған көшесі, 27/1</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8-711-31-24-0808-711-31-24-082</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Тайпақ ауылдық округі бойынша бөлім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Ақжайық ауданы, Тайпақ ауылы, Шемякин көшесі, 13</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8-711-42-21-884</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ауданының Ақжайық ауылдық округі бойынша бөлімі</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Теректі ауданы, Ақжайық ауылы, Ақжайық көшесі, 5</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8-711-43-91-316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ХҚО» РМК филиалы</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ХҚО» РМК филиалы</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Чкалов көшесі, 7</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41-63-10</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қалалық бөлім</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Ержанов көшесі, 47/3</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33-13-10</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қалалық бөлім</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Чкалов көшесі, 7</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41-03-92</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қалалық бөлім</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Мұқанов көшесі, 5</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77-26-57</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қалалық бөлім</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Архитектурная көшесі, 8</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45-71-01</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қалалық бөлім</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21-ші шағын аудан, 6/7 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32-92-51</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Серов көшесі, 73</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93-16-94</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бойынша № 1 бөлім</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Блюхер көшесі, 23</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44-67-45</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бойынша № 2 бөлім</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даңғылы, 128</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99-79-96</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Абай аудандық бөлімі</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Абай көшесі, 54</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4-77-07</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Абай аудандық бөлімі</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Топар ауылы, Қазыбек би көшесі, 3</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(72153) 3-04-46</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Саран қаласының бөлімі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 Жамбыл көшесі, 85</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4-25-26</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Шахтинск қалалық бөлімі</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А.Құнанбаев даңғылы, 65В</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5-21-25</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Шахтинск қалалық бөлімі</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Шахан ауылы, 10/16 квартал, 16 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3-20-99</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Осакаров аудандық бөлімі</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Осакаров кенті, Пристационная көшесі, 12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(72149) 4-32-62</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Осакаров аудандық бөлімі</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Оскаров ауданы, Молодежный кенті, Абай көшесі, 13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(72148) 2-22-46</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қаласының бөлімі</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 Сәтпаев көшесі, 111</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(71063) 4-03-47</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қаласының бөлімі</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Бөкейхан көшесі, 20а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(71036) 6-83-37</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аудандық бөлімі</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Ақсу-Аюлы ауылы, Жапақов көшесі, 23/1. Ағадыр кенті, Тәуелсіз Қазақстан көшесі, 4</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2-21-88</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қаласының бөлімі</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Б.Момышұлы көшесі, 9</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(7102) 73-81-09</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Жаңаарқа аудандық бөлімі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Жаңаарқа ауданы, Атасу кенті, А.Оспанов көшесі, 40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2-69-09</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қаласының бөлімі</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Ленин көшесі, 18</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(71032) 2-70-21</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Приозерск қаласының бөлімі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кенті, Балқаш көшесі, 7</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8(71039)5-27-37</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Бұқар жырау аудандық бөлімі</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 ауданы, Ботақара кенті, Абылай хан көшесі, 37</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(72154) 2-23-73</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Бұқар жырау аудандық бөлімі</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 ауданы, Мир көшесі, 24</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(72138) 3-15-62</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Ақтоғай аудандық бөлімі</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Ақтоғай кенті, Бөкейхан көшесі, 10</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(71037) 2-11-05</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Ақтоғай аудандық бөлімі</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Сарышаған кенті, Абай көшесі, 12</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8(71038)22-3-39</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аудандық бөлімі</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Киевка кенті, Сүлейменовтар көшесі, 2</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8(721-44)2-11-11</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аудандық бөлімі</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 Ұлытау кенті, Амангелді көшесі, 29а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2-13-06</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аудандық бөлімі</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қаласы, Әубәкіров көшесі, 21</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(72146) 3-17-03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бойынша ХҚО» РМК филиалы</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бойынша ХҚО» РМК филиалы</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Қостанай қаласы, Таран көшесі, 114</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53-44-84</w:t>
            </w:r>
            <w:r>
              <w:br/>
            </w:r>
            <w:r>
              <w:rPr>
                <w:rFonts w:ascii="Times New Roman"/>
                <w:b w:val="false"/>
                <w:i w:val="false"/>
                <w:color w:val="000000"/>
                <w:sz w:val="20"/>
              </w:rPr>
              <w:t>
8 (7142) 53-25-56</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қалалық бөлімі</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Қостанай қаласы, Гашек көшесі, 14</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26-45-51</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бөлімі</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Силантьевка ауылы, Ленин көшесі, 51</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(71445) 21-5-28</w:t>
            </w:r>
            <w:r>
              <w:br/>
            </w:r>
            <w:r>
              <w:rPr>
                <w:rFonts w:ascii="Times New Roman"/>
                <w:b w:val="false"/>
                <w:i w:val="false"/>
                <w:color w:val="000000"/>
                <w:sz w:val="20"/>
              </w:rPr>
              <w:t>
8 (71445) 21-5-29</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бөлімі</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Амангелді ауданы, Майлин көшесі, 27/7</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(71440) 21-2-55</w:t>
            </w:r>
            <w:r>
              <w:br/>
            </w:r>
            <w:r>
              <w:rPr>
                <w:rFonts w:ascii="Times New Roman"/>
                <w:b w:val="false"/>
                <w:i w:val="false"/>
                <w:color w:val="000000"/>
                <w:sz w:val="20"/>
              </w:rPr>
              <w:t>
8 (71440) 21-2-69</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бөлімі</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Арқалық қаласы, Абай көшесі, 62</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(71430) 75-6-87</w:t>
            </w:r>
            <w:r>
              <w:br/>
            </w:r>
            <w:r>
              <w:rPr>
                <w:rFonts w:ascii="Times New Roman"/>
                <w:b w:val="false"/>
                <w:i w:val="false"/>
                <w:color w:val="000000"/>
                <w:sz w:val="20"/>
              </w:rPr>
              <w:t>
8 (71430) 75-6-86</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бөлімі</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Әулиекөл ауылы, Ленин көшесі, 32</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(71453) 21-8-31</w:t>
            </w:r>
            <w:r>
              <w:br/>
            </w:r>
            <w:r>
              <w:rPr>
                <w:rFonts w:ascii="Times New Roman"/>
                <w:b w:val="false"/>
                <w:i w:val="false"/>
                <w:color w:val="000000"/>
                <w:sz w:val="20"/>
              </w:rPr>
              <w:t>
8 (71453) 21-9-02</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бөлімі</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Денисовка ауылы, Советская көшесі, 13</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(71434) 22-0-30</w:t>
            </w:r>
            <w:r>
              <w:br/>
            </w:r>
            <w:r>
              <w:rPr>
                <w:rFonts w:ascii="Times New Roman"/>
                <w:b w:val="false"/>
                <w:i w:val="false"/>
                <w:color w:val="000000"/>
                <w:sz w:val="20"/>
              </w:rPr>
              <w:t>
8 (71434) 92-7-16</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Жангелді бөлімі</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Жангелді ауданы, Торғай селосы, 8 наурыз көшесі, 37</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(71439) 22-0-05</w:t>
            </w:r>
            <w:r>
              <w:br/>
            </w:r>
            <w:r>
              <w:rPr>
                <w:rFonts w:ascii="Times New Roman"/>
                <w:b w:val="false"/>
                <w:i w:val="false"/>
                <w:color w:val="000000"/>
                <w:sz w:val="20"/>
              </w:rPr>
              <w:t>
8 (71439) 21-5-85</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бөлімі</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Жітіқара қаласы, Ленин көшесі, 108</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(71435) 28-2-83</w:t>
            </w:r>
            <w:r>
              <w:br/>
            </w:r>
            <w:r>
              <w:rPr>
                <w:rFonts w:ascii="Times New Roman"/>
                <w:b w:val="false"/>
                <w:i w:val="false"/>
                <w:color w:val="000000"/>
                <w:sz w:val="20"/>
              </w:rPr>
              <w:t>
8 (71435) 28-2-00</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бөлімі</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Қамысты ауданы, Қамысты ауылы, Ержанов көшесі, 66</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(71437) 22-2-76</w:t>
            </w:r>
            <w:r>
              <w:br/>
            </w:r>
            <w:r>
              <w:rPr>
                <w:rFonts w:ascii="Times New Roman"/>
                <w:b w:val="false"/>
                <w:i w:val="false"/>
                <w:color w:val="000000"/>
                <w:sz w:val="20"/>
              </w:rPr>
              <w:t>
8 (71437) 22-2-75</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бөлімі</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Қарабалық ауданы, Қарабалық кенті, Космонавттар көшесі, 16</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(71441) 32-9-61</w:t>
            </w:r>
            <w:r>
              <w:br/>
            </w:r>
            <w:r>
              <w:rPr>
                <w:rFonts w:ascii="Times New Roman"/>
                <w:b w:val="false"/>
                <w:i w:val="false"/>
                <w:color w:val="000000"/>
                <w:sz w:val="20"/>
              </w:rPr>
              <w:t>
8 (71441) 32-5-02</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бөлімі</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Қарасу ауданы, Қарасу ауылы, Комсомол көшесі, 24 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 22-1-47</w:t>
            </w:r>
            <w:r>
              <w:br/>
            </w:r>
            <w:r>
              <w:rPr>
                <w:rFonts w:ascii="Times New Roman"/>
                <w:b w:val="false"/>
                <w:i w:val="false"/>
                <w:color w:val="000000"/>
                <w:sz w:val="20"/>
              </w:rPr>
              <w:t>
8 (71452) 21-9-69</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 бөлімі</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Лисаков қаласы, № 4 шағын аудан, 25 үй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(71433) 32-0-90</w:t>
            </w:r>
            <w:r>
              <w:br/>
            </w:r>
            <w:r>
              <w:rPr>
                <w:rFonts w:ascii="Times New Roman"/>
                <w:b w:val="false"/>
                <w:i w:val="false"/>
                <w:color w:val="000000"/>
                <w:sz w:val="20"/>
              </w:rPr>
              <w:t>
8 (71433) 35-3-89</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бөлімі</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Меңдіқара ауданы, Боровской ауылы, Королев көшесі, 4А 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(714-43) 22-4-60</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бөлімі</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Наурызым ауданы, Қарамеңді ауылы, Шақшақ Жәнібек көшесі, 5 үй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(714-54) 21-0-53</w:t>
            </w:r>
            <w:r>
              <w:br/>
            </w:r>
            <w:r>
              <w:rPr>
                <w:rFonts w:ascii="Times New Roman"/>
                <w:b w:val="false"/>
                <w:i w:val="false"/>
                <w:color w:val="000000"/>
                <w:sz w:val="20"/>
              </w:rPr>
              <w:t>
8 (714-54) 21-0-15</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Рудный бөлімі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Рудный қаласы, Космонавтар көшесі, 12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49-8-02</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Рудный бөлімі</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Рудный қаласы, Корчагин көшесі, 76 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90-0-38</w:t>
            </w:r>
            <w:r>
              <w:br/>
            </w:r>
            <w:r>
              <w:rPr>
                <w:rFonts w:ascii="Times New Roman"/>
                <w:b w:val="false"/>
                <w:i w:val="false"/>
                <w:color w:val="000000"/>
                <w:sz w:val="20"/>
              </w:rPr>
              <w:t>
8 (71431) 98-9-47</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бөлімі</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Сарыкөл ауданы, Сарыкөл кенті, Ленин көшесі, 104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(71451) 21-3-21</w:t>
            </w:r>
            <w:r>
              <w:br/>
            </w:r>
            <w:r>
              <w:rPr>
                <w:rFonts w:ascii="Times New Roman"/>
                <w:b w:val="false"/>
                <w:i w:val="false"/>
                <w:color w:val="000000"/>
                <w:sz w:val="20"/>
              </w:rPr>
              <w:t>
8 (71451) 21-2-09</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бөлімі</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Таран ауданы, Таран ауылы, Калинин көшесі, 93</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(71436) 36-5-89</w:t>
            </w:r>
            <w:r>
              <w:br/>
            </w:r>
            <w:r>
              <w:rPr>
                <w:rFonts w:ascii="Times New Roman"/>
                <w:b w:val="false"/>
                <w:i w:val="false"/>
                <w:color w:val="000000"/>
                <w:sz w:val="20"/>
              </w:rPr>
              <w:t>
8 (71436) 37-4-52</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бөлімі</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Ұзынкөл ауданы, Ұзынкөл ауылы, Абай көшесі, 79</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(71444) 21-5-67</w:t>
            </w:r>
            <w:r>
              <w:br/>
            </w:r>
            <w:r>
              <w:rPr>
                <w:rFonts w:ascii="Times New Roman"/>
                <w:b w:val="false"/>
                <w:i w:val="false"/>
                <w:color w:val="000000"/>
                <w:sz w:val="20"/>
              </w:rPr>
              <w:t>
8 (71444) 21-1-62</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бөлімі</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Федров ауданы, Федоров ауылы, Красноармейская көшесі, 56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(71442) 22-5-18</w:t>
            </w:r>
            <w:r>
              <w:br/>
            </w:r>
            <w:r>
              <w:rPr>
                <w:rFonts w:ascii="Times New Roman"/>
                <w:b w:val="false"/>
                <w:i w:val="false"/>
                <w:color w:val="000000"/>
                <w:sz w:val="20"/>
              </w:rPr>
              <w:t>
8 (71442) 23-2-83</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ауданының бөлімі</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Қостанай ауданы, Затабол кенті,Калинин көшесі, 53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(71455) 24-3-15</w:t>
            </w:r>
            <w:r>
              <w:br/>
            </w:r>
            <w:r>
              <w:rPr>
                <w:rFonts w:ascii="Times New Roman"/>
                <w:b w:val="false"/>
                <w:i w:val="false"/>
                <w:color w:val="000000"/>
                <w:sz w:val="20"/>
              </w:rPr>
              <w:t>
8 (71455) 24-3-16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бойынша ХҚО» РМК филиалы</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бойынша ХҚО» РМК филиалы</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Қызылорда қаласы,  Ғ.Мұратбаев көшесі, 2Е</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23-07-16</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қалалық бөлім</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қаласы, Тасбөгет ауылы, Амангелді көшесі, н/ж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21-66-64</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қалалық бөлім</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Жанқожа батыр көшесі, 82</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25-60-57</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қалалық бөлім</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Шұғыла шағын ауданы, 45</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24-86-11</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қалалық бөлім</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Ақмешіт шағын ауданы, 1б</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22-48-27</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Байқоңыр қалалық бөлімі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Байқоңыр қаласы, Максимов көшесі, № 17а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(3362) 27-54-81</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аудандық бөлімі</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Арал қаласы, Қарасақал көшесі, н/ж</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(72433) 25-0-02</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аудандық бөлімі</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Қазалы қаласы, Жанқожа батыр көшесі, н/ж</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(72438) 26-1-27</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аудандық бөлімі</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Жосалы кенті, Абай көшесі н/ж</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(72437) 2-11-62</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аудандық бөлімі</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Жалғаш кенті, Желтоқсан көшесі, н/ж</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(72431) 32-3-03</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аудандық бөлімі</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Тереңөзек кенті, Амангелді көшесі, № 55 «а»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(72436) 2-29-00</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аудандық бөлімі</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Шиелі кенті, Рысқұлов көшесі, н/ж</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 4-15-59</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Жаңақорған аудандық бөлімі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Жаңақорған кенті, Сығанақ көшесі, н/ж</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 21-4-51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бойынша ХҚО» РМК филиалы</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бойынша ХҚО» РМК филиалы</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15 шағын ауданы, 67 б ғимарат</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42-23-11</w:t>
            </w:r>
            <w:r>
              <w:br/>
            </w:r>
            <w:r>
              <w:rPr>
                <w:rFonts w:ascii="Times New Roman"/>
                <w:b w:val="false"/>
                <w:i w:val="false"/>
                <w:color w:val="000000"/>
                <w:sz w:val="20"/>
              </w:rPr>
              <w:t>
8 (7292) 42-23-12</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Ақтау қалалық бөлімі</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15 шағын ауданы, 67 б ғимарат</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42-23-17</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Жаңаөзен қалалық бөлімі</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 Өркен шағын ауданы, Балалар шығармашылық үйінің ғимараты.</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(72934) 5-03-90</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Мұнайлы аудандық бөлімі</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ауданы, Маңғыстау ауылы, Қоғамдық ұйым ғимараты</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46-56-83</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Бейнеу аудандық бөлімі</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ауылы, Қостай көшесі, Жастар орталығы ғимараты</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2-55-35</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ауданының № 9 Боранқұл бөлімі</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Боранқұл селосы, 7 ауыл, Боранқұл мәдениет ММ ғимараты</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3-16-95</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Маңғыстау аудандық бөлімі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Шетпе ауылы, Центральный көшесі, № 15 Қазпошта ғимараты</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(72931) 22-0-79</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Қарақиян аудандық бөлімі</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Құрық ауылы, Уәлиханов көшесі, 15 үй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(72937) 22-2-10</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Түпқарағай аудандық бөлімі</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Форт-Шевченко қаласы, Маяулыз көшесі, 6-д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2-30-38</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Түпқарағай ауданының № 10 Ақшүкір бөлімі</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Ақшүкір ауылы, Үштерек көшесі, № 5 «Жайлау» ЖШС ғимараты</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8(72938)33-28-44</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Жетібай аудандық бөлімі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Жетібай кенті, Жаңақұрылыс көшесі, № 10 ғимарат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(72935) 26-9-33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бойынша ХҚО» РМК филиалы</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бойынша ХҚО» РМК филиалы</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Павлов көшесі, 48</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33-47-35</w:t>
            </w:r>
            <w:r>
              <w:br/>
            </w:r>
            <w:r>
              <w:rPr>
                <w:rFonts w:ascii="Times New Roman"/>
                <w:b w:val="false"/>
                <w:i w:val="false"/>
                <w:color w:val="000000"/>
                <w:sz w:val="20"/>
              </w:rPr>
              <w:t>
8 (7182) 70-42-01</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қалалық бөлімі</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Кутузов көшесі, 204</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34-59-04</w:t>
            </w:r>
            <w:r>
              <w:br/>
            </w:r>
            <w:r>
              <w:rPr>
                <w:rFonts w:ascii="Times New Roman"/>
                <w:b w:val="false"/>
                <w:i w:val="false"/>
                <w:color w:val="000000"/>
                <w:sz w:val="20"/>
              </w:rPr>
              <w:t>
8 (8182) 34-59-05</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Павлодар қалалық бөлімі</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Исеналиева көшесі, 24</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32-04-67</w:t>
            </w:r>
            <w:r>
              <w:br/>
            </w:r>
            <w:r>
              <w:rPr>
                <w:rFonts w:ascii="Times New Roman"/>
                <w:b w:val="false"/>
                <w:i w:val="false"/>
                <w:color w:val="000000"/>
                <w:sz w:val="20"/>
              </w:rPr>
              <w:t>
8 (7182) 70-42-09</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аудандық бөлімі</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Толстой көшесі, 10</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62-92-29</w:t>
            </w:r>
            <w:r>
              <w:br/>
            </w:r>
            <w:r>
              <w:rPr>
                <w:rFonts w:ascii="Times New Roman"/>
                <w:b w:val="false"/>
                <w:i w:val="false"/>
                <w:color w:val="000000"/>
                <w:sz w:val="20"/>
              </w:rPr>
              <w:t>
8 (7182) 32-26-83</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Екібастұз аудандық бөлімі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Мәшһүр – Жүсіп көшесі, 92/2</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(7187) 77-66-93</w:t>
            </w:r>
            <w:r>
              <w:br/>
            </w:r>
            <w:r>
              <w:rPr>
                <w:rFonts w:ascii="Times New Roman"/>
                <w:b w:val="false"/>
                <w:i w:val="false"/>
                <w:color w:val="000000"/>
                <w:sz w:val="20"/>
              </w:rPr>
              <w:t>
8 (7182) 70-42-27</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аудандық бөлімі</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Ленин көшесі, 10</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 76-90-60</w:t>
            </w:r>
            <w:r>
              <w:br/>
            </w:r>
            <w:r>
              <w:rPr>
                <w:rFonts w:ascii="Times New Roman"/>
                <w:b w:val="false"/>
                <w:i w:val="false"/>
                <w:color w:val="000000"/>
                <w:sz w:val="20"/>
              </w:rPr>
              <w:t>
8 (7183) 76-91-77</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бөлімі</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Абай көшесі, 72</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(71841) 2-21-66</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аудандық бөлімі</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ауылы, Сәтпаев көшесі, 49</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9-23-65</w:t>
            </w:r>
            <w:r>
              <w:br/>
            </w:r>
            <w:r>
              <w:rPr>
                <w:rFonts w:ascii="Times New Roman"/>
                <w:b w:val="false"/>
                <w:i w:val="false"/>
                <w:color w:val="000000"/>
                <w:sz w:val="20"/>
              </w:rPr>
              <w:t>
8 (71840) 9-23-61</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аудандық бөлімі</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ауылы, Торайғыров көшесі, 58</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(71831) 2-25-86</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аудандық бөлімі</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ауылы, В.Чайко көшесі, 45</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(71836) 2-34-43</w:t>
            </w:r>
            <w:r>
              <w:br/>
            </w:r>
            <w:r>
              <w:rPr>
                <w:rFonts w:ascii="Times New Roman"/>
                <w:b w:val="false"/>
                <w:i w:val="false"/>
                <w:color w:val="000000"/>
                <w:sz w:val="20"/>
              </w:rPr>
              <w:t>
8 (71836) 2-33-37</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аудандық бөлімі</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 ауылы, Тургенев көшесі, 85</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(71833) 2-24-79</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аудандық бөлімі</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Аққу ауылы, Тәшімов көшесі, 114</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(71839) 2-11-07</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аудандық бөлімі</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ауылы, Иса Байзақов көшесі, 14</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(71832) 22-91-12</w:t>
            </w:r>
            <w:r>
              <w:br/>
            </w:r>
            <w:r>
              <w:rPr>
                <w:rFonts w:ascii="Times New Roman"/>
                <w:b w:val="false"/>
                <w:i w:val="false"/>
                <w:color w:val="000000"/>
                <w:sz w:val="20"/>
              </w:rPr>
              <w:t>
8 (71832) 22-91-11</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аудандық бөлімі</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Майск ауылы, Сейфуллин көшесі, 13</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(71838) 9-21-44</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аудандық бөлімі</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Успенка ауылы, Тәуелсіздіктің 10 жылдығы көшесі</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(71834) 9-18-40</w:t>
            </w:r>
            <w:r>
              <w:br/>
            </w:r>
            <w:r>
              <w:rPr>
                <w:rFonts w:ascii="Times New Roman"/>
                <w:b w:val="false"/>
                <w:i w:val="false"/>
                <w:color w:val="000000"/>
                <w:sz w:val="20"/>
              </w:rPr>
              <w:t>
8 (71834) 9-12-51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ХҚО» РМК филиалы</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ХҚО» РМК филиалы</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көшесі, 157</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33-12-57</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бөлімі</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Конституциясы көшесі, 72</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33-02-26</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 бойынша бөлім</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Д.Сыздықов көшесі, 4</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 2-01-84</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 бойынша бөлім</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Жеңіс көшесі, 67</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 2-21-08</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 бойынша бөлім</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көшесі, 11</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2-25-86</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бойынша бөлім</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 көшесі, 6</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(71543) 2-20-03</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бойынша бөлім</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Горький қиылысы көшесі, 10 Г</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(71544) 2-29-16</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Ғ.Мүсірепов атындағы ауданы бойынша бөлім</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 көшесі, 7</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2-22-19</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 бойынша бөлім</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Институт көшесі, 1 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(71538) 2-17-46</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М.Жұмабаев ауданы бойынша бөлім</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Юбилейный көшесі, 62</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2-03-76</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 бойынша бөлім</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С.Мұқанов көшесі, 11</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(71541) 2-27-48</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ауданы бойынша бөлім</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Конституциясы көшесі, 208</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 2-36-03</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Тимирязов ауданы бойынша бөлім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көшесі, 17</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(71537) 2-03-02</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 бойынша бөлім</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көшесі, 80</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(71542) 2-28-11</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 бойынша бөлім</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Желтоқсан көшесі, 31</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 2-73-90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бойынша ХҚО» РМК филиалы</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бойынша ХҚО» РМК филиалы</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Шымкент қаласы, Мәделі Қожа көшесі, н/ж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8 (7252) 21-09-00</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 1 қалалық бөлімі</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н/ж</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8 (7252) 99-72-76</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 2 қалалық бөлімі</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н/ж</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99-72-31</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 3 қалалық бөлімі</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Оспанов көшесі,61</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30-01-35</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 4 қалалық бөлімі</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Шымкент қаласы, Сайрам көшесі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52-50-84</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 5 қалалық бөлімі</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Республика көшесі, 15</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56-52-84</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аудандық бөлімі</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Ергөбек көшесі, н/ж</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(72540) 2-31-18</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аудандық бөлімі</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Шаян ауылы, Мыңбұлақ көшесі н/ж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21-443</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аудандық бөлімі</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Абылайхан даңғылы,, № 10</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(72536) 36-456</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аудандық бөлімі</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ауылы, Қонаев көшесі, н/ж</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22-757</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аудандық бөлімі</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Жетісай қаласы, Жәйшібеков көшесі, н/ж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61-343</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аудандық бөлімі</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Шәуілдір ауылы, Жібек жолы даңғылы, н/ж</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22-616</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аудандық бөлімі</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Темірлан ауылы, Қажымұқан көшесі, н/ж</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22-670</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Түркістан аудандық бөлімі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Тілеулі мыңбасы көшесі, н/ж</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(72533) 41-679</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аудандық бөлімі</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Леңгір қаласы, Төле би көшесі, н/ж</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61-90-56</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Түлкібас аудандық бөлімі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ауылы, Т.Рысқұлов көшесі, 189</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52-709</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аудандық бөлімі</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Ақсукент ауылы, Қыстаубаев көшесі, н/ж</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 77-079</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аудандық бөлімі</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Шолаққорған ауылы, Қожанов көшесі, н/ж</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43-329</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аудандық бөлімі</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ауылы, Шораулы көшесі, н/ж</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27-020</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ауылдық бөлімі</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ауылы, Жылқышиев көшесі, н/ж</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(72532) 31-629</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Шортанды аудандық бөлімі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қаласы, Шардара тұйығы, н/ж</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(72535) 21-583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ХҚО» РМК филиалы</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ХҚО» РМК филиалы</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Жандосов көшесі, 51</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247-16-28</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ауданының бөлімі</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Жандосов көшесі, 51</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247-16-27</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ауданының бөлімі</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Бөгенбай батыр көшесі, 221</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378-09-09</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 ауданының бөлімі</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Шаңырақ ықшам ауданы-2, Жанқожа батыр көшесі, 24</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395-36-10</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ауданының бөлімі</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Алмагүл шағын ауданы, 9а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396-37-00</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Жетісу ауданының бөлімі</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көшесі, 155</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330-72-43</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 ауданының бөлімі</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Макаров көшесі, 44</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239-65-52</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Түрксіб ауданының бөлімі</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Рихард Зорге көшесі, 9</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234-09-74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бойынша ХҚО» РМК филиалы</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бойынша ХҚО» РМК филиалы</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даңғылы, 12/2</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57-07-74</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ауданы бойынша бөлімі</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Мирзоян көшесі, 25 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61-84-11</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бөлімі</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даңғылы, 12/2</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32-80-10</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бөлімі</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көшесі, 53</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21-10-27</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бөлімі</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Железнодорожный кенті, Ақтасты көшесі, 20</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94-71-80</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ауданы бойынша бөлім</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даңғылы, 43</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32-46-97</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«Тлендиев» бөлімі</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Бөгенбай даңғылы, 6а 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94-99-96</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бөлімі</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Есенберлин көшесі, 16/2 (Темірбанк» АҚ ғимаратында)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59-28-33</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 бөлімі</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Кемеңгерұлы көшесі, 6/1</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30-40-70</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«Кенесары» бөлімі</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көшесі, 12 үй «БТА-банк» АҚ ғимараты</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23-79-03</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«Жеңіс» бөлімі</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Жеңіс даңғылы, 34</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31-70-37</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бойынша бөлім</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Сауран көшесі, 7</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50-13-70</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бойынша бөлім</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батыр даңғылы, 5/1 вп.№ 1</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50-91-95</w:t>
            </w:r>
          </w:p>
        </w:tc>
      </w:tr>
    </w:tbl>
    <w:bookmarkStart w:name="z156" w:id="14"/>
    <w:p>
      <w:pPr>
        <w:spacing w:after="0"/>
        <w:ind w:left="0"/>
        <w:jc w:val="both"/>
      </w:pPr>
      <w:r>
        <w:rPr>
          <w:rFonts w:ascii="Times New Roman"/>
          <w:b w:val="false"/>
          <w:i w:val="false"/>
          <w:color w:val="000000"/>
          <w:sz w:val="28"/>
        </w:rPr>
        <w:t xml:space="preserve">
«Денсаулық сақтау саласындағы       </w:t>
      </w:r>
      <w:r>
        <w:br/>
      </w:r>
      <w:r>
        <w:rPr>
          <w:rFonts w:ascii="Times New Roman"/>
          <w:b w:val="false"/>
          <w:i w:val="false"/>
          <w:color w:val="000000"/>
          <w:sz w:val="28"/>
        </w:rPr>
        <w:t xml:space="preserve">
есiрткi құралдарының, психотроптық заттар </w:t>
      </w:r>
      <w:r>
        <w:br/>
      </w:r>
      <w:r>
        <w:rPr>
          <w:rFonts w:ascii="Times New Roman"/>
          <w:b w:val="false"/>
          <w:i w:val="false"/>
          <w:color w:val="000000"/>
          <w:sz w:val="28"/>
        </w:rPr>
        <w:t xml:space="preserve">
мен прекурсорлардың айналымына      </w:t>
      </w:r>
      <w:r>
        <w:br/>
      </w:r>
      <w:r>
        <w:rPr>
          <w:rFonts w:ascii="Times New Roman"/>
          <w:b w:val="false"/>
          <w:i w:val="false"/>
          <w:color w:val="000000"/>
          <w:sz w:val="28"/>
        </w:rPr>
        <w:t xml:space="preserve">
байланысты қызметке лицензия беру, қайта  </w:t>
      </w:r>
      <w:r>
        <w:br/>
      </w:r>
      <w:r>
        <w:rPr>
          <w:rFonts w:ascii="Times New Roman"/>
          <w:b w:val="false"/>
          <w:i w:val="false"/>
          <w:color w:val="000000"/>
          <w:sz w:val="28"/>
        </w:rPr>
        <w:t xml:space="preserve">
ресімдеу, лицензияның телнұсқаларын  </w:t>
      </w:r>
      <w:r>
        <w:br/>
      </w:r>
      <w:r>
        <w:rPr>
          <w:rFonts w:ascii="Times New Roman"/>
          <w:b w:val="false"/>
          <w:i w:val="false"/>
          <w:color w:val="000000"/>
          <w:sz w:val="28"/>
        </w:rPr>
        <w:t xml:space="preserve">
беру» мемлекеттік қызмет стандартына  </w:t>
      </w:r>
      <w:r>
        <w:br/>
      </w:r>
      <w:r>
        <w:rPr>
          <w:rFonts w:ascii="Times New Roman"/>
          <w:b w:val="false"/>
          <w:i w:val="false"/>
          <w:color w:val="000000"/>
          <w:sz w:val="28"/>
        </w:rPr>
        <w:t xml:space="preserve">
2-қосымша                </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9"/>
        <w:gridCol w:w="3172"/>
        <w:gridCol w:w="2344"/>
        <w:gridCol w:w="2344"/>
        <w:gridCol w:w="2069"/>
        <w:gridCol w:w="2070"/>
      </w:tblGrid>
      <w:tr>
        <w:trPr>
          <w:trHeight w:val="210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Департаменттің атауы</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Департаменттің орналасқан жері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Аттестаттау, аккредиттеу және лицензиялау бөлімінің телефон нөмірі</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Басшының телефон нөмірі</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Министрлігінің медициналық және фармацевтикалық қызметті бақылау Комитеті» ММ (бұдан әрі - Комитет)</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Министрліктер үйі, 5 кіреберіс</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уақыты 9-00-ден 18-30 дейін, түскі үзіліс 13-00-ден 14-30 дейін</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w:t>
            </w:r>
            <w:r>
              <w:br/>
            </w:r>
            <w:r>
              <w:rPr>
                <w:rFonts w:ascii="Times New Roman"/>
                <w:b w:val="false"/>
                <w:i w:val="false"/>
                <w:color w:val="000000"/>
                <w:sz w:val="20"/>
              </w:rPr>
              <w:t>
74-32-79</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w:t>
            </w:r>
            <w:r>
              <w:br/>
            </w:r>
            <w:r>
              <w:rPr>
                <w:rFonts w:ascii="Times New Roman"/>
                <w:b w:val="false"/>
                <w:i w:val="false"/>
                <w:color w:val="000000"/>
                <w:sz w:val="20"/>
              </w:rPr>
              <w:t>
74-32-79</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Ақмола облысы бойынша департаменті» ММ</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Әуелбеков көшесі, 98</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уақыты 9-00-ден 18-30 дейін, түскі үзіліс 13-00-ден 14-30 дейін</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w:t>
            </w:r>
            <w:r>
              <w:br/>
            </w:r>
            <w:r>
              <w:rPr>
                <w:rFonts w:ascii="Times New Roman"/>
                <w:b w:val="false"/>
                <w:i w:val="false"/>
                <w:color w:val="000000"/>
                <w:sz w:val="20"/>
              </w:rPr>
              <w:t>
25-14-43</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w:t>
            </w:r>
            <w:r>
              <w:br/>
            </w:r>
            <w:r>
              <w:rPr>
                <w:rFonts w:ascii="Times New Roman"/>
                <w:b w:val="false"/>
                <w:i w:val="false"/>
                <w:color w:val="000000"/>
                <w:sz w:val="20"/>
              </w:rPr>
              <w:t>
40-18-86 қабылдау бөлмесі</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Павлодар облысы бойынша департаменті» ММ</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Лермонтов көшесі, 59</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уақыты 9-00-ден 18-30 дейін, түскі үзіліс 13-00-ден 14-30 дейін</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w:t>
            </w:r>
            <w:r>
              <w:br/>
            </w:r>
            <w:r>
              <w:rPr>
                <w:rFonts w:ascii="Times New Roman"/>
                <w:b w:val="false"/>
                <w:i w:val="false"/>
                <w:color w:val="000000"/>
                <w:sz w:val="20"/>
              </w:rPr>
              <w:t>
55-02-86</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w:t>
            </w:r>
            <w:r>
              <w:br/>
            </w:r>
            <w:r>
              <w:rPr>
                <w:rFonts w:ascii="Times New Roman"/>
                <w:b w:val="false"/>
                <w:i w:val="false"/>
                <w:color w:val="000000"/>
                <w:sz w:val="20"/>
              </w:rPr>
              <w:t>
55-57-09 қабылдау бөлмесі</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шығыс Қазақстан облысы бойынша департаменті» ММ</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Тәуелсіздік даңғылы, 9/1</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уақыты 9-00-ден 18-30 дейін, түскі үзіліс 13-00-ден 14-30 дейін</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w:t>
            </w:r>
            <w:r>
              <w:br/>
            </w:r>
            <w:r>
              <w:rPr>
                <w:rFonts w:ascii="Times New Roman"/>
                <w:b w:val="false"/>
                <w:i w:val="false"/>
                <w:color w:val="000000"/>
                <w:sz w:val="20"/>
              </w:rPr>
              <w:t>
76-13-23</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w:t>
            </w:r>
            <w:r>
              <w:br/>
            </w:r>
            <w:r>
              <w:rPr>
                <w:rFonts w:ascii="Times New Roman"/>
                <w:b w:val="false"/>
                <w:i w:val="false"/>
                <w:color w:val="000000"/>
                <w:sz w:val="20"/>
              </w:rPr>
              <w:t>
76-54-44 қабылдау бөлмесі</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Батыс Қазақстан облысы бойынша департаменті» ММ</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Достық-Дружба даңғылы, 215</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уақыты 9-00-ден 18-30 дейін, түскі үзіліс  13-00-ден 14-30 дейін</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w:t>
            </w:r>
            <w:r>
              <w:br/>
            </w:r>
            <w:r>
              <w:rPr>
                <w:rFonts w:ascii="Times New Roman"/>
                <w:b w:val="false"/>
                <w:i w:val="false"/>
                <w:color w:val="000000"/>
                <w:sz w:val="20"/>
              </w:rPr>
              <w:t>
51-04-75</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w:t>
            </w:r>
            <w:r>
              <w:br/>
            </w:r>
            <w:r>
              <w:rPr>
                <w:rFonts w:ascii="Times New Roman"/>
                <w:b w:val="false"/>
                <w:i w:val="false"/>
                <w:color w:val="000000"/>
                <w:sz w:val="20"/>
              </w:rPr>
              <w:t>
51-21-11 қабылдау бөлмесі</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Алматы облысы бойынша департаменті» ММ</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Жансүгіров көшесі, 149.</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уақыты 9-00-ден 18-30 дейін, түскі үзіліс 13-00-ден 14-30 дейін</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w:t>
            </w:r>
            <w:r>
              <w:br/>
            </w:r>
            <w:r>
              <w:rPr>
                <w:rFonts w:ascii="Times New Roman"/>
                <w:b w:val="false"/>
                <w:i w:val="false"/>
                <w:color w:val="000000"/>
                <w:sz w:val="20"/>
              </w:rPr>
              <w:t>
24-43-59</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w:t>
            </w:r>
            <w:r>
              <w:br/>
            </w:r>
            <w:r>
              <w:rPr>
                <w:rFonts w:ascii="Times New Roman"/>
                <w:b w:val="false"/>
                <w:i w:val="false"/>
                <w:color w:val="000000"/>
                <w:sz w:val="20"/>
              </w:rPr>
              <w:t>
21-02-23 қабылдау бөлмесі</w:t>
            </w:r>
          </w:p>
        </w:tc>
      </w:tr>
      <w:tr>
        <w:trPr>
          <w:trHeight w:val="249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Астана қаласы бойынша департаменті» ММ</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Иманов көшесі, 19 «Алматы» бизнес-орталығы 11 қабат</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уақыты 9-00-ден 18-30 дейін, түскі үзіліс 13-00-ден 14-30 дейін</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w:t>
            </w:r>
            <w:r>
              <w:br/>
            </w:r>
            <w:r>
              <w:rPr>
                <w:rFonts w:ascii="Times New Roman"/>
                <w:b w:val="false"/>
                <w:i w:val="false"/>
                <w:color w:val="000000"/>
                <w:sz w:val="20"/>
              </w:rPr>
              <w:t>
78-74-65</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w:t>
            </w:r>
            <w:r>
              <w:br/>
            </w:r>
            <w:r>
              <w:rPr>
                <w:rFonts w:ascii="Times New Roman"/>
                <w:b w:val="false"/>
                <w:i w:val="false"/>
                <w:color w:val="000000"/>
                <w:sz w:val="20"/>
              </w:rPr>
              <w:t>
78-75-09 қабылдау бөлмесі</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Қостанай облысы бойынша департаменті» ММ</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Баймағамбетов көшесі, 195</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уақыты 9-00-ден 18-30 дейін, түскі үзіліс 13-00-ден 14-30 дейін</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w:t>
            </w:r>
            <w:r>
              <w:br/>
            </w:r>
            <w:r>
              <w:rPr>
                <w:rFonts w:ascii="Times New Roman"/>
                <w:b w:val="false"/>
                <w:i w:val="false"/>
                <w:color w:val="000000"/>
                <w:sz w:val="20"/>
              </w:rPr>
              <w:t>
54-36-26</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w:t>
            </w:r>
            <w:r>
              <w:br/>
            </w:r>
            <w:r>
              <w:rPr>
                <w:rFonts w:ascii="Times New Roman"/>
                <w:b w:val="false"/>
                <w:i w:val="false"/>
                <w:color w:val="000000"/>
                <w:sz w:val="20"/>
              </w:rPr>
              <w:t>
54-98-90 қабылдау бөлмесі</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Солтүстік Қазақстан облысы бойынша департаменті» ММ</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Қазақстан Конституциясы көшесі, 36</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уақыты 9-00-ден 18-30 дейін, түскі үзіліс 13-00-ден 14-30 дейін</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w:t>
            </w:r>
            <w:r>
              <w:br/>
            </w:r>
            <w:r>
              <w:rPr>
                <w:rFonts w:ascii="Times New Roman"/>
                <w:b w:val="false"/>
                <w:i w:val="false"/>
                <w:color w:val="000000"/>
                <w:sz w:val="20"/>
              </w:rPr>
              <w:t>
46-97-39</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w:t>
            </w:r>
            <w:r>
              <w:br/>
            </w:r>
            <w:r>
              <w:rPr>
                <w:rFonts w:ascii="Times New Roman"/>
                <w:b w:val="false"/>
                <w:i w:val="false"/>
                <w:color w:val="000000"/>
                <w:sz w:val="20"/>
              </w:rPr>
              <w:t>
36-02-22 қабылдау бөлмесі</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Алматы қаласы бойынша департаменті» ММ</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Мәметова көшесі, 3</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уақыты 9-00-ден 18-30 дейін, түскі үзіліс 13-00-ден 14-30 дейін</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w:t>
            </w:r>
            <w:r>
              <w:br/>
            </w:r>
            <w:r>
              <w:rPr>
                <w:rFonts w:ascii="Times New Roman"/>
                <w:b w:val="false"/>
                <w:i w:val="false"/>
                <w:color w:val="000000"/>
                <w:sz w:val="20"/>
              </w:rPr>
              <w:t>
73-06-80</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w:t>
            </w:r>
            <w:r>
              <w:br/>
            </w:r>
            <w:r>
              <w:rPr>
                <w:rFonts w:ascii="Times New Roman"/>
                <w:b w:val="false"/>
                <w:i w:val="false"/>
                <w:color w:val="000000"/>
                <w:sz w:val="20"/>
              </w:rPr>
              <w:t>
71-32-89 қабылдау бөлмесі</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Қызылорда облысы бойынша департаменті» ММ</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Мұратбаев көшесі, № 13</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уақыты 9-00-ден 18-30 дейін, түскі үзіліс 13-00-ден 14-30 дейін</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w:t>
            </w:r>
            <w:r>
              <w:br/>
            </w:r>
            <w:r>
              <w:rPr>
                <w:rFonts w:ascii="Times New Roman"/>
                <w:b w:val="false"/>
                <w:i w:val="false"/>
                <w:color w:val="000000"/>
                <w:sz w:val="20"/>
              </w:rPr>
              <w:t>
23-45-34</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w:t>
            </w:r>
            <w:r>
              <w:br/>
            </w:r>
            <w:r>
              <w:rPr>
                <w:rFonts w:ascii="Times New Roman"/>
                <w:b w:val="false"/>
                <w:i w:val="false"/>
                <w:color w:val="000000"/>
                <w:sz w:val="20"/>
              </w:rPr>
              <w:t>
23-48-97</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Атырау облысы бойынша департаменті» ММ</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Байтұрсынов көшесі, 53</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уақыты 9-00-ден 18-30 дейін, түскі үзіліс 13-00-ден 14-30 дейін</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w:t>
            </w:r>
            <w:r>
              <w:br/>
            </w:r>
            <w:r>
              <w:rPr>
                <w:rFonts w:ascii="Times New Roman"/>
                <w:b w:val="false"/>
                <w:i w:val="false"/>
                <w:color w:val="000000"/>
                <w:sz w:val="20"/>
              </w:rPr>
              <w:t>
27-31-94</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w:t>
            </w:r>
            <w:r>
              <w:br/>
            </w:r>
            <w:r>
              <w:rPr>
                <w:rFonts w:ascii="Times New Roman"/>
                <w:b w:val="false"/>
                <w:i w:val="false"/>
                <w:color w:val="000000"/>
                <w:sz w:val="20"/>
              </w:rPr>
              <w:t>
27-31-94 қабылдау бөлмесі</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Ақтөбе облысы бойынша департаменті» ММ</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Селиверстов көшесі, 9Б (Тілеу батыр)</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уақыты 9-00-ден 18-30 дейін, түскі үзіліс 13-00-ден 14-30 дейін</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50-15-28</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w:t>
            </w:r>
            <w:r>
              <w:br/>
            </w:r>
            <w:r>
              <w:rPr>
                <w:rFonts w:ascii="Times New Roman"/>
                <w:b w:val="false"/>
                <w:i w:val="false"/>
                <w:color w:val="000000"/>
                <w:sz w:val="20"/>
              </w:rPr>
              <w:t>
50-15-61 қабылдау бөлмесі</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Қарағанды облысы бойынша департаменті» ММ</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Шахтерлар даңғылы, 78</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уақыты 9-00-ден 18-30 дейін, түскі үзіліс 13-00-ден 14-30 дейін</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w:t>
            </w:r>
            <w:r>
              <w:br/>
            </w:r>
            <w:r>
              <w:rPr>
                <w:rFonts w:ascii="Times New Roman"/>
                <w:b w:val="false"/>
                <w:i w:val="false"/>
                <w:color w:val="000000"/>
                <w:sz w:val="20"/>
              </w:rPr>
              <w:t>
79-29-86</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w:t>
            </w:r>
            <w:r>
              <w:br/>
            </w:r>
            <w:r>
              <w:rPr>
                <w:rFonts w:ascii="Times New Roman"/>
                <w:b w:val="false"/>
                <w:i w:val="false"/>
                <w:color w:val="000000"/>
                <w:sz w:val="20"/>
              </w:rPr>
              <w:t>
33-42-48 қабылдау бөлмесі</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Жамбыл облысы бойынша департаменті» ММ</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Тараз қаласы, Қазыбек би көшесі, 142 а</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уақыты 9-00-ден 18-30 дейін, түскі үзіліс 13-00-ден 14-30 дейін</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w:t>
            </w:r>
            <w:r>
              <w:br/>
            </w:r>
            <w:r>
              <w:rPr>
                <w:rFonts w:ascii="Times New Roman"/>
                <w:b w:val="false"/>
                <w:i w:val="false"/>
                <w:color w:val="000000"/>
                <w:sz w:val="20"/>
              </w:rPr>
              <w:t>
50-07-93 45-99-60</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w:t>
            </w:r>
            <w:r>
              <w:br/>
            </w:r>
            <w:r>
              <w:rPr>
                <w:rFonts w:ascii="Times New Roman"/>
                <w:b w:val="false"/>
                <w:i w:val="false"/>
                <w:color w:val="000000"/>
                <w:sz w:val="20"/>
              </w:rPr>
              <w:t>
50-07-92 қабылдау бөлмесі</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Онтүстік Қазақстан облысы бойынша департаменті» ММ</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Шымкент қаласы, Н. Төреқұлов көшесі, н-з</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уақыты 9-00-ден 18-30 дейін, түскі үзіліс 13-00-ден 14-30 дейін</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 41-30-17</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w:t>
            </w:r>
            <w:r>
              <w:br/>
            </w:r>
            <w:r>
              <w:rPr>
                <w:rFonts w:ascii="Times New Roman"/>
                <w:b w:val="false"/>
                <w:i w:val="false"/>
                <w:color w:val="000000"/>
                <w:sz w:val="20"/>
              </w:rPr>
              <w:t>
41-30-97</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Маңғыстау облысы бойынша департаменті» ММ</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Ақтау қаласы, 9 шағын аудан, 23 үй</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уақыты 9-00-ден 18-30 дейін, түскі үзіліс 13-00-ден 14-30 дейін</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42-09-47</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42-09-47</w:t>
            </w:r>
          </w:p>
        </w:tc>
      </w:tr>
    </w:tbl>
    <w:bookmarkStart w:name="z157" w:id="15"/>
    <w:p>
      <w:pPr>
        <w:spacing w:after="0"/>
        <w:ind w:left="0"/>
        <w:jc w:val="both"/>
      </w:pPr>
      <w:r>
        <w:rPr>
          <w:rFonts w:ascii="Times New Roman"/>
          <w:b w:val="false"/>
          <w:i w:val="false"/>
          <w:color w:val="000000"/>
          <w:sz w:val="28"/>
        </w:rPr>
        <w:t xml:space="preserve">
«Денсаулық сақтау саласындағы       </w:t>
      </w:r>
      <w:r>
        <w:br/>
      </w:r>
      <w:r>
        <w:rPr>
          <w:rFonts w:ascii="Times New Roman"/>
          <w:b w:val="false"/>
          <w:i w:val="false"/>
          <w:color w:val="000000"/>
          <w:sz w:val="28"/>
        </w:rPr>
        <w:t xml:space="preserve">
есiрткi құралдарының, психотроптық заттар </w:t>
      </w:r>
      <w:r>
        <w:br/>
      </w:r>
      <w:r>
        <w:rPr>
          <w:rFonts w:ascii="Times New Roman"/>
          <w:b w:val="false"/>
          <w:i w:val="false"/>
          <w:color w:val="000000"/>
          <w:sz w:val="28"/>
        </w:rPr>
        <w:t xml:space="preserve">
мен прекурсорлардың айналымына      </w:t>
      </w:r>
      <w:r>
        <w:br/>
      </w:r>
      <w:r>
        <w:rPr>
          <w:rFonts w:ascii="Times New Roman"/>
          <w:b w:val="false"/>
          <w:i w:val="false"/>
          <w:color w:val="000000"/>
          <w:sz w:val="28"/>
        </w:rPr>
        <w:t xml:space="preserve">
байланысты қызметке лицензия беру, қайта  </w:t>
      </w:r>
      <w:r>
        <w:br/>
      </w:r>
      <w:r>
        <w:rPr>
          <w:rFonts w:ascii="Times New Roman"/>
          <w:b w:val="false"/>
          <w:i w:val="false"/>
          <w:color w:val="000000"/>
          <w:sz w:val="28"/>
        </w:rPr>
        <w:t xml:space="preserve">
ресімдеу, лицензияның телнұсқаларын  </w:t>
      </w:r>
      <w:r>
        <w:br/>
      </w:r>
      <w:r>
        <w:rPr>
          <w:rFonts w:ascii="Times New Roman"/>
          <w:b w:val="false"/>
          <w:i w:val="false"/>
          <w:color w:val="000000"/>
          <w:sz w:val="28"/>
        </w:rPr>
        <w:t xml:space="preserve">
беру» мемлекеттік қызмет стандартына  </w:t>
      </w:r>
      <w:r>
        <w:br/>
      </w:r>
      <w:r>
        <w:rPr>
          <w:rFonts w:ascii="Times New Roman"/>
          <w:b w:val="false"/>
          <w:i w:val="false"/>
          <w:color w:val="000000"/>
          <w:sz w:val="28"/>
        </w:rPr>
        <w:t xml:space="preserve">
3-қосымша                </w:t>
      </w:r>
    </w:p>
    <w:bookmarkEnd w:id="15"/>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___________________________________</w:t>
      </w:r>
      <w:r>
        <w:br/>
      </w:r>
      <w:r>
        <w:rPr>
          <w:rFonts w:ascii="Times New Roman"/>
          <w:b w:val="false"/>
          <w:i w:val="false"/>
          <w:color w:val="000000"/>
          <w:sz w:val="28"/>
        </w:rPr>
        <w:t>
(лицензиялау органының толық атауы)</w:t>
      </w:r>
      <w:r>
        <w:br/>
      </w:r>
      <w:r>
        <w:rPr>
          <w:rFonts w:ascii="Times New Roman"/>
          <w:b w:val="false"/>
          <w:i w:val="false"/>
          <w:color w:val="000000"/>
          <w:sz w:val="28"/>
        </w:rPr>
        <w:t>
___________________________________</w:t>
      </w:r>
      <w:r>
        <w:br/>
      </w:r>
      <w:r>
        <w:rPr>
          <w:rFonts w:ascii="Times New Roman"/>
          <w:b w:val="false"/>
          <w:i w:val="false"/>
          <w:color w:val="000000"/>
          <w:sz w:val="28"/>
        </w:rPr>
        <w:t>
(заңды тұлғаның толық атауы))</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Қазақстан Республикасының аумағына немесе оның аумағынан тыс</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(қызмет (іс-әрекет) түрін көрсету)</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жүзеге асыруға лицензия беруді сұраймын</w:t>
      </w:r>
    </w:p>
    <w:p>
      <w:pPr>
        <w:spacing w:after="0"/>
        <w:ind w:left="0"/>
        <w:jc w:val="both"/>
      </w:pPr>
      <w:r>
        <w:rPr>
          <w:rFonts w:ascii="Times New Roman"/>
          <w:b w:val="false"/>
          <w:i w:val="false"/>
          <w:color w:val="000000"/>
          <w:sz w:val="28"/>
        </w:rPr>
        <w:t>Ұйым туралы мәлімет:</w:t>
      </w:r>
      <w:r>
        <w:br/>
      </w:r>
      <w:r>
        <w:rPr>
          <w:rFonts w:ascii="Times New Roman"/>
          <w:b w:val="false"/>
          <w:i w:val="false"/>
          <w:color w:val="000000"/>
          <w:sz w:val="28"/>
        </w:rPr>
        <w:t>
1. Меншік нысаны ____________________________________________________</w:t>
      </w:r>
      <w:r>
        <w:br/>
      </w:r>
      <w:r>
        <w:rPr>
          <w:rFonts w:ascii="Times New Roman"/>
          <w:b w:val="false"/>
          <w:i w:val="false"/>
          <w:color w:val="000000"/>
          <w:sz w:val="28"/>
        </w:rPr>
        <w:t>
2. Құрылған жылы ____________________________________________________</w:t>
      </w:r>
      <w:r>
        <w:br/>
      </w:r>
      <w:r>
        <w:rPr>
          <w:rFonts w:ascii="Times New Roman"/>
          <w:b w:val="false"/>
          <w:i w:val="false"/>
          <w:color w:val="000000"/>
          <w:sz w:val="28"/>
        </w:rPr>
        <w:t>
                             (№, кім, қашан берді)</w:t>
      </w:r>
      <w:r>
        <w:br/>
      </w:r>
      <w:r>
        <w:rPr>
          <w:rFonts w:ascii="Times New Roman"/>
          <w:b w:val="false"/>
          <w:i w:val="false"/>
          <w:color w:val="000000"/>
          <w:sz w:val="28"/>
        </w:rPr>
        <w:t>
3. Мемлекеттік тіркеу туралы куәлік 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 кім және қашан берілді)</w:t>
      </w:r>
      <w:r>
        <w:br/>
      </w:r>
      <w:r>
        <w:rPr>
          <w:rFonts w:ascii="Times New Roman"/>
          <w:b w:val="false"/>
          <w:i w:val="false"/>
          <w:color w:val="000000"/>
          <w:sz w:val="28"/>
        </w:rPr>
        <w:t>
4. Мекенжай _________________________________________________________</w:t>
      </w:r>
      <w:r>
        <w:br/>
      </w:r>
      <w:r>
        <w:rPr>
          <w:rFonts w:ascii="Times New Roman"/>
          <w:b w:val="false"/>
          <w:i w:val="false"/>
          <w:color w:val="000000"/>
          <w:sz w:val="28"/>
        </w:rPr>
        <w:t>
                        (индекс, қала, аудан, облыс. көше, үй №,</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w:t>
      </w:r>
      <w:r>
        <w:br/>
      </w:r>
      <w:r>
        <w:rPr>
          <w:rFonts w:ascii="Times New Roman"/>
          <w:b w:val="false"/>
          <w:i w:val="false"/>
          <w:color w:val="000000"/>
          <w:sz w:val="28"/>
        </w:rPr>
        <w:t>
                             телефон, факс)</w:t>
      </w:r>
      <w:r>
        <w:br/>
      </w:r>
      <w:r>
        <w:rPr>
          <w:rFonts w:ascii="Times New Roman"/>
          <w:b w:val="false"/>
          <w:i w:val="false"/>
          <w:color w:val="000000"/>
          <w:sz w:val="28"/>
        </w:rPr>
        <w:t>
5. Есеп айырысу шоты ________________________________________________</w:t>
      </w:r>
      <w:r>
        <w:br/>
      </w:r>
      <w:r>
        <w:rPr>
          <w:rFonts w:ascii="Times New Roman"/>
          <w:b w:val="false"/>
          <w:i w:val="false"/>
          <w:color w:val="000000"/>
          <w:sz w:val="28"/>
        </w:rPr>
        <w:t>
                         (шот №, банк атауы және орналасқан жері)</w:t>
      </w:r>
      <w:r>
        <w:br/>
      </w:r>
      <w:r>
        <w:rPr>
          <w:rFonts w:ascii="Times New Roman"/>
          <w:b w:val="false"/>
          <w:i w:val="false"/>
          <w:color w:val="000000"/>
          <w:sz w:val="28"/>
        </w:rPr>
        <w:t>
6. Өкілдіктің филиалдары ____________________________________________</w:t>
      </w:r>
      <w:r>
        <w:br/>
      </w:r>
      <w:r>
        <w:rPr>
          <w:rFonts w:ascii="Times New Roman"/>
          <w:b w:val="false"/>
          <w:i w:val="false"/>
          <w:color w:val="000000"/>
          <w:sz w:val="28"/>
        </w:rPr>
        <w:t>
                           (орналасқан жері және деректемелері)</w:t>
      </w:r>
      <w:r>
        <w:br/>
      </w:r>
      <w:r>
        <w:rPr>
          <w:rFonts w:ascii="Times New Roman"/>
          <w:b w:val="false"/>
          <w:i w:val="false"/>
          <w:color w:val="000000"/>
          <w:sz w:val="28"/>
        </w:rPr>
        <w:t>
7. Қоса берілетін құжаттар: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Басшы __________________            ___________________________</w:t>
      </w:r>
      <w:r>
        <w:br/>
      </w:r>
      <w:r>
        <w:rPr>
          <w:rFonts w:ascii="Times New Roman"/>
          <w:b w:val="false"/>
          <w:i w:val="false"/>
          <w:color w:val="000000"/>
          <w:sz w:val="28"/>
        </w:rPr>
        <w:t>
            (қолы)                    (тегі, аты, әкесінің аты)</w:t>
      </w:r>
    </w:p>
    <w:p>
      <w:pPr>
        <w:spacing w:after="0"/>
        <w:ind w:left="0"/>
        <w:jc w:val="both"/>
      </w:pPr>
      <w:r>
        <w:rPr>
          <w:rFonts w:ascii="Times New Roman"/>
          <w:b w:val="false"/>
          <w:i w:val="false"/>
          <w:color w:val="000000"/>
          <w:sz w:val="28"/>
        </w:rPr>
        <w:t>Мөр орны</w:t>
      </w:r>
    </w:p>
    <w:bookmarkStart w:name="z158" w:id="16"/>
    <w:p>
      <w:pPr>
        <w:spacing w:after="0"/>
        <w:ind w:left="0"/>
        <w:jc w:val="both"/>
      </w:pPr>
      <w:r>
        <w:rPr>
          <w:rFonts w:ascii="Times New Roman"/>
          <w:b w:val="false"/>
          <w:i w:val="false"/>
          <w:color w:val="000000"/>
          <w:sz w:val="28"/>
        </w:rPr>
        <w:t xml:space="preserve">
«Денсаулық сақтау саласындағы       </w:t>
      </w:r>
      <w:r>
        <w:br/>
      </w:r>
      <w:r>
        <w:rPr>
          <w:rFonts w:ascii="Times New Roman"/>
          <w:b w:val="false"/>
          <w:i w:val="false"/>
          <w:color w:val="000000"/>
          <w:sz w:val="28"/>
        </w:rPr>
        <w:t>
есiрткi құралдарының, психотроптық заттар</w:t>
      </w:r>
      <w:r>
        <w:br/>
      </w:r>
      <w:r>
        <w:rPr>
          <w:rFonts w:ascii="Times New Roman"/>
          <w:b w:val="false"/>
          <w:i w:val="false"/>
          <w:color w:val="000000"/>
          <w:sz w:val="28"/>
        </w:rPr>
        <w:t xml:space="preserve">
мен прекурсорлардың айналымына     </w:t>
      </w:r>
      <w:r>
        <w:br/>
      </w:r>
      <w:r>
        <w:rPr>
          <w:rFonts w:ascii="Times New Roman"/>
          <w:b w:val="false"/>
          <w:i w:val="false"/>
          <w:color w:val="000000"/>
          <w:sz w:val="28"/>
        </w:rPr>
        <w:t xml:space="preserve">
байланысты қызметке лицензия беру, қайта </w:t>
      </w:r>
      <w:r>
        <w:br/>
      </w:r>
      <w:r>
        <w:rPr>
          <w:rFonts w:ascii="Times New Roman"/>
          <w:b w:val="false"/>
          <w:i w:val="false"/>
          <w:color w:val="000000"/>
          <w:sz w:val="28"/>
        </w:rPr>
        <w:t xml:space="preserve">
ресімдеу, лицензияның телнұсқаларын    </w:t>
      </w:r>
      <w:r>
        <w:br/>
      </w:r>
      <w:r>
        <w:rPr>
          <w:rFonts w:ascii="Times New Roman"/>
          <w:b w:val="false"/>
          <w:i w:val="false"/>
          <w:color w:val="000000"/>
          <w:sz w:val="28"/>
        </w:rPr>
        <w:t xml:space="preserve">
беру» мемлекеттік қызмет стандартына   </w:t>
      </w:r>
      <w:r>
        <w:br/>
      </w:r>
      <w:r>
        <w:rPr>
          <w:rFonts w:ascii="Times New Roman"/>
          <w:b w:val="false"/>
          <w:i w:val="false"/>
          <w:color w:val="000000"/>
          <w:sz w:val="28"/>
        </w:rPr>
        <w:t xml:space="preserve">
4-қосымша               </w:t>
      </w:r>
    </w:p>
    <w:bookmarkEnd w:id="16"/>
    <w:bookmarkStart w:name="z159" w:id="17"/>
    <w:p>
      <w:pPr>
        <w:spacing w:after="0"/>
        <w:ind w:left="0"/>
        <w:jc w:val="left"/>
      </w:pPr>
      <w:r>
        <w:rPr>
          <w:rFonts w:ascii="Times New Roman"/>
          <w:b/>
          <w:i w:val="false"/>
          <w:color w:val="000000"/>
        </w:rPr>
        <w:t xml:space="preserve"> 
Денсаулық сақтау саласындағы есiрткi құралдарының, психотроптық</w:t>
      </w:r>
      <w:r>
        <w:br/>
      </w:r>
      <w:r>
        <w:rPr>
          <w:rFonts w:ascii="Times New Roman"/>
          <w:b/>
          <w:i w:val="false"/>
          <w:color w:val="000000"/>
        </w:rPr>
        <w:t>
заттар мен прекурсорлардың айналымына байланысты қызметке</w:t>
      </w:r>
      <w:r>
        <w:br/>
      </w:r>
      <w:r>
        <w:rPr>
          <w:rFonts w:ascii="Times New Roman"/>
          <w:b/>
          <w:i w:val="false"/>
          <w:color w:val="000000"/>
        </w:rPr>
        <w:t>
лицензия беру, қайта ресімдеу, лицензияның телнұсқаларын беру</w:t>
      </w:r>
      <w:r>
        <w:br/>
      </w:r>
      <w:r>
        <w:rPr>
          <w:rFonts w:ascii="Times New Roman"/>
          <w:b/>
          <w:i w:val="false"/>
          <w:color w:val="000000"/>
        </w:rPr>
        <w:t>
кезінде қойылатын біліктілік талаптары</w:t>
      </w:r>
    </w:p>
    <w:bookmarkEnd w:id="17"/>
    <w:bookmarkStart w:name="z160" w:id="18"/>
    <w:p>
      <w:pPr>
        <w:spacing w:after="0"/>
        <w:ind w:left="0"/>
        <w:jc w:val="both"/>
      </w:pPr>
      <w:r>
        <w:rPr>
          <w:rFonts w:ascii="Times New Roman"/>
          <w:b w:val="false"/>
          <w:i w:val="false"/>
          <w:color w:val="000000"/>
          <w:sz w:val="28"/>
        </w:rPr>
        <w:t>
      Есiрткi, психотроптық заттар, прекурсорлардың айналымымен байланысты қызметтерге қойылатын біліктілік талаптарына төмендегілер жатады:</w:t>
      </w:r>
      <w:r>
        <w:br/>
      </w:r>
      <w:r>
        <w:rPr>
          <w:rFonts w:ascii="Times New Roman"/>
          <w:b w:val="false"/>
          <w:i w:val="false"/>
          <w:color w:val="000000"/>
          <w:sz w:val="28"/>
        </w:rPr>
        <w:t>
</w:t>
      </w:r>
      <w:r>
        <w:rPr>
          <w:rFonts w:ascii="Times New Roman"/>
          <w:b w:val="false"/>
          <w:i w:val="false"/>
          <w:color w:val="000000"/>
          <w:sz w:val="28"/>
        </w:rPr>
        <w:t>
      1) тиісті білім деңгейі және кемінде екі жыл мамандығы бойынша тәжірибесі бар, өнеркәсіп қауіпсіздігі саласындағы уәкілетті органда техникалық пайдалану ережелері мен қауіпсіздік ережелеріне тексеруден өткен және есiрткi, психотроптық заттар, прекурсорлармен жұмыс істеуге рұқсаты бар білікті инженерлік-техникалық және басқарушылық қызметкерлер құрамы;</w:t>
      </w:r>
      <w:r>
        <w:br/>
      </w:r>
      <w:r>
        <w:rPr>
          <w:rFonts w:ascii="Times New Roman"/>
          <w:b w:val="false"/>
          <w:i w:val="false"/>
          <w:color w:val="000000"/>
          <w:sz w:val="28"/>
        </w:rPr>
        <w:t>
</w:t>
      </w:r>
      <w:r>
        <w:rPr>
          <w:rFonts w:ascii="Times New Roman"/>
          <w:b w:val="false"/>
          <w:i w:val="false"/>
          <w:color w:val="000000"/>
          <w:sz w:val="28"/>
        </w:rPr>
        <w:t>
      2) төмендегілерді қамтамасыз ету қызметтері:</w:t>
      </w:r>
      <w:r>
        <w:br/>
      </w:r>
      <w:r>
        <w:rPr>
          <w:rFonts w:ascii="Times New Roman"/>
          <w:b w:val="false"/>
          <w:i w:val="false"/>
          <w:color w:val="000000"/>
          <w:sz w:val="28"/>
        </w:rPr>
        <w:t>
</w:t>
      </w:r>
      <w:r>
        <w:rPr>
          <w:rFonts w:ascii="Times New Roman"/>
          <w:b w:val="false"/>
          <w:i w:val="false"/>
          <w:color w:val="000000"/>
          <w:sz w:val="28"/>
        </w:rPr>
        <w:t>
      құрылғыларды, механизмдерді, технологиялық желілерді пайдалану мен техникалық күту;</w:t>
      </w:r>
      <w:r>
        <w:br/>
      </w:r>
      <w:r>
        <w:rPr>
          <w:rFonts w:ascii="Times New Roman"/>
          <w:b w:val="false"/>
          <w:i w:val="false"/>
          <w:color w:val="000000"/>
          <w:sz w:val="28"/>
        </w:rPr>
        <w:t>
</w:t>
      </w:r>
      <w:r>
        <w:rPr>
          <w:rFonts w:ascii="Times New Roman"/>
          <w:b w:val="false"/>
          <w:i w:val="false"/>
          <w:color w:val="000000"/>
          <w:sz w:val="28"/>
        </w:rPr>
        <w:t>
      еңбек қауіпсіздігі мен қоршаған ортаны қорғауды бақылау;</w:t>
      </w:r>
      <w:r>
        <w:br/>
      </w:r>
      <w:r>
        <w:rPr>
          <w:rFonts w:ascii="Times New Roman"/>
          <w:b w:val="false"/>
          <w:i w:val="false"/>
          <w:color w:val="000000"/>
          <w:sz w:val="28"/>
        </w:rPr>
        <w:t>
</w:t>
      </w:r>
      <w:r>
        <w:rPr>
          <w:rFonts w:ascii="Times New Roman"/>
          <w:b w:val="false"/>
          <w:i w:val="false"/>
          <w:color w:val="000000"/>
          <w:sz w:val="28"/>
        </w:rPr>
        <w:t>
      медициналық бақылау;</w:t>
      </w:r>
      <w:r>
        <w:br/>
      </w:r>
      <w:r>
        <w:rPr>
          <w:rFonts w:ascii="Times New Roman"/>
          <w:b w:val="false"/>
          <w:i w:val="false"/>
          <w:color w:val="000000"/>
          <w:sz w:val="28"/>
        </w:rPr>
        <w:t>
</w:t>
      </w:r>
      <w:r>
        <w:rPr>
          <w:rFonts w:ascii="Times New Roman"/>
          <w:b w:val="false"/>
          <w:i w:val="false"/>
          <w:color w:val="000000"/>
          <w:sz w:val="28"/>
        </w:rPr>
        <w:t>
      есiрткi, психотроптық заттар, прекурсорларды есепке алу;</w:t>
      </w:r>
      <w:r>
        <w:br/>
      </w:r>
      <w:r>
        <w:rPr>
          <w:rFonts w:ascii="Times New Roman"/>
          <w:b w:val="false"/>
          <w:i w:val="false"/>
          <w:color w:val="000000"/>
          <w:sz w:val="28"/>
        </w:rPr>
        <w:t>
</w:t>
      </w:r>
      <w:r>
        <w:rPr>
          <w:rFonts w:ascii="Times New Roman"/>
          <w:b w:val="false"/>
          <w:i w:val="false"/>
          <w:color w:val="000000"/>
          <w:sz w:val="28"/>
        </w:rPr>
        <w:t>
      3) арнайы қорғаныс киімдері, жеке қорғаныс заттары, өртке қарсы мүккәмал;</w:t>
      </w:r>
      <w:r>
        <w:br/>
      </w:r>
      <w:r>
        <w:rPr>
          <w:rFonts w:ascii="Times New Roman"/>
          <w:b w:val="false"/>
          <w:i w:val="false"/>
          <w:color w:val="000000"/>
          <w:sz w:val="28"/>
        </w:rPr>
        <w:t>
</w:t>
      </w:r>
      <w:r>
        <w:rPr>
          <w:rFonts w:ascii="Times New Roman"/>
          <w:b w:val="false"/>
          <w:i w:val="false"/>
          <w:color w:val="000000"/>
          <w:sz w:val="28"/>
        </w:rPr>
        <w:t>
      4) есiрткi, психотроптық заттар, прекурсорларды өндірудің технологиялық процесінің бекітілген регламенті, нұсқаулықтар, ережелер және қауіпсіз жұмыс өндірісі бойынша басқа да нормативтік-техникалық құжаттар;</w:t>
      </w:r>
      <w:r>
        <w:br/>
      </w:r>
      <w:r>
        <w:rPr>
          <w:rFonts w:ascii="Times New Roman"/>
          <w:b w:val="false"/>
          <w:i w:val="false"/>
          <w:color w:val="000000"/>
          <w:sz w:val="28"/>
        </w:rPr>
        <w:t>
</w:t>
      </w:r>
      <w:r>
        <w:rPr>
          <w:rFonts w:ascii="Times New Roman"/>
          <w:b w:val="false"/>
          <w:i w:val="false"/>
          <w:color w:val="000000"/>
          <w:sz w:val="28"/>
        </w:rPr>
        <w:t>
      5) есiрткi, психотроптық заттар, прекурсорларды жасау, өндіру, алу, сақтау, тарату, пайдалану, тасымалдау, жөнелту, бөлу, жоюға; құрамында есiрткi, психотроптық заттар, прекурсорлар бар және өнеркәсіптік қауіпсіздік саласындағы нормативтік-техникалық талаптарға жауап беретін өсімдіктер мен шөптерді өсіру, жинау дайындауға арналған тиісті өндірістік-техникалық база (сынақ-зерттеу базасы, мамандандырылған өндірістік ғимараттар мен жайлар);</w:t>
      </w:r>
      <w:r>
        <w:br/>
      </w:r>
      <w:r>
        <w:rPr>
          <w:rFonts w:ascii="Times New Roman"/>
          <w:b w:val="false"/>
          <w:i w:val="false"/>
          <w:color w:val="000000"/>
          <w:sz w:val="28"/>
        </w:rPr>
        <w:t>
</w:t>
      </w:r>
      <w:r>
        <w:rPr>
          <w:rFonts w:ascii="Times New Roman"/>
          <w:b w:val="false"/>
          <w:i w:val="false"/>
          <w:color w:val="000000"/>
          <w:sz w:val="28"/>
        </w:rPr>
        <w:t>
      6) жұмысшыны орналастыруға арналған санитарлық-эпидемиологиялық және өрт қауіпсіздігі талаптарына жауап беретін қызметтік орындар;</w:t>
      </w:r>
      <w:r>
        <w:br/>
      </w:r>
      <w:r>
        <w:rPr>
          <w:rFonts w:ascii="Times New Roman"/>
          <w:b w:val="false"/>
          <w:i w:val="false"/>
          <w:color w:val="000000"/>
          <w:sz w:val="28"/>
        </w:rPr>
        <w:t>
</w:t>
      </w:r>
      <w:r>
        <w:rPr>
          <w:rFonts w:ascii="Times New Roman"/>
          <w:b w:val="false"/>
          <w:i w:val="false"/>
          <w:color w:val="000000"/>
          <w:sz w:val="28"/>
        </w:rPr>
        <w:t>
      7) есiрткi, психотроптық заттар, прекурсорларды сақтауға арналған өнеркәсіптік қауіпсіздік мәселелері бойынша нормативтік-техникалық құжаттар талаптарына жауап беретін арнайы жабдықталған қоймалар, орындар мен сыйымдылықтар;</w:t>
      </w:r>
      <w:r>
        <w:br/>
      </w:r>
      <w:r>
        <w:rPr>
          <w:rFonts w:ascii="Times New Roman"/>
          <w:b w:val="false"/>
          <w:i w:val="false"/>
          <w:color w:val="000000"/>
          <w:sz w:val="28"/>
        </w:rPr>
        <w:t>
</w:t>
      </w:r>
      <w:r>
        <w:rPr>
          <w:rFonts w:ascii="Times New Roman"/>
          <w:b w:val="false"/>
          <w:i w:val="false"/>
          <w:color w:val="000000"/>
          <w:sz w:val="28"/>
        </w:rPr>
        <w:t>
      8) есiрткi, психотроптық заттар, прекурсорларды сақтауға арналған қоймалар, орындар мен сыйымдылықтарды ішкі істер органдарының немесе күзет қызметімен айналысатын субъектілермен келісім шартқа отыру негізінде күзету;</w:t>
      </w:r>
      <w:r>
        <w:br/>
      </w:r>
      <w:r>
        <w:rPr>
          <w:rFonts w:ascii="Times New Roman"/>
          <w:b w:val="false"/>
          <w:i w:val="false"/>
          <w:color w:val="000000"/>
          <w:sz w:val="28"/>
        </w:rPr>
        <w:t>
</w:t>
      </w:r>
      <w:r>
        <w:rPr>
          <w:rFonts w:ascii="Times New Roman"/>
          <w:b w:val="false"/>
          <w:i w:val="false"/>
          <w:color w:val="000000"/>
          <w:sz w:val="28"/>
        </w:rPr>
        <w:t>
      9) есiрткi, психотроптық заттар, прекурсорларының заңсыз айналымы мен күрес жүргізетін территориалдық ішкі істер органдарынан есiрткi, психотроптық заттар, прекурсорлары айналымы саласында объектілер мен жайларды пайдалануға рұқсатнама алу;</w:t>
      </w:r>
      <w:r>
        <w:br/>
      </w:r>
      <w:r>
        <w:rPr>
          <w:rFonts w:ascii="Times New Roman"/>
          <w:b w:val="false"/>
          <w:i w:val="false"/>
          <w:color w:val="000000"/>
          <w:sz w:val="28"/>
        </w:rPr>
        <w:t>
</w:t>
      </w:r>
      <w:r>
        <w:rPr>
          <w:rFonts w:ascii="Times New Roman"/>
          <w:b w:val="false"/>
          <w:i w:val="false"/>
          <w:color w:val="000000"/>
          <w:sz w:val="28"/>
        </w:rPr>
        <w:t>
      10) өз лауазымдық міндеттері барысында есiрткi, психотроптық заттар, прекурсорлармен жұмыс істеуге рұқсат алған тұлғалардың нашақорлықпен, уытқорлықпен, созылмалы маскүнемдікпен ауырмайтындары туралы, сондай-ақ, олардың арасында жоғары қауіп көздерімен байланысты кәсіби қызметтің жекелеген түрлерін орындауға жарамайды деп танылған тұлғалардың жоқтығы туралы наркологиялық және психоневрологиялық диспансерлердің қорытындылары;</w:t>
      </w:r>
      <w:r>
        <w:br/>
      </w:r>
      <w:r>
        <w:rPr>
          <w:rFonts w:ascii="Times New Roman"/>
          <w:b w:val="false"/>
          <w:i w:val="false"/>
          <w:color w:val="000000"/>
          <w:sz w:val="28"/>
        </w:rPr>
        <w:t>
</w:t>
      </w:r>
      <w:r>
        <w:rPr>
          <w:rFonts w:ascii="Times New Roman"/>
          <w:b w:val="false"/>
          <w:i w:val="false"/>
          <w:color w:val="000000"/>
          <w:sz w:val="28"/>
        </w:rPr>
        <w:t>
      11) құрамында есiрткi, психотроптық заттар, прекурсорлар бар өсімдіктер мен шөптерді өсіру, жинау, дайындау барысында Қазақстан Республикасының Қоршаған ортаны қорғау және Білім және ғылым министрліктерімен келісім-хаттар;</w:t>
      </w:r>
      <w:r>
        <w:br/>
      </w:r>
      <w:r>
        <w:rPr>
          <w:rFonts w:ascii="Times New Roman"/>
          <w:b w:val="false"/>
          <w:i w:val="false"/>
          <w:color w:val="000000"/>
          <w:sz w:val="28"/>
        </w:rPr>
        <w:t>
</w:t>
      </w:r>
      <w:r>
        <w:rPr>
          <w:rFonts w:ascii="Times New Roman"/>
          <w:b w:val="false"/>
          <w:i w:val="false"/>
          <w:color w:val="000000"/>
          <w:sz w:val="28"/>
        </w:rPr>
        <w:t>
      12) заңды тұлға (тапсырыс беруші) мен құрамында есiрткi, психотроптық заттар, прекурсорлар бар тапсырыстарды жеткізу, тасымалдаумен айналысатын ұйым арасындағы тапсырысты қабылдау, тасымалдау мен жеткізу талаптары көрсетілген келісім шарт.</w:t>
      </w:r>
      <w:r>
        <w:br/>
      </w:r>
      <w:r>
        <w:rPr>
          <w:rFonts w:ascii="Times New Roman"/>
          <w:b w:val="false"/>
          <w:i w:val="false"/>
          <w:color w:val="000000"/>
          <w:sz w:val="28"/>
        </w:rPr>
        <w:t>
</w:t>
      </w:r>
      <w:r>
        <w:rPr>
          <w:rFonts w:ascii="Times New Roman"/>
          <w:b w:val="false"/>
          <w:i w:val="false"/>
          <w:color w:val="000000"/>
          <w:sz w:val="28"/>
        </w:rPr>
        <w:t>
      4. Құрамында есiрткi, психотроптық заттар, прекурсорлар бар тапсырыстар аса бағалы тапсырыстарды тасымалдау мен жеткізу талаптарын сақтай отырып, арнайы темір жол вагондарымен, авиатранспортпен және автотранспортпен жүзеге асырылады.</w:t>
      </w:r>
      <w:r>
        <w:br/>
      </w:r>
      <w:r>
        <w:rPr>
          <w:rFonts w:ascii="Times New Roman"/>
          <w:b w:val="false"/>
          <w:i w:val="false"/>
          <w:color w:val="000000"/>
          <w:sz w:val="28"/>
        </w:rPr>
        <w:t>
</w:t>
      </w:r>
      <w:r>
        <w:rPr>
          <w:rFonts w:ascii="Times New Roman"/>
          <w:b w:val="false"/>
          <w:i w:val="false"/>
          <w:color w:val="000000"/>
          <w:sz w:val="28"/>
        </w:rPr>
        <w:t>
      5. Есiрткi, психотроптық заттар, прекурсорларды алу және таратумен байланысты қызметтермен айналысатын заңды тұлғалар қосымша тиісті лицензиялары бар өтініш білдіруші, жеткізуші мен сатып алушы арасындағы есiрткi, психотроптық заттар, прекурсорларды алу және тарату қарастырылған мақсаттары туралы келісім-шарт немесе хаттама ұсынулары тиіс;</w:t>
      </w:r>
      <w:r>
        <w:br/>
      </w:r>
      <w:r>
        <w:rPr>
          <w:rFonts w:ascii="Times New Roman"/>
          <w:b w:val="false"/>
          <w:i w:val="false"/>
          <w:color w:val="000000"/>
          <w:sz w:val="28"/>
        </w:rPr>
        <w:t>
</w:t>
      </w:r>
      <w:r>
        <w:rPr>
          <w:rFonts w:ascii="Times New Roman"/>
          <w:b w:val="false"/>
          <w:i w:val="false"/>
          <w:color w:val="000000"/>
          <w:sz w:val="28"/>
        </w:rPr>
        <w:t>
      6. Есiрткi, психотроптық заттар, прекурсорлардың алу және таратумен байланысты қызметтермен айналысатын заңды тұлғалар қосымша негізгі қызмет ету түріне (фармацевтикалық, медициналық) алынған лицензия көшірмелерін ұсынулары тиіс.</w:t>
      </w:r>
      <w:r>
        <w:br/>
      </w:r>
      <w:r>
        <w:rPr>
          <w:rFonts w:ascii="Times New Roman"/>
          <w:b w:val="false"/>
          <w:i w:val="false"/>
          <w:color w:val="000000"/>
          <w:sz w:val="28"/>
        </w:rPr>
        <w:t>
</w:t>
      </w:r>
      <w:r>
        <w:rPr>
          <w:rFonts w:ascii="Times New Roman"/>
          <w:b w:val="false"/>
          <w:i w:val="false"/>
          <w:color w:val="000000"/>
          <w:sz w:val="28"/>
        </w:rPr>
        <w:t>
      7. Есiрткi, психотроптық заттар, прекурсорларды тасымалдау, жөнелту, алу, сақтау, тарату секілді қызмет түрлерімен байланысты іс-әрекеттерді атқару, сондай-ақ, денсаулық сақтау саласында есiрткi, психотроптық заттар, прекурсорларды пайдалану мен жою барысында 3 тармақтың 1), 2) (есiрткi, психотроптық заттар, прекурсорларды есепке алудан басқа), 4), 12) тармақшалары бойынша мәлімет беру талап етілмейді.</w:t>
      </w:r>
    </w:p>
    <w:bookmarkEnd w:id="18"/>
    <w:bookmarkStart w:name="z181" w:id="19"/>
    <w:p>
      <w:pPr>
        <w:spacing w:after="0"/>
        <w:ind w:left="0"/>
        <w:jc w:val="both"/>
      </w:pPr>
      <w:r>
        <w:rPr>
          <w:rFonts w:ascii="Times New Roman"/>
          <w:b w:val="false"/>
          <w:i w:val="false"/>
          <w:color w:val="000000"/>
          <w:sz w:val="28"/>
        </w:rPr>
        <w:t xml:space="preserve">
«Денсаулық сақтау саласындағы       </w:t>
      </w:r>
      <w:r>
        <w:br/>
      </w:r>
      <w:r>
        <w:rPr>
          <w:rFonts w:ascii="Times New Roman"/>
          <w:b w:val="false"/>
          <w:i w:val="false"/>
          <w:color w:val="000000"/>
          <w:sz w:val="28"/>
        </w:rPr>
        <w:t>
есiрткi құралдарының, психотроптық заттар</w:t>
      </w:r>
      <w:r>
        <w:br/>
      </w:r>
      <w:r>
        <w:rPr>
          <w:rFonts w:ascii="Times New Roman"/>
          <w:b w:val="false"/>
          <w:i w:val="false"/>
          <w:color w:val="000000"/>
          <w:sz w:val="28"/>
        </w:rPr>
        <w:t xml:space="preserve">
мен прекурсорлардың айналымына     </w:t>
      </w:r>
      <w:r>
        <w:br/>
      </w:r>
      <w:r>
        <w:rPr>
          <w:rFonts w:ascii="Times New Roman"/>
          <w:b w:val="false"/>
          <w:i w:val="false"/>
          <w:color w:val="000000"/>
          <w:sz w:val="28"/>
        </w:rPr>
        <w:t xml:space="preserve">
байланысты қызметке лицензия беру, қайта </w:t>
      </w:r>
      <w:r>
        <w:br/>
      </w:r>
      <w:r>
        <w:rPr>
          <w:rFonts w:ascii="Times New Roman"/>
          <w:b w:val="false"/>
          <w:i w:val="false"/>
          <w:color w:val="000000"/>
          <w:sz w:val="28"/>
        </w:rPr>
        <w:t xml:space="preserve">
ресімдеу, лицензияның телнұсқаларын    </w:t>
      </w:r>
      <w:r>
        <w:br/>
      </w:r>
      <w:r>
        <w:rPr>
          <w:rFonts w:ascii="Times New Roman"/>
          <w:b w:val="false"/>
          <w:i w:val="false"/>
          <w:color w:val="000000"/>
          <w:sz w:val="28"/>
        </w:rPr>
        <w:t xml:space="preserve">
беру» мемлекеттік қызмет стандартына   </w:t>
      </w:r>
      <w:r>
        <w:br/>
      </w:r>
      <w:r>
        <w:rPr>
          <w:rFonts w:ascii="Times New Roman"/>
          <w:b w:val="false"/>
          <w:i w:val="false"/>
          <w:color w:val="000000"/>
          <w:sz w:val="28"/>
        </w:rPr>
        <w:t xml:space="preserve">
5-қосымша               </w:t>
      </w:r>
    </w:p>
    <w:bookmarkEnd w:id="19"/>
    <w:p>
      <w:pPr>
        <w:spacing w:after="0"/>
        <w:ind w:left="0"/>
        <w:jc w:val="left"/>
      </w:pPr>
      <w:r>
        <w:rPr>
          <w:rFonts w:ascii="Times New Roman"/>
          <w:b/>
          <w:i w:val="false"/>
          <w:color w:val="000000"/>
        </w:rPr>
        <w:t xml:space="preserve"> Кесте. Сапа және тиімділік көрсеткіштерінің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22"/>
        <w:gridCol w:w="2589"/>
        <w:gridCol w:w="2452"/>
        <w:gridCol w:w="2317"/>
      </w:tblGrid>
      <w:tr>
        <w:trPr>
          <w:trHeight w:val="30" w:hRule="atLeast"/>
        </w:trPr>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қолжетімділік көрсеткіштері</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Көрсеткіштің алдағы жылдағы мақсатты мәні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Уақтылылығы</w:t>
            </w:r>
          </w:p>
        </w:tc>
      </w:tr>
      <w:tr>
        <w:trPr>
          <w:trHeight w:val="30" w:hRule="atLeast"/>
        </w:trPr>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 тапсырған сәттен бастап қызметті белгіленген мерзімде ұсыну жағдайларының %-ы (үлесі)</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 көрсету үдерісінің сапасына қанағаттанған тұтынушылардың %-ы (үлесі)</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Қолжетімділігі</w:t>
            </w:r>
          </w:p>
        </w:tc>
      </w:tr>
      <w:tr>
        <w:trPr>
          <w:trHeight w:val="30" w:hRule="atLeast"/>
        </w:trPr>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 көрсету сапасына және оның тәртібі туралы ақпаратқа қанағаттанған тұтынушылардың %-ы (үлесі)</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Ақпаратқа электрондық форматта қол жеткізуге болатын қызметтердің %-ы (үлесі)</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30" w:hRule="atLeast"/>
        </w:trPr>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тәртібіне қанағаттанған тұтынушылардың %-ы (үлесі)</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тұтынушылардың %-ы (үлесі)қанағаттанған тұтынушылардың % (үлесі)</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2" w:id="2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8 қазандағы </w:t>
      </w:r>
      <w:r>
        <w:br/>
      </w:r>
      <w:r>
        <w:rPr>
          <w:rFonts w:ascii="Times New Roman"/>
          <w:b w:val="false"/>
          <w:i w:val="false"/>
          <w:color w:val="000000"/>
          <w:sz w:val="28"/>
        </w:rPr>
        <w:t xml:space="preserve">
№ 1262 қаулысымен   </w:t>
      </w:r>
      <w:r>
        <w:br/>
      </w:r>
      <w:r>
        <w:rPr>
          <w:rFonts w:ascii="Times New Roman"/>
          <w:b w:val="false"/>
          <w:i w:val="false"/>
          <w:color w:val="000000"/>
          <w:sz w:val="28"/>
        </w:rPr>
        <w:t xml:space="preserve">
бекітілген      </w:t>
      </w:r>
    </w:p>
    <w:bookmarkEnd w:id="20"/>
    <w:bookmarkStart w:name="z183" w:id="21"/>
    <w:p>
      <w:pPr>
        <w:spacing w:after="0"/>
        <w:ind w:left="0"/>
        <w:jc w:val="left"/>
      </w:pPr>
      <w:r>
        <w:rPr>
          <w:rFonts w:ascii="Times New Roman"/>
          <w:b/>
          <w:i w:val="false"/>
          <w:color w:val="000000"/>
        </w:rPr>
        <w:t xml:space="preserve"> 
«Дәрілік заттардың, медициналық мақсаттағы бұйымдардың</w:t>
      </w:r>
      <w:r>
        <w:br/>
      </w:r>
      <w:r>
        <w:rPr>
          <w:rFonts w:ascii="Times New Roman"/>
          <w:b/>
          <w:i w:val="false"/>
          <w:color w:val="000000"/>
        </w:rPr>
        <w:t>
және медициналық техниканың өндірісіне байланысты</w:t>
      </w:r>
      <w:r>
        <w:br/>
      </w:r>
      <w:r>
        <w:rPr>
          <w:rFonts w:ascii="Times New Roman"/>
          <w:b/>
          <w:i w:val="false"/>
          <w:color w:val="000000"/>
        </w:rPr>
        <w:t>
фармацевтикалық қызметке лицензия беру, қайта ресімдеу,</w:t>
      </w:r>
      <w:r>
        <w:br/>
      </w:r>
      <w:r>
        <w:rPr>
          <w:rFonts w:ascii="Times New Roman"/>
          <w:b/>
          <w:i w:val="false"/>
          <w:color w:val="000000"/>
        </w:rPr>
        <w:t>
лицензияның телнұсқаларын беру» мемлекеттік қызмет стандарты</w:t>
      </w:r>
    </w:p>
    <w:bookmarkEnd w:id="21"/>
    <w:bookmarkStart w:name="z184" w:id="22"/>
    <w:p>
      <w:pPr>
        <w:spacing w:after="0"/>
        <w:ind w:left="0"/>
        <w:jc w:val="left"/>
      </w:pPr>
      <w:r>
        <w:rPr>
          <w:rFonts w:ascii="Times New Roman"/>
          <w:b/>
          <w:i w:val="false"/>
          <w:color w:val="000000"/>
        </w:rPr>
        <w:t xml:space="preserve"> 
1. Жалпы ережелер</w:t>
      </w:r>
    </w:p>
    <w:bookmarkEnd w:id="22"/>
    <w:bookmarkStart w:name="z185" w:id="23"/>
    <w:p>
      <w:pPr>
        <w:spacing w:after="0"/>
        <w:ind w:left="0"/>
        <w:jc w:val="both"/>
      </w:pPr>
      <w:r>
        <w:rPr>
          <w:rFonts w:ascii="Times New Roman"/>
          <w:b w:val="false"/>
          <w:i w:val="false"/>
          <w:color w:val="000000"/>
          <w:sz w:val="28"/>
        </w:rPr>
        <w:t>
      1. Мемлекеттік қызметті мекенжайлары осы стандарттың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Қазақстан Республикасы Денсаулық сақтау министрлігінің Медициналық және фармацевтикалық қызметті бақылау комитеті және оның аумақтық бөлімшелері (бұдан әрі – уәкілетті орган), сондай-ақ мемлекеттік қызметті алушыда мемлекеттік электрондық – цифрлық қолтаңбасы (бұдан әрі – ЭЦҚ) болған жағдайда «электрондық үкімет» веб-порталы: www.e.gov.kz арқылы немесе «Е – лицензиялау» веб – порталы (бұдан әрі – портал): www.elicense.kz арқылы көрсетеді.</w:t>
      </w:r>
      <w:r>
        <w:br/>
      </w:r>
      <w:r>
        <w:rPr>
          <w:rFonts w:ascii="Times New Roman"/>
          <w:b w:val="false"/>
          <w:i w:val="false"/>
          <w:color w:val="000000"/>
          <w:sz w:val="28"/>
        </w:rPr>
        <w:t>
</w:t>
      </w:r>
      <w:r>
        <w:rPr>
          <w:rFonts w:ascii="Times New Roman"/>
          <w:b w:val="false"/>
          <w:i w:val="false"/>
          <w:color w:val="000000"/>
          <w:sz w:val="28"/>
        </w:rPr>
        <w:t>
      2. Көрсетілетін қызмет нысаны – ішінара автоматтандырылған.</w:t>
      </w:r>
      <w:r>
        <w:br/>
      </w:r>
      <w:r>
        <w:rPr>
          <w:rFonts w:ascii="Times New Roman"/>
          <w:b w:val="false"/>
          <w:i w:val="false"/>
          <w:color w:val="000000"/>
          <w:sz w:val="28"/>
        </w:rPr>
        <w:t>
</w:t>
      </w:r>
      <w:r>
        <w:rPr>
          <w:rFonts w:ascii="Times New Roman"/>
          <w:b w:val="false"/>
          <w:i w:val="false"/>
          <w:color w:val="000000"/>
          <w:sz w:val="28"/>
        </w:rPr>
        <w:t>
      3. Мемлекеттік қызмет «Халық денсаулығы және денсаулық сақтау жүйесі туралы» Қазақстан Республикасының 2009 жылғы 18 қыркүйектегі Кодексінің </w:t>
      </w:r>
      <w:r>
        <w:rPr>
          <w:rFonts w:ascii="Times New Roman"/>
          <w:b w:val="false"/>
          <w:i w:val="false"/>
          <w:color w:val="000000"/>
          <w:sz w:val="28"/>
        </w:rPr>
        <w:t>13-бабының</w:t>
      </w:r>
      <w:r>
        <w:rPr>
          <w:rFonts w:ascii="Times New Roman"/>
          <w:b w:val="false"/>
          <w:i w:val="false"/>
          <w:color w:val="000000"/>
          <w:sz w:val="28"/>
        </w:rPr>
        <w:t>, «Лицензиялау туралы» Қазақстан Республикасының 2007 жылғы 11 қаңтардағы Заңының </w:t>
      </w:r>
      <w:r>
        <w:rPr>
          <w:rFonts w:ascii="Times New Roman"/>
          <w:b w:val="false"/>
          <w:i w:val="false"/>
          <w:color w:val="000000"/>
          <w:sz w:val="28"/>
        </w:rPr>
        <w:t>26-бабының</w:t>
      </w:r>
      <w:r>
        <w:rPr>
          <w:rFonts w:ascii="Times New Roman"/>
          <w:b w:val="false"/>
          <w:i w:val="false"/>
          <w:color w:val="000000"/>
          <w:sz w:val="28"/>
        </w:rPr>
        <w:t>, «Ақпараттандыру туралы» Қазақстан Республикасының 2007 жылғы 11 қаңтардағы Заңының </w:t>
      </w:r>
      <w:r>
        <w:rPr>
          <w:rFonts w:ascii="Times New Roman"/>
          <w:b w:val="false"/>
          <w:i w:val="false"/>
          <w:color w:val="000000"/>
          <w:sz w:val="28"/>
        </w:rPr>
        <w:t>29-бабының</w:t>
      </w:r>
      <w:r>
        <w:rPr>
          <w:rFonts w:ascii="Times New Roman"/>
          <w:b w:val="false"/>
          <w:i w:val="false"/>
          <w:color w:val="000000"/>
          <w:sz w:val="28"/>
        </w:rPr>
        <w:t>, «Медициналық және фармацевтикалық қызметті лицензиялау кезінде қойылатын біліктілік талаптарын бекіту туралы» Қазақстан Республикасы Үкіметінің 2009 жылғы 30 желтоқсандағы № 2301 </w:t>
      </w:r>
      <w:r>
        <w:rPr>
          <w:rFonts w:ascii="Times New Roman"/>
          <w:b w:val="false"/>
          <w:i w:val="false"/>
          <w:color w:val="000000"/>
          <w:sz w:val="28"/>
        </w:rPr>
        <w:t>қаулысының</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көрсету туралы ақпарат:</w:t>
      </w:r>
      <w:r>
        <w:br/>
      </w:r>
      <w:r>
        <w:rPr>
          <w:rFonts w:ascii="Times New Roman"/>
          <w:b w:val="false"/>
          <w:i w:val="false"/>
          <w:color w:val="000000"/>
          <w:sz w:val="28"/>
        </w:rPr>
        <w:t>
</w:t>
      </w:r>
      <w:r>
        <w:rPr>
          <w:rFonts w:ascii="Times New Roman"/>
          <w:b w:val="false"/>
          <w:i w:val="false"/>
          <w:color w:val="000000"/>
          <w:sz w:val="28"/>
        </w:rPr>
        <w:t>
      1) Қазақстан Республикасы Денсаулық сақтау министрлігінің (бұдан әрі – Министрлік) www.mz.gov.kz интернет-ресурсында;</w:t>
      </w:r>
      <w:r>
        <w:br/>
      </w:r>
      <w:r>
        <w:rPr>
          <w:rFonts w:ascii="Times New Roman"/>
          <w:b w:val="false"/>
          <w:i w:val="false"/>
          <w:color w:val="000000"/>
          <w:sz w:val="28"/>
        </w:rPr>
        <w:t>
</w:t>
      </w:r>
      <w:r>
        <w:rPr>
          <w:rFonts w:ascii="Times New Roman"/>
          <w:b w:val="false"/>
          <w:i w:val="false"/>
          <w:color w:val="000000"/>
          <w:sz w:val="28"/>
        </w:rPr>
        <w:t>
      2) порталда;</w:t>
      </w:r>
      <w:r>
        <w:br/>
      </w:r>
      <w:r>
        <w:rPr>
          <w:rFonts w:ascii="Times New Roman"/>
          <w:b w:val="false"/>
          <w:i w:val="false"/>
          <w:color w:val="000000"/>
          <w:sz w:val="28"/>
        </w:rPr>
        <w:t>
</w:t>
      </w:r>
      <w:r>
        <w:rPr>
          <w:rFonts w:ascii="Times New Roman"/>
          <w:b w:val="false"/>
          <w:i w:val="false"/>
          <w:color w:val="000000"/>
          <w:sz w:val="28"/>
        </w:rPr>
        <w:t>
      3) тізбелері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уәкілетті органның ғимаратында орналасқан стенділерде орналастырылады.</w:t>
      </w:r>
      <w:r>
        <w:br/>
      </w:r>
      <w:r>
        <w:rPr>
          <w:rFonts w:ascii="Times New Roman"/>
          <w:b w:val="false"/>
          <w:i w:val="false"/>
          <w:color w:val="000000"/>
          <w:sz w:val="28"/>
        </w:rPr>
        <w:t>
</w:t>
      </w:r>
      <w:r>
        <w:rPr>
          <w:rFonts w:ascii="Times New Roman"/>
          <w:b w:val="false"/>
          <w:i w:val="false"/>
          <w:color w:val="000000"/>
          <w:sz w:val="28"/>
        </w:rPr>
        <w:t>
      Сондай-ақ мемлекеттік қызмет көрсету тәртібі туралы ақпаратты call-орталықтың (1414) телефоны бойынша алуға болады.</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қызметтің нәтижесі:</w:t>
      </w:r>
      <w:r>
        <w:br/>
      </w:r>
      <w:r>
        <w:rPr>
          <w:rFonts w:ascii="Times New Roman"/>
          <w:b w:val="false"/>
          <w:i w:val="false"/>
          <w:color w:val="000000"/>
          <w:sz w:val="28"/>
        </w:rPr>
        <w:t>
</w:t>
      </w:r>
      <w:r>
        <w:rPr>
          <w:rFonts w:ascii="Times New Roman"/>
          <w:b w:val="false"/>
          <w:i w:val="false"/>
          <w:color w:val="000000"/>
          <w:sz w:val="28"/>
        </w:rPr>
        <w:t>
      1) уәкілетті органда:</w:t>
      </w:r>
      <w:r>
        <w:br/>
      </w:r>
      <w:r>
        <w:rPr>
          <w:rFonts w:ascii="Times New Roman"/>
          <w:b w:val="false"/>
          <w:i w:val="false"/>
          <w:color w:val="000000"/>
          <w:sz w:val="28"/>
        </w:rPr>
        <w:t>
</w:t>
      </w:r>
      <w:r>
        <w:rPr>
          <w:rFonts w:ascii="Times New Roman"/>
          <w:b w:val="false"/>
          <w:i w:val="false"/>
          <w:color w:val="000000"/>
          <w:sz w:val="28"/>
        </w:rPr>
        <w:t>
      дәрілік заттарды, медициналық мақсаттағы бұйымдар мен медициналық техникаларды өндіруге байланысты фармацевтикалық қызметке лицензияның телнұсқасын беру, қайта ресімдеу немесе мемлекеттік қызметті көрсетуден бас тарту туралы уәжделген жауап болып табылады.</w:t>
      </w:r>
      <w:r>
        <w:br/>
      </w:r>
      <w:r>
        <w:rPr>
          <w:rFonts w:ascii="Times New Roman"/>
          <w:b w:val="false"/>
          <w:i w:val="false"/>
          <w:color w:val="000000"/>
          <w:sz w:val="28"/>
        </w:rPr>
        <w:t>
</w:t>
      </w:r>
      <w:r>
        <w:rPr>
          <w:rFonts w:ascii="Times New Roman"/>
          <w:b w:val="false"/>
          <w:i w:val="false"/>
          <w:color w:val="000000"/>
          <w:sz w:val="28"/>
        </w:rPr>
        <w:t>
      2) порталда:</w:t>
      </w:r>
      <w:r>
        <w:br/>
      </w:r>
      <w:r>
        <w:rPr>
          <w:rFonts w:ascii="Times New Roman"/>
          <w:b w:val="false"/>
          <w:i w:val="false"/>
          <w:color w:val="000000"/>
          <w:sz w:val="28"/>
        </w:rPr>
        <w:t>
</w:t>
      </w:r>
      <w:r>
        <w:rPr>
          <w:rFonts w:ascii="Times New Roman"/>
          <w:b w:val="false"/>
          <w:i w:val="false"/>
          <w:color w:val="000000"/>
          <w:sz w:val="28"/>
        </w:rPr>
        <w:t>
      дәрілік заттарды, медициналық мақсаттағы бұйымдар мен медициналық техникаларды өндіруге байланысты фармацевтикалық қызметке лицензия беру, қайта ресімдеу, лицензияның телнұсқасын беру немесе уәкілетті тұлғаның ЭЦҚ қойылған электрондық құжатта мемлекеттік қызмет көрсетуден бас тарту туралы уәжделген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және заңды тұлғаларға (бұдан әрі – мемлекеттік қызметті алушылар)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қызметті көрсету мерзімдері:</w:t>
      </w:r>
      <w:r>
        <w:br/>
      </w:r>
      <w:r>
        <w:rPr>
          <w:rFonts w:ascii="Times New Roman"/>
          <w:b w:val="false"/>
          <w:i w:val="false"/>
          <w:color w:val="000000"/>
          <w:sz w:val="28"/>
        </w:rPr>
        <w:t>
</w:t>
      </w:r>
      <w:r>
        <w:rPr>
          <w:rFonts w:ascii="Times New Roman"/>
          <w:b w:val="false"/>
          <w:i w:val="false"/>
          <w:color w:val="000000"/>
          <w:sz w:val="28"/>
        </w:rPr>
        <w:t>
      1) уәкілетті органға өтініш білдірген сәттен бастап:</w:t>
      </w:r>
      <w:r>
        <w:br/>
      </w:r>
      <w:r>
        <w:rPr>
          <w:rFonts w:ascii="Times New Roman"/>
          <w:b w:val="false"/>
          <w:i w:val="false"/>
          <w:color w:val="000000"/>
          <w:sz w:val="28"/>
        </w:rPr>
        <w:t>
</w:t>
      </w:r>
      <w:r>
        <w:rPr>
          <w:rFonts w:ascii="Times New Roman"/>
          <w:b w:val="false"/>
          <w:i w:val="false"/>
          <w:color w:val="000000"/>
          <w:sz w:val="28"/>
        </w:rPr>
        <w:t>
      мемлекеттік қызметті алушы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айқындалған қажетті құжаттарды тапсырған күннен бастап лицензия және (немесе) лицензияға қосымша (бұдан әрі – лицензия) беру – он бес жұмыс күн ішінде;</w:t>
      </w:r>
      <w:r>
        <w:br/>
      </w:r>
      <w:r>
        <w:rPr>
          <w:rFonts w:ascii="Times New Roman"/>
          <w:b w:val="false"/>
          <w:i w:val="false"/>
          <w:color w:val="000000"/>
          <w:sz w:val="28"/>
        </w:rPr>
        <w:t>
</w:t>
      </w:r>
      <w:r>
        <w:rPr>
          <w:rFonts w:ascii="Times New Roman"/>
          <w:b w:val="false"/>
          <w:i w:val="false"/>
          <w:color w:val="000000"/>
          <w:sz w:val="28"/>
        </w:rPr>
        <w:t>
      мемлекеттік қызметті алушы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айқындалған қажетті құжаттарды тапсырған күннен бастап лицензияны қайта ресімдеу – он жұмыс күн ішінде;</w:t>
      </w:r>
      <w:r>
        <w:br/>
      </w:r>
      <w:r>
        <w:rPr>
          <w:rFonts w:ascii="Times New Roman"/>
          <w:b w:val="false"/>
          <w:i w:val="false"/>
          <w:color w:val="000000"/>
          <w:sz w:val="28"/>
        </w:rPr>
        <w:t>
</w:t>
      </w:r>
      <w:r>
        <w:rPr>
          <w:rFonts w:ascii="Times New Roman"/>
          <w:b w:val="false"/>
          <w:i w:val="false"/>
          <w:color w:val="000000"/>
          <w:sz w:val="28"/>
        </w:rPr>
        <w:t>
      мемлекеттік қызметті алушы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айқындалған қажетті құжаттарды тапсырған күннен бастап лицензияның телнұсқасын беру – екі жұмыс күн ішінде;</w:t>
      </w:r>
      <w:r>
        <w:br/>
      </w:r>
      <w:r>
        <w:rPr>
          <w:rFonts w:ascii="Times New Roman"/>
          <w:b w:val="false"/>
          <w:i w:val="false"/>
          <w:color w:val="000000"/>
          <w:sz w:val="28"/>
        </w:rPr>
        <w:t>
</w:t>
      </w:r>
      <w:r>
        <w:rPr>
          <w:rFonts w:ascii="Times New Roman"/>
          <w:b w:val="false"/>
          <w:i w:val="false"/>
          <w:color w:val="000000"/>
          <w:sz w:val="28"/>
        </w:rPr>
        <w:t>
      порталға:</w:t>
      </w:r>
      <w:r>
        <w:br/>
      </w:r>
      <w:r>
        <w:rPr>
          <w:rFonts w:ascii="Times New Roman"/>
          <w:b w:val="false"/>
          <w:i w:val="false"/>
          <w:color w:val="000000"/>
          <w:sz w:val="28"/>
        </w:rPr>
        <w:t>
</w:t>
      </w:r>
      <w:r>
        <w:rPr>
          <w:rFonts w:ascii="Times New Roman"/>
          <w:b w:val="false"/>
          <w:i w:val="false"/>
          <w:color w:val="000000"/>
          <w:sz w:val="28"/>
        </w:rPr>
        <w:t>
      мемлекеттік қызметті алушы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айқындалған қажетті құжаттарды тапсырған күннен бастап лицензияны беру – он бес жұмыс күн ішінде;</w:t>
      </w:r>
      <w:r>
        <w:br/>
      </w:r>
      <w:r>
        <w:rPr>
          <w:rFonts w:ascii="Times New Roman"/>
          <w:b w:val="false"/>
          <w:i w:val="false"/>
          <w:color w:val="000000"/>
          <w:sz w:val="28"/>
        </w:rPr>
        <w:t>
</w:t>
      </w:r>
      <w:r>
        <w:rPr>
          <w:rFonts w:ascii="Times New Roman"/>
          <w:b w:val="false"/>
          <w:i w:val="false"/>
          <w:color w:val="000000"/>
          <w:sz w:val="28"/>
        </w:rPr>
        <w:t>
      мемлекеттік қызметті алушы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айқындалған қажетті құжаттарды тапсырған күннен бастап лицензияны қайта ресімдеу – он жұмыс күн ішінде;</w:t>
      </w:r>
      <w:r>
        <w:br/>
      </w:r>
      <w:r>
        <w:rPr>
          <w:rFonts w:ascii="Times New Roman"/>
          <w:b w:val="false"/>
          <w:i w:val="false"/>
          <w:color w:val="000000"/>
          <w:sz w:val="28"/>
        </w:rPr>
        <w:t>
</w:t>
      </w:r>
      <w:r>
        <w:rPr>
          <w:rFonts w:ascii="Times New Roman"/>
          <w:b w:val="false"/>
          <w:i w:val="false"/>
          <w:color w:val="000000"/>
          <w:sz w:val="28"/>
        </w:rPr>
        <w:t>
      2) мемлекеттік қызметті алушыға өтініш білдірген күні сол жерде көрсетілетін мемлекеттік қызметті алғанға дейінгі ең ұзақ кезек күту уақыты – жиырма минуттан аспайды;</w:t>
      </w:r>
      <w:r>
        <w:br/>
      </w:r>
      <w:r>
        <w:rPr>
          <w:rFonts w:ascii="Times New Roman"/>
          <w:b w:val="false"/>
          <w:i w:val="false"/>
          <w:color w:val="000000"/>
          <w:sz w:val="28"/>
        </w:rPr>
        <w:t>
</w:t>
      </w:r>
      <w:r>
        <w:rPr>
          <w:rFonts w:ascii="Times New Roman"/>
          <w:b w:val="false"/>
          <w:i w:val="false"/>
          <w:color w:val="000000"/>
          <w:sz w:val="28"/>
        </w:rPr>
        <w:t>
      3) мемлекеттік қызметті алушыға сол жерде көрсетілетін ең ұзақ қызмет көрсету уақыты – жиырма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«Салық және бюджетке төленетін басқа да міндеті төлемдер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сәйкес Орталыққа немесе уәкілетті органға лицензиялық салым бюджетіне дәрілік заттарды, медициналық мақсаттағы бұйымдар мен медициналық техникаларды өндіруге байланысты фармацевтикалық қызметтермен айналысу құқығына 20 айлық есептік көрсеткішін, лицензия телнұсқасын беруге лицензия беру кезіндегі мөлшерден 100%, лицензияны қайта ресімдеуге лицензия беру кезіндегі мөлшерден 10%, салымды төлеу күні қолданыстағы 4 АЕК аспайтын төлем төлегендігін растайтын құжатты (түбіртекті) ұсына отырып ұсынылады.</w:t>
      </w:r>
      <w:r>
        <w:br/>
      </w:r>
      <w:r>
        <w:rPr>
          <w:rFonts w:ascii="Times New Roman"/>
          <w:b w:val="false"/>
          <w:i w:val="false"/>
          <w:color w:val="000000"/>
          <w:sz w:val="28"/>
        </w:rPr>
        <w:t>
</w:t>
      </w:r>
      <w:r>
        <w:rPr>
          <w:rFonts w:ascii="Times New Roman"/>
          <w:b w:val="false"/>
          <w:i w:val="false"/>
          <w:color w:val="000000"/>
          <w:sz w:val="28"/>
        </w:rPr>
        <w:t>
      Салым мемлекеттік қызметті алушының орналасқан жері бойынша бюджетке төленеді.</w:t>
      </w:r>
      <w:r>
        <w:br/>
      </w:r>
      <w:r>
        <w:rPr>
          <w:rFonts w:ascii="Times New Roman"/>
          <w:b w:val="false"/>
          <w:i w:val="false"/>
          <w:color w:val="000000"/>
          <w:sz w:val="28"/>
        </w:rPr>
        <w:t>
</w:t>
      </w:r>
      <w:r>
        <w:rPr>
          <w:rFonts w:ascii="Times New Roman"/>
          <w:b w:val="false"/>
          <w:i w:val="false"/>
          <w:color w:val="000000"/>
          <w:sz w:val="28"/>
        </w:rPr>
        <w:t xml:space="preserve">
      Мемлекеттік қызметті алуға портал арқылы электрондық сұраным берген жағдайда «электрондық үкімет» төлем шлюзі (бұдан әрі – ЭТҮШ) арқылы ақы төлеу жүзеге асырылады. </w:t>
      </w:r>
      <w:r>
        <w:br/>
      </w:r>
      <w:r>
        <w:rPr>
          <w:rFonts w:ascii="Times New Roman"/>
          <w:b w:val="false"/>
          <w:i w:val="false"/>
          <w:color w:val="000000"/>
          <w:sz w:val="28"/>
        </w:rPr>
        <w:t>
</w:t>
      </w:r>
      <w:r>
        <w:rPr>
          <w:rFonts w:ascii="Times New Roman"/>
          <w:b w:val="false"/>
          <w:i w:val="false"/>
          <w:color w:val="000000"/>
          <w:sz w:val="28"/>
        </w:rPr>
        <w:t>
      9. Уәкілетті органның жұмыс кестесі: күн сайын дүйсенбіден бастап жұмаға дейін қоса алғанда сағат 9-00-ден 18-30-ға дейін, түскі үзіліс сағат 13-00-ден 14-30-ға дейін, демалыс: сенбі, жексенбі және «Қазақстан Республикасындағы мереке туралы» Қазақстан Республикасының 2001 жылғы 13 желтоқсандағы № 267 </w:t>
      </w:r>
      <w:r>
        <w:rPr>
          <w:rFonts w:ascii="Times New Roman"/>
          <w:b w:val="false"/>
          <w:i w:val="false"/>
          <w:color w:val="000000"/>
          <w:sz w:val="28"/>
        </w:rPr>
        <w:t>Заңына</w:t>
      </w:r>
      <w:r>
        <w:rPr>
          <w:rFonts w:ascii="Times New Roman"/>
          <w:b w:val="false"/>
          <w:i w:val="false"/>
          <w:color w:val="000000"/>
          <w:sz w:val="28"/>
        </w:rPr>
        <w:t> сәйкес мереке күндері.</w:t>
      </w:r>
      <w:r>
        <w:br/>
      </w:r>
      <w:r>
        <w:rPr>
          <w:rFonts w:ascii="Times New Roman"/>
          <w:b w:val="false"/>
          <w:i w:val="false"/>
          <w:color w:val="000000"/>
          <w:sz w:val="28"/>
        </w:rPr>
        <w:t>
</w:t>
      </w:r>
      <w:r>
        <w:rPr>
          <w:rFonts w:ascii="Times New Roman"/>
          <w:b w:val="false"/>
          <w:i w:val="false"/>
          <w:color w:val="000000"/>
          <w:sz w:val="28"/>
        </w:rPr>
        <w:t>
      Порталдың жұмыс кестесі - тәулік бойы.</w:t>
      </w:r>
      <w:r>
        <w:br/>
      </w:r>
      <w:r>
        <w:rPr>
          <w:rFonts w:ascii="Times New Roman"/>
          <w:b w:val="false"/>
          <w:i w:val="false"/>
          <w:color w:val="000000"/>
          <w:sz w:val="28"/>
        </w:rPr>
        <w:t>
</w:t>
      </w:r>
      <w:r>
        <w:rPr>
          <w:rFonts w:ascii="Times New Roman"/>
          <w:b w:val="false"/>
          <w:i w:val="false"/>
          <w:color w:val="000000"/>
          <w:sz w:val="28"/>
        </w:rPr>
        <w:t>
      10. Мемлекеттік қызмет:</w:t>
      </w:r>
      <w:r>
        <w:br/>
      </w:r>
      <w:r>
        <w:rPr>
          <w:rFonts w:ascii="Times New Roman"/>
          <w:b w:val="false"/>
          <w:i w:val="false"/>
          <w:color w:val="000000"/>
          <w:sz w:val="28"/>
        </w:rPr>
        <w:t>
</w:t>
      </w:r>
      <w:r>
        <w:rPr>
          <w:rFonts w:ascii="Times New Roman"/>
          <w:b w:val="false"/>
          <w:i w:val="false"/>
          <w:color w:val="000000"/>
          <w:sz w:val="28"/>
        </w:rPr>
        <w:t>
      1) мемлекеттік қызметті алушының таңдауы бойынша мүмкіндігі шектеулі адамдар үшін жағдайлар көзделген қажетті құжаттар тізімі көрсетілген стенділермен және оларды толтыру үлгілерімен, нормативтік құқықтық актілерден үзінділермен (көшірмелерімен) жарақтандырылған күту және құжаттарды әзірлеуге ыңғайлы жағдай жасалынған орындар бар уәкілетті органда;</w:t>
      </w:r>
      <w:r>
        <w:br/>
      </w:r>
      <w:r>
        <w:rPr>
          <w:rFonts w:ascii="Times New Roman"/>
          <w:b w:val="false"/>
          <w:i w:val="false"/>
          <w:color w:val="000000"/>
          <w:sz w:val="28"/>
        </w:rPr>
        <w:t>
</w:t>
      </w:r>
      <w:r>
        <w:rPr>
          <w:rFonts w:ascii="Times New Roman"/>
          <w:b w:val="false"/>
          <w:i w:val="false"/>
          <w:color w:val="000000"/>
          <w:sz w:val="28"/>
        </w:rPr>
        <w:t>
      2) порталда - «жеке кабинетте» көрсетіледі.</w:t>
      </w:r>
    </w:p>
    <w:bookmarkEnd w:id="23"/>
    <w:bookmarkStart w:name="z186" w:id="24"/>
    <w:p>
      <w:pPr>
        <w:spacing w:after="0"/>
        <w:ind w:left="0"/>
        <w:jc w:val="left"/>
      </w:pPr>
      <w:r>
        <w:rPr>
          <w:rFonts w:ascii="Times New Roman"/>
          <w:b/>
          <w:i w:val="false"/>
          <w:color w:val="000000"/>
        </w:rPr>
        <w:t xml:space="preserve"> 
2. Мемлекеттік қызмет көрсету тәртібі</w:t>
      </w:r>
    </w:p>
    <w:bookmarkEnd w:id="24"/>
    <w:bookmarkStart w:name="z187" w:id="25"/>
    <w:p>
      <w:pPr>
        <w:spacing w:after="0"/>
        <w:ind w:left="0"/>
        <w:jc w:val="both"/>
      </w:pPr>
      <w:r>
        <w:rPr>
          <w:rFonts w:ascii="Times New Roman"/>
          <w:b w:val="false"/>
          <w:i w:val="false"/>
          <w:color w:val="000000"/>
          <w:sz w:val="28"/>
        </w:rPr>
        <w:t>
      11. Дәрілік заттарды, медициналық мақсаттағы бұйымдар мен медициналық техникаларды өндіруге байланысты фармацевтикалық қызметке лицензияны алу үшін мемлекеттік қызметті алушылар сенімхат бойынша өкілдер мына құжаттарды ұсынады:</w:t>
      </w:r>
      <w:r>
        <w:br/>
      </w:r>
      <w:r>
        <w:rPr>
          <w:rFonts w:ascii="Times New Roman"/>
          <w:b w:val="false"/>
          <w:i w:val="false"/>
          <w:color w:val="000000"/>
          <w:sz w:val="28"/>
        </w:rPr>
        <w:t>
</w:t>
      </w:r>
      <w:r>
        <w:rPr>
          <w:rFonts w:ascii="Times New Roman"/>
          <w:b w:val="false"/>
          <w:i w:val="false"/>
          <w:color w:val="000000"/>
          <w:sz w:val="28"/>
        </w:rPr>
        <w:t>
      Уәкілетті органға хабарласқанда:</w:t>
      </w:r>
      <w:r>
        <w:br/>
      </w:r>
      <w:r>
        <w:rPr>
          <w:rFonts w:ascii="Times New Roman"/>
          <w:b w:val="false"/>
          <w:i w:val="false"/>
          <w:color w:val="000000"/>
          <w:sz w:val="28"/>
        </w:rPr>
        <w:t>
</w:t>
      </w:r>
      <w:r>
        <w:rPr>
          <w:rFonts w:ascii="Times New Roman"/>
          <w:b w:val="false"/>
          <w:i w:val="false"/>
          <w:color w:val="000000"/>
          <w:sz w:val="28"/>
        </w:rPr>
        <w:t>
      1) осы стандартқа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3-қосымшаларға</w:t>
      </w:r>
      <w:r>
        <w:rPr>
          <w:rFonts w:ascii="Times New Roman"/>
          <w:b w:val="false"/>
          <w:i w:val="false"/>
          <w:color w:val="000000"/>
          <w:sz w:val="28"/>
        </w:rPr>
        <w:t xml:space="preserve"> сәйкес заңды және жеке тұлғалар үшін белгіленген нысан бойынша өтініш;</w:t>
      </w:r>
      <w:r>
        <w:br/>
      </w:r>
      <w:r>
        <w:rPr>
          <w:rFonts w:ascii="Times New Roman"/>
          <w:b w:val="false"/>
          <w:i w:val="false"/>
          <w:color w:val="000000"/>
          <w:sz w:val="28"/>
        </w:rPr>
        <w:t>
</w:t>
      </w:r>
      <w:r>
        <w:rPr>
          <w:rFonts w:ascii="Times New Roman"/>
          <w:b w:val="false"/>
          <w:i w:val="false"/>
          <w:color w:val="000000"/>
          <w:sz w:val="28"/>
        </w:rPr>
        <w:t>
      2) заңды тұлғаның жарғысының көшірмесі (құжаттардың түпнұсқасы ұсынылмаған жағдайда салыстыру үшін нотариаттық расталған);</w:t>
      </w:r>
      <w:r>
        <w:br/>
      </w:r>
      <w:r>
        <w:rPr>
          <w:rFonts w:ascii="Times New Roman"/>
          <w:b w:val="false"/>
          <w:i w:val="false"/>
          <w:color w:val="000000"/>
          <w:sz w:val="28"/>
        </w:rPr>
        <w:t>
</w:t>
      </w:r>
      <w:r>
        <w:rPr>
          <w:rFonts w:ascii="Times New Roman"/>
          <w:b w:val="false"/>
          <w:i w:val="false"/>
          <w:color w:val="000000"/>
          <w:sz w:val="28"/>
        </w:rPr>
        <w:t>
      3) мемлекеттік қызметті алушының заңды тұлға ретіндегі мемлекеттік тіркеу туралы куәлігінің көшірмесі;</w:t>
      </w:r>
      <w:r>
        <w:br/>
      </w:r>
      <w:r>
        <w:rPr>
          <w:rFonts w:ascii="Times New Roman"/>
          <w:b w:val="false"/>
          <w:i w:val="false"/>
          <w:color w:val="000000"/>
          <w:sz w:val="28"/>
        </w:rPr>
        <w:t>
</w:t>
      </w:r>
      <w:r>
        <w:rPr>
          <w:rFonts w:ascii="Times New Roman"/>
          <w:b w:val="false"/>
          <w:i w:val="false"/>
          <w:color w:val="000000"/>
          <w:sz w:val="28"/>
        </w:rPr>
        <w:t>
      4) жеке тұлға үшін – жеке басын куәландыратын құжат;</w:t>
      </w:r>
      <w:r>
        <w:br/>
      </w:r>
      <w:r>
        <w:rPr>
          <w:rFonts w:ascii="Times New Roman"/>
          <w:b w:val="false"/>
          <w:i w:val="false"/>
          <w:color w:val="000000"/>
          <w:sz w:val="28"/>
        </w:rPr>
        <w:t>
</w:t>
      </w:r>
      <w:r>
        <w:rPr>
          <w:rFonts w:ascii="Times New Roman"/>
          <w:b w:val="false"/>
          <w:i w:val="false"/>
          <w:color w:val="000000"/>
          <w:sz w:val="28"/>
        </w:rPr>
        <w:t>
      5) дара кәсіпкер үшін – мемлекеттік қызметті алушының дара кәсіпкер ретінде мемлекеттік тіркеу туралы куәлігінің көшірмесі (құжаттардың түпнұсқасы ұсынылмаған жағдайда салыстыру үшін нотариаттық расталған);</w:t>
      </w:r>
      <w:r>
        <w:br/>
      </w:r>
      <w:r>
        <w:rPr>
          <w:rFonts w:ascii="Times New Roman"/>
          <w:b w:val="false"/>
          <w:i w:val="false"/>
          <w:color w:val="000000"/>
          <w:sz w:val="28"/>
        </w:rPr>
        <w:t>
</w:t>
      </w:r>
      <w:r>
        <w:rPr>
          <w:rFonts w:ascii="Times New Roman"/>
          <w:b w:val="false"/>
          <w:i w:val="false"/>
          <w:color w:val="000000"/>
          <w:sz w:val="28"/>
        </w:rPr>
        <w:t>
      6) мемлекеттік қызметті алушыны салық органына есепке қою туралы куәліктің көшірмесі (құжаттардың түпнұсқасы ұсынылмаған жағдайда салыстыру үшін нотариаттық расталған);</w:t>
      </w:r>
      <w:r>
        <w:br/>
      </w:r>
      <w:r>
        <w:rPr>
          <w:rFonts w:ascii="Times New Roman"/>
          <w:b w:val="false"/>
          <w:i w:val="false"/>
          <w:color w:val="000000"/>
          <w:sz w:val="28"/>
        </w:rPr>
        <w:t>
</w:t>
      </w:r>
      <w:r>
        <w:rPr>
          <w:rFonts w:ascii="Times New Roman"/>
          <w:b w:val="false"/>
          <w:i w:val="false"/>
          <w:color w:val="000000"/>
          <w:sz w:val="28"/>
        </w:rPr>
        <w:t>
      7) қызметтің жекелеген түрімен айналысу құқығы үшін лицензиялық салым бюджетіне төлемді растайтын құжат (құжаттардың түпнұсқасы ұсынылмаған жағдайда салыстыру үшін нотариаттық расталған);</w:t>
      </w:r>
      <w:r>
        <w:br/>
      </w:r>
      <w:r>
        <w:rPr>
          <w:rFonts w:ascii="Times New Roman"/>
          <w:b w:val="false"/>
          <w:i w:val="false"/>
          <w:color w:val="000000"/>
          <w:sz w:val="28"/>
        </w:rPr>
        <w:t>
</w:t>
      </w:r>
      <w:r>
        <w:rPr>
          <w:rFonts w:ascii="Times New Roman"/>
          <w:b w:val="false"/>
          <w:i w:val="false"/>
          <w:color w:val="000000"/>
          <w:sz w:val="28"/>
        </w:rPr>
        <w:t>
      8) осы стандартқа </w:t>
      </w:r>
      <w:r>
        <w:rPr>
          <w:rFonts w:ascii="Times New Roman"/>
          <w:b w:val="false"/>
          <w:i w:val="false"/>
          <w:color w:val="000000"/>
          <w:sz w:val="28"/>
        </w:rPr>
        <w:t>4-қосымшаға</w:t>
      </w:r>
      <w:r>
        <w:rPr>
          <w:rFonts w:ascii="Times New Roman"/>
          <w:b w:val="false"/>
          <w:i w:val="false"/>
          <w:color w:val="000000"/>
          <w:sz w:val="28"/>
        </w:rPr>
        <w:t xml:space="preserve"> сәйкес есiрткi құралдарының, психотроптық заттар мен прекурсорлар айналымына байланысты қызметті лицензиялау кезінде қойылатын біліктілік талаптарға сәйкес мәліметтер мен құжаттар.</w:t>
      </w:r>
      <w:r>
        <w:br/>
      </w:r>
      <w:r>
        <w:rPr>
          <w:rFonts w:ascii="Times New Roman"/>
          <w:b w:val="false"/>
          <w:i w:val="false"/>
          <w:color w:val="000000"/>
          <w:sz w:val="28"/>
        </w:rPr>
        <w:t>
</w:t>
      </w:r>
      <w:r>
        <w:rPr>
          <w:rFonts w:ascii="Times New Roman"/>
          <w:b w:val="false"/>
          <w:i w:val="false"/>
          <w:color w:val="000000"/>
          <w:sz w:val="28"/>
        </w:rPr>
        <w:t>
      Осы тармақтың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тармақшаларында</w:t>
      </w:r>
      <w:r>
        <w:rPr>
          <w:rFonts w:ascii="Times New Roman"/>
          <w:b w:val="false"/>
          <w:i w:val="false"/>
          <w:color w:val="000000"/>
          <w:sz w:val="28"/>
        </w:rPr>
        <w:t xml:space="preserve"> көрсетілген құжаттар туралы мәліметті Уәкілетті орган тиісті мемлекеттік ақпараттық жүйеден уәкілетті тұлға куәландырған ЭЦҚ (қол қойған) электрондық құжат нысанында порталдың мемлекеттік ақпараттық жүйесі немесе Орталықтың ақпараттық жүйесі арқылы алады.</w:t>
      </w:r>
      <w:r>
        <w:br/>
      </w:r>
      <w:r>
        <w:rPr>
          <w:rFonts w:ascii="Times New Roman"/>
          <w:b w:val="false"/>
          <w:i w:val="false"/>
          <w:color w:val="000000"/>
          <w:sz w:val="28"/>
        </w:rPr>
        <w:t>
</w:t>
      </w:r>
      <w:r>
        <w:rPr>
          <w:rFonts w:ascii="Times New Roman"/>
          <w:b w:val="false"/>
          <w:i w:val="false"/>
          <w:color w:val="000000"/>
          <w:sz w:val="28"/>
        </w:rPr>
        <w:t>
      Құжаттарды қабылдау кезінде уәкілетті органның қызметкері осы тармақтың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тармақшаларында</w:t>
      </w:r>
      <w:r>
        <w:rPr>
          <w:rFonts w:ascii="Times New Roman"/>
          <w:b w:val="false"/>
          <w:i w:val="false"/>
          <w:color w:val="000000"/>
          <w:sz w:val="28"/>
        </w:rPr>
        <w:t xml:space="preserve"> көрсетілген құжаттардың түпнұсқасының дұрыстығын құжаттардың көшірмелерімен және мемлекеттік органдардың мемлекеттік ақпараттық жүйесінен ұсынылған мәліметтермен салыстырады, одан кейін түпнұсқаларды мемлекеттік қызметті алушыға қайтарады.</w:t>
      </w:r>
      <w:r>
        <w:br/>
      </w:r>
      <w:r>
        <w:rPr>
          <w:rFonts w:ascii="Times New Roman"/>
          <w:b w:val="false"/>
          <w:i w:val="false"/>
          <w:color w:val="000000"/>
          <w:sz w:val="28"/>
        </w:rPr>
        <w:t>
</w:t>
      </w:r>
      <w:r>
        <w:rPr>
          <w:rFonts w:ascii="Times New Roman"/>
          <w:b w:val="false"/>
          <w:i w:val="false"/>
          <w:color w:val="000000"/>
          <w:sz w:val="28"/>
        </w:rPr>
        <w:t>
      Лицензиясы бар фармацевтикалық қызметтің шеңберінде лицензияға қосымша алу үшін мемлекеттік қызметті алушы мына құжаттарды:</w:t>
      </w:r>
      <w:r>
        <w:br/>
      </w:r>
      <w:r>
        <w:rPr>
          <w:rFonts w:ascii="Times New Roman"/>
          <w:b w:val="false"/>
          <w:i w:val="false"/>
          <w:color w:val="000000"/>
          <w:sz w:val="28"/>
        </w:rPr>
        <w:t>
</w:t>
      </w:r>
      <w:r>
        <w:rPr>
          <w:rFonts w:ascii="Times New Roman"/>
          <w:b w:val="false"/>
          <w:i w:val="false"/>
          <w:color w:val="000000"/>
          <w:sz w:val="28"/>
        </w:rPr>
        <w:t>
      1) өтінішті;</w:t>
      </w:r>
      <w:r>
        <w:br/>
      </w:r>
      <w:r>
        <w:rPr>
          <w:rFonts w:ascii="Times New Roman"/>
          <w:b w:val="false"/>
          <w:i w:val="false"/>
          <w:color w:val="000000"/>
          <w:sz w:val="28"/>
        </w:rPr>
        <w:t>
</w:t>
      </w:r>
      <w:r>
        <w:rPr>
          <w:rFonts w:ascii="Times New Roman"/>
          <w:b w:val="false"/>
          <w:i w:val="false"/>
          <w:color w:val="000000"/>
          <w:sz w:val="28"/>
        </w:rPr>
        <w:t>
      2) лицензия көшірмесін (салыстыру үшін түпнұсқасы ұсынылмаған жағдайда нотариаттық куәландырылған);</w:t>
      </w:r>
      <w:r>
        <w:br/>
      </w:r>
      <w:r>
        <w:rPr>
          <w:rFonts w:ascii="Times New Roman"/>
          <w:b w:val="false"/>
          <w:i w:val="false"/>
          <w:color w:val="000000"/>
          <w:sz w:val="28"/>
        </w:rPr>
        <w:t>
</w:t>
      </w:r>
      <w:r>
        <w:rPr>
          <w:rFonts w:ascii="Times New Roman"/>
          <w:b w:val="false"/>
          <w:i w:val="false"/>
          <w:color w:val="000000"/>
          <w:sz w:val="28"/>
        </w:rPr>
        <w:t>
      3) осы стандартқа </w:t>
      </w:r>
      <w:r>
        <w:rPr>
          <w:rFonts w:ascii="Times New Roman"/>
          <w:b w:val="false"/>
          <w:i w:val="false"/>
          <w:color w:val="000000"/>
          <w:sz w:val="28"/>
        </w:rPr>
        <w:t>4-қосымшаға</w:t>
      </w:r>
      <w:r>
        <w:rPr>
          <w:rFonts w:ascii="Times New Roman"/>
          <w:b w:val="false"/>
          <w:i w:val="false"/>
          <w:color w:val="000000"/>
          <w:sz w:val="28"/>
        </w:rPr>
        <w:t xml:space="preserve"> сәйкес фармацевтикалық қызметті лицензиялау кезінде қойылатын біліктілік талаптарға сәйкес мәліметтер мен құжаттарды ұсынуы қажет.</w:t>
      </w:r>
      <w:r>
        <w:br/>
      </w:r>
      <w:r>
        <w:rPr>
          <w:rFonts w:ascii="Times New Roman"/>
          <w:b w:val="false"/>
          <w:i w:val="false"/>
          <w:color w:val="000000"/>
          <w:sz w:val="28"/>
        </w:rPr>
        <w:t>
</w:t>
      </w:r>
      <w:r>
        <w:rPr>
          <w:rFonts w:ascii="Times New Roman"/>
          <w:b w:val="false"/>
          <w:i w:val="false"/>
          <w:color w:val="000000"/>
          <w:sz w:val="28"/>
        </w:rPr>
        <w:t>
      Осы тармақтың </w:t>
      </w:r>
      <w:r>
        <w:rPr>
          <w:rFonts w:ascii="Times New Roman"/>
          <w:b w:val="false"/>
          <w:i w:val="false"/>
          <w:color w:val="000000"/>
          <w:sz w:val="28"/>
        </w:rPr>
        <w:t>2) тармақшасында</w:t>
      </w:r>
      <w:r>
        <w:rPr>
          <w:rFonts w:ascii="Times New Roman"/>
          <w:b w:val="false"/>
          <w:i w:val="false"/>
          <w:color w:val="000000"/>
          <w:sz w:val="28"/>
        </w:rPr>
        <w:t xml:space="preserve"> көрсетілген құжаттар туралы мәліметті уәкілетті орган тиісті мемлекеттік ақпараттық жүйеден уәкілетті тұлға куәландырған ЭЦҚ электрондық құжат нысанында порталдың мемлекеттік ақпараттық жүйесі арқылы алады.</w:t>
      </w:r>
      <w:r>
        <w:br/>
      </w:r>
      <w:r>
        <w:rPr>
          <w:rFonts w:ascii="Times New Roman"/>
          <w:b w:val="false"/>
          <w:i w:val="false"/>
          <w:color w:val="000000"/>
          <w:sz w:val="28"/>
        </w:rPr>
        <w:t>
</w:t>
      </w:r>
      <w:r>
        <w:rPr>
          <w:rFonts w:ascii="Times New Roman"/>
          <w:b w:val="false"/>
          <w:i w:val="false"/>
          <w:color w:val="000000"/>
          <w:sz w:val="28"/>
        </w:rPr>
        <w:t>
      Құжаттарды қабылдау кезінде уәкілетті органның немесе Орталық қызметкері осы тармақтың </w:t>
      </w:r>
      <w:r>
        <w:rPr>
          <w:rFonts w:ascii="Times New Roman"/>
          <w:b w:val="false"/>
          <w:i w:val="false"/>
          <w:color w:val="000000"/>
          <w:sz w:val="28"/>
        </w:rPr>
        <w:t>2-тармағында</w:t>
      </w:r>
      <w:r>
        <w:rPr>
          <w:rFonts w:ascii="Times New Roman"/>
          <w:b w:val="false"/>
          <w:i w:val="false"/>
          <w:color w:val="000000"/>
          <w:sz w:val="28"/>
        </w:rPr>
        <w:t xml:space="preserve"> көрсетілген құжаттардың түпнұсқасының дұрыстығын құжаттардың көшірмелерімен және мемлекеттік органдардың мемлекеттік ақпараттық жүйесінен ұсынылған мәліметтермен салыстырады, одан кейін түпнұсқаларды мемлекеттік қызметті алушыға қайтарады.</w:t>
      </w:r>
      <w:r>
        <w:br/>
      </w:r>
      <w:r>
        <w:rPr>
          <w:rFonts w:ascii="Times New Roman"/>
          <w:b w:val="false"/>
          <w:i w:val="false"/>
          <w:color w:val="000000"/>
          <w:sz w:val="28"/>
        </w:rPr>
        <w:t>
</w:t>
      </w:r>
      <w:r>
        <w:rPr>
          <w:rFonts w:ascii="Times New Roman"/>
          <w:b w:val="false"/>
          <w:i w:val="false"/>
          <w:color w:val="000000"/>
          <w:sz w:val="28"/>
        </w:rPr>
        <w:t>
      Лицензияны қайта ресімдеу үшін мемлекеттік қызметті алушы:</w:t>
      </w:r>
      <w:r>
        <w:br/>
      </w:r>
      <w:r>
        <w:rPr>
          <w:rFonts w:ascii="Times New Roman"/>
          <w:b w:val="false"/>
          <w:i w:val="false"/>
          <w:color w:val="000000"/>
          <w:sz w:val="28"/>
        </w:rPr>
        <w:t>
</w:t>
      </w:r>
      <w:r>
        <w:rPr>
          <w:rFonts w:ascii="Times New Roman"/>
          <w:b w:val="false"/>
          <w:i w:val="false"/>
          <w:color w:val="000000"/>
          <w:sz w:val="28"/>
        </w:rPr>
        <w:t>
      1) өтінішті;</w:t>
      </w:r>
      <w:r>
        <w:br/>
      </w:r>
      <w:r>
        <w:rPr>
          <w:rFonts w:ascii="Times New Roman"/>
          <w:b w:val="false"/>
          <w:i w:val="false"/>
          <w:color w:val="000000"/>
          <w:sz w:val="28"/>
        </w:rPr>
        <w:t>
</w:t>
      </w:r>
      <w:r>
        <w:rPr>
          <w:rFonts w:ascii="Times New Roman"/>
          <w:b w:val="false"/>
          <w:i w:val="false"/>
          <w:color w:val="000000"/>
          <w:sz w:val="28"/>
        </w:rPr>
        <w:t>
      2) қызметтің жекелеген түрлерімен айналысу құқығы үшін лицензиялық салым бюджетіне төлемді растайтын құжаттың көшірмесін;</w:t>
      </w:r>
      <w:r>
        <w:br/>
      </w:r>
      <w:r>
        <w:rPr>
          <w:rFonts w:ascii="Times New Roman"/>
          <w:b w:val="false"/>
          <w:i w:val="false"/>
          <w:color w:val="000000"/>
          <w:sz w:val="28"/>
        </w:rPr>
        <w:t>
</w:t>
      </w:r>
      <w:r>
        <w:rPr>
          <w:rFonts w:ascii="Times New Roman"/>
          <w:b w:val="false"/>
          <w:i w:val="false"/>
          <w:color w:val="000000"/>
          <w:sz w:val="28"/>
        </w:rPr>
        <w:t>
      3) лицензия көшірмесін (салыстыру үшін түпнұсқасы ұсынылмаған жағдайда нотариаттық куәландырылған) ұсынады.</w:t>
      </w:r>
      <w:r>
        <w:br/>
      </w:r>
      <w:r>
        <w:rPr>
          <w:rFonts w:ascii="Times New Roman"/>
          <w:b w:val="false"/>
          <w:i w:val="false"/>
          <w:color w:val="000000"/>
          <w:sz w:val="28"/>
        </w:rPr>
        <w:t>
</w:t>
      </w:r>
      <w:r>
        <w:rPr>
          <w:rFonts w:ascii="Times New Roman"/>
          <w:b w:val="false"/>
          <w:i w:val="false"/>
          <w:color w:val="000000"/>
          <w:sz w:val="28"/>
        </w:rPr>
        <w:t>
      Осы тармақтың </w:t>
      </w:r>
      <w:r>
        <w:rPr>
          <w:rFonts w:ascii="Times New Roman"/>
          <w:b w:val="false"/>
          <w:i w:val="false"/>
          <w:color w:val="000000"/>
          <w:sz w:val="28"/>
        </w:rPr>
        <w:t>3) тармақшасында</w:t>
      </w:r>
      <w:r>
        <w:rPr>
          <w:rFonts w:ascii="Times New Roman"/>
          <w:b w:val="false"/>
          <w:i w:val="false"/>
          <w:color w:val="000000"/>
          <w:sz w:val="28"/>
        </w:rPr>
        <w:t xml:space="preserve"> көрсетілген құжаттар туралы мәліметті уәкілетті орган тиісті мемлекеттік ақпараттық жүйеден уәкілетті тұлға куәландырған ЭЦҚ электрондық құжат нысанында порталдың мемлекеттік ақпараттық жүйесі арқылы алады.</w:t>
      </w:r>
      <w:r>
        <w:br/>
      </w:r>
      <w:r>
        <w:rPr>
          <w:rFonts w:ascii="Times New Roman"/>
          <w:b w:val="false"/>
          <w:i w:val="false"/>
          <w:color w:val="000000"/>
          <w:sz w:val="28"/>
        </w:rPr>
        <w:t>
</w:t>
      </w:r>
      <w:r>
        <w:rPr>
          <w:rFonts w:ascii="Times New Roman"/>
          <w:b w:val="false"/>
          <w:i w:val="false"/>
          <w:color w:val="000000"/>
          <w:sz w:val="28"/>
        </w:rPr>
        <w:t>
      Құжаттарды қабылдау кезінде уәкілетті органның қызметкері осы тармақтың </w:t>
      </w:r>
      <w:r>
        <w:rPr>
          <w:rFonts w:ascii="Times New Roman"/>
          <w:b w:val="false"/>
          <w:i w:val="false"/>
          <w:color w:val="000000"/>
          <w:sz w:val="28"/>
        </w:rPr>
        <w:t>3) тармақшасында</w:t>
      </w:r>
      <w:r>
        <w:rPr>
          <w:rFonts w:ascii="Times New Roman"/>
          <w:b w:val="false"/>
          <w:i w:val="false"/>
          <w:color w:val="000000"/>
          <w:sz w:val="28"/>
        </w:rPr>
        <w:t xml:space="preserve"> көрсетілген құжаттардың түпнұсқасының дұрыстығын құжаттардың көшірмелерімен және мемлекеттік органдардың мемлекеттік ақпараттық жүйесінен ұсынылған мәліметтермен салыстырады, одан кейін түпнұсқаларды мемлекеттік қызметті алушыға қайтарады.</w:t>
      </w:r>
      <w:r>
        <w:br/>
      </w:r>
      <w:r>
        <w:rPr>
          <w:rFonts w:ascii="Times New Roman"/>
          <w:b w:val="false"/>
          <w:i w:val="false"/>
          <w:color w:val="000000"/>
          <w:sz w:val="28"/>
        </w:rPr>
        <w:t>
</w:t>
      </w:r>
      <w:r>
        <w:rPr>
          <w:rFonts w:ascii="Times New Roman"/>
          <w:b w:val="false"/>
          <w:i w:val="false"/>
          <w:color w:val="000000"/>
          <w:sz w:val="28"/>
        </w:rPr>
        <w:t>
      Лицензияның телнұсқасын алу үшін:</w:t>
      </w:r>
      <w:r>
        <w:br/>
      </w:r>
      <w:r>
        <w:rPr>
          <w:rFonts w:ascii="Times New Roman"/>
          <w:b w:val="false"/>
          <w:i w:val="false"/>
          <w:color w:val="000000"/>
          <w:sz w:val="28"/>
        </w:rPr>
        <w:t>
</w:t>
      </w:r>
      <w:r>
        <w:rPr>
          <w:rFonts w:ascii="Times New Roman"/>
          <w:b w:val="false"/>
          <w:i w:val="false"/>
          <w:color w:val="000000"/>
          <w:sz w:val="28"/>
        </w:rPr>
        <w:t>
      1) өтінішті;</w:t>
      </w:r>
      <w:r>
        <w:br/>
      </w:r>
      <w:r>
        <w:rPr>
          <w:rFonts w:ascii="Times New Roman"/>
          <w:b w:val="false"/>
          <w:i w:val="false"/>
          <w:color w:val="000000"/>
          <w:sz w:val="28"/>
        </w:rPr>
        <w:t>
</w:t>
      </w:r>
      <w:r>
        <w:rPr>
          <w:rFonts w:ascii="Times New Roman"/>
          <w:b w:val="false"/>
          <w:i w:val="false"/>
          <w:color w:val="000000"/>
          <w:sz w:val="28"/>
        </w:rPr>
        <w:t>
      2) лицензияның және (немесе) лицензияға қосымшаның жоғалу, бүліну фактілерін растайтын құжаттарды;</w:t>
      </w:r>
      <w:r>
        <w:br/>
      </w:r>
      <w:r>
        <w:rPr>
          <w:rFonts w:ascii="Times New Roman"/>
          <w:b w:val="false"/>
          <w:i w:val="false"/>
          <w:color w:val="000000"/>
          <w:sz w:val="28"/>
        </w:rPr>
        <w:t>
</w:t>
      </w:r>
      <w:r>
        <w:rPr>
          <w:rFonts w:ascii="Times New Roman"/>
          <w:b w:val="false"/>
          <w:i w:val="false"/>
          <w:color w:val="000000"/>
          <w:sz w:val="28"/>
        </w:rPr>
        <w:t>
      3) қызметтің жекелеген түрлерімен айналысу құқығы үшін лицензиялық салым бюджетіне төлемді растаушы құжаттың көшірмесін (құжаттардың түпнұсқасы ұсынылмаған жағдайда салыстыру үшін нотариаттық расталған) ұсынады;</w:t>
      </w:r>
      <w:r>
        <w:br/>
      </w:r>
      <w:r>
        <w:rPr>
          <w:rFonts w:ascii="Times New Roman"/>
          <w:b w:val="false"/>
          <w:i w:val="false"/>
          <w:color w:val="000000"/>
          <w:sz w:val="28"/>
        </w:rPr>
        <w:t>
</w:t>
      </w:r>
      <w:r>
        <w:rPr>
          <w:rFonts w:ascii="Times New Roman"/>
          <w:b w:val="false"/>
          <w:i w:val="false"/>
          <w:color w:val="000000"/>
          <w:sz w:val="28"/>
        </w:rPr>
        <w:t>
      Портал арқылы өтініш білдірген кезде:</w:t>
      </w:r>
      <w:r>
        <w:br/>
      </w:r>
      <w:r>
        <w:rPr>
          <w:rFonts w:ascii="Times New Roman"/>
          <w:b w:val="false"/>
          <w:i w:val="false"/>
          <w:color w:val="000000"/>
          <w:sz w:val="28"/>
        </w:rPr>
        <w:t>
</w:t>
      </w:r>
      <w:r>
        <w:rPr>
          <w:rFonts w:ascii="Times New Roman"/>
          <w:b w:val="false"/>
          <w:i w:val="false"/>
          <w:color w:val="000000"/>
          <w:sz w:val="28"/>
        </w:rPr>
        <w:t>
      Лицензия алу үшін мемлекеттік қызметті алушы мынадай құжаттарды ұсынады:</w:t>
      </w:r>
      <w:r>
        <w:br/>
      </w:r>
      <w:r>
        <w:rPr>
          <w:rFonts w:ascii="Times New Roman"/>
          <w:b w:val="false"/>
          <w:i w:val="false"/>
          <w:color w:val="000000"/>
          <w:sz w:val="28"/>
        </w:rPr>
        <w:t>
</w:t>
      </w:r>
      <w:r>
        <w:rPr>
          <w:rFonts w:ascii="Times New Roman"/>
          <w:b w:val="false"/>
          <w:i w:val="false"/>
          <w:color w:val="000000"/>
          <w:sz w:val="28"/>
        </w:rPr>
        <w:t>
      4) ЭЦҚ куәландырылған электрондық құжат түріндегі сұраным;</w:t>
      </w:r>
      <w:r>
        <w:br/>
      </w:r>
      <w:r>
        <w:rPr>
          <w:rFonts w:ascii="Times New Roman"/>
          <w:b w:val="false"/>
          <w:i w:val="false"/>
          <w:color w:val="000000"/>
          <w:sz w:val="28"/>
        </w:rPr>
        <w:t>
</w:t>
      </w:r>
      <w:r>
        <w:rPr>
          <w:rFonts w:ascii="Times New Roman"/>
          <w:b w:val="false"/>
          <w:i w:val="false"/>
          <w:color w:val="000000"/>
          <w:sz w:val="28"/>
        </w:rPr>
        <w:t>
      5) заңды тұлғаның жарғысы–сканерленген көшірме түрінде электрондық сұрау салуға қоса беріледі;</w:t>
      </w:r>
      <w:r>
        <w:br/>
      </w:r>
      <w:r>
        <w:rPr>
          <w:rFonts w:ascii="Times New Roman"/>
          <w:b w:val="false"/>
          <w:i w:val="false"/>
          <w:color w:val="000000"/>
          <w:sz w:val="28"/>
        </w:rPr>
        <w:t>
</w:t>
      </w:r>
      <w:r>
        <w:rPr>
          <w:rFonts w:ascii="Times New Roman"/>
          <w:b w:val="false"/>
          <w:i w:val="false"/>
          <w:color w:val="000000"/>
          <w:sz w:val="28"/>
        </w:rPr>
        <w:t>
      3) мемлекеттік қызметті алушының дара кәсіпкер ретінде мемлекеттік тіркеу туралы куәлігі–сканерленген көшірмесі электрондық сұранымға тіркеледі;</w:t>
      </w:r>
      <w:r>
        <w:br/>
      </w:r>
      <w:r>
        <w:rPr>
          <w:rFonts w:ascii="Times New Roman"/>
          <w:b w:val="false"/>
          <w:i w:val="false"/>
          <w:color w:val="000000"/>
          <w:sz w:val="28"/>
        </w:rPr>
        <w:t>
</w:t>
      </w:r>
      <w:r>
        <w:rPr>
          <w:rFonts w:ascii="Times New Roman"/>
          <w:b w:val="false"/>
          <w:i w:val="false"/>
          <w:color w:val="000000"/>
          <w:sz w:val="28"/>
        </w:rPr>
        <w:t>
      4) мемлекеттік қызметті алушыны салық органына есепке қою туралы куәлігі–сканерленген көшірмесі электрондық сұрау салуға қоса беріледі;</w:t>
      </w:r>
      <w:r>
        <w:br/>
      </w:r>
      <w:r>
        <w:rPr>
          <w:rFonts w:ascii="Times New Roman"/>
          <w:b w:val="false"/>
          <w:i w:val="false"/>
          <w:color w:val="000000"/>
          <w:sz w:val="28"/>
        </w:rPr>
        <w:t>
</w:t>
      </w:r>
      <w:r>
        <w:rPr>
          <w:rFonts w:ascii="Times New Roman"/>
          <w:b w:val="false"/>
          <w:i w:val="false"/>
          <w:color w:val="000000"/>
          <w:sz w:val="28"/>
        </w:rPr>
        <w:t>
      5) осы стандартқа </w:t>
      </w:r>
      <w:r>
        <w:rPr>
          <w:rFonts w:ascii="Times New Roman"/>
          <w:b w:val="false"/>
          <w:i w:val="false"/>
          <w:color w:val="000000"/>
          <w:sz w:val="28"/>
        </w:rPr>
        <w:t>4-қосымшаға</w:t>
      </w:r>
      <w:r>
        <w:rPr>
          <w:rFonts w:ascii="Times New Roman"/>
          <w:b w:val="false"/>
          <w:i w:val="false"/>
          <w:color w:val="000000"/>
          <w:sz w:val="28"/>
        </w:rPr>
        <w:t xml:space="preserve"> сәйкес фармацевтикалық қызметті лицензиялау кезінде қойылатын біліктілік талаптарға сәйкес мәліметтер мен құжаттар – сканерленген көшірме түрінде электрондық сұрау салуға қоса беріледі.</w:t>
      </w:r>
      <w:r>
        <w:br/>
      </w:r>
      <w:r>
        <w:rPr>
          <w:rFonts w:ascii="Times New Roman"/>
          <w:b w:val="false"/>
          <w:i w:val="false"/>
          <w:color w:val="000000"/>
          <w:sz w:val="28"/>
        </w:rPr>
        <w:t>
</w:t>
      </w:r>
      <w:r>
        <w:rPr>
          <w:rFonts w:ascii="Times New Roman"/>
          <w:b w:val="false"/>
          <w:i w:val="false"/>
          <w:color w:val="000000"/>
          <w:sz w:val="28"/>
        </w:rPr>
        <w:t>
      6) жеке тұлға үшін – жеке басын куәландыратын құжат;</w:t>
      </w:r>
      <w:r>
        <w:br/>
      </w:r>
      <w:r>
        <w:rPr>
          <w:rFonts w:ascii="Times New Roman"/>
          <w:b w:val="false"/>
          <w:i w:val="false"/>
          <w:color w:val="000000"/>
          <w:sz w:val="28"/>
        </w:rPr>
        <w:t>
</w:t>
      </w:r>
      <w:r>
        <w:rPr>
          <w:rFonts w:ascii="Times New Roman"/>
          <w:b w:val="false"/>
          <w:i w:val="false"/>
          <w:color w:val="000000"/>
          <w:sz w:val="28"/>
        </w:rPr>
        <w:t>
      7) мемлекеттік қызметті алушының заңды тұлға ретіндегі мемлекеттік тіркеу туралы куәлігінің көшірмесі;</w:t>
      </w:r>
      <w:r>
        <w:br/>
      </w:r>
      <w:r>
        <w:rPr>
          <w:rFonts w:ascii="Times New Roman"/>
          <w:b w:val="false"/>
          <w:i w:val="false"/>
          <w:color w:val="000000"/>
          <w:sz w:val="28"/>
        </w:rPr>
        <w:t>
</w:t>
      </w:r>
      <w:r>
        <w:rPr>
          <w:rFonts w:ascii="Times New Roman"/>
          <w:b w:val="false"/>
          <w:i w:val="false"/>
          <w:color w:val="000000"/>
          <w:sz w:val="28"/>
        </w:rPr>
        <w:t>
      8) қызметтің жекелеген түрлерімен айналысу құқығы үшін ЭҮТШ арқылы лицензиялық салым бюджетіне төлемді растайтын құжаттың көшірмесі.</w:t>
      </w:r>
      <w:r>
        <w:br/>
      </w:r>
      <w:r>
        <w:rPr>
          <w:rFonts w:ascii="Times New Roman"/>
          <w:b w:val="false"/>
          <w:i w:val="false"/>
          <w:color w:val="000000"/>
          <w:sz w:val="28"/>
        </w:rPr>
        <w:t>
</w:t>
      </w:r>
      <w:r>
        <w:rPr>
          <w:rFonts w:ascii="Times New Roman"/>
          <w:b w:val="false"/>
          <w:i w:val="false"/>
          <w:color w:val="000000"/>
          <w:sz w:val="28"/>
        </w:rPr>
        <w:t>
      Осы тармақтың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 тармақшаларында</w:t>
      </w:r>
      <w:r>
        <w:rPr>
          <w:rFonts w:ascii="Times New Roman"/>
          <w:b w:val="false"/>
          <w:i w:val="false"/>
          <w:color w:val="000000"/>
          <w:sz w:val="28"/>
        </w:rPr>
        <w:t xml:space="preserve"> көрсетілген құжаттар туралы мәліметті уәкілетті орган тиісті мемлекеттік ақпараттық жүйеден уәкілетті тұлға куәландырған ЭЦҚ электрондық құжат нысанында портал арқылы мемлекеттік ақпараттық жүйеден алады.</w:t>
      </w:r>
      <w:r>
        <w:br/>
      </w:r>
      <w:r>
        <w:rPr>
          <w:rFonts w:ascii="Times New Roman"/>
          <w:b w:val="false"/>
          <w:i w:val="false"/>
          <w:color w:val="000000"/>
          <w:sz w:val="28"/>
        </w:rPr>
        <w:t>
</w:t>
      </w:r>
      <w:r>
        <w:rPr>
          <w:rFonts w:ascii="Times New Roman"/>
          <w:b w:val="false"/>
          <w:i w:val="false"/>
          <w:color w:val="000000"/>
          <w:sz w:val="28"/>
        </w:rPr>
        <w:t xml:space="preserve">
      Лицензиясы бар қызмет түрі шеңберінде лицензияға қосымша алу үшін мемлекеттік қызметті алушы мынадай құжаттарды ұсынады: </w:t>
      </w:r>
      <w:r>
        <w:br/>
      </w:r>
      <w:r>
        <w:rPr>
          <w:rFonts w:ascii="Times New Roman"/>
          <w:b w:val="false"/>
          <w:i w:val="false"/>
          <w:color w:val="000000"/>
          <w:sz w:val="28"/>
        </w:rPr>
        <w:t>
</w:t>
      </w:r>
      <w:r>
        <w:rPr>
          <w:rFonts w:ascii="Times New Roman"/>
          <w:b w:val="false"/>
          <w:i w:val="false"/>
          <w:color w:val="000000"/>
          <w:sz w:val="28"/>
        </w:rPr>
        <w:t>
      1) ЭЦҚ куәландырылған электрондық құжат түріндегі сұрау салу;</w:t>
      </w:r>
      <w:r>
        <w:br/>
      </w:r>
      <w:r>
        <w:rPr>
          <w:rFonts w:ascii="Times New Roman"/>
          <w:b w:val="false"/>
          <w:i w:val="false"/>
          <w:color w:val="000000"/>
          <w:sz w:val="28"/>
        </w:rPr>
        <w:t>
</w:t>
      </w:r>
      <w:r>
        <w:rPr>
          <w:rFonts w:ascii="Times New Roman"/>
          <w:b w:val="false"/>
          <w:i w:val="false"/>
          <w:color w:val="000000"/>
          <w:sz w:val="28"/>
        </w:rPr>
        <w:t>
      2) лицензия сканерлеген көшірме түрінде электрондық сұрау салуға қоса беріледі;</w:t>
      </w:r>
      <w:r>
        <w:br/>
      </w:r>
      <w:r>
        <w:rPr>
          <w:rFonts w:ascii="Times New Roman"/>
          <w:b w:val="false"/>
          <w:i w:val="false"/>
          <w:color w:val="000000"/>
          <w:sz w:val="28"/>
        </w:rPr>
        <w:t>
</w:t>
      </w:r>
      <w:r>
        <w:rPr>
          <w:rFonts w:ascii="Times New Roman"/>
          <w:b w:val="false"/>
          <w:i w:val="false"/>
          <w:color w:val="000000"/>
          <w:sz w:val="28"/>
        </w:rPr>
        <w:t>
      3) осы стандартқа </w:t>
      </w:r>
      <w:r>
        <w:rPr>
          <w:rFonts w:ascii="Times New Roman"/>
          <w:b w:val="false"/>
          <w:i w:val="false"/>
          <w:color w:val="000000"/>
          <w:sz w:val="28"/>
        </w:rPr>
        <w:t>4-қосымшаға</w:t>
      </w:r>
      <w:r>
        <w:rPr>
          <w:rFonts w:ascii="Times New Roman"/>
          <w:b w:val="false"/>
          <w:i w:val="false"/>
          <w:color w:val="000000"/>
          <w:sz w:val="28"/>
        </w:rPr>
        <w:t xml:space="preserve"> сәйкес фармацевтикалық қызметті лицензиялау кезінде қойылатын біліктілік талаптарға сәйкес мәліметтер мен құжаттар – сканерлеген көшірме түрінде электрондық сұрау салуға қоса беріледі.</w:t>
      </w:r>
      <w:r>
        <w:br/>
      </w:r>
      <w:r>
        <w:rPr>
          <w:rFonts w:ascii="Times New Roman"/>
          <w:b w:val="false"/>
          <w:i w:val="false"/>
          <w:color w:val="000000"/>
          <w:sz w:val="28"/>
        </w:rPr>
        <w:t>
</w:t>
      </w:r>
      <w:r>
        <w:rPr>
          <w:rFonts w:ascii="Times New Roman"/>
          <w:b w:val="false"/>
          <w:i w:val="false"/>
          <w:color w:val="000000"/>
          <w:sz w:val="28"/>
        </w:rPr>
        <w:t>
      Лицензияны қайта ресімдеу үшін мемлекеттік қызметті алушы мынадай құжаттарды ұсынады:</w:t>
      </w:r>
      <w:r>
        <w:br/>
      </w:r>
      <w:r>
        <w:rPr>
          <w:rFonts w:ascii="Times New Roman"/>
          <w:b w:val="false"/>
          <w:i w:val="false"/>
          <w:color w:val="000000"/>
          <w:sz w:val="28"/>
        </w:rPr>
        <w:t>
</w:t>
      </w:r>
      <w:r>
        <w:rPr>
          <w:rFonts w:ascii="Times New Roman"/>
          <w:b w:val="false"/>
          <w:i w:val="false"/>
          <w:color w:val="000000"/>
          <w:sz w:val="28"/>
        </w:rPr>
        <w:t>
      1) мемлекеттік қызметті алушының ЭЦҚ куәландырылған электрондық құжат түріндегі сұрау салу;</w:t>
      </w:r>
      <w:r>
        <w:br/>
      </w:r>
      <w:r>
        <w:rPr>
          <w:rFonts w:ascii="Times New Roman"/>
          <w:b w:val="false"/>
          <w:i w:val="false"/>
          <w:color w:val="000000"/>
          <w:sz w:val="28"/>
        </w:rPr>
        <w:t>
</w:t>
      </w:r>
      <w:r>
        <w:rPr>
          <w:rFonts w:ascii="Times New Roman"/>
          <w:b w:val="false"/>
          <w:i w:val="false"/>
          <w:color w:val="000000"/>
          <w:sz w:val="28"/>
        </w:rPr>
        <w:t>
      2) лицензия немесе лицензияға қосымша сканерлеген көшірме түрінде электрондық сұрау салуға қоса беріледі;</w:t>
      </w:r>
      <w:r>
        <w:br/>
      </w:r>
      <w:r>
        <w:rPr>
          <w:rFonts w:ascii="Times New Roman"/>
          <w:b w:val="false"/>
          <w:i w:val="false"/>
          <w:color w:val="000000"/>
          <w:sz w:val="28"/>
        </w:rPr>
        <w:t>
</w:t>
      </w:r>
      <w:r>
        <w:rPr>
          <w:rFonts w:ascii="Times New Roman"/>
          <w:b w:val="false"/>
          <w:i w:val="false"/>
          <w:color w:val="000000"/>
          <w:sz w:val="28"/>
        </w:rPr>
        <w:t>
      3) қызметтің жекелеген түрлерімен айналысу құқығы үшін ЭҮТШ арқылы лицензиялық салым бюджетіне төлемді растайтын құжат.</w:t>
      </w:r>
      <w:r>
        <w:br/>
      </w:r>
      <w:r>
        <w:rPr>
          <w:rFonts w:ascii="Times New Roman"/>
          <w:b w:val="false"/>
          <w:i w:val="false"/>
          <w:color w:val="000000"/>
          <w:sz w:val="28"/>
        </w:rPr>
        <w:t>
</w:t>
      </w:r>
      <w:r>
        <w:rPr>
          <w:rFonts w:ascii="Times New Roman"/>
          <w:b w:val="false"/>
          <w:i w:val="false"/>
          <w:color w:val="000000"/>
          <w:sz w:val="28"/>
        </w:rPr>
        <w:t>
      Осы тармақтың </w:t>
      </w:r>
      <w:r>
        <w:rPr>
          <w:rFonts w:ascii="Times New Roman"/>
          <w:b w:val="false"/>
          <w:i w:val="false"/>
          <w:color w:val="000000"/>
          <w:sz w:val="28"/>
        </w:rPr>
        <w:t>3) тармақшасында</w:t>
      </w:r>
      <w:r>
        <w:rPr>
          <w:rFonts w:ascii="Times New Roman"/>
          <w:b w:val="false"/>
          <w:i w:val="false"/>
          <w:color w:val="000000"/>
          <w:sz w:val="28"/>
        </w:rPr>
        <w:t xml:space="preserve"> көрсетілген құжат туралы мәліметті уәкілетті орган тиісті мемлекеттік ақпараттық жүйеден уәкілетті тұлға куәландырған ЭЦҚ электрондық құжат нысанында порталдың мемлекеттік ақпараттық жүйесі арқылы алады.</w:t>
      </w:r>
      <w:r>
        <w:br/>
      </w:r>
      <w:r>
        <w:rPr>
          <w:rFonts w:ascii="Times New Roman"/>
          <w:b w:val="false"/>
          <w:i w:val="false"/>
          <w:color w:val="000000"/>
          <w:sz w:val="28"/>
        </w:rPr>
        <w:t>
</w:t>
      </w:r>
      <w:r>
        <w:rPr>
          <w:rFonts w:ascii="Times New Roman"/>
          <w:b w:val="false"/>
          <w:i w:val="false"/>
          <w:color w:val="000000"/>
          <w:sz w:val="28"/>
        </w:rPr>
        <w:t>
      12. Мемлекеттік қызметті алу үшін өтініш нысаны Министрліктің интернет-ресурсында: www.mz.gov.kz, сондай-ақ стенділерде және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уәкілетті органның күту залындағы арнайы бағанда орналастырылады.</w:t>
      </w:r>
      <w:r>
        <w:br/>
      </w:r>
      <w:r>
        <w:rPr>
          <w:rFonts w:ascii="Times New Roman"/>
          <w:b w:val="false"/>
          <w:i w:val="false"/>
          <w:color w:val="000000"/>
          <w:sz w:val="28"/>
        </w:rPr>
        <w:t>
</w:t>
      </w:r>
      <w:r>
        <w:rPr>
          <w:rFonts w:ascii="Times New Roman"/>
          <w:b w:val="false"/>
          <w:i w:val="false"/>
          <w:color w:val="000000"/>
          <w:sz w:val="28"/>
        </w:rPr>
        <w:t>
      Мемлекеттік қызметті портал арқылы алу үшін сұраным электрондық құжат нысанында сұрау салу толтырылады.</w:t>
      </w:r>
      <w:r>
        <w:br/>
      </w:r>
      <w:r>
        <w:rPr>
          <w:rFonts w:ascii="Times New Roman"/>
          <w:b w:val="false"/>
          <w:i w:val="false"/>
          <w:color w:val="000000"/>
          <w:sz w:val="28"/>
        </w:rPr>
        <w:t>
</w:t>
      </w:r>
      <w:r>
        <w:rPr>
          <w:rFonts w:ascii="Times New Roman"/>
          <w:b w:val="false"/>
          <w:i w:val="false"/>
          <w:color w:val="000000"/>
          <w:sz w:val="28"/>
        </w:rPr>
        <w:t>
      13. Құжаттарды қабылдау уәкілетті органның кеңсесі арқылы «бір терезе» қағидаты бойынша күн сайын аптасына бес рет дүйсенбіден жұмаға дейін сағат 9.00-ден 17.00-ге дейін жүзеге асырылады, түскі үзіліс сағат 13.00-ден 14.30-ға дейін.</w:t>
      </w:r>
      <w:r>
        <w:br/>
      </w:r>
      <w:r>
        <w:rPr>
          <w:rFonts w:ascii="Times New Roman"/>
          <w:b w:val="false"/>
          <w:i w:val="false"/>
          <w:color w:val="000000"/>
          <w:sz w:val="28"/>
        </w:rPr>
        <w:t>
</w:t>
      </w:r>
      <w:r>
        <w:rPr>
          <w:rFonts w:ascii="Times New Roman"/>
          <w:b w:val="false"/>
          <w:i w:val="false"/>
          <w:color w:val="000000"/>
          <w:sz w:val="28"/>
        </w:rPr>
        <w:t>
      Порталда электрондық сұрау салуды жөнелту мемлекеттік қызметті алушының «жеке кабинетінен» жүзеге асырылады. Сұраным автоматты түрде мемлекеттік органға – таңдалған қызметке сәйкес мекенжайға жіберіледі.</w:t>
      </w:r>
      <w:r>
        <w:br/>
      </w:r>
      <w:r>
        <w:rPr>
          <w:rFonts w:ascii="Times New Roman"/>
          <w:b w:val="false"/>
          <w:i w:val="false"/>
          <w:color w:val="000000"/>
          <w:sz w:val="28"/>
        </w:rPr>
        <w:t>
</w:t>
      </w:r>
      <w:r>
        <w:rPr>
          <w:rFonts w:ascii="Times New Roman"/>
          <w:b w:val="false"/>
          <w:i w:val="false"/>
          <w:color w:val="000000"/>
          <w:sz w:val="28"/>
        </w:rPr>
        <w:t>
      14. Уәкілетті органда құжаттарды қабылдауды растау мемлекеттік қызметті алушыға талон беру болып табылады, мұнда құжаттың қабылданған күні мен уақыты, уәкілетті орган кеңсесі қызметкерінің тегі, аты-жөні көрсетіледі.</w:t>
      </w:r>
      <w:r>
        <w:br/>
      </w:r>
      <w:r>
        <w:rPr>
          <w:rFonts w:ascii="Times New Roman"/>
          <w:b w:val="false"/>
          <w:i w:val="false"/>
          <w:color w:val="000000"/>
          <w:sz w:val="28"/>
        </w:rPr>
        <w:t>
</w:t>
      </w:r>
      <w:r>
        <w:rPr>
          <w:rFonts w:ascii="Times New Roman"/>
          <w:b w:val="false"/>
          <w:i w:val="false"/>
          <w:color w:val="000000"/>
          <w:sz w:val="28"/>
        </w:rPr>
        <w:t>
      Портал арқылы өтініш берілген кезде, мемлекеттік қызметті алушыға порталдағы «жеке кабинетке» мемлекеттік қызмет көрсету үшін сұрау салуды қабылдаған күні мен уақыты мемлекеттік қызметтің нәтижесі көрсетілген сұранымды қабылдағаны туралы хабарлама - есеп жіберіледі.</w:t>
      </w:r>
      <w:r>
        <w:br/>
      </w:r>
      <w:r>
        <w:rPr>
          <w:rFonts w:ascii="Times New Roman"/>
          <w:b w:val="false"/>
          <w:i w:val="false"/>
          <w:color w:val="000000"/>
          <w:sz w:val="28"/>
        </w:rPr>
        <w:t>
</w:t>
      </w:r>
      <w:r>
        <w:rPr>
          <w:rFonts w:ascii="Times New Roman"/>
          <w:b w:val="false"/>
          <w:i w:val="false"/>
          <w:color w:val="000000"/>
          <w:sz w:val="28"/>
        </w:rPr>
        <w:t>
      15. Уәкілетті орган дайын құжаттарды беруді өтініш қабылдаған күні берілген талонда көрсетілген мерзімде жүзеге асырады.</w:t>
      </w:r>
      <w:r>
        <w:br/>
      </w:r>
      <w:r>
        <w:rPr>
          <w:rFonts w:ascii="Times New Roman"/>
          <w:b w:val="false"/>
          <w:i w:val="false"/>
          <w:color w:val="000000"/>
          <w:sz w:val="28"/>
        </w:rPr>
        <w:t>
</w:t>
      </w:r>
      <w:r>
        <w:rPr>
          <w:rFonts w:ascii="Times New Roman"/>
          <w:b w:val="false"/>
          <w:i w:val="false"/>
          <w:color w:val="000000"/>
          <w:sz w:val="28"/>
        </w:rPr>
        <w:t>
      Бұл ретте мемлекеттік қызметті алушыға ресімделген құжатты беру фактісі құжаттарды беруді есепке алу журналында тіркеледі (мемлекеттік қызметті алушы журналға және талонға қол қояды).</w:t>
      </w:r>
      <w:r>
        <w:br/>
      </w:r>
      <w:r>
        <w:rPr>
          <w:rFonts w:ascii="Times New Roman"/>
          <w:b w:val="false"/>
          <w:i w:val="false"/>
          <w:color w:val="000000"/>
          <w:sz w:val="28"/>
        </w:rPr>
        <w:t>
</w:t>
      </w:r>
      <w:r>
        <w:rPr>
          <w:rFonts w:ascii="Times New Roman"/>
          <w:b w:val="false"/>
          <w:i w:val="false"/>
          <w:color w:val="000000"/>
          <w:sz w:val="28"/>
        </w:rPr>
        <w:t>
      Қызмет көрсетудің нәтижесі мемлекеттік қызметті алушыға порталдағы «жеке кабинетіне» жіберіледі.</w:t>
      </w:r>
      <w:r>
        <w:br/>
      </w:r>
      <w:r>
        <w:rPr>
          <w:rFonts w:ascii="Times New Roman"/>
          <w:b w:val="false"/>
          <w:i w:val="false"/>
          <w:color w:val="000000"/>
          <w:sz w:val="28"/>
        </w:rPr>
        <w:t>
</w:t>
      </w:r>
      <w:r>
        <w:rPr>
          <w:rFonts w:ascii="Times New Roman"/>
          <w:b w:val="false"/>
          <w:i w:val="false"/>
          <w:color w:val="000000"/>
          <w:sz w:val="28"/>
        </w:rPr>
        <w:t>
      16. Лицензия беруден бас тарту үшін егер:</w:t>
      </w:r>
      <w:r>
        <w:br/>
      </w:r>
      <w:r>
        <w:rPr>
          <w:rFonts w:ascii="Times New Roman"/>
          <w:b w:val="false"/>
          <w:i w:val="false"/>
          <w:color w:val="000000"/>
          <w:sz w:val="28"/>
        </w:rPr>
        <w:t>
</w:t>
      </w:r>
      <w:r>
        <w:rPr>
          <w:rFonts w:ascii="Times New Roman"/>
          <w:b w:val="false"/>
          <w:i w:val="false"/>
          <w:color w:val="000000"/>
          <w:sz w:val="28"/>
        </w:rPr>
        <w:t>
      1) осы субъектілердің санатына қызмет түрімен айналысу Қазақстан Республикасының заңымен тыйым салынған;</w:t>
      </w:r>
      <w:r>
        <w:br/>
      </w:r>
      <w:r>
        <w:rPr>
          <w:rFonts w:ascii="Times New Roman"/>
          <w:b w:val="false"/>
          <w:i w:val="false"/>
          <w:color w:val="000000"/>
          <w:sz w:val="28"/>
        </w:rPr>
        <w:t>
</w:t>
      </w:r>
      <w:r>
        <w:rPr>
          <w:rFonts w:ascii="Times New Roman"/>
          <w:b w:val="false"/>
          <w:i w:val="false"/>
          <w:color w:val="000000"/>
          <w:sz w:val="28"/>
        </w:rPr>
        <w:t>
      2) қызмет түрiне лицензия беруге өтiнiш берiлген жағдайда қызметтiң жекелеген түрлерiмен айналысу құқығы үшiн лицензиялық алым енгiзiлмеу;</w:t>
      </w:r>
      <w:r>
        <w:br/>
      </w:r>
      <w:r>
        <w:rPr>
          <w:rFonts w:ascii="Times New Roman"/>
          <w:b w:val="false"/>
          <w:i w:val="false"/>
          <w:color w:val="000000"/>
          <w:sz w:val="28"/>
        </w:rPr>
        <w:t>
</w:t>
      </w:r>
      <w:r>
        <w:rPr>
          <w:rFonts w:ascii="Times New Roman"/>
          <w:b w:val="false"/>
          <w:i w:val="false"/>
          <w:color w:val="000000"/>
          <w:sz w:val="28"/>
        </w:rPr>
        <w:t>
      3) мемлекеттік қызметті алушы бiлiктiлiк талаптарына сай келмеген;</w:t>
      </w:r>
      <w:r>
        <w:br/>
      </w:r>
      <w:r>
        <w:rPr>
          <w:rFonts w:ascii="Times New Roman"/>
          <w:b w:val="false"/>
          <w:i w:val="false"/>
          <w:color w:val="000000"/>
          <w:sz w:val="28"/>
        </w:rPr>
        <w:t>
</w:t>
      </w:r>
      <w:r>
        <w:rPr>
          <w:rFonts w:ascii="Times New Roman"/>
          <w:b w:val="false"/>
          <w:i w:val="false"/>
          <w:color w:val="000000"/>
          <w:sz w:val="28"/>
        </w:rPr>
        <w:t>
      4) мемлекеттік қызметті алушыға лицензия беру келісу мемлекеттік органмен келiсiлмеген;</w:t>
      </w:r>
      <w:r>
        <w:br/>
      </w:r>
      <w:r>
        <w:rPr>
          <w:rFonts w:ascii="Times New Roman"/>
          <w:b w:val="false"/>
          <w:i w:val="false"/>
          <w:color w:val="000000"/>
          <w:sz w:val="28"/>
        </w:rPr>
        <w:t>
</w:t>
      </w:r>
      <w:r>
        <w:rPr>
          <w:rFonts w:ascii="Times New Roman"/>
          <w:b w:val="false"/>
          <w:i w:val="false"/>
          <w:color w:val="000000"/>
          <w:sz w:val="28"/>
        </w:rPr>
        <w:t>
      5) мемлекеттік қызметті алушыға қатысты оған қызметтiң жекелеген түрiмен айналысуға тыйым салатын заңды күшiне енген сот үкiмi болған;</w:t>
      </w:r>
      <w:r>
        <w:br/>
      </w:r>
      <w:r>
        <w:rPr>
          <w:rFonts w:ascii="Times New Roman"/>
          <w:b w:val="false"/>
          <w:i w:val="false"/>
          <w:color w:val="000000"/>
          <w:sz w:val="28"/>
        </w:rPr>
        <w:t>
</w:t>
      </w:r>
      <w:r>
        <w:rPr>
          <w:rFonts w:ascii="Times New Roman"/>
          <w:b w:val="false"/>
          <w:i w:val="false"/>
          <w:color w:val="000000"/>
          <w:sz w:val="28"/>
        </w:rPr>
        <w:t xml:space="preserve">
      6) сот орындаушысының ұсынымы негізінде өтініш берушінің лицензия алуына соттың тыйым салынған. </w:t>
      </w:r>
      <w:r>
        <w:br/>
      </w:r>
      <w:r>
        <w:rPr>
          <w:rFonts w:ascii="Times New Roman"/>
          <w:b w:val="false"/>
          <w:i w:val="false"/>
          <w:color w:val="000000"/>
          <w:sz w:val="28"/>
        </w:rPr>
        <w:t>
</w:t>
      </w:r>
      <w:r>
        <w:rPr>
          <w:rFonts w:ascii="Times New Roman"/>
          <w:b w:val="false"/>
          <w:i w:val="false"/>
          <w:color w:val="000000"/>
          <w:sz w:val="28"/>
        </w:rPr>
        <w:t>
      7) «Ақпараттандыру туралы» Қазақстан Республикасының Заңының </w:t>
      </w:r>
      <w:r>
        <w:rPr>
          <w:rFonts w:ascii="Times New Roman"/>
          <w:b w:val="false"/>
          <w:i w:val="false"/>
          <w:color w:val="000000"/>
          <w:sz w:val="28"/>
        </w:rPr>
        <w:t>40-бабында</w:t>
      </w:r>
      <w:r>
        <w:rPr>
          <w:rFonts w:ascii="Times New Roman"/>
          <w:b w:val="false"/>
          <w:i w:val="false"/>
          <w:color w:val="000000"/>
          <w:sz w:val="28"/>
        </w:rPr>
        <w:t xml:space="preserve"> көзделген негіздер бар болған жағдайлар негіз болуы мүмкін.</w:t>
      </w:r>
      <w:r>
        <w:br/>
      </w:r>
      <w:r>
        <w:rPr>
          <w:rFonts w:ascii="Times New Roman"/>
          <w:b w:val="false"/>
          <w:i w:val="false"/>
          <w:color w:val="000000"/>
          <w:sz w:val="28"/>
        </w:rPr>
        <w:t>
</w:t>
      </w:r>
      <w:r>
        <w:rPr>
          <w:rFonts w:ascii="Times New Roman"/>
          <w:b w:val="false"/>
          <w:i w:val="false"/>
          <w:color w:val="000000"/>
          <w:sz w:val="28"/>
        </w:rPr>
        <w:t>
      Уәкілетті орган мемлекеттік қызметті алушының құжаттарын алған сәттен бастап екі жұмыс күні ішінде ұсынылған құжаттардың толықтығын тексеруі тиіс. Ұсынылған құжаттардың толық емес фактісі анықталған жағдайда лицензияр көрсетілген мерзімде өтінішті одан әрі қарау туралы жазба түрде уәжделген бас тарту береді.</w:t>
      </w:r>
      <w:r>
        <w:br/>
      </w:r>
      <w:r>
        <w:rPr>
          <w:rFonts w:ascii="Times New Roman"/>
          <w:b w:val="false"/>
          <w:i w:val="false"/>
          <w:color w:val="000000"/>
          <w:sz w:val="28"/>
        </w:rPr>
        <w:t>
</w:t>
      </w:r>
      <w:r>
        <w:rPr>
          <w:rFonts w:ascii="Times New Roman"/>
          <w:b w:val="false"/>
          <w:i w:val="false"/>
          <w:color w:val="000000"/>
          <w:sz w:val="28"/>
        </w:rPr>
        <w:t>
      Лицензияны беруден бас тарту кезінде уәкілетті орган өтініш берушіге лицензияны беру үшін белгіленген мерзімде жазбаша түрдегі уәжделген жауап береді.</w:t>
      </w:r>
      <w:r>
        <w:br/>
      </w:r>
      <w:r>
        <w:rPr>
          <w:rFonts w:ascii="Times New Roman"/>
          <w:b w:val="false"/>
          <w:i w:val="false"/>
          <w:color w:val="000000"/>
          <w:sz w:val="28"/>
        </w:rPr>
        <w:t>
</w:t>
      </w:r>
      <w:r>
        <w:rPr>
          <w:rFonts w:ascii="Times New Roman"/>
          <w:b w:val="false"/>
          <w:i w:val="false"/>
          <w:color w:val="000000"/>
          <w:sz w:val="28"/>
        </w:rPr>
        <w:t>
      Егер уәкілетті орган осы стандартта белгіленген мерзімде мемлекеттік қызметті алушыға лицензияны және (немесе) лицензияға қосымшаны бермеген жағдайда немесе лицензияны және (немесе) лицензияға қосымшаны беруден уәжделген бас тартуды ұсынбаған жағдайда оларды берудің мерзімі аяқталған күннен бастап лицензия және (немесе) лицензияға қосымша берілді деп есептеледі.</w:t>
      </w:r>
    </w:p>
    <w:bookmarkEnd w:id="25"/>
    <w:bookmarkStart w:name="z286" w:id="26"/>
    <w:p>
      <w:pPr>
        <w:spacing w:after="0"/>
        <w:ind w:left="0"/>
        <w:jc w:val="left"/>
      </w:pPr>
      <w:r>
        <w:rPr>
          <w:rFonts w:ascii="Times New Roman"/>
          <w:b/>
          <w:i w:val="false"/>
          <w:color w:val="000000"/>
        </w:rPr>
        <w:t xml:space="preserve"> 
3. Жұмыс қағидаттары</w:t>
      </w:r>
    </w:p>
    <w:bookmarkEnd w:id="26"/>
    <w:bookmarkStart w:name="z287" w:id="27"/>
    <w:p>
      <w:pPr>
        <w:spacing w:after="0"/>
        <w:ind w:left="0"/>
        <w:jc w:val="both"/>
      </w:pPr>
      <w:r>
        <w:rPr>
          <w:rFonts w:ascii="Times New Roman"/>
          <w:b w:val="false"/>
          <w:i w:val="false"/>
          <w:color w:val="000000"/>
          <w:sz w:val="28"/>
        </w:rPr>
        <w:t>
      17. Орталықтың және уәкілетті органның қызметкерлері мемлекеттік қызметті ұсыну кезінде мына қағидаттарды:</w:t>
      </w:r>
      <w:r>
        <w:br/>
      </w:r>
      <w:r>
        <w:rPr>
          <w:rFonts w:ascii="Times New Roman"/>
          <w:b w:val="false"/>
          <w:i w:val="false"/>
          <w:color w:val="000000"/>
          <w:sz w:val="28"/>
        </w:rPr>
        <w:t>
</w:t>
      </w:r>
      <w:r>
        <w:rPr>
          <w:rFonts w:ascii="Times New Roman"/>
          <w:b w:val="false"/>
          <w:i w:val="false"/>
          <w:color w:val="000000"/>
          <w:sz w:val="28"/>
        </w:rPr>
        <w:t>
      1) адамның конституциялық құқықтары мен бостандықтарын сақтауды;</w:t>
      </w:r>
      <w:r>
        <w:br/>
      </w:r>
      <w:r>
        <w:rPr>
          <w:rFonts w:ascii="Times New Roman"/>
          <w:b w:val="false"/>
          <w:i w:val="false"/>
          <w:color w:val="000000"/>
          <w:sz w:val="28"/>
        </w:rPr>
        <w:t>
</w:t>
      </w:r>
      <w:r>
        <w:rPr>
          <w:rFonts w:ascii="Times New Roman"/>
          <w:b w:val="false"/>
          <w:i w:val="false"/>
          <w:color w:val="000000"/>
          <w:sz w:val="28"/>
        </w:rPr>
        <w:t>
      2) заңдылықты сақтауды;</w:t>
      </w:r>
      <w:r>
        <w:br/>
      </w:r>
      <w:r>
        <w:rPr>
          <w:rFonts w:ascii="Times New Roman"/>
          <w:b w:val="false"/>
          <w:i w:val="false"/>
          <w:color w:val="000000"/>
          <w:sz w:val="28"/>
        </w:rPr>
        <w:t>
</w:t>
      </w:r>
      <w:r>
        <w:rPr>
          <w:rFonts w:ascii="Times New Roman"/>
          <w:b w:val="false"/>
          <w:i w:val="false"/>
          <w:color w:val="000000"/>
          <w:sz w:val="28"/>
        </w:rPr>
        <w:t>
      3) көрсетілетін қызмет жөніндегі толық ақпаратты ұсынуды;</w:t>
      </w:r>
      <w:r>
        <w:br/>
      </w:r>
      <w:r>
        <w:rPr>
          <w:rFonts w:ascii="Times New Roman"/>
          <w:b w:val="false"/>
          <w:i w:val="false"/>
          <w:color w:val="000000"/>
          <w:sz w:val="28"/>
        </w:rPr>
        <w:t>
</w:t>
      </w:r>
      <w:r>
        <w:rPr>
          <w:rFonts w:ascii="Times New Roman"/>
          <w:b w:val="false"/>
          <w:i w:val="false"/>
          <w:color w:val="000000"/>
          <w:sz w:val="28"/>
        </w:rPr>
        <w:t>
      4) сыпайылықты;</w:t>
      </w:r>
      <w:r>
        <w:br/>
      </w:r>
      <w:r>
        <w:rPr>
          <w:rFonts w:ascii="Times New Roman"/>
          <w:b w:val="false"/>
          <w:i w:val="false"/>
          <w:color w:val="000000"/>
          <w:sz w:val="28"/>
        </w:rPr>
        <w:t>
</w:t>
      </w:r>
      <w:r>
        <w:rPr>
          <w:rFonts w:ascii="Times New Roman"/>
          <w:b w:val="false"/>
          <w:i w:val="false"/>
          <w:color w:val="000000"/>
          <w:sz w:val="28"/>
        </w:rPr>
        <w:t>
      5) мемлекеттік қызметті алушының қарауға ұсынған құжаттарының сақталуын қамтамасыз етуді;</w:t>
      </w:r>
      <w:r>
        <w:br/>
      </w:r>
      <w:r>
        <w:rPr>
          <w:rFonts w:ascii="Times New Roman"/>
          <w:b w:val="false"/>
          <w:i w:val="false"/>
          <w:color w:val="000000"/>
          <w:sz w:val="28"/>
        </w:rPr>
        <w:t>
</w:t>
      </w:r>
      <w:r>
        <w:rPr>
          <w:rFonts w:ascii="Times New Roman"/>
          <w:b w:val="false"/>
          <w:i w:val="false"/>
          <w:color w:val="000000"/>
          <w:sz w:val="28"/>
        </w:rPr>
        <w:t>
      6) ақпаратты қорғау және оның құпиялылығын басшылыққа алады.</w:t>
      </w:r>
    </w:p>
    <w:bookmarkEnd w:id="27"/>
    <w:bookmarkStart w:name="z294" w:id="28"/>
    <w:p>
      <w:pPr>
        <w:spacing w:after="0"/>
        <w:ind w:left="0"/>
        <w:jc w:val="left"/>
      </w:pPr>
      <w:r>
        <w:rPr>
          <w:rFonts w:ascii="Times New Roman"/>
          <w:b/>
          <w:i w:val="false"/>
          <w:color w:val="000000"/>
        </w:rPr>
        <w:t xml:space="preserve"> 
4. Жұмыс нәтижелері</w:t>
      </w:r>
    </w:p>
    <w:bookmarkEnd w:id="28"/>
    <w:bookmarkStart w:name="z295" w:id="29"/>
    <w:p>
      <w:pPr>
        <w:spacing w:after="0"/>
        <w:ind w:left="0"/>
        <w:jc w:val="both"/>
      </w:pPr>
      <w:r>
        <w:rPr>
          <w:rFonts w:ascii="Times New Roman"/>
          <w:b w:val="false"/>
          <w:i w:val="false"/>
          <w:color w:val="000000"/>
          <w:sz w:val="28"/>
        </w:rPr>
        <w:t>
      18. Мемлекеттік қызметті алушыларға мемлекеттік қызметті көрсету нәтижелері осы стандартқа </w:t>
      </w:r>
      <w:r>
        <w:rPr>
          <w:rFonts w:ascii="Times New Roman"/>
          <w:b w:val="false"/>
          <w:i w:val="false"/>
          <w:color w:val="000000"/>
          <w:sz w:val="28"/>
        </w:rPr>
        <w:t>5-қосымшаға</w:t>
      </w:r>
      <w:r>
        <w:rPr>
          <w:rFonts w:ascii="Times New Roman"/>
          <w:b w:val="false"/>
          <w:i w:val="false"/>
          <w:color w:val="000000"/>
          <w:sz w:val="28"/>
        </w:rPr>
        <w:t xml:space="preserve"> сәйкес сапа және тиімділік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Мемлекеттік қызметті көрсететін орталықтың, уәкілетті органның жұмысы бағаланатын мемлекеттік қызметтің сапасы мен тиімділік көрсеткіштерінің нысаналы мәндері жыл сайын Қазақстан Республикасы Денсаулық сақтау министрінің тиісті бұйрығымен бекітіліп отырады.</w:t>
      </w:r>
    </w:p>
    <w:bookmarkEnd w:id="29"/>
    <w:bookmarkStart w:name="z297" w:id="30"/>
    <w:p>
      <w:pPr>
        <w:spacing w:after="0"/>
        <w:ind w:left="0"/>
        <w:jc w:val="left"/>
      </w:pPr>
      <w:r>
        <w:rPr>
          <w:rFonts w:ascii="Times New Roman"/>
          <w:b/>
          <w:i w:val="false"/>
          <w:color w:val="000000"/>
        </w:rPr>
        <w:t xml:space="preserve"> 
5. Шағымдану тәртібі</w:t>
      </w:r>
    </w:p>
    <w:bookmarkEnd w:id="30"/>
    <w:bookmarkStart w:name="z298" w:id="31"/>
    <w:p>
      <w:pPr>
        <w:spacing w:after="0"/>
        <w:ind w:left="0"/>
        <w:jc w:val="both"/>
      </w:pPr>
      <w:r>
        <w:rPr>
          <w:rFonts w:ascii="Times New Roman"/>
          <w:b w:val="false"/>
          <w:i w:val="false"/>
          <w:color w:val="000000"/>
          <w:sz w:val="28"/>
        </w:rPr>
        <w:t>
      20. Уәкілетті орган уәкілетті лауазымды тұлғаларының әрекетіне (әрекетсіздігіне) шағымдану тәртібін түсіндіреді және шағымды дайындауға көмек көрсетеді, шағымдар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мекенжайлар мен телефондары бойынша жүзеге асырылады.</w:t>
      </w:r>
      <w:r>
        <w:br/>
      </w:r>
      <w:r>
        <w:rPr>
          <w:rFonts w:ascii="Times New Roman"/>
          <w:b w:val="false"/>
          <w:i w:val="false"/>
          <w:color w:val="000000"/>
          <w:sz w:val="28"/>
        </w:rPr>
        <w:t>
</w:t>
      </w:r>
      <w:r>
        <w:rPr>
          <w:rFonts w:ascii="Times New Roman"/>
          <w:b w:val="false"/>
          <w:i w:val="false"/>
          <w:color w:val="000000"/>
          <w:sz w:val="28"/>
        </w:rPr>
        <w:t>
      Сондай-ақ, шағымдану тәртібі туралы ақпаратты call-орталық (1414) телефон бойынша алуға болады.</w:t>
      </w:r>
      <w:r>
        <w:br/>
      </w:r>
      <w:r>
        <w:rPr>
          <w:rFonts w:ascii="Times New Roman"/>
          <w:b w:val="false"/>
          <w:i w:val="false"/>
          <w:color w:val="000000"/>
          <w:sz w:val="28"/>
        </w:rPr>
        <w:t>
</w:t>
      </w:r>
      <w:r>
        <w:rPr>
          <w:rFonts w:ascii="Times New Roman"/>
          <w:b w:val="false"/>
          <w:i w:val="false"/>
          <w:color w:val="000000"/>
          <w:sz w:val="28"/>
        </w:rPr>
        <w:t>
      21. Көрсетілген мемлекеттік қызмет нәтижелерімен келіспеген жағдайда шағым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мекенжайлар бойынша уәкілетті органның басшысының атына, сондай-ақ Астана қаласы, Сол жағалау, Орынбор көшесі, 8-үй, № 5 кіреберіс, 1142 кабинет, қабылдау бөлмесінің телефоны: 8 (7172) 74-32-79 мекенжайы бойынша Медициналық және фармацевтикалық қызметті бақылау комитеті төрағасының атына беріледі.</w:t>
      </w:r>
      <w:r>
        <w:br/>
      </w:r>
      <w:r>
        <w:rPr>
          <w:rFonts w:ascii="Times New Roman"/>
          <w:b w:val="false"/>
          <w:i w:val="false"/>
          <w:color w:val="000000"/>
          <w:sz w:val="28"/>
        </w:rPr>
        <w:t>
</w:t>
      </w:r>
      <w:r>
        <w:rPr>
          <w:rFonts w:ascii="Times New Roman"/>
          <w:b w:val="false"/>
          <w:i w:val="false"/>
          <w:color w:val="000000"/>
          <w:sz w:val="28"/>
        </w:rPr>
        <w:t>
      22. Мемлекеттік қызметті алушыларға әдепсіз қызмет көрсеткен жағдайда шағым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мекенжай бойынша уәкілетті органның қызметкерлерінің әрекетіне олардың басшыларының атына беріледі.</w:t>
      </w:r>
      <w:r>
        <w:br/>
      </w:r>
      <w:r>
        <w:rPr>
          <w:rFonts w:ascii="Times New Roman"/>
          <w:b w:val="false"/>
          <w:i w:val="false"/>
          <w:color w:val="000000"/>
          <w:sz w:val="28"/>
        </w:rPr>
        <w:t>
</w:t>
      </w:r>
      <w:r>
        <w:rPr>
          <w:rFonts w:ascii="Times New Roman"/>
          <w:b w:val="false"/>
          <w:i w:val="false"/>
          <w:color w:val="000000"/>
          <w:sz w:val="28"/>
        </w:rPr>
        <w:t>
      23. Көрсетілген мемлекеттік қызмет нәтижелерімен келіспеген жағдайда, мемлекеттік қызметті алушы заңнамада белгіленген тәртіппен сотқа жүгінуге құқығы бар.</w:t>
      </w:r>
      <w:r>
        <w:br/>
      </w:r>
      <w:r>
        <w:rPr>
          <w:rFonts w:ascii="Times New Roman"/>
          <w:b w:val="false"/>
          <w:i w:val="false"/>
          <w:color w:val="000000"/>
          <w:sz w:val="28"/>
        </w:rPr>
        <w:t>
</w:t>
      </w:r>
      <w:r>
        <w:rPr>
          <w:rFonts w:ascii="Times New Roman"/>
          <w:b w:val="false"/>
          <w:i w:val="false"/>
          <w:color w:val="000000"/>
          <w:sz w:val="28"/>
        </w:rPr>
        <w:t>
      24. Шағымдар пошта арқылы жазбаша түрде не жұмыс күндері уәкілетті органның кеңсесі арқылы қолма-қол қабылданады.</w:t>
      </w:r>
      <w:r>
        <w:br/>
      </w:r>
      <w:r>
        <w:rPr>
          <w:rFonts w:ascii="Times New Roman"/>
          <w:b w:val="false"/>
          <w:i w:val="false"/>
          <w:color w:val="000000"/>
          <w:sz w:val="28"/>
        </w:rPr>
        <w:t>
</w:t>
      </w:r>
      <w:r>
        <w:rPr>
          <w:rFonts w:ascii="Times New Roman"/>
          <w:b w:val="false"/>
          <w:i w:val="false"/>
          <w:color w:val="000000"/>
          <w:sz w:val="28"/>
        </w:rPr>
        <w:t>
      Жеке тұлғаның шағымында–тегі, аты-жөні, әкесінің аты, пошталық мекенжайы, заңды тұлғаның шағымында–оның атауы, пошталық мекенжайы, шығыс нөмірі мен күні көрсетіледі. Өтінішке мемлекеттік қызметті алушы қол қоюы тиіс.</w:t>
      </w:r>
      <w:r>
        <w:br/>
      </w:r>
      <w:r>
        <w:rPr>
          <w:rFonts w:ascii="Times New Roman"/>
          <w:b w:val="false"/>
          <w:i w:val="false"/>
          <w:color w:val="000000"/>
          <w:sz w:val="28"/>
        </w:rPr>
        <w:t>
</w:t>
      </w:r>
      <w:r>
        <w:rPr>
          <w:rFonts w:ascii="Times New Roman"/>
          <w:b w:val="false"/>
          <w:i w:val="false"/>
          <w:color w:val="000000"/>
          <w:sz w:val="28"/>
        </w:rPr>
        <w:t>
      Шағымды беру кезінде іс-әрекетіне шағым жасалған лауазымды тұлғаның тегі мен аты-жөні, өтініш уәжі мен талаптары көрсетіледі.</w:t>
      </w:r>
      <w:r>
        <w:br/>
      </w:r>
      <w:r>
        <w:rPr>
          <w:rFonts w:ascii="Times New Roman"/>
          <w:b w:val="false"/>
          <w:i w:val="false"/>
          <w:color w:val="000000"/>
          <w:sz w:val="28"/>
        </w:rPr>
        <w:t>
</w:t>
      </w:r>
      <w:r>
        <w:rPr>
          <w:rFonts w:ascii="Times New Roman"/>
          <w:b w:val="false"/>
          <w:i w:val="false"/>
          <w:color w:val="000000"/>
          <w:sz w:val="28"/>
        </w:rPr>
        <w:t>
      Шағымға тиісті құжаттардың қабылданғаны туралы қолхат және мемлекеттік қызмет көрсетудің нәтижесі қоса беріледі.</w:t>
      </w:r>
      <w:r>
        <w:br/>
      </w:r>
      <w:r>
        <w:rPr>
          <w:rFonts w:ascii="Times New Roman"/>
          <w:b w:val="false"/>
          <w:i w:val="false"/>
          <w:color w:val="000000"/>
          <w:sz w:val="28"/>
        </w:rPr>
        <w:t>
</w:t>
      </w:r>
      <w:r>
        <w:rPr>
          <w:rFonts w:ascii="Times New Roman"/>
          <w:b w:val="false"/>
          <w:i w:val="false"/>
          <w:color w:val="000000"/>
          <w:sz w:val="28"/>
        </w:rPr>
        <w:t>
      25. Шағымды қабылдауды растау орналасқан жерлері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уәкілетті органның кеңсесінде (мөртабан, кіріс нөмірі мен күні) тіркеу болып табылады.</w:t>
      </w:r>
      <w:r>
        <w:br/>
      </w:r>
      <w:r>
        <w:rPr>
          <w:rFonts w:ascii="Times New Roman"/>
          <w:b w:val="false"/>
          <w:i w:val="false"/>
          <w:color w:val="000000"/>
          <w:sz w:val="28"/>
        </w:rPr>
        <w:t>
</w:t>
      </w:r>
      <w:r>
        <w:rPr>
          <w:rFonts w:ascii="Times New Roman"/>
          <w:b w:val="false"/>
          <w:i w:val="false"/>
          <w:color w:val="000000"/>
          <w:sz w:val="28"/>
        </w:rPr>
        <w:t>
      Шағымдарды қарау «Жеке және заңды тұлғалардың өтініштерін қарау тәртібі туралы» Қазақстан Республикасының 2007 жылғы 12 қаңтардағы № 221 </w:t>
      </w:r>
      <w:r>
        <w:rPr>
          <w:rFonts w:ascii="Times New Roman"/>
          <w:b w:val="false"/>
          <w:i w:val="false"/>
          <w:color w:val="000000"/>
          <w:sz w:val="28"/>
        </w:rPr>
        <w:t>Заңында</w:t>
      </w:r>
      <w:r>
        <w:rPr>
          <w:rFonts w:ascii="Times New Roman"/>
          <w:b w:val="false"/>
          <w:i w:val="false"/>
          <w:color w:val="000000"/>
          <w:sz w:val="28"/>
        </w:rPr>
        <w:t xml:space="preserve"> көзделген тәртіппен және мерзімде жүзеге асырылады.</w:t>
      </w:r>
      <w:r>
        <w:br/>
      </w:r>
      <w:r>
        <w:rPr>
          <w:rFonts w:ascii="Times New Roman"/>
          <w:b w:val="false"/>
          <w:i w:val="false"/>
          <w:color w:val="000000"/>
          <w:sz w:val="28"/>
        </w:rPr>
        <w:t>
</w:t>
      </w:r>
      <w:r>
        <w:rPr>
          <w:rFonts w:ascii="Times New Roman"/>
          <w:b w:val="false"/>
          <w:i w:val="false"/>
          <w:color w:val="000000"/>
          <w:sz w:val="28"/>
        </w:rPr>
        <w:t>
      Шағымды қарау нәтижелері туралы мемлекеттік қызметті алушыға тапсырыспен жіберілген пошта арқылы жазбаша түрде не қолма-қол қол қойып хабарланады.</w:t>
      </w:r>
      <w:r>
        <w:br/>
      </w:r>
      <w:r>
        <w:rPr>
          <w:rFonts w:ascii="Times New Roman"/>
          <w:b w:val="false"/>
          <w:i w:val="false"/>
          <w:color w:val="000000"/>
          <w:sz w:val="28"/>
        </w:rPr>
        <w:t>
</w:t>
      </w:r>
      <w:r>
        <w:rPr>
          <w:rFonts w:ascii="Times New Roman"/>
          <w:b w:val="false"/>
          <w:i w:val="false"/>
          <w:color w:val="000000"/>
          <w:sz w:val="28"/>
        </w:rPr>
        <w:t>
      Шағымды қарау барысы туралы ақпаратты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уәкілетті органнан алуға болады.</w:t>
      </w:r>
      <w:r>
        <w:br/>
      </w:r>
      <w:r>
        <w:rPr>
          <w:rFonts w:ascii="Times New Roman"/>
          <w:b w:val="false"/>
          <w:i w:val="false"/>
          <w:color w:val="000000"/>
          <w:sz w:val="28"/>
        </w:rPr>
        <w:t>
</w:t>
      </w:r>
      <w:r>
        <w:rPr>
          <w:rFonts w:ascii="Times New Roman"/>
          <w:b w:val="false"/>
          <w:i w:val="false"/>
          <w:color w:val="000000"/>
          <w:sz w:val="28"/>
        </w:rPr>
        <w:t>
      Портал арқылы хабарласқан кезде портал арқылы электрондық өтінішті жөнелткеннен кейін мемлекеттік қызметті алушыға «жеке кабинетінен» уәкілетті органда хабарламаларды өңдеу барысында өтініштер туралы жаңартылып отыратын ақпарат қолжетімді (жеткізу, тіркеу, орындалуы туралы белгі, қарау туралы немесе қараудан бас тарту туралы жауап).</w:t>
      </w:r>
      <w:r>
        <w:br/>
      </w:r>
      <w:r>
        <w:rPr>
          <w:rFonts w:ascii="Times New Roman"/>
          <w:b w:val="false"/>
          <w:i w:val="false"/>
          <w:color w:val="000000"/>
          <w:sz w:val="28"/>
        </w:rPr>
        <w:t>
</w:t>
      </w:r>
      <w:r>
        <w:rPr>
          <w:rFonts w:ascii="Times New Roman"/>
          <w:b w:val="false"/>
          <w:i w:val="false"/>
          <w:color w:val="000000"/>
          <w:sz w:val="28"/>
        </w:rPr>
        <w:t>
      26. Қосымша ақпаратты министрліктің www.mz.gov.kz ресми сайтынан алуға болады.</w:t>
      </w:r>
    </w:p>
    <w:bookmarkEnd w:id="31"/>
    <w:bookmarkStart w:name="z313" w:id="32"/>
    <w:p>
      <w:pPr>
        <w:spacing w:after="0"/>
        <w:ind w:left="0"/>
        <w:jc w:val="both"/>
      </w:pPr>
      <w:r>
        <w:rPr>
          <w:rFonts w:ascii="Times New Roman"/>
          <w:b w:val="false"/>
          <w:i w:val="false"/>
          <w:color w:val="000000"/>
          <w:sz w:val="28"/>
        </w:rPr>
        <w:t xml:space="preserve">
«Дәрілік заттардың,     </w:t>
      </w:r>
      <w:r>
        <w:br/>
      </w:r>
      <w:r>
        <w:rPr>
          <w:rFonts w:ascii="Times New Roman"/>
          <w:b w:val="false"/>
          <w:i w:val="false"/>
          <w:color w:val="000000"/>
          <w:sz w:val="28"/>
        </w:rPr>
        <w:t xml:space="preserve">
медициналық мақсаттағы     </w:t>
      </w:r>
      <w:r>
        <w:br/>
      </w:r>
      <w:r>
        <w:rPr>
          <w:rFonts w:ascii="Times New Roman"/>
          <w:b w:val="false"/>
          <w:i w:val="false"/>
          <w:color w:val="000000"/>
          <w:sz w:val="28"/>
        </w:rPr>
        <w:t xml:space="preserve">
бұйымдардың және медициналық </w:t>
      </w:r>
      <w:r>
        <w:br/>
      </w:r>
      <w:r>
        <w:rPr>
          <w:rFonts w:ascii="Times New Roman"/>
          <w:b w:val="false"/>
          <w:i w:val="false"/>
          <w:color w:val="000000"/>
          <w:sz w:val="28"/>
        </w:rPr>
        <w:t xml:space="preserve">
техниканың өндірісіне    </w:t>
      </w:r>
      <w:r>
        <w:br/>
      </w:r>
      <w:r>
        <w:rPr>
          <w:rFonts w:ascii="Times New Roman"/>
          <w:b w:val="false"/>
          <w:i w:val="false"/>
          <w:color w:val="000000"/>
          <w:sz w:val="28"/>
        </w:rPr>
        <w:t xml:space="preserve">
байланысты фармацевтикалық  </w:t>
      </w:r>
      <w:r>
        <w:br/>
      </w:r>
      <w:r>
        <w:rPr>
          <w:rFonts w:ascii="Times New Roman"/>
          <w:b w:val="false"/>
          <w:i w:val="false"/>
          <w:color w:val="000000"/>
          <w:sz w:val="28"/>
        </w:rPr>
        <w:t>
қызметке лицензия беру, қайта</w:t>
      </w:r>
      <w:r>
        <w:br/>
      </w:r>
      <w:r>
        <w:rPr>
          <w:rFonts w:ascii="Times New Roman"/>
          <w:b w:val="false"/>
          <w:i w:val="false"/>
          <w:color w:val="000000"/>
          <w:sz w:val="28"/>
        </w:rPr>
        <w:t xml:space="preserve">
ресімдеу, лицензияның   </w:t>
      </w:r>
      <w:r>
        <w:br/>
      </w:r>
      <w:r>
        <w:rPr>
          <w:rFonts w:ascii="Times New Roman"/>
          <w:b w:val="false"/>
          <w:i w:val="false"/>
          <w:color w:val="000000"/>
          <w:sz w:val="28"/>
        </w:rPr>
        <w:t xml:space="preserve">
телнұсқаларын беру»      </w:t>
      </w:r>
      <w:r>
        <w:br/>
      </w:r>
      <w:r>
        <w:rPr>
          <w:rFonts w:ascii="Times New Roman"/>
          <w:b w:val="false"/>
          <w:i w:val="false"/>
          <w:color w:val="000000"/>
          <w:sz w:val="28"/>
        </w:rPr>
        <w:t>
мемлекеттік қызмет стандартына</w:t>
      </w:r>
      <w:r>
        <w:br/>
      </w:r>
      <w:r>
        <w:rPr>
          <w:rFonts w:ascii="Times New Roman"/>
          <w:b w:val="false"/>
          <w:i w:val="false"/>
          <w:color w:val="000000"/>
          <w:sz w:val="28"/>
        </w:rPr>
        <w:t xml:space="preserve">
1-қосымша           </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4"/>
        <w:gridCol w:w="2680"/>
        <w:gridCol w:w="2398"/>
        <w:gridCol w:w="2540"/>
        <w:gridCol w:w="2399"/>
        <w:gridCol w:w="1836"/>
      </w:tblGrid>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Департаменттің атауы</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Департаменттің орналасқан жері</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Аттестаттау, аккредиттеу және лицензиялау бөлімінің телефон нөмірі</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Басшының телефон нөмірі</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Министрлігінің медициналық және фармацевтикалық қызметті бақылау Комитеті» ММ (әрі қарай - Комитет)</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Министрліктер үйі, 5 кіреберіс</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уақыты 9-00-ден 18-30 дейін, түскі үзіліс 13-00-ден 14-30 дейін</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w:t>
            </w:r>
            <w:r>
              <w:br/>
            </w:r>
            <w:r>
              <w:rPr>
                <w:rFonts w:ascii="Times New Roman"/>
                <w:b w:val="false"/>
                <w:i w:val="false"/>
                <w:color w:val="000000"/>
                <w:sz w:val="20"/>
              </w:rPr>
              <w:t>
74-32-79</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w:t>
            </w:r>
            <w:r>
              <w:br/>
            </w:r>
            <w:r>
              <w:rPr>
                <w:rFonts w:ascii="Times New Roman"/>
                <w:b w:val="false"/>
                <w:i w:val="false"/>
                <w:color w:val="000000"/>
                <w:sz w:val="20"/>
              </w:rPr>
              <w:t>
74-32-79</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Ақмола облысы бойынша департаменті» ММ</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Әуелбеков көшесі, 98</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уақыты 9-00-ден 18-30 дейін, түскі үзіліс 13-00-ден 14-30 дейін</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w:t>
            </w:r>
            <w:r>
              <w:br/>
            </w:r>
            <w:r>
              <w:rPr>
                <w:rFonts w:ascii="Times New Roman"/>
                <w:b w:val="false"/>
                <w:i w:val="false"/>
                <w:color w:val="000000"/>
                <w:sz w:val="20"/>
              </w:rPr>
              <w:t>
25-14-43</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w:t>
            </w:r>
            <w:r>
              <w:br/>
            </w:r>
            <w:r>
              <w:rPr>
                <w:rFonts w:ascii="Times New Roman"/>
                <w:b w:val="false"/>
                <w:i w:val="false"/>
                <w:color w:val="000000"/>
                <w:sz w:val="20"/>
              </w:rPr>
              <w:t>
40-18-86 қабылдау бөлмесі</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Павлодар облысы бойынша департаменті» ММ</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Лермонтов көшесі, 59</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уақыты 9-00-ден 18-30 дейін, түскі үзіліс 13-00-ден 14-30 дейін</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w:t>
            </w:r>
            <w:r>
              <w:br/>
            </w:r>
            <w:r>
              <w:rPr>
                <w:rFonts w:ascii="Times New Roman"/>
                <w:b w:val="false"/>
                <w:i w:val="false"/>
                <w:color w:val="000000"/>
                <w:sz w:val="20"/>
              </w:rPr>
              <w:t>
55-02-86</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w:t>
            </w:r>
            <w:r>
              <w:br/>
            </w:r>
            <w:r>
              <w:rPr>
                <w:rFonts w:ascii="Times New Roman"/>
                <w:b w:val="false"/>
                <w:i w:val="false"/>
                <w:color w:val="000000"/>
                <w:sz w:val="20"/>
              </w:rPr>
              <w:t>
55-57-09 қабылдау бөлмесі</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Шығыс Қазақстан облысы бойынша департаменті» ММ</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Тәуелсіздік даңғылы, 9/1</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уақыты 9-00-ден 18-30 дейін, түскі үзіліс 13-00-ден 14-30 дейін</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w:t>
            </w:r>
            <w:r>
              <w:br/>
            </w:r>
            <w:r>
              <w:rPr>
                <w:rFonts w:ascii="Times New Roman"/>
                <w:b w:val="false"/>
                <w:i w:val="false"/>
                <w:color w:val="000000"/>
                <w:sz w:val="20"/>
              </w:rPr>
              <w:t>
76-13-23</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w:t>
            </w:r>
            <w:r>
              <w:br/>
            </w:r>
            <w:r>
              <w:rPr>
                <w:rFonts w:ascii="Times New Roman"/>
                <w:b w:val="false"/>
                <w:i w:val="false"/>
                <w:color w:val="000000"/>
                <w:sz w:val="20"/>
              </w:rPr>
              <w:t>
76-54-44 қабылдау бөлмесі</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Батыс Қазақстан облысы бойынша департаменті» ММ</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Достық-Дружба даңғылы, 215</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уақыты 9-00-ден 18-30 дейін, түскі үзіліс 13-00-ден 14-30 дейін</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w:t>
            </w:r>
            <w:r>
              <w:br/>
            </w:r>
            <w:r>
              <w:rPr>
                <w:rFonts w:ascii="Times New Roman"/>
                <w:b w:val="false"/>
                <w:i w:val="false"/>
                <w:color w:val="000000"/>
                <w:sz w:val="20"/>
              </w:rPr>
              <w:t>
51-04-75</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w:t>
            </w:r>
            <w:r>
              <w:br/>
            </w:r>
            <w:r>
              <w:rPr>
                <w:rFonts w:ascii="Times New Roman"/>
                <w:b w:val="false"/>
                <w:i w:val="false"/>
                <w:color w:val="000000"/>
                <w:sz w:val="20"/>
              </w:rPr>
              <w:t>
51-21-11 қабылдау бөлмесі</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Алматы облысы бойынша департаменті» ММ</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Жансүгіров көшесі, 149.</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уақыты 9-00-ден 18-30 дейін, түскі үзіліс 13-00-ден 14-30 дейін</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w:t>
            </w:r>
            <w:r>
              <w:br/>
            </w:r>
            <w:r>
              <w:rPr>
                <w:rFonts w:ascii="Times New Roman"/>
                <w:b w:val="false"/>
                <w:i w:val="false"/>
                <w:color w:val="000000"/>
                <w:sz w:val="20"/>
              </w:rPr>
              <w:t>
24-43-59</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w:t>
            </w:r>
            <w:r>
              <w:br/>
            </w:r>
            <w:r>
              <w:rPr>
                <w:rFonts w:ascii="Times New Roman"/>
                <w:b w:val="false"/>
                <w:i w:val="false"/>
                <w:color w:val="000000"/>
                <w:sz w:val="20"/>
              </w:rPr>
              <w:t>
21-02-23 қабылдау бөлмесі</w:t>
            </w:r>
          </w:p>
        </w:tc>
      </w:tr>
      <w:tr>
        <w:trPr>
          <w:trHeight w:val="249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Астана қаласы бойынша департаменті» ММ</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Иманов көшесі, 19 «Алматы» бизнес-орталығы 11 қабат</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уақыты 9-00-ден 18-30 дейін, түскі үзіліс 13-00-ден 14-30 дейін</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w:t>
            </w:r>
            <w:r>
              <w:br/>
            </w:r>
            <w:r>
              <w:rPr>
                <w:rFonts w:ascii="Times New Roman"/>
                <w:b w:val="false"/>
                <w:i w:val="false"/>
                <w:color w:val="000000"/>
                <w:sz w:val="20"/>
              </w:rPr>
              <w:t>
78-74-65</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w:t>
            </w:r>
            <w:r>
              <w:br/>
            </w:r>
            <w:r>
              <w:rPr>
                <w:rFonts w:ascii="Times New Roman"/>
                <w:b w:val="false"/>
                <w:i w:val="false"/>
                <w:color w:val="000000"/>
                <w:sz w:val="20"/>
              </w:rPr>
              <w:t>
78-75-09 қабылдау бөлмесі</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Қостанай облысы бойынша департаменті» ММ</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Баймағамбетов көшесі, 195</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уақыты 9-00-ден 18-30 дейін, түскі үзіліс 13-00-ден 14-30 дейін</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w:t>
            </w:r>
            <w:r>
              <w:br/>
            </w:r>
            <w:r>
              <w:rPr>
                <w:rFonts w:ascii="Times New Roman"/>
                <w:b w:val="false"/>
                <w:i w:val="false"/>
                <w:color w:val="000000"/>
                <w:sz w:val="20"/>
              </w:rPr>
              <w:t>
54-36-26</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w:t>
            </w:r>
            <w:r>
              <w:br/>
            </w:r>
            <w:r>
              <w:rPr>
                <w:rFonts w:ascii="Times New Roman"/>
                <w:b w:val="false"/>
                <w:i w:val="false"/>
                <w:color w:val="000000"/>
                <w:sz w:val="20"/>
              </w:rPr>
              <w:t>
54-98-90 қабылдау бөлмесі</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Солтүстік Қазақстан облысы бойынша департаменті» ММ</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Қазақстан Конституциясы көшесі, 36</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уақыты 9-00-ден 18-30 дейін, түскі үзіліс 13-00-ден 14-30 дейін</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w:t>
            </w:r>
            <w:r>
              <w:br/>
            </w:r>
            <w:r>
              <w:rPr>
                <w:rFonts w:ascii="Times New Roman"/>
                <w:b w:val="false"/>
                <w:i w:val="false"/>
                <w:color w:val="000000"/>
                <w:sz w:val="20"/>
              </w:rPr>
              <w:t>
46-97-39</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w:t>
            </w:r>
            <w:r>
              <w:br/>
            </w:r>
            <w:r>
              <w:rPr>
                <w:rFonts w:ascii="Times New Roman"/>
                <w:b w:val="false"/>
                <w:i w:val="false"/>
                <w:color w:val="000000"/>
                <w:sz w:val="20"/>
              </w:rPr>
              <w:t>
36-02-22 қабылдау бөлмесі</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Алматы қаласы бойынша департаменті» ММ</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Мәметова көшесі, 3</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уақыты 9-00-ден 18-30 дейін, түскі үзіліс 13-00-ден 14-30 дейін</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w:t>
            </w:r>
            <w:r>
              <w:br/>
            </w:r>
            <w:r>
              <w:rPr>
                <w:rFonts w:ascii="Times New Roman"/>
                <w:b w:val="false"/>
                <w:i w:val="false"/>
                <w:color w:val="000000"/>
                <w:sz w:val="20"/>
              </w:rPr>
              <w:t>
73-06-80</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w:t>
            </w:r>
            <w:r>
              <w:br/>
            </w:r>
            <w:r>
              <w:rPr>
                <w:rFonts w:ascii="Times New Roman"/>
                <w:b w:val="false"/>
                <w:i w:val="false"/>
                <w:color w:val="000000"/>
                <w:sz w:val="20"/>
              </w:rPr>
              <w:t>
71-32-89 қабылдау бөлмесі</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Қызылорда облысы бойынша департаменті» ММ</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Мұратбаев көшесі, № 13</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уақыты 9-00-ден 18-30 дейін, түскі үзіліс 13-00-ден 14-30 дейін</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w:t>
            </w:r>
            <w:r>
              <w:br/>
            </w:r>
            <w:r>
              <w:rPr>
                <w:rFonts w:ascii="Times New Roman"/>
                <w:b w:val="false"/>
                <w:i w:val="false"/>
                <w:color w:val="000000"/>
                <w:sz w:val="20"/>
              </w:rPr>
              <w:t>
23-45-34</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w:t>
            </w:r>
            <w:r>
              <w:br/>
            </w:r>
            <w:r>
              <w:rPr>
                <w:rFonts w:ascii="Times New Roman"/>
                <w:b w:val="false"/>
                <w:i w:val="false"/>
                <w:color w:val="000000"/>
                <w:sz w:val="20"/>
              </w:rPr>
              <w:t>
23-48-97</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Атырау облысы бойынша департаменті» ММ</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Байтұрсынов көшесі, 53</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уақыты 9-00-ден 18-30 дейін, түскі үзіліс 13-00-ден 14-30 дейін</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w:t>
            </w:r>
            <w:r>
              <w:br/>
            </w:r>
            <w:r>
              <w:rPr>
                <w:rFonts w:ascii="Times New Roman"/>
                <w:b w:val="false"/>
                <w:i w:val="false"/>
                <w:color w:val="000000"/>
                <w:sz w:val="20"/>
              </w:rPr>
              <w:t>
27-31-94</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w:t>
            </w:r>
            <w:r>
              <w:br/>
            </w:r>
            <w:r>
              <w:rPr>
                <w:rFonts w:ascii="Times New Roman"/>
                <w:b w:val="false"/>
                <w:i w:val="false"/>
                <w:color w:val="000000"/>
                <w:sz w:val="20"/>
              </w:rPr>
              <w:t>
27-31-94 қабылдау бөлмесі</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Ақтөбе облысы бойынша департаменті» ММ</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Селиверстов көшесі, 9Б (Тілеу батыр)</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уақыты 9-00-ден 18-30 дейін, түскі үзіліс 13-00-ден 14-30 дейін</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50-15-28</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w:t>
            </w:r>
            <w:r>
              <w:br/>
            </w:r>
            <w:r>
              <w:rPr>
                <w:rFonts w:ascii="Times New Roman"/>
                <w:b w:val="false"/>
                <w:i w:val="false"/>
                <w:color w:val="000000"/>
                <w:sz w:val="20"/>
              </w:rPr>
              <w:t>
50-15-61 қабылдау бөлмесі</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Қарағанды облысы бойынша департаменті» ММ</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Шахтерлар даңғылы, 78</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уақыты 9-00-ден 18-30 дейін, түскі үзіліс 13-00-ден 14-30 дейін</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w:t>
            </w:r>
            <w:r>
              <w:br/>
            </w:r>
            <w:r>
              <w:rPr>
                <w:rFonts w:ascii="Times New Roman"/>
                <w:b w:val="false"/>
                <w:i w:val="false"/>
                <w:color w:val="000000"/>
                <w:sz w:val="20"/>
              </w:rPr>
              <w:t>
79-29-86</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w:t>
            </w:r>
            <w:r>
              <w:br/>
            </w:r>
            <w:r>
              <w:rPr>
                <w:rFonts w:ascii="Times New Roman"/>
                <w:b w:val="false"/>
                <w:i w:val="false"/>
                <w:color w:val="000000"/>
                <w:sz w:val="20"/>
              </w:rPr>
              <w:t>
33-42-48 қабылдау бөлмесі</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Жамбыл облысы бойынша департаменті» ММ</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Тараз қаласы, Қазыбек би көшесі, 142 а</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уақыты 9-00-ден 18-30 дейін, түскі үзіліс 13-00-ден 14-30 дейін</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w:t>
            </w:r>
            <w:r>
              <w:br/>
            </w:r>
            <w:r>
              <w:rPr>
                <w:rFonts w:ascii="Times New Roman"/>
                <w:b w:val="false"/>
                <w:i w:val="false"/>
                <w:color w:val="000000"/>
                <w:sz w:val="20"/>
              </w:rPr>
              <w:t>
50-07-93 45-99-60</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w:t>
            </w:r>
            <w:r>
              <w:br/>
            </w:r>
            <w:r>
              <w:rPr>
                <w:rFonts w:ascii="Times New Roman"/>
                <w:b w:val="false"/>
                <w:i w:val="false"/>
                <w:color w:val="000000"/>
                <w:sz w:val="20"/>
              </w:rPr>
              <w:t>
50-07-92 қабылдау бөлмесі</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Онтүстік Қазақстан облысы бойынша департаменті» ММ</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Шымкент қаласы, Н. Төреқұлов көшесі, н-з</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уақыты 9-00-ден 18-30 дейін, түскі үзіліс 13-00-ден 14-30 дейін</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 41-30-17</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 41-30-97</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Маңғыстау облысы бойынша департаменті» ММ</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Ақтау қаласы, 9 шағын аудан, 23 үй</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уақыты 9-00-ден 18-30 дейін, түскі үзіліс 13-00-ден 14-30 дейін</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42-09-47</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42-09-47</w:t>
            </w:r>
          </w:p>
        </w:tc>
      </w:tr>
    </w:tbl>
    <w:bookmarkStart w:name="z314" w:id="33"/>
    <w:p>
      <w:pPr>
        <w:spacing w:after="0"/>
        <w:ind w:left="0"/>
        <w:jc w:val="both"/>
      </w:pPr>
      <w:r>
        <w:rPr>
          <w:rFonts w:ascii="Times New Roman"/>
          <w:b w:val="false"/>
          <w:i w:val="false"/>
          <w:color w:val="000000"/>
          <w:sz w:val="28"/>
        </w:rPr>
        <w:t xml:space="preserve">
«Дәрілік заттардың,     </w:t>
      </w:r>
      <w:r>
        <w:br/>
      </w:r>
      <w:r>
        <w:rPr>
          <w:rFonts w:ascii="Times New Roman"/>
          <w:b w:val="false"/>
          <w:i w:val="false"/>
          <w:color w:val="000000"/>
          <w:sz w:val="28"/>
        </w:rPr>
        <w:t xml:space="preserve">
медициналық мақсаттағы     </w:t>
      </w:r>
      <w:r>
        <w:br/>
      </w:r>
      <w:r>
        <w:rPr>
          <w:rFonts w:ascii="Times New Roman"/>
          <w:b w:val="false"/>
          <w:i w:val="false"/>
          <w:color w:val="000000"/>
          <w:sz w:val="28"/>
        </w:rPr>
        <w:t xml:space="preserve">
бұйымдардың және медициналық </w:t>
      </w:r>
      <w:r>
        <w:br/>
      </w:r>
      <w:r>
        <w:rPr>
          <w:rFonts w:ascii="Times New Roman"/>
          <w:b w:val="false"/>
          <w:i w:val="false"/>
          <w:color w:val="000000"/>
          <w:sz w:val="28"/>
        </w:rPr>
        <w:t xml:space="preserve">
техниканың өндірісіне    </w:t>
      </w:r>
      <w:r>
        <w:br/>
      </w:r>
      <w:r>
        <w:rPr>
          <w:rFonts w:ascii="Times New Roman"/>
          <w:b w:val="false"/>
          <w:i w:val="false"/>
          <w:color w:val="000000"/>
          <w:sz w:val="28"/>
        </w:rPr>
        <w:t>
байланысты фармацевтикалық</w:t>
      </w:r>
      <w:r>
        <w:br/>
      </w:r>
      <w:r>
        <w:rPr>
          <w:rFonts w:ascii="Times New Roman"/>
          <w:b w:val="false"/>
          <w:i w:val="false"/>
          <w:color w:val="000000"/>
          <w:sz w:val="28"/>
        </w:rPr>
        <w:t>
қызметке лицензия беру, қайта</w:t>
      </w:r>
      <w:r>
        <w:br/>
      </w:r>
      <w:r>
        <w:rPr>
          <w:rFonts w:ascii="Times New Roman"/>
          <w:b w:val="false"/>
          <w:i w:val="false"/>
          <w:color w:val="000000"/>
          <w:sz w:val="28"/>
        </w:rPr>
        <w:t xml:space="preserve">
ресімдеу, лицензияның   </w:t>
      </w:r>
      <w:r>
        <w:br/>
      </w:r>
      <w:r>
        <w:rPr>
          <w:rFonts w:ascii="Times New Roman"/>
          <w:b w:val="false"/>
          <w:i w:val="false"/>
          <w:color w:val="000000"/>
          <w:sz w:val="28"/>
        </w:rPr>
        <w:t xml:space="preserve">
телнұсқаларын беру»      </w:t>
      </w:r>
      <w:r>
        <w:br/>
      </w:r>
      <w:r>
        <w:rPr>
          <w:rFonts w:ascii="Times New Roman"/>
          <w:b w:val="false"/>
          <w:i w:val="false"/>
          <w:color w:val="000000"/>
          <w:sz w:val="28"/>
        </w:rPr>
        <w:t>
мемлекеттік қызмет стандартына</w:t>
      </w:r>
      <w:r>
        <w:br/>
      </w:r>
      <w:r>
        <w:rPr>
          <w:rFonts w:ascii="Times New Roman"/>
          <w:b w:val="false"/>
          <w:i w:val="false"/>
          <w:color w:val="000000"/>
          <w:sz w:val="28"/>
        </w:rPr>
        <w:t xml:space="preserve">
2-қосымша           </w:t>
      </w:r>
    </w:p>
    <w:bookmarkEnd w:id="33"/>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___________________________________</w:t>
      </w:r>
      <w:r>
        <w:br/>
      </w:r>
      <w:r>
        <w:rPr>
          <w:rFonts w:ascii="Times New Roman"/>
          <w:b w:val="false"/>
          <w:i w:val="false"/>
          <w:color w:val="000000"/>
          <w:sz w:val="28"/>
        </w:rPr>
        <w:t>
(лицензиялау органының толық атауы)</w:t>
      </w:r>
      <w:r>
        <w:br/>
      </w:r>
      <w:r>
        <w:rPr>
          <w:rFonts w:ascii="Times New Roman"/>
          <w:b w:val="false"/>
          <w:i w:val="false"/>
          <w:color w:val="000000"/>
          <w:sz w:val="28"/>
        </w:rPr>
        <w:t>
___________________________________</w:t>
      </w:r>
      <w:r>
        <w:br/>
      </w:r>
      <w:r>
        <w:rPr>
          <w:rFonts w:ascii="Times New Roman"/>
          <w:b w:val="false"/>
          <w:i w:val="false"/>
          <w:color w:val="000000"/>
          <w:sz w:val="28"/>
        </w:rPr>
        <w:t>
(заңды тұлғаның толық атауы)</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Қазақстан Республикасының аумағына немесе оның аумағынан тыс</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(қызмет (іс-әрекет) түрін көрсету)</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жүзеге асыруға лицензия беруіңізді сұраймын</w:t>
      </w:r>
    </w:p>
    <w:p>
      <w:pPr>
        <w:spacing w:after="0"/>
        <w:ind w:left="0"/>
        <w:jc w:val="both"/>
      </w:pPr>
      <w:r>
        <w:rPr>
          <w:rFonts w:ascii="Times New Roman"/>
          <w:b w:val="false"/>
          <w:i w:val="false"/>
          <w:color w:val="000000"/>
          <w:sz w:val="28"/>
        </w:rPr>
        <w:t>Ұйым туралы мәлімет:</w:t>
      </w:r>
      <w:r>
        <w:br/>
      </w:r>
      <w:r>
        <w:rPr>
          <w:rFonts w:ascii="Times New Roman"/>
          <w:b w:val="false"/>
          <w:i w:val="false"/>
          <w:color w:val="000000"/>
          <w:sz w:val="28"/>
        </w:rPr>
        <w:t>
1. Меншік нысаны ____________________________________________________</w:t>
      </w:r>
      <w:r>
        <w:br/>
      </w:r>
      <w:r>
        <w:rPr>
          <w:rFonts w:ascii="Times New Roman"/>
          <w:b w:val="false"/>
          <w:i w:val="false"/>
          <w:color w:val="000000"/>
          <w:sz w:val="28"/>
        </w:rPr>
        <w:t>
2. Құрылған жылы ____________________________________________________</w:t>
      </w:r>
      <w:r>
        <w:br/>
      </w:r>
      <w:r>
        <w:rPr>
          <w:rFonts w:ascii="Times New Roman"/>
          <w:b w:val="false"/>
          <w:i w:val="false"/>
          <w:color w:val="000000"/>
          <w:sz w:val="28"/>
        </w:rPr>
        <w:t>
                             (№, кім, қашан берілді)</w:t>
      </w:r>
      <w:r>
        <w:br/>
      </w:r>
      <w:r>
        <w:rPr>
          <w:rFonts w:ascii="Times New Roman"/>
          <w:b w:val="false"/>
          <w:i w:val="false"/>
          <w:color w:val="000000"/>
          <w:sz w:val="28"/>
        </w:rPr>
        <w:t>
3. Мемлекеттік тіркеу туралы куәлік 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 кім және қашан берді)</w:t>
      </w:r>
      <w:r>
        <w:br/>
      </w:r>
      <w:r>
        <w:rPr>
          <w:rFonts w:ascii="Times New Roman"/>
          <w:b w:val="false"/>
          <w:i w:val="false"/>
          <w:color w:val="000000"/>
          <w:sz w:val="28"/>
        </w:rPr>
        <w:t>
4. Мекенжай _________________________________________________________</w:t>
      </w:r>
      <w:r>
        <w:br/>
      </w:r>
      <w:r>
        <w:rPr>
          <w:rFonts w:ascii="Times New Roman"/>
          <w:b w:val="false"/>
          <w:i w:val="false"/>
          <w:color w:val="000000"/>
          <w:sz w:val="28"/>
        </w:rPr>
        <w:t>
                        (индекс, қала, аудан, облыс. көше, үй №,</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w:t>
      </w:r>
      <w:r>
        <w:br/>
      </w:r>
      <w:r>
        <w:rPr>
          <w:rFonts w:ascii="Times New Roman"/>
          <w:b w:val="false"/>
          <w:i w:val="false"/>
          <w:color w:val="000000"/>
          <w:sz w:val="28"/>
        </w:rPr>
        <w:t>
                             телефон, факс)</w:t>
      </w:r>
      <w:r>
        <w:br/>
      </w:r>
      <w:r>
        <w:rPr>
          <w:rFonts w:ascii="Times New Roman"/>
          <w:b w:val="false"/>
          <w:i w:val="false"/>
          <w:color w:val="000000"/>
          <w:sz w:val="28"/>
        </w:rPr>
        <w:t>
5. Есеп айырысу шоты ________________________________________________</w:t>
      </w:r>
      <w:r>
        <w:br/>
      </w:r>
      <w:r>
        <w:rPr>
          <w:rFonts w:ascii="Times New Roman"/>
          <w:b w:val="false"/>
          <w:i w:val="false"/>
          <w:color w:val="000000"/>
          <w:sz w:val="28"/>
        </w:rPr>
        <w:t>
                         (шот №, банк атауы және орналасқан жері)</w:t>
      </w:r>
      <w:r>
        <w:br/>
      </w:r>
      <w:r>
        <w:rPr>
          <w:rFonts w:ascii="Times New Roman"/>
          <w:b w:val="false"/>
          <w:i w:val="false"/>
          <w:color w:val="000000"/>
          <w:sz w:val="28"/>
        </w:rPr>
        <w:t>
6. Өкілдіктің филиалдары ____________________________________________</w:t>
      </w:r>
      <w:r>
        <w:br/>
      </w:r>
      <w:r>
        <w:rPr>
          <w:rFonts w:ascii="Times New Roman"/>
          <w:b w:val="false"/>
          <w:i w:val="false"/>
          <w:color w:val="000000"/>
          <w:sz w:val="28"/>
        </w:rPr>
        <w:t>
                           (орналасқан жері және деректемелері)</w:t>
      </w:r>
      <w:r>
        <w:br/>
      </w:r>
      <w:r>
        <w:rPr>
          <w:rFonts w:ascii="Times New Roman"/>
          <w:b w:val="false"/>
          <w:i w:val="false"/>
          <w:color w:val="000000"/>
          <w:sz w:val="28"/>
        </w:rPr>
        <w:t>
7. Қоса берілетін құжаттар: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Басшы __________________            ___________________________</w:t>
      </w:r>
      <w:r>
        <w:br/>
      </w:r>
      <w:r>
        <w:rPr>
          <w:rFonts w:ascii="Times New Roman"/>
          <w:b w:val="false"/>
          <w:i w:val="false"/>
          <w:color w:val="000000"/>
          <w:sz w:val="28"/>
        </w:rPr>
        <w:t>
            (қолы)                    (тегі, аты, әкесінің аты)</w:t>
      </w:r>
    </w:p>
    <w:p>
      <w:pPr>
        <w:spacing w:after="0"/>
        <w:ind w:left="0"/>
        <w:jc w:val="both"/>
      </w:pPr>
      <w:r>
        <w:rPr>
          <w:rFonts w:ascii="Times New Roman"/>
          <w:b w:val="false"/>
          <w:i w:val="false"/>
          <w:color w:val="000000"/>
          <w:sz w:val="28"/>
        </w:rPr>
        <w:t>Мөр орны</w:t>
      </w:r>
    </w:p>
    <w:bookmarkStart w:name="z315" w:id="34"/>
    <w:p>
      <w:pPr>
        <w:spacing w:after="0"/>
        <w:ind w:left="0"/>
        <w:jc w:val="both"/>
      </w:pPr>
      <w:r>
        <w:rPr>
          <w:rFonts w:ascii="Times New Roman"/>
          <w:b w:val="false"/>
          <w:i w:val="false"/>
          <w:color w:val="000000"/>
          <w:sz w:val="28"/>
        </w:rPr>
        <w:t xml:space="preserve">
«Дәрілік заттардың,     </w:t>
      </w:r>
      <w:r>
        <w:br/>
      </w:r>
      <w:r>
        <w:rPr>
          <w:rFonts w:ascii="Times New Roman"/>
          <w:b w:val="false"/>
          <w:i w:val="false"/>
          <w:color w:val="000000"/>
          <w:sz w:val="28"/>
        </w:rPr>
        <w:t xml:space="preserve">
медициналық мақсаттағы     </w:t>
      </w:r>
      <w:r>
        <w:br/>
      </w:r>
      <w:r>
        <w:rPr>
          <w:rFonts w:ascii="Times New Roman"/>
          <w:b w:val="false"/>
          <w:i w:val="false"/>
          <w:color w:val="000000"/>
          <w:sz w:val="28"/>
        </w:rPr>
        <w:t xml:space="preserve">
бұйымдардың және медициналық </w:t>
      </w:r>
      <w:r>
        <w:br/>
      </w:r>
      <w:r>
        <w:rPr>
          <w:rFonts w:ascii="Times New Roman"/>
          <w:b w:val="false"/>
          <w:i w:val="false"/>
          <w:color w:val="000000"/>
          <w:sz w:val="28"/>
        </w:rPr>
        <w:t xml:space="preserve">
техниканың өндірісіне    </w:t>
      </w:r>
      <w:r>
        <w:br/>
      </w:r>
      <w:r>
        <w:rPr>
          <w:rFonts w:ascii="Times New Roman"/>
          <w:b w:val="false"/>
          <w:i w:val="false"/>
          <w:color w:val="000000"/>
          <w:sz w:val="28"/>
        </w:rPr>
        <w:t>
байланысты фармацевтикалық</w:t>
      </w:r>
      <w:r>
        <w:br/>
      </w:r>
      <w:r>
        <w:rPr>
          <w:rFonts w:ascii="Times New Roman"/>
          <w:b w:val="false"/>
          <w:i w:val="false"/>
          <w:color w:val="000000"/>
          <w:sz w:val="28"/>
        </w:rPr>
        <w:t>
қызметке лицензия беру, қайта</w:t>
      </w:r>
      <w:r>
        <w:br/>
      </w:r>
      <w:r>
        <w:rPr>
          <w:rFonts w:ascii="Times New Roman"/>
          <w:b w:val="false"/>
          <w:i w:val="false"/>
          <w:color w:val="000000"/>
          <w:sz w:val="28"/>
        </w:rPr>
        <w:t xml:space="preserve">
ресімдеу, лицензияның   </w:t>
      </w:r>
      <w:r>
        <w:br/>
      </w:r>
      <w:r>
        <w:rPr>
          <w:rFonts w:ascii="Times New Roman"/>
          <w:b w:val="false"/>
          <w:i w:val="false"/>
          <w:color w:val="000000"/>
          <w:sz w:val="28"/>
        </w:rPr>
        <w:t xml:space="preserve">
телнұсқаларын беру»      </w:t>
      </w:r>
      <w:r>
        <w:br/>
      </w:r>
      <w:r>
        <w:rPr>
          <w:rFonts w:ascii="Times New Roman"/>
          <w:b w:val="false"/>
          <w:i w:val="false"/>
          <w:color w:val="000000"/>
          <w:sz w:val="28"/>
        </w:rPr>
        <w:t>
мемлекеттік қызмет стандартына</w:t>
      </w:r>
      <w:r>
        <w:br/>
      </w:r>
      <w:r>
        <w:rPr>
          <w:rFonts w:ascii="Times New Roman"/>
          <w:b w:val="false"/>
          <w:i w:val="false"/>
          <w:color w:val="000000"/>
          <w:sz w:val="28"/>
        </w:rPr>
        <w:t xml:space="preserve">
3-қосымша           </w:t>
      </w:r>
    </w:p>
    <w:bookmarkEnd w:id="34"/>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___________________________________</w:t>
      </w:r>
      <w:r>
        <w:br/>
      </w:r>
      <w:r>
        <w:rPr>
          <w:rFonts w:ascii="Times New Roman"/>
          <w:b w:val="false"/>
          <w:i w:val="false"/>
          <w:color w:val="000000"/>
          <w:sz w:val="28"/>
        </w:rPr>
        <w:t>
(лицензиялау органының толық атауы)</w:t>
      </w:r>
      <w:r>
        <w:br/>
      </w:r>
      <w:r>
        <w:rPr>
          <w:rFonts w:ascii="Times New Roman"/>
          <w:b w:val="false"/>
          <w:i w:val="false"/>
          <w:color w:val="000000"/>
          <w:sz w:val="28"/>
        </w:rPr>
        <w:t>
___________________________________</w:t>
      </w:r>
      <w:r>
        <w:br/>
      </w:r>
      <w:r>
        <w:rPr>
          <w:rFonts w:ascii="Times New Roman"/>
          <w:b w:val="false"/>
          <w:i w:val="false"/>
          <w:color w:val="000000"/>
          <w:sz w:val="28"/>
        </w:rPr>
        <w:t>
(жеке тұлғаның толық аты-жөні)</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Қазақстан Республикасының аумағында немесе оның аумағынан тыс</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(қызмет (әрекет) (түрін көрсету керек)</w:t>
      </w:r>
      <w:r>
        <w:br/>
      </w:r>
      <w:r>
        <w:rPr>
          <w:rFonts w:ascii="Times New Roman"/>
          <w:b w:val="false"/>
          <w:i w:val="false"/>
          <w:color w:val="000000"/>
          <w:sz w:val="28"/>
        </w:rPr>
        <w:t>
___________________________________________________________ жүргізуге</w:t>
      </w:r>
      <w:r>
        <w:br/>
      </w:r>
      <w:r>
        <w:rPr>
          <w:rFonts w:ascii="Times New Roman"/>
          <w:b w:val="false"/>
          <w:i w:val="false"/>
          <w:color w:val="000000"/>
          <w:sz w:val="28"/>
        </w:rPr>
        <w:t>
лицензия беруіңізді сұраймыз.</w:t>
      </w:r>
      <w:r>
        <w:br/>
      </w:r>
      <w:r>
        <w:rPr>
          <w:rFonts w:ascii="Times New Roman"/>
          <w:b w:val="false"/>
          <w:i w:val="false"/>
          <w:color w:val="000000"/>
          <w:sz w:val="28"/>
        </w:rPr>
        <w:t>
Жеке тұлға жөніндегі мәлімет:</w:t>
      </w:r>
      <w:r>
        <w:br/>
      </w:r>
      <w:r>
        <w:rPr>
          <w:rFonts w:ascii="Times New Roman"/>
          <w:b w:val="false"/>
          <w:i w:val="false"/>
          <w:color w:val="000000"/>
          <w:sz w:val="28"/>
        </w:rPr>
        <w:t>
1. Туған жылы _______________________________________________________</w:t>
      </w:r>
      <w:r>
        <w:br/>
      </w:r>
      <w:r>
        <w:rPr>
          <w:rFonts w:ascii="Times New Roman"/>
          <w:b w:val="false"/>
          <w:i w:val="false"/>
          <w:color w:val="000000"/>
          <w:sz w:val="28"/>
        </w:rPr>
        <w:t>
2. Паспорт мәліметтері_______________________________________________</w:t>
      </w:r>
      <w:r>
        <w:br/>
      </w:r>
      <w:r>
        <w:rPr>
          <w:rFonts w:ascii="Times New Roman"/>
          <w:b w:val="false"/>
          <w:i w:val="false"/>
          <w:color w:val="000000"/>
          <w:sz w:val="28"/>
        </w:rPr>
        <w:t>
                              (№, кім және қашан берді)</w:t>
      </w:r>
      <w:r>
        <w:br/>
      </w:r>
      <w:r>
        <w:rPr>
          <w:rFonts w:ascii="Times New Roman"/>
          <w:b w:val="false"/>
          <w:i w:val="false"/>
          <w:color w:val="000000"/>
          <w:sz w:val="28"/>
        </w:rPr>
        <w:t>
3. Білімі ___________________________________________________________</w:t>
      </w:r>
      <w:r>
        <w:br/>
      </w:r>
      <w:r>
        <w:rPr>
          <w:rFonts w:ascii="Times New Roman"/>
          <w:b w:val="false"/>
          <w:i w:val="false"/>
          <w:color w:val="000000"/>
          <w:sz w:val="28"/>
        </w:rPr>
        <w:t>
              (мамандығы болса, диплом (басқа құжат) №)</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(оқу орнының атауы, аяқтаған жылы)</w:t>
      </w:r>
      <w:r>
        <w:br/>
      </w:r>
      <w:r>
        <w:rPr>
          <w:rFonts w:ascii="Times New Roman"/>
          <w:b w:val="false"/>
          <w:i w:val="false"/>
          <w:color w:val="000000"/>
          <w:sz w:val="28"/>
        </w:rPr>
        <w:t>
4. Шаруашылық субъектісінің тіркелгендігі туралы мәлімет (қажет жағдайда) ___________________________________________________________</w:t>
      </w:r>
      <w:r>
        <w:br/>
      </w:r>
      <w:r>
        <w:rPr>
          <w:rFonts w:ascii="Times New Roman"/>
          <w:b w:val="false"/>
          <w:i w:val="false"/>
          <w:color w:val="000000"/>
          <w:sz w:val="28"/>
        </w:rPr>
        <w:t>
                       (№, кім және қашан берді)</w:t>
      </w:r>
      <w:r>
        <w:br/>
      </w:r>
      <w:r>
        <w:rPr>
          <w:rFonts w:ascii="Times New Roman"/>
          <w:b w:val="false"/>
          <w:i w:val="false"/>
          <w:color w:val="000000"/>
          <w:sz w:val="28"/>
        </w:rPr>
        <w:t>
5. Үйінің мекенжайы: ________________________________________________</w:t>
      </w:r>
      <w:r>
        <w:br/>
      </w:r>
      <w:r>
        <w:rPr>
          <w:rFonts w:ascii="Times New Roman"/>
          <w:b w:val="false"/>
          <w:i w:val="false"/>
          <w:color w:val="000000"/>
          <w:sz w:val="28"/>
        </w:rPr>
        <w:t>
6. Жұмыс орны _______________________________________________________</w:t>
      </w:r>
      <w:r>
        <w:br/>
      </w:r>
      <w:r>
        <w:rPr>
          <w:rFonts w:ascii="Times New Roman"/>
          <w:b w:val="false"/>
          <w:i w:val="false"/>
          <w:color w:val="000000"/>
          <w:sz w:val="28"/>
        </w:rPr>
        <w:t>
7. Есеп шоты (бар болса) ____________________________________________</w:t>
      </w:r>
      <w:r>
        <w:br/>
      </w:r>
      <w:r>
        <w:rPr>
          <w:rFonts w:ascii="Times New Roman"/>
          <w:b w:val="false"/>
          <w:i w:val="false"/>
          <w:color w:val="000000"/>
          <w:sz w:val="28"/>
        </w:rPr>
        <w:t>
                           (шот №, банк атауы мен орналасқан жері)</w:t>
      </w:r>
      <w:r>
        <w:br/>
      </w:r>
      <w:r>
        <w:rPr>
          <w:rFonts w:ascii="Times New Roman"/>
          <w:b w:val="false"/>
          <w:i w:val="false"/>
          <w:color w:val="000000"/>
          <w:sz w:val="28"/>
        </w:rPr>
        <w:t>
8. Қоса берілетін құжаттар: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______________________                    ___________________________</w:t>
      </w:r>
      <w:r>
        <w:br/>
      </w:r>
      <w:r>
        <w:rPr>
          <w:rFonts w:ascii="Times New Roman"/>
          <w:b w:val="false"/>
          <w:i w:val="false"/>
          <w:color w:val="000000"/>
          <w:sz w:val="28"/>
        </w:rPr>
        <w:t>
(қолы)                                    (тегі, аты, әкесінің аты)</w:t>
      </w:r>
    </w:p>
    <w:bookmarkStart w:name="z316" w:id="35"/>
    <w:p>
      <w:pPr>
        <w:spacing w:after="0"/>
        <w:ind w:left="0"/>
        <w:jc w:val="both"/>
      </w:pPr>
      <w:r>
        <w:rPr>
          <w:rFonts w:ascii="Times New Roman"/>
          <w:b w:val="false"/>
          <w:i w:val="false"/>
          <w:color w:val="000000"/>
          <w:sz w:val="28"/>
        </w:rPr>
        <w:t xml:space="preserve">
«Дәрілік заттардың,     </w:t>
      </w:r>
      <w:r>
        <w:br/>
      </w:r>
      <w:r>
        <w:rPr>
          <w:rFonts w:ascii="Times New Roman"/>
          <w:b w:val="false"/>
          <w:i w:val="false"/>
          <w:color w:val="000000"/>
          <w:sz w:val="28"/>
        </w:rPr>
        <w:t xml:space="preserve">
медициналық мақсаттағы     </w:t>
      </w:r>
      <w:r>
        <w:br/>
      </w:r>
      <w:r>
        <w:rPr>
          <w:rFonts w:ascii="Times New Roman"/>
          <w:b w:val="false"/>
          <w:i w:val="false"/>
          <w:color w:val="000000"/>
          <w:sz w:val="28"/>
        </w:rPr>
        <w:t xml:space="preserve">
бұйымдардың және медициналық </w:t>
      </w:r>
      <w:r>
        <w:br/>
      </w:r>
      <w:r>
        <w:rPr>
          <w:rFonts w:ascii="Times New Roman"/>
          <w:b w:val="false"/>
          <w:i w:val="false"/>
          <w:color w:val="000000"/>
          <w:sz w:val="28"/>
        </w:rPr>
        <w:t xml:space="preserve">
техниканың өндірісіне    </w:t>
      </w:r>
      <w:r>
        <w:br/>
      </w:r>
      <w:r>
        <w:rPr>
          <w:rFonts w:ascii="Times New Roman"/>
          <w:b w:val="false"/>
          <w:i w:val="false"/>
          <w:color w:val="000000"/>
          <w:sz w:val="28"/>
        </w:rPr>
        <w:t>
байланысты фармацевтикалық</w:t>
      </w:r>
      <w:r>
        <w:br/>
      </w:r>
      <w:r>
        <w:rPr>
          <w:rFonts w:ascii="Times New Roman"/>
          <w:b w:val="false"/>
          <w:i w:val="false"/>
          <w:color w:val="000000"/>
          <w:sz w:val="28"/>
        </w:rPr>
        <w:t>
қызметке лицензия беру, қайта</w:t>
      </w:r>
      <w:r>
        <w:br/>
      </w:r>
      <w:r>
        <w:rPr>
          <w:rFonts w:ascii="Times New Roman"/>
          <w:b w:val="false"/>
          <w:i w:val="false"/>
          <w:color w:val="000000"/>
          <w:sz w:val="28"/>
        </w:rPr>
        <w:t xml:space="preserve">
ресімдеу, лицензияның   </w:t>
      </w:r>
      <w:r>
        <w:br/>
      </w:r>
      <w:r>
        <w:rPr>
          <w:rFonts w:ascii="Times New Roman"/>
          <w:b w:val="false"/>
          <w:i w:val="false"/>
          <w:color w:val="000000"/>
          <w:sz w:val="28"/>
        </w:rPr>
        <w:t xml:space="preserve">
телнұсқаларын беру»      </w:t>
      </w:r>
      <w:r>
        <w:br/>
      </w:r>
      <w:r>
        <w:rPr>
          <w:rFonts w:ascii="Times New Roman"/>
          <w:b w:val="false"/>
          <w:i w:val="false"/>
          <w:color w:val="000000"/>
          <w:sz w:val="28"/>
        </w:rPr>
        <w:t>
мемлекеттік қызмет стандартына</w:t>
      </w:r>
      <w:r>
        <w:br/>
      </w:r>
      <w:r>
        <w:rPr>
          <w:rFonts w:ascii="Times New Roman"/>
          <w:b w:val="false"/>
          <w:i w:val="false"/>
          <w:color w:val="000000"/>
          <w:sz w:val="28"/>
        </w:rPr>
        <w:t xml:space="preserve">
4-қосымша         </w:t>
      </w:r>
    </w:p>
    <w:bookmarkEnd w:id="35"/>
    <w:bookmarkStart w:name="z317" w:id="36"/>
    <w:p>
      <w:pPr>
        <w:spacing w:after="0"/>
        <w:ind w:left="0"/>
        <w:jc w:val="left"/>
      </w:pPr>
      <w:r>
        <w:rPr>
          <w:rFonts w:ascii="Times New Roman"/>
          <w:b/>
          <w:i w:val="false"/>
          <w:color w:val="000000"/>
        </w:rPr>
        <w:t xml:space="preserve"> 
Дәрілік заттардың, медициналық мақсаттағы бұйымдардың</w:t>
      </w:r>
      <w:r>
        <w:br/>
      </w:r>
      <w:r>
        <w:rPr>
          <w:rFonts w:ascii="Times New Roman"/>
          <w:b/>
          <w:i w:val="false"/>
          <w:color w:val="000000"/>
        </w:rPr>
        <w:t>
және медициналық техниканың өндірісіне байланысты</w:t>
      </w:r>
      <w:r>
        <w:br/>
      </w:r>
      <w:r>
        <w:rPr>
          <w:rFonts w:ascii="Times New Roman"/>
          <w:b/>
          <w:i w:val="false"/>
          <w:color w:val="000000"/>
        </w:rPr>
        <w:t>
фармацевтикалық қызметке лицензия беру, қайта ресімдеу,</w:t>
      </w:r>
      <w:r>
        <w:br/>
      </w:r>
      <w:r>
        <w:rPr>
          <w:rFonts w:ascii="Times New Roman"/>
          <w:b/>
          <w:i w:val="false"/>
          <w:color w:val="000000"/>
        </w:rPr>
        <w:t>
лицензияның телнұсқаларын беру кезінде қойылатын біліктілік</w:t>
      </w:r>
      <w:r>
        <w:br/>
      </w:r>
      <w:r>
        <w:rPr>
          <w:rFonts w:ascii="Times New Roman"/>
          <w:b/>
          <w:i w:val="false"/>
          <w:color w:val="000000"/>
        </w:rPr>
        <w:t>
талаптары</w:t>
      </w:r>
    </w:p>
    <w:bookmarkEnd w:id="36"/>
    <w:bookmarkStart w:name="z318" w:id="37"/>
    <w:p>
      <w:pPr>
        <w:spacing w:after="0"/>
        <w:ind w:left="0"/>
        <w:jc w:val="both"/>
      </w:pPr>
      <w:r>
        <w:rPr>
          <w:rFonts w:ascii="Times New Roman"/>
          <w:b w:val="false"/>
          <w:i w:val="false"/>
          <w:color w:val="000000"/>
          <w:sz w:val="28"/>
        </w:rPr>
        <w:t>
      Өндіруге байланысты фармацевтикалық қызметке лицензия беру, қайта рәсімдеу, лицензияның телнұсқасын беру кезінде қойылатын біліктілік талаптары мыналардың болуын қамтиды:</w:t>
      </w:r>
      <w:r>
        <w:br/>
      </w:r>
      <w:r>
        <w:rPr>
          <w:rFonts w:ascii="Times New Roman"/>
          <w:b w:val="false"/>
          <w:i w:val="false"/>
          <w:color w:val="000000"/>
          <w:sz w:val="28"/>
        </w:rPr>
        <w:t>
</w:t>
      </w:r>
      <w:r>
        <w:rPr>
          <w:rFonts w:ascii="Times New Roman"/>
          <w:b w:val="false"/>
          <w:i w:val="false"/>
          <w:color w:val="000000"/>
          <w:sz w:val="28"/>
        </w:rPr>
        <w:t>
      1. Меншік құқығындағы үй-жай немесе ғимарат немесе үй-жайға (ғимаратқа) немесе оны жалдауға меншік құқығын куәландыратын құжаттың нотариат куәландырған көшірмелерімен расталған жалдау шарты (құжаттардың түпнұсқасы ұсынылмаған жағдайда салыстыру үшін нотариаттық расталған) немесе көрсетілген үй-жайдың ғимараттың қабаттық жоспары;</w:t>
      </w:r>
      <w:r>
        <w:br/>
      </w:r>
      <w:r>
        <w:rPr>
          <w:rFonts w:ascii="Times New Roman"/>
          <w:b w:val="false"/>
          <w:i w:val="false"/>
          <w:color w:val="000000"/>
          <w:sz w:val="28"/>
        </w:rPr>
        <w:t>
</w:t>
      </w:r>
      <w:r>
        <w:rPr>
          <w:rFonts w:ascii="Times New Roman"/>
          <w:b w:val="false"/>
          <w:i w:val="false"/>
          <w:color w:val="000000"/>
          <w:sz w:val="28"/>
        </w:rPr>
        <w:t>
      2. санитариялық-гигиеналық киім, өртке қарсы мүкәммал және персоналды қауіпсіздік техникасы мен өрт қауіпсіздігіне оқыту жөніндегі нұсқаулықтар;</w:t>
      </w:r>
      <w:r>
        <w:br/>
      </w:r>
      <w:r>
        <w:rPr>
          <w:rFonts w:ascii="Times New Roman"/>
          <w:b w:val="false"/>
          <w:i w:val="false"/>
          <w:color w:val="000000"/>
          <w:sz w:val="28"/>
        </w:rPr>
        <w:t>
</w:t>
      </w:r>
      <w:r>
        <w:rPr>
          <w:rFonts w:ascii="Times New Roman"/>
          <w:b w:val="false"/>
          <w:i w:val="false"/>
          <w:color w:val="000000"/>
          <w:sz w:val="28"/>
        </w:rPr>
        <w:t>
      3. нормативтік-құқықтық актілерге, оның ішінде Қазақстан Республикасының Үкіметі бекіткен дәрілік заттардың, медициналық мақсаттағы бұйымдар мен медициналық техниканың айналысы саласындағы объектілердің үлгі ережелеріне сәйкес дәрілік заттардың, медициналық мақсаттағы бұйымдар мен медициналық техниканың сапасын бақылауды және өндіру, дайындау, сақтау және өткізу шарттарын сақтауды қамтамасыз етуге арналған жабдық пен жиһаз, мүкәммал, аспаптар мен аппаратура;</w:t>
      </w:r>
      <w:r>
        <w:br/>
      </w:r>
      <w:r>
        <w:rPr>
          <w:rFonts w:ascii="Times New Roman"/>
          <w:b w:val="false"/>
          <w:i w:val="false"/>
          <w:color w:val="000000"/>
          <w:sz w:val="28"/>
        </w:rPr>
        <w:t>
</w:t>
      </w:r>
      <w:r>
        <w:rPr>
          <w:rFonts w:ascii="Times New Roman"/>
          <w:b w:val="false"/>
          <w:i w:val="false"/>
          <w:color w:val="000000"/>
          <w:sz w:val="28"/>
        </w:rPr>
        <w:t>
      4. шалғайдағы ауылдық жерлерге арналған жылжымалы дәріхана пункті үшін дәрілік заттар мен медициналық мақсаттағы бұйымдарды сақтау мен өткізу шарттарын сақтауды қамтамасыз ететін тиісті шкафтар мен тоңазытқыш жабдықтар бар автомобиль көлігі;</w:t>
      </w:r>
      <w:r>
        <w:br/>
      </w:r>
      <w:r>
        <w:rPr>
          <w:rFonts w:ascii="Times New Roman"/>
          <w:b w:val="false"/>
          <w:i w:val="false"/>
          <w:color w:val="000000"/>
          <w:sz w:val="28"/>
        </w:rPr>
        <w:t>
</w:t>
      </w:r>
      <w:r>
        <w:rPr>
          <w:rFonts w:ascii="Times New Roman"/>
          <w:b w:val="false"/>
          <w:i w:val="false"/>
          <w:color w:val="000000"/>
          <w:sz w:val="28"/>
        </w:rPr>
        <w:t>
      5. мемлекеттік денсаулық сақтау ұйымдарының дәрілік препараттарды дайындауды жүзеге асыратын дәріханаларында дайындалған дәрілік препараттарды құрылымдық бөлімшелерге бөлуге арналған қабылдау-экспедициялық үй-жай;</w:t>
      </w:r>
      <w:r>
        <w:br/>
      </w:r>
      <w:r>
        <w:rPr>
          <w:rFonts w:ascii="Times New Roman"/>
          <w:b w:val="false"/>
          <w:i w:val="false"/>
          <w:color w:val="000000"/>
          <w:sz w:val="28"/>
        </w:rPr>
        <w:t>
</w:t>
      </w:r>
      <w:r>
        <w:rPr>
          <w:rFonts w:ascii="Times New Roman"/>
          <w:b w:val="false"/>
          <w:i w:val="false"/>
          <w:color w:val="000000"/>
          <w:sz w:val="28"/>
        </w:rPr>
        <w:t>
      6. жеке және заңды тұлғаға арналған штаттық кесте;</w:t>
      </w:r>
      <w:r>
        <w:br/>
      </w:r>
      <w:r>
        <w:rPr>
          <w:rFonts w:ascii="Times New Roman"/>
          <w:b w:val="false"/>
          <w:i w:val="false"/>
          <w:color w:val="000000"/>
          <w:sz w:val="28"/>
        </w:rPr>
        <w:t>
</w:t>
      </w:r>
      <w:r>
        <w:rPr>
          <w:rFonts w:ascii="Times New Roman"/>
          <w:b w:val="false"/>
          <w:i w:val="false"/>
          <w:color w:val="000000"/>
          <w:sz w:val="28"/>
        </w:rPr>
        <w:t>
      7. тиісті білімі және (немесе) жұмыс өтілі бар фармацевтикалық қызметті жүзеге асыратын мамандар:</w:t>
      </w:r>
      <w:r>
        <w:br/>
      </w:r>
      <w:r>
        <w:rPr>
          <w:rFonts w:ascii="Times New Roman"/>
          <w:b w:val="false"/>
          <w:i w:val="false"/>
          <w:color w:val="000000"/>
          <w:sz w:val="28"/>
        </w:rPr>
        <w:t>
</w:t>
      </w:r>
      <w:r>
        <w:rPr>
          <w:rFonts w:ascii="Times New Roman"/>
          <w:b w:val="false"/>
          <w:i w:val="false"/>
          <w:color w:val="000000"/>
          <w:sz w:val="28"/>
        </w:rPr>
        <w:t>
      дәрілік заттарды, медициналық мақсаттағы бұйымдар мен медициналық техника шығарумен айналысатын бөлімшелердің басшыларында жоғары фармацевтикалық немесе химия-технологиялық, химиялық білімі және мамандығы бойынша кемінде үш жыл жұмыс өтілі немесе медициналық мақсаттағы бұйымдар мен медициналық техника шығарумен тікелей айналысатын бөлімшелердің басшыларында техникалық білімі;|</w:t>
      </w:r>
      <w:r>
        <w:br/>
      </w:r>
      <w:r>
        <w:rPr>
          <w:rFonts w:ascii="Times New Roman"/>
          <w:b w:val="false"/>
          <w:i w:val="false"/>
          <w:color w:val="000000"/>
          <w:sz w:val="28"/>
        </w:rPr>
        <w:t>
</w:t>
      </w:r>
      <w:r>
        <w:rPr>
          <w:rFonts w:ascii="Times New Roman"/>
          <w:b w:val="false"/>
          <w:i w:val="false"/>
          <w:color w:val="000000"/>
          <w:sz w:val="28"/>
        </w:rPr>
        <w:t>
      дәрілік заттардың, медициналық мақсаттағы бұйымдар мен медициналық техниканың сапасын бақылауды жүзеге асыратын қызметкерлерде жоғары фармацевтикалық немесе химиялық, биологиялық білімі немесе медициналық мақсаттағы бұйымдар мен медициналық техниканың сапасын бақылауды жүзеге асыратын қызметкерлерде техникалық білімі;</w:t>
      </w:r>
      <w:r>
        <w:br/>
      </w:r>
      <w:r>
        <w:rPr>
          <w:rFonts w:ascii="Times New Roman"/>
          <w:b w:val="false"/>
          <w:i w:val="false"/>
          <w:color w:val="000000"/>
          <w:sz w:val="28"/>
        </w:rPr>
        <w:t>
</w:t>
      </w:r>
      <w:r>
        <w:rPr>
          <w:rFonts w:ascii="Times New Roman"/>
          <w:b w:val="false"/>
          <w:i w:val="false"/>
          <w:color w:val="000000"/>
          <w:sz w:val="28"/>
        </w:rPr>
        <w:t>
      дәрілік заттарды, медициналық мақсаттағы бұйымдар мен медициналық техниканы шығарудың технологиялық үдерісінде пайдаланылатын жабдықтарға қызмет көрсету жөніндегі маманның техникалық білімі;</w:t>
      </w:r>
    </w:p>
    <w:bookmarkEnd w:id="37"/>
    <w:bookmarkStart w:name="z329" w:id="38"/>
    <w:p>
      <w:pPr>
        <w:spacing w:after="0"/>
        <w:ind w:left="0"/>
        <w:jc w:val="both"/>
      </w:pPr>
      <w:r>
        <w:rPr>
          <w:rFonts w:ascii="Times New Roman"/>
          <w:b w:val="false"/>
          <w:i w:val="false"/>
          <w:color w:val="000000"/>
          <w:sz w:val="28"/>
        </w:rPr>
        <w:t xml:space="preserve">
«Дәрілік заттардың,     </w:t>
      </w:r>
      <w:r>
        <w:br/>
      </w:r>
      <w:r>
        <w:rPr>
          <w:rFonts w:ascii="Times New Roman"/>
          <w:b w:val="false"/>
          <w:i w:val="false"/>
          <w:color w:val="000000"/>
          <w:sz w:val="28"/>
        </w:rPr>
        <w:t xml:space="preserve">
медициналық мақсаттағы     </w:t>
      </w:r>
      <w:r>
        <w:br/>
      </w:r>
      <w:r>
        <w:rPr>
          <w:rFonts w:ascii="Times New Roman"/>
          <w:b w:val="false"/>
          <w:i w:val="false"/>
          <w:color w:val="000000"/>
          <w:sz w:val="28"/>
        </w:rPr>
        <w:t xml:space="preserve">
бұйымдардың және медициналық </w:t>
      </w:r>
      <w:r>
        <w:br/>
      </w:r>
      <w:r>
        <w:rPr>
          <w:rFonts w:ascii="Times New Roman"/>
          <w:b w:val="false"/>
          <w:i w:val="false"/>
          <w:color w:val="000000"/>
          <w:sz w:val="28"/>
        </w:rPr>
        <w:t xml:space="preserve">
техниканың өндірісіне    </w:t>
      </w:r>
      <w:r>
        <w:br/>
      </w:r>
      <w:r>
        <w:rPr>
          <w:rFonts w:ascii="Times New Roman"/>
          <w:b w:val="false"/>
          <w:i w:val="false"/>
          <w:color w:val="000000"/>
          <w:sz w:val="28"/>
        </w:rPr>
        <w:t>
байланысты фармацевтикалық</w:t>
      </w:r>
      <w:r>
        <w:br/>
      </w:r>
      <w:r>
        <w:rPr>
          <w:rFonts w:ascii="Times New Roman"/>
          <w:b w:val="false"/>
          <w:i w:val="false"/>
          <w:color w:val="000000"/>
          <w:sz w:val="28"/>
        </w:rPr>
        <w:t>
қызметке лицензия беру, қайта</w:t>
      </w:r>
      <w:r>
        <w:br/>
      </w:r>
      <w:r>
        <w:rPr>
          <w:rFonts w:ascii="Times New Roman"/>
          <w:b w:val="false"/>
          <w:i w:val="false"/>
          <w:color w:val="000000"/>
          <w:sz w:val="28"/>
        </w:rPr>
        <w:t xml:space="preserve">
ресімдеу, лицензияның   </w:t>
      </w:r>
      <w:r>
        <w:br/>
      </w:r>
      <w:r>
        <w:rPr>
          <w:rFonts w:ascii="Times New Roman"/>
          <w:b w:val="false"/>
          <w:i w:val="false"/>
          <w:color w:val="000000"/>
          <w:sz w:val="28"/>
        </w:rPr>
        <w:t xml:space="preserve">
телнұсқаларын беру»      </w:t>
      </w:r>
      <w:r>
        <w:br/>
      </w:r>
      <w:r>
        <w:rPr>
          <w:rFonts w:ascii="Times New Roman"/>
          <w:b w:val="false"/>
          <w:i w:val="false"/>
          <w:color w:val="000000"/>
          <w:sz w:val="28"/>
        </w:rPr>
        <w:t>
мемлекеттік қызмет стандартына</w:t>
      </w:r>
      <w:r>
        <w:br/>
      </w:r>
      <w:r>
        <w:rPr>
          <w:rFonts w:ascii="Times New Roman"/>
          <w:b w:val="false"/>
          <w:i w:val="false"/>
          <w:color w:val="000000"/>
          <w:sz w:val="28"/>
        </w:rPr>
        <w:t xml:space="preserve">
5-қосымша          </w:t>
      </w:r>
    </w:p>
    <w:bookmarkEnd w:id="38"/>
    <w:p>
      <w:pPr>
        <w:spacing w:after="0"/>
        <w:ind w:left="0"/>
        <w:jc w:val="left"/>
      </w:pPr>
      <w:r>
        <w:rPr>
          <w:rFonts w:ascii="Times New Roman"/>
          <w:b/>
          <w:i w:val="false"/>
          <w:color w:val="000000"/>
        </w:rPr>
        <w:t xml:space="preserve"> Кесте. Сапа және тиімділік көрсеткіштерінің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22"/>
        <w:gridCol w:w="2589"/>
        <w:gridCol w:w="2452"/>
        <w:gridCol w:w="2317"/>
      </w:tblGrid>
      <w:tr>
        <w:trPr>
          <w:trHeight w:val="30" w:hRule="atLeast"/>
        </w:trPr>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қолжетімділік көрсеткіштері</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алдағы жылдағы мақсатты мәні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Уақтылылығы</w:t>
            </w:r>
          </w:p>
        </w:tc>
      </w:tr>
      <w:tr>
        <w:trPr>
          <w:trHeight w:val="30" w:hRule="atLeast"/>
        </w:trPr>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 тапсырған сәттен бастап қызметті белгіленген мерзімде ұсыну жағдайларының %-ы (үлесі)</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 көрсету үдерісінің сапасына қанағаттанған тұтынушылардың %-ы (үлесі)</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Қолжетімділігі</w:t>
            </w:r>
          </w:p>
        </w:tc>
      </w:tr>
      <w:tr>
        <w:trPr>
          <w:trHeight w:val="30" w:hRule="atLeast"/>
        </w:trPr>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 көрсету сапасына және оның тәртібі туралы ақпаратқа қанағаттанған тұтынушылардың %-ы (үлесі)</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Ақпаратқа электрондық форматта қол жеткізуге болатын қызметтердің %-ы (үлесі)</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30" w:hRule="atLeast"/>
        </w:trPr>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тәртібіне қанағаттанған тұтынушылардың %-ы (үлесі)</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тұтынушылардың %-ы (үлесі) қанағаттанған тұтынушылардың % (үлесі)</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30" w:id="3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8 қазандағы  </w:t>
      </w:r>
      <w:r>
        <w:br/>
      </w:r>
      <w:r>
        <w:rPr>
          <w:rFonts w:ascii="Times New Roman"/>
          <w:b w:val="false"/>
          <w:i w:val="false"/>
          <w:color w:val="000000"/>
          <w:sz w:val="28"/>
        </w:rPr>
        <w:t xml:space="preserve">
№ 1262 қаулысымен   </w:t>
      </w:r>
      <w:r>
        <w:br/>
      </w:r>
      <w:r>
        <w:rPr>
          <w:rFonts w:ascii="Times New Roman"/>
          <w:b w:val="false"/>
          <w:i w:val="false"/>
          <w:color w:val="000000"/>
          <w:sz w:val="28"/>
        </w:rPr>
        <w:t xml:space="preserve">
бекітілген       </w:t>
      </w:r>
    </w:p>
    <w:bookmarkEnd w:id="39"/>
    <w:bookmarkStart w:name="z331" w:id="40"/>
    <w:p>
      <w:pPr>
        <w:spacing w:after="0"/>
        <w:ind w:left="0"/>
        <w:jc w:val="left"/>
      </w:pPr>
      <w:r>
        <w:rPr>
          <w:rFonts w:ascii="Times New Roman"/>
          <w:b/>
          <w:i w:val="false"/>
          <w:color w:val="000000"/>
        </w:rPr>
        <w:t xml:space="preserve"> 
«Аудан орталықтарынан шалғайдағы елді мекендерде</w:t>
      </w:r>
      <w:r>
        <w:br/>
      </w:r>
      <w:r>
        <w:rPr>
          <w:rFonts w:ascii="Times New Roman"/>
          <w:b/>
          <w:i w:val="false"/>
          <w:color w:val="000000"/>
        </w:rPr>
        <w:t>
фармацевтикалық білімі бар маман болмаған жағдайда</w:t>
      </w:r>
      <w:r>
        <w:br/>
      </w:r>
      <w:r>
        <w:rPr>
          <w:rFonts w:ascii="Times New Roman"/>
          <w:b/>
          <w:i w:val="false"/>
          <w:color w:val="000000"/>
        </w:rPr>
        <w:t>
дәрілік заттарды, медициналық мақсаттағы бұйымдарды</w:t>
      </w:r>
      <w:r>
        <w:br/>
      </w:r>
      <w:r>
        <w:rPr>
          <w:rFonts w:ascii="Times New Roman"/>
          <w:b/>
          <w:i w:val="false"/>
          <w:color w:val="000000"/>
        </w:rPr>
        <w:t>
бастапқы медициналық-санитариялық, консультациялық-</w:t>
      </w:r>
      <w:r>
        <w:br/>
      </w:r>
      <w:r>
        <w:rPr>
          <w:rFonts w:ascii="Times New Roman"/>
          <w:b/>
          <w:i w:val="false"/>
          <w:color w:val="000000"/>
        </w:rPr>
        <w:t>
диагностикалық көмек көрсететін денсаулық сақтау</w:t>
      </w:r>
      <w:r>
        <w:br/>
      </w:r>
      <w:r>
        <w:rPr>
          <w:rFonts w:ascii="Times New Roman"/>
          <w:b/>
          <w:i w:val="false"/>
          <w:color w:val="000000"/>
        </w:rPr>
        <w:t>
ұйымдарындағы дәріхана пункттері арқылы және жылжымалы</w:t>
      </w:r>
      <w:r>
        <w:br/>
      </w:r>
      <w:r>
        <w:rPr>
          <w:rFonts w:ascii="Times New Roman"/>
          <w:b/>
          <w:i w:val="false"/>
          <w:color w:val="000000"/>
        </w:rPr>
        <w:t>
дәріхана пункттері арқылы өткізуді іске асыру үшін</w:t>
      </w:r>
      <w:r>
        <w:br/>
      </w:r>
      <w:r>
        <w:rPr>
          <w:rFonts w:ascii="Times New Roman"/>
          <w:b/>
          <w:i w:val="false"/>
          <w:color w:val="000000"/>
        </w:rPr>
        <w:t>
медициналық білімі бар мамандарды аттестаттау»</w:t>
      </w:r>
      <w:r>
        <w:br/>
      </w:r>
      <w:r>
        <w:rPr>
          <w:rFonts w:ascii="Times New Roman"/>
          <w:b/>
          <w:i w:val="false"/>
          <w:color w:val="000000"/>
        </w:rPr>
        <w:t>
мемлекеттік қызмет стандарты</w:t>
      </w:r>
    </w:p>
    <w:bookmarkEnd w:id="40"/>
    <w:bookmarkStart w:name="z332" w:id="41"/>
    <w:p>
      <w:pPr>
        <w:spacing w:after="0"/>
        <w:ind w:left="0"/>
        <w:jc w:val="left"/>
      </w:pPr>
      <w:r>
        <w:rPr>
          <w:rFonts w:ascii="Times New Roman"/>
          <w:b/>
          <w:i w:val="false"/>
          <w:color w:val="000000"/>
        </w:rPr>
        <w:t xml:space="preserve"> 
1. Жалпы ережелер</w:t>
      </w:r>
    </w:p>
    <w:bookmarkEnd w:id="41"/>
    <w:bookmarkStart w:name="z333" w:id="42"/>
    <w:p>
      <w:pPr>
        <w:spacing w:after="0"/>
        <w:ind w:left="0"/>
        <w:jc w:val="both"/>
      </w:pPr>
      <w:r>
        <w:rPr>
          <w:rFonts w:ascii="Times New Roman"/>
          <w:b w:val="false"/>
          <w:i w:val="false"/>
          <w:color w:val="000000"/>
          <w:sz w:val="28"/>
        </w:rPr>
        <w:t>
      1. Мемлекеттік қызметті мекенжайлары мен жұмыс кестелері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Қазақстан Республикасы Денсаулық сақтау министрлігі Медициналық және фармацевтикалық қызметті бақылау комитетінің (бұдан әрі – уәкілетті орган) аумақтық бөлімшелері </w:t>
      </w:r>
      <w:r>
        <w:rPr>
          <w:rFonts w:ascii="Times New Roman"/>
          <w:b w:val="false"/>
          <w:i w:val="false"/>
          <w:color w:val="000000"/>
          <w:sz w:val="28"/>
        </w:rPr>
        <w:t>көрсетеді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нысаны -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«Халық денсаулығы және денсаулық сақтау жүйесі туралы» Қазақстан Республикасының 2009 жылғы 18 қыркүйектегі кодексінің </w:t>
      </w:r>
      <w:r>
        <w:rPr>
          <w:rFonts w:ascii="Times New Roman"/>
          <w:b w:val="false"/>
          <w:i w:val="false"/>
          <w:color w:val="000000"/>
          <w:sz w:val="28"/>
        </w:rPr>
        <w:t>45</w:t>
      </w:r>
      <w:r>
        <w:rPr>
          <w:rFonts w:ascii="Times New Roman"/>
          <w:b w:val="false"/>
          <w:i w:val="false"/>
          <w:color w:val="000000"/>
          <w:sz w:val="28"/>
        </w:rPr>
        <w:t xml:space="preserve"> және </w:t>
      </w:r>
      <w:r>
        <w:rPr>
          <w:rFonts w:ascii="Times New Roman"/>
          <w:b w:val="false"/>
          <w:i w:val="false"/>
          <w:color w:val="000000"/>
          <w:sz w:val="28"/>
        </w:rPr>
        <w:t>46-баптарының</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көрсету тәртібі туралы ақпарат осы стандартқа </w:t>
      </w:r>
      <w:r>
        <w:rPr>
          <w:rFonts w:ascii="Times New Roman"/>
          <w:b w:val="false"/>
          <w:i w:val="false"/>
          <w:color w:val="000000"/>
          <w:sz w:val="28"/>
        </w:rPr>
        <w:t>1-қосымшаға</w:t>
      </w:r>
      <w:r>
        <w:rPr>
          <w:rFonts w:ascii="Times New Roman"/>
          <w:b w:val="false"/>
          <w:i w:val="false"/>
          <w:color w:val="000000"/>
          <w:sz w:val="28"/>
        </w:rPr>
        <w:t xml:space="preserve"> сәйкес Қазақстан Республикасы Денсаулық сақтау министрлігінің www.mz.gov.kz интернет-ресурсында, ресми ақпарат көздерінде, уәкілетті органның үй-жайларында орналасқан стенділерде, ақпараттық тақталарда орналастырылады.</w:t>
      </w:r>
      <w:r>
        <w:br/>
      </w:r>
      <w:r>
        <w:rPr>
          <w:rFonts w:ascii="Times New Roman"/>
          <w:b w:val="false"/>
          <w:i w:val="false"/>
          <w:color w:val="000000"/>
          <w:sz w:val="28"/>
        </w:rPr>
        <w:t>
</w:t>
      </w:r>
      <w:r>
        <w:rPr>
          <w:rFonts w:ascii="Times New Roman"/>
          <w:b w:val="false"/>
          <w:i w:val="false"/>
          <w:color w:val="000000"/>
          <w:sz w:val="28"/>
        </w:rPr>
        <w:t>
      5. Мемлекеттік көрсету нәтижесі анықтама (аттестаттық парақ) немесе бас тарту себептері көрсетілген жазбаша түрдегі уәжделген жауап беруі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аудан орталықтарынан шалғайдағы елді мекендерде фармацевтикалық білімі бар маман болмаған жағдайда дәрілік заттарды, медициналық мақсаттағы бұйымдарды бастапқы медициналық-санитариялық, консультациялық-диагностикалық көмек көрсететін денсаулық сақтау ұйымдарындағы дәріхана пункттері арқылы және жылжымалы дәріхана пункттері арқылы өткізуді іске асыру құқығына үміткер жеке тұлғаларға (бұдан әрі – мемлекеттік қызметті алушы)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 мерзімдері мен кезеңдері:</w:t>
      </w:r>
      <w:r>
        <w:br/>
      </w:r>
      <w:r>
        <w:rPr>
          <w:rFonts w:ascii="Times New Roman"/>
          <w:b w:val="false"/>
          <w:i w:val="false"/>
          <w:color w:val="000000"/>
          <w:sz w:val="28"/>
        </w:rPr>
        <w:t>
</w:t>
      </w:r>
      <w:r>
        <w:rPr>
          <w:rFonts w:ascii="Times New Roman"/>
          <w:b w:val="false"/>
          <w:i w:val="false"/>
          <w:color w:val="000000"/>
          <w:sz w:val="28"/>
        </w:rPr>
        <w:t>
      1) аттестаттау комиссиясы аттестатталатын тұлғаларды оның өткізілу уақытынан бір ай бұрын жазбаша түрде хабардар етеді;</w:t>
      </w:r>
      <w:r>
        <w:br/>
      </w:r>
      <w:r>
        <w:rPr>
          <w:rFonts w:ascii="Times New Roman"/>
          <w:b w:val="false"/>
          <w:i w:val="false"/>
          <w:color w:val="000000"/>
          <w:sz w:val="28"/>
        </w:rPr>
        <w:t>
</w:t>
      </w:r>
      <w:r>
        <w:rPr>
          <w:rFonts w:ascii="Times New Roman"/>
          <w:b w:val="false"/>
          <w:i w:val="false"/>
          <w:color w:val="000000"/>
          <w:sz w:val="28"/>
        </w:rPr>
        <w:t>
      2) аттестаттау комиссиясының шешімі аттестаттау өткізілген күннен бастап 5 жұмыс күні ішінде уәкілетті орган басшысының бұйрығымен бекітіледі;</w:t>
      </w:r>
      <w:r>
        <w:br/>
      </w:r>
      <w:r>
        <w:rPr>
          <w:rFonts w:ascii="Times New Roman"/>
          <w:b w:val="false"/>
          <w:i w:val="false"/>
          <w:color w:val="000000"/>
          <w:sz w:val="28"/>
        </w:rPr>
        <w:t>
</w:t>
      </w:r>
      <w:r>
        <w:rPr>
          <w:rFonts w:ascii="Times New Roman"/>
          <w:b w:val="false"/>
          <w:i w:val="false"/>
          <w:color w:val="000000"/>
          <w:sz w:val="28"/>
        </w:rPr>
        <w:t>
      3) құжаттарды тапсыру үшін күтуге рұқсат етілген ең ұзақ уақыты - отыз минут;</w:t>
      </w:r>
      <w:r>
        <w:br/>
      </w:r>
      <w:r>
        <w:rPr>
          <w:rFonts w:ascii="Times New Roman"/>
          <w:b w:val="false"/>
          <w:i w:val="false"/>
          <w:color w:val="000000"/>
          <w:sz w:val="28"/>
        </w:rPr>
        <w:t>
</w:t>
      </w:r>
      <w:r>
        <w:rPr>
          <w:rFonts w:ascii="Times New Roman"/>
          <w:b w:val="false"/>
          <w:i w:val="false"/>
          <w:color w:val="000000"/>
          <w:sz w:val="28"/>
        </w:rPr>
        <w:t>
      4) құжаттарды алу кезінде күтуге рұқсат етілген ең ұзақ уақыты - отыз минут;</w:t>
      </w:r>
      <w:r>
        <w:br/>
      </w:r>
      <w:r>
        <w:rPr>
          <w:rFonts w:ascii="Times New Roman"/>
          <w:b w:val="false"/>
          <w:i w:val="false"/>
          <w:color w:val="000000"/>
          <w:sz w:val="28"/>
        </w:rPr>
        <w:t>
</w:t>
      </w:r>
      <w:r>
        <w:rPr>
          <w:rFonts w:ascii="Times New Roman"/>
          <w:b w:val="false"/>
          <w:i w:val="false"/>
          <w:color w:val="000000"/>
          <w:sz w:val="28"/>
        </w:rPr>
        <w:t>
      5) ұсынылған құжаттарды алынған сәттен бастап олардың толықтығын тексеруді уәкілетті органның қызметкері екі жұмыс күні ішінде жүзеге асырады.</w:t>
      </w:r>
      <w:r>
        <w:br/>
      </w:r>
      <w:r>
        <w:rPr>
          <w:rFonts w:ascii="Times New Roman"/>
          <w:b w:val="false"/>
          <w:i w:val="false"/>
          <w:color w:val="000000"/>
          <w:sz w:val="28"/>
        </w:rPr>
        <w:t>
</w:t>
      </w:r>
      <w:r>
        <w:rPr>
          <w:rFonts w:ascii="Times New Roman"/>
          <w:b w:val="false"/>
          <w:i w:val="false"/>
          <w:color w:val="000000"/>
          <w:sz w:val="28"/>
        </w:rPr>
        <w:t>
      Бұдан әрі уәкілетті орган осы негіз бойынша мемлекеттік қызметті ұсынудан бас тартуға құқығы жоқ.</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Уәкілетті органның жұмыс кестесі: күн сайын дүйсенбіден бастап жұманы қоса алғанда, сағат 9-00-ден 18-30-ға дейін, сағат 13-00-ден 14-30-ға дейін түскі үзіліспен көрсетіледі; демалыс: сенбі, жексенбі және «Қазақстан Республикасындағы мереке туралы» Қазақстан Республикасының 2001 жылғы 13 желтоқсандағы № 267 </w:t>
      </w:r>
      <w:r>
        <w:rPr>
          <w:rFonts w:ascii="Times New Roman"/>
          <w:b w:val="false"/>
          <w:i w:val="false"/>
          <w:color w:val="000000"/>
          <w:sz w:val="28"/>
        </w:rPr>
        <w:t>Заңына</w:t>
      </w:r>
      <w:r>
        <w:rPr>
          <w:rFonts w:ascii="Times New Roman"/>
          <w:b w:val="false"/>
          <w:i w:val="false"/>
          <w:color w:val="000000"/>
          <w:sz w:val="28"/>
        </w:rPr>
        <w:t xml:space="preserve"> сәйкес мереке күндері.</w:t>
      </w:r>
      <w:r>
        <w:br/>
      </w:r>
      <w:r>
        <w:rPr>
          <w:rFonts w:ascii="Times New Roman"/>
          <w:b w:val="false"/>
          <w:i w:val="false"/>
          <w:color w:val="000000"/>
          <w:sz w:val="28"/>
        </w:rPr>
        <w:t>
</w:t>
      </w:r>
      <w:r>
        <w:rPr>
          <w:rFonts w:ascii="Times New Roman"/>
          <w:b w:val="false"/>
          <w:i w:val="false"/>
          <w:color w:val="000000"/>
          <w:sz w:val="28"/>
        </w:rPr>
        <w:t>
      Құжаттарды қабылдау алдын ала жазылусыз және жеделдетілген қызмет көрсетусіз кезек тәртібімен сағат 9.00-ден 18.30-ға дейін жүзеге асырылады.</w:t>
      </w:r>
      <w:r>
        <w:br/>
      </w:r>
      <w:r>
        <w:rPr>
          <w:rFonts w:ascii="Times New Roman"/>
          <w:b w:val="false"/>
          <w:i w:val="false"/>
          <w:color w:val="000000"/>
          <w:sz w:val="28"/>
        </w:rPr>
        <w:t>
</w:t>
      </w:r>
      <w:r>
        <w:rPr>
          <w:rFonts w:ascii="Times New Roman"/>
          <w:b w:val="false"/>
          <w:i w:val="false"/>
          <w:color w:val="000000"/>
          <w:sz w:val="28"/>
        </w:rPr>
        <w:t>
      10. Мемлекеттік қызмет уәкілетті органның ғимаратында көрсетіледі.</w:t>
      </w:r>
      <w:r>
        <w:br/>
      </w:r>
      <w:r>
        <w:rPr>
          <w:rFonts w:ascii="Times New Roman"/>
          <w:b w:val="false"/>
          <w:i w:val="false"/>
          <w:color w:val="000000"/>
          <w:sz w:val="28"/>
        </w:rPr>
        <w:t>
</w:t>
      </w:r>
      <w:r>
        <w:rPr>
          <w:rFonts w:ascii="Times New Roman"/>
          <w:b w:val="false"/>
          <w:i w:val="false"/>
          <w:color w:val="000000"/>
          <w:sz w:val="28"/>
        </w:rPr>
        <w:t>
      Уәкілетті органның үй-жайларында қажетті құжаттардың тізбесі бар стенділермен және оларды толтыру үлгілерімен, нормативтік құқықтық актілерден алынған үзінділермен (көшірмелерімен) жарақтандырылған күту және құжаттарды әзірлеу орындары бар. Мүмкіндігі шектеулі мемлекеттік қызметті алушыға қызмет көрсету үшін жағдайлар көзделген.</w:t>
      </w:r>
    </w:p>
    <w:bookmarkEnd w:id="42"/>
    <w:bookmarkStart w:name="z351" w:id="43"/>
    <w:p>
      <w:pPr>
        <w:spacing w:after="0"/>
        <w:ind w:left="0"/>
        <w:jc w:val="left"/>
      </w:pPr>
      <w:r>
        <w:rPr>
          <w:rFonts w:ascii="Times New Roman"/>
          <w:b/>
          <w:i w:val="false"/>
          <w:color w:val="000000"/>
        </w:rPr>
        <w:t xml:space="preserve"> 
2. Мемлекеттік қызмет көрсету тәртібі</w:t>
      </w:r>
    </w:p>
    <w:bookmarkEnd w:id="43"/>
    <w:bookmarkStart w:name="z352" w:id="44"/>
    <w:p>
      <w:pPr>
        <w:spacing w:after="0"/>
        <w:ind w:left="0"/>
        <w:jc w:val="both"/>
      </w:pPr>
      <w:r>
        <w:rPr>
          <w:rFonts w:ascii="Times New Roman"/>
          <w:b w:val="false"/>
          <w:i w:val="false"/>
          <w:color w:val="000000"/>
          <w:sz w:val="28"/>
        </w:rPr>
        <w:t>
      11. Мемлекеттік қызметті алу үшін мемлекеттік қызметті алушылар уәкілетті органға мынадай құжаттарды тапсырады:</w:t>
      </w:r>
      <w:r>
        <w:br/>
      </w:r>
      <w:r>
        <w:rPr>
          <w:rFonts w:ascii="Times New Roman"/>
          <w:b w:val="false"/>
          <w:i w:val="false"/>
          <w:color w:val="000000"/>
          <w:sz w:val="28"/>
        </w:rPr>
        <w:t>
</w:t>
      </w:r>
      <w:r>
        <w:rPr>
          <w:rFonts w:ascii="Times New Roman"/>
          <w:b w:val="false"/>
          <w:i w:val="false"/>
          <w:color w:val="000000"/>
          <w:sz w:val="28"/>
        </w:rPr>
        <w:t>
      1) жеке басын куәландыратын құжаттың көшірмесі;</w:t>
      </w:r>
      <w:r>
        <w:br/>
      </w:r>
      <w:r>
        <w:rPr>
          <w:rFonts w:ascii="Times New Roman"/>
          <w:b w:val="false"/>
          <w:i w:val="false"/>
          <w:color w:val="000000"/>
          <w:sz w:val="28"/>
        </w:rPr>
        <w:t>
</w:t>
      </w:r>
      <w:r>
        <w:rPr>
          <w:rFonts w:ascii="Times New Roman"/>
          <w:b w:val="false"/>
          <w:i w:val="false"/>
          <w:color w:val="000000"/>
          <w:sz w:val="28"/>
        </w:rPr>
        <w:t>
      2) жоғары немесе орта медициналық білімі туралы құжаттың көшірмесі;</w:t>
      </w:r>
      <w:r>
        <w:br/>
      </w:r>
      <w:r>
        <w:rPr>
          <w:rFonts w:ascii="Times New Roman"/>
          <w:b w:val="false"/>
          <w:i w:val="false"/>
          <w:color w:val="000000"/>
          <w:sz w:val="28"/>
        </w:rPr>
        <w:t>
</w:t>
      </w:r>
      <w:r>
        <w:rPr>
          <w:rFonts w:ascii="Times New Roman"/>
          <w:b w:val="false"/>
          <w:i w:val="false"/>
          <w:color w:val="000000"/>
          <w:sz w:val="28"/>
        </w:rPr>
        <w:t>
      3) мамандығы бойынша еңбек өтілінің бар екендігін растайтын құжаттардың көшірмесі немесе қызметтік тізім;</w:t>
      </w:r>
      <w:r>
        <w:br/>
      </w:r>
      <w:r>
        <w:rPr>
          <w:rFonts w:ascii="Times New Roman"/>
          <w:b w:val="false"/>
          <w:i w:val="false"/>
          <w:color w:val="000000"/>
          <w:sz w:val="28"/>
        </w:rPr>
        <w:t>
</w:t>
      </w:r>
      <w:r>
        <w:rPr>
          <w:rFonts w:ascii="Times New Roman"/>
          <w:b w:val="false"/>
          <w:i w:val="false"/>
          <w:color w:val="000000"/>
          <w:sz w:val="28"/>
        </w:rPr>
        <w:t>
      4) соңғы 5 жылда фармация саласындағы мәселелер оқу бағдарламасына енгізілген біліктілікті арттыру курстарынан өткендігі туралы куәлік көшірмелері.</w:t>
      </w:r>
      <w:r>
        <w:br/>
      </w:r>
      <w:r>
        <w:rPr>
          <w:rFonts w:ascii="Times New Roman"/>
          <w:b w:val="false"/>
          <w:i w:val="false"/>
          <w:color w:val="000000"/>
          <w:sz w:val="28"/>
        </w:rPr>
        <w:t>
</w:t>
      </w:r>
      <w:r>
        <w:rPr>
          <w:rFonts w:ascii="Times New Roman"/>
          <w:b w:val="false"/>
          <w:i w:val="false"/>
          <w:color w:val="000000"/>
          <w:sz w:val="28"/>
        </w:rPr>
        <w:t>
      12. Мемлекеттік қызметті алу үшін өтініштің нысаны Денсаулық сақтау министрлігінің www.mz.gov.kz, интернет-ресурсында, сондай-ақ уәкілетті органның үй-жайларында орналасқан күту залындағы арнайы бағанда орналастырылады.</w:t>
      </w:r>
      <w:r>
        <w:br/>
      </w:r>
      <w:r>
        <w:rPr>
          <w:rFonts w:ascii="Times New Roman"/>
          <w:b w:val="false"/>
          <w:i w:val="false"/>
          <w:color w:val="000000"/>
          <w:sz w:val="28"/>
        </w:rPr>
        <w:t>
</w:t>
      </w:r>
      <w:r>
        <w:rPr>
          <w:rFonts w:ascii="Times New Roman"/>
          <w:b w:val="false"/>
          <w:i w:val="false"/>
          <w:color w:val="000000"/>
          <w:sz w:val="28"/>
        </w:rPr>
        <w:t>
      13. Уәкілетті органда құжаттарды қабылдау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мекенжай мен уақыты бойынша кеңсе арқылы «бір терезе» қағидаты бойынша жүзеге асырылады.</w:t>
      </w:r>
      <w:r>
        <w:br/>
      </w:r>
      <w:r>
        <w:rPr>
          <w:rFonts w:ascii="Times New Roman"/>
          <w:b w:val="false"/>
          <w:i w:val="false"/>
          <w:color w:val="000000"/>
          <w:sz w:val="28"/>
        </w:rPr>
        <w:t>
</w:t>
      </w:r>
      <w:r>
        <w:rPr>
          <w:rFonts w:ascii="Times New Roman"/>
          <w:b w:val="false"/>
          <w:i w:val="false"/>
          <w:color w:val="000000"/>
          <w:sz w:val="28"/>
        </w:rPr>
        <w:t>
      Мемлекеттік қызмет көрсету бойынша қызметтің ішкі тәртібі:</w:t>
      </w:r>
      <w:r>
        <w:br/>
      </w:r>
      <w:r>
        <w:rPr>
          <w:rFonts w:ascii="Times New Roman"/>
          <w:b w:val="false"/>
          <w:i w:val="false"/>
          <w:color w:val="000000"/>
          <w:sz w:val="28"/>
        </w:rPr>
        <w:t>
</w:t>
      </w:r>
      <w:r>
        <w:rPr>
          <w:rFonts w:ascii="Times New Roman"/>
          <w:b w:val="false"/>
          <w:i w:val="false"/>
          <w:color w:val="000000"/>
          <w:sz w:val="28"/>
        </w:rPr>
        <w:t>
      1) уәкілетті органның кеңсесі қабылдаған құжаттар тіркеледі, бақылауға алынады, уәкілетті орган басшысы бір жұмыс күні ішінде жауапты орындаушыға жібереді.</w:t>
      </w:r>
      <w:r>
        <w:br/>
      </w:r>
      <w:r>
        <w:rPr>
          <w:rFonts w:ascii="Times New Roman"/>
          <w:b w:val="false"/>
          <w:i w:val="false"/>
          <w:color w:val="000000"/>
          <w:sz w:val="28"/>
        </w:rPr>
        <w:t>
</w:t>
      </w:r>
      <w:r>
        <w:rPr>
          <w:rFonts w:ascii="Times New Roman"/>
          <w:b w:val="false"/>
          <w:i w:val="false"/>
          <w:color w:val="000000"/>
          <w:sz w:val="28"/>
        </w:rPr>
        <w:t>
      2) мемлекеттік қызметті алушы бекітілген кестеге сәйкес тестілеуден және әңгімелесуден өтеді.</w:t>
      </w:r>
      <w:r>
        <w:br/>
      </w:r>
      <w:r>
        <w:rPr>
          <w:rFonts w:ascii="Times New Roman"/>
          <w:b w:val="false"/>
          <w:i w:val="false"/>
          <w:color w:val="000000"/>
          <w:sz w:val="28"/>
        </w:rPr>
        <w:t>
</w:t>
      </w:r>
      <w:r>
        <w:rPr>
          <w:rFonts w:ascii="Times New Roman"/>
          <w:b w:val="false"/>
          <w:i w:val="false"/>
          <w:color w:val="000000"/>
          <w:sz w:val="28"/>
        </w:rPr>
        <w:t>
      Аттестаттаудан оң нәтижемен өткеннен кейін:</w:t>
      </w:r>
      <w:r>
        <w:br/>
      </w:r>
      <w:r>
        <w:rPr>
          <w:rFonts w:ascii="Times New Roman"/>
          <w:b w:val="false"/>
          <w:i w:val="false"/>
          <w:color w:val="000000"/>
          <w:sz w:val="28"/>
        </w:rPr>
        <w:t>
</w:t>
      </w:r>
      <w:r>
        <w:rPr>
          <w:rFonts w:ascii="Times New Roman"/>
          <w:b w:val="false"/>
          <w:i w:val="false"/>
          <w:color w:val="000000"/>
          <w:sz w:val="28"/>
        </w:rPr>
        <w:t>
      Анықтама (аттестаттық парақ) беру.</w:t>
      </w:r>
      <w:r>
        <w:br/>
      </w:r>
      <w:r>
        <w:rPr>
          <w:rFonts w:ascii="Times New Roman"/>
          <w:b w:val="false"/>
          <w:i w:val="false"/>
          <w:color w:val="000000"/>
          <w:sz w:val="28"/>
        </w:rPr>
        <w:t>
</w:t>
      </w:r>
      <w:r>
        <w:rPr>
          <w:rFonts w:ascii="Times New Roman"/>
          <w:b w:val="false"/>
          <w:i w:val="false"/>
          <w:color w:val="000000"/>
          <w:sz w:val="28"/>
        </w:rPr>
        <w:t>
      14. Осы стандарттың </w:t>
      </w:r>
      <w:r>
        <w:rPr>
          <w:rFonts w:ascii="Times New Roman"/>
          <w:b w:val="false"/>
          <w:i w:val="false"/>
          <w:color w:val="000000"/>
          <w:sz w:val="28"/>
        </w:rPr>
        <w:t>11-тармағына</w:t>
      </w:r>
      <w:r>
        <w:rPr>
          <w:rFonts w:ascii="Times New Roman"/>
          <w:b w:val="false"/>
          <w:i w:val="false"/>
          <w:color w:val="000000"/>
          <w:sz w:val="28"/>
        </w:rPr>
        <w:t xml:space="preserve"> сәйкес уәкілетті органға құжаттарды тапсырғаннан кейін мемлекеттік қызметті алушыға тиісті құжаттарды қабылдағаны туралы қолхат беріледі, онда:</w:t>
      </w:r>
      <w:r>
        <w:br/>
      </w:r>
      <w:r>
        <w:rPr>
          <w:rFonts w:ascii="Times New Roman"/>
          <w:b w:val="false"/>
          <w:i w:val="false"/>
          <w:color w:val="000000"/>
          <w:sz w:val="28"/>
        </w:rPr>
        <w:t>
</w:t>
      </w:r>
      <w:r>
        <w:rPr>
          <w:rFonts w:ascii="Times New Roman"/>
          <w:b w:val="false"/>
          <w:i w:val="false"/>
          <w:color w:val="000000"/>
          <w:sz w:val="28"/>
        </w:rPr>
        <w:t>
      сұрау салудың нөмірі және қабылдаған күні;</w:t>
      </w:r>
      <w:r>
        <w:br/>
      </w:r>
      <w:r>
        <w:rPr>
          <w:rFonts w:ascii="Times New Roman"/>
          <w:b w:val="false"/>
          <w:i w:val="false"/>
          <w:color w:val="000000"/>
          <w:sz w:val="28"/>
        </w:rPr>
        <w:t>
</w:t>
      </w:r>
      <w:r>
        <w:rPr>
          <w:rFonts w:ascii="Times New Roman"/>
          <w:b w:val="false"/>
          <w:i w:val="false"/>
          <w:color w:val="000000"/>
          <w:sz w:val="28"/>
        </w:rPr>
        <w:t>
      сұратылатын мемлекеттік қызметтің түрі;</w:t>
      </w:r>
      <w:r>
        <w:br/>
      </w:r>
      <w:r>
        <w:rPr>
          <w:rFonts w:ascii="Times New Roman"/>
          <w:b w:val="false"/>
          <w:i w:val="false"/>
          <w:color w:val="000000"/>
          <w:sz w:val="28"/>
        </w:rPr>
        <w:t>
</w:t>
      </w:r>
      <w:r>
        <w:rPr>
          <w:rFonts w:ascii="Times New Roman"/>
          <w:b w:val="false"/>
          <w:i w:val="false"/>
          <w:color w:val="000000"/>
          <w:sz w:val="28"/>
        </w:rPr>
        <w:t>
      қоса берілген құжаттардың саны мен атаулары;</w:t>
      </w:r>
      <w:r>
        <w:br/>
      </w:r>
      <w:r>
        <w:rPr>
          <w:rFonts w:ascii="Times New Roman"/>
          <w:b w:val="false"/>
          <w:i w:val="false"/>
          <w:color w:val="000000"/>
          <w:sz w:val="28"/>
        </w:rPr>
        <w:t>
</w:t>
      </w:r>
      <w:r>
        <w:rPr>
          <w:rFonts w:ascii="Times New Roman"/>
          <w:b w:val="false"/>
          <w:i w:val="false"/>
          <w:color w:val="000000"/>
          <w:sz w:val="28"/>
        </w:rPr>
        <w:t>
      құжаттарды беру күні, уақыты және орны;</w:t>
      </w:r>
      <w:r>
        <w:br/>
      </w:r>
      <w:r>
        <w:rPr>
          <w:rFonts w:ascii="Times New Roman"/>
          <w:b w:val="false"/>
          <w:i w:val="false"/>
          <w:color w:val="000000"/>
          <w:sz w:val="28"/>
        </w:rPr>
        <w:t>
</w:t>
      </w:r>
      <w:r>
        <w:rPr>
          <w:rFonts w:ascii="Times New Roman"/>
          <w:b w:val="false"/>
          <w:i w:val="false"/>
          <w:color w:val="000000"/>
          <w:sz w:val="28"/>
        </w:rPr>
        <w:t>
      құжатты ресімдеуге өтініш қабылдаған уәкілетті орган қызметкерінің тегі, аты, әкесінің аты.</w:t>
      </w:r>
      <w:r>
        <w:br/>
      </w:r>
      <w:r>
        <w:rPr>
          <w:rFonts w:ascii="Times New Roman"/>
          <w:b w:val="false"/>
          <w:i w:val="false"/>
          <w:color w:val="000000"/>
          <w:sz w:val="28"/>
        </w:rPr>
        <w:t>
</w:t>
      </w:r>
      <w:r>
        <w:rPr>
          <w:rFonts w:ascii="Times New Roman"/>
          <w:b w:val="false"/>
          <w:i w:val="false"/>
          <w:color w:val="000000"/>
          <w:sz w:val="28"/>
        </w:rPr>
        <w:t>
      15. Мемлекеттік қызметті алушыға дайын құжаттарды беру құжаттарды қабылдау туралы қолхат негізінде жеке өзі келген кезде қолма-қол жүзеге асырылады.</w:t>
      </w:r>
      <w:r>
        <w:br/>
      </w:r>
      <w:r>
        <w:rPr>
          <w:rFonts w:ascii="Times New Roman"/>
          <w:b w:val="false"/>
          <w:i w:val="false"/>
          <w:color w:val="000000"/>
          <w:sz w:val="28"/>
        </w:rPr>
        <w:t>
</w:t>
      </w:r>
      <w:r>
        <w:rPr>
          <w:rFonts w:ascii="Times New Roman"/>
          <w:b w:val="false"/>
          <w:i w:val="false"/>
          <w:color w:val="000000"/>
          <w:sz w:val="28"/>
        </w:rPr>
        <w:t>
      16. Анықтаманы (аттестаттау парағын) беруден бас тарту үшін аттестаттаудан өтудің теріс нәтижесі негіз болып табылады.</w:t>
      </w:r>
      <w:r>
        <w:br/>
      </w:r>
      <w:r>
        <w:rPr>
          <w:rFonts w:ascii="Times New Roman"/>
          <w:b w:val="false"/>
          <w:i w:val="false"/>
          <w:color w:val="000000"/>
          <w:sz w:val="28"/>
        </w:rPr>
        <w:t>
</w:t>
      </w:r>
      <w:r>
        <w:rPr>
          <w:rFonts w:ascii="Times New Roman"/>
          <w:b w:val="false"/>
          <w:i w:val="false"/>
          <w:color w:val="000000"/>
          <w:sz w:val="28"/>
        </w:rPr>
        <w:t>
      Егер уәкілетті орган осы стандартта белгіленген мерзімде мемлекеттік қызметті алушыға аттестаттаудан өткендігін растаушы құжатты бермеген не жазбаша уәжделген бас тартуды ұсынбаған жағдайда оларды беру мерзімі аяқталған күннен бастап анықтама (аттестаттық парақ) берілді деп есептеледі.</w:t>
      </w:r>
    </w:p>
    <w:bookmarkEnd w:id="44"/>
    <w:bookmarkStart w:name="z373" w:id="45"/>
    <w:p>
      <w:pPr>
        <w:spacing w:after="0"/>
        <w:ind w:left="0"/>
        <w:jc w:val="left"/>
      </w:pPr>
      <w:r>
        <w:rPr>
          <w:rFonts w:ascii="Times New Roman"/>
          <w:b/>
          <w:i w:val="false"/>
          <w:color w:val="000000"/>
        </w:rPr>
        <w:t xml:space="preserve"> 
3. Жұмыс қағидаттары</w:t>
      </w:r>
    </w:p>
    <w:bookmarkEnd w:id="45"/>
    <w:bookmarkStart w:name="z374" w:id="46"/>
    <w:p>
      <w:pPr>
        <w:spacing w:after="0"/>
        <w:ind w:left="0"/>
        <w:jc w:val="both"/>
      </w:pPr>
      <w:r>
        <w:rPr>
          <w:rFonts w:ascii="Times New Roman"/>
          <w:b w:val="false"/>
          <w:i w:val="false"/>
          <w:color w:val="000000"/>
          <w:sz w:val="28"/>
        </w:rPr>
        <w:t>
      17. Уәкілетті органның қызметі адамның конституциялық құқықтарының, қызметтік міндетін орындау кезіндегі заңдылықтардың сақталуына негізделеді және сыпайылық, толық ақпаратты беру, оның сақталуын, қорғалуын және құпиялылығын қамтамасыз ету қағидаттарында жүзеге асыралады.</w:t>
      </w:r>
    </w:p>
    <w:bookmarkEnd w:id="46"/>
    <w:bookmarkStart w:name="z375" w:id="47"/>
    <w:p>
      <w:pPr>
        <w:spacing w:after="0"/>
        <w:ind w:left="0"/>
        <w:jc w:val="left"/>
      </w:pPr>
      <w:r>
        <w:rPr>
          <w:rFonts w:ascii="Times New Roman"/>
          <w:b/>
          <w:i w:val="false"/>
          <w:color w:val="000000"/>
        </w:rPr>
        <w:t xml:space="preserve"> 
4. Жұмыс нәтижелері</w:t>
      </w:r>
    </w:p>
    <w:bookmarkEnd w:id="47"/>
    <w:bookmarkStart w:name="z376" w:id="48"/>
    <w:p>
      <w:pPr>
        <w:spacing w:after="0"/>
        <w:ind w:left="0"/>
        <w:jc w:val="both"/>
      </w:pPr>
      <w:r>
        <w:rPr>
          <w:rFonts w:ascii="Times New Roman"/>
          <w:b w:val="false"/>
          <w:i w:val="false"/>
          <w:color w:val="000000"/>
          <w:sz w:val="28"/>
        </w:rPr>
        <w:t>
      18. Мемлекеттік қызметті алушыларға мемлекеттік қызмет көрсету нәтижелері осы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сапа мен тиімділік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Мемлекеттік қызмет көрсететін уәкілетті органның жұмысы бағаланатын мемлекеттік қызметтің сапасы мен тиімділігі көрсеткіштерінің нысаналы мәндері жыл сайын осы мемлекеттік қызметтің стандарттарын әзірлеуге жауапты мемлекеттік органның тиісті бұйрығымен бекітіледі.</w:t>
      </w:r>
    </w:p>
    <w:bookmarkEnd w:id="48"/>
    <w:bookmarkStart w:name="z378" w:id="49"/>
    <w:p>
      <w:pPr>
        <w:spacing w:after="0"/>
        <w:ind w:left="0"/>
        <w:jc w:val="left"/>
      </w:pPr>
      <w:r>
        <w:rPr>
          <w:rFonts w:ascii="Times New Roman"/>
          <w:b/>
          <w:i w:val="false"/>
          <w:color w:val="000000"/>
        </w:rPr>
        <w:t xml:space="preserve"> 
5. Шағымдану тәртібі</w:t>
      </w:r>
    </w:p>
    <w:bookmarkEnd w:id="49"/>
    <w:bookmarkStart w:name="z379" w:id="50"/>
    <w:p>
      <w:pPr>
        <w:spacing w:after="0"/>
        <w:ind w:left="0"/>
        <w:jc w:val="both"/>
      </w:pPr>
      <w:r>
        <w:rPr>
          <w:rFonts w:ascii="Times New Roman"/>
          <w:b w:val="false"/>
          <w:i w:val="false"/>
          <w:color w:val="000000"/>
          <w:sz w:val="28"/>
        </w:rPr>
        <w:t>
      20. Уәкілетті орган қызметкерлерінің әрекетіне (әрекетсіздігіне) шағымдану тәртібін түсіндіру, сондай-ақ шағымды дайындауға көмек көрсету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мекенжайлар мен телефондар бойынша жүзеге асырылады.</w:t>
      </w:r>
      <w:r>
        <w:br/>
      </w:r>
      <w:r>
        <w:rPr>
          <w:rFonts w:ascii="Times New Roman"/>
          <w:b w:val="false"/>
          <w:i w:val="false"/>
          <w:color w:val="000000"/>
          <w:sz w:val="28"/>
        </w:rPr>
        <w:t>
</w:t>
      </w:r>
      <w:r>
        <w:rPr>
          <w:rFonts w:ascii="Times New Roman"/>
          <w:b w:val="false"/>
          <w:i w:val="false"/>
          <w:color w:val="000000"/>
          <w:sz w:val="28"/>
        </w:rPr>
        <w:t>
      21. Көрсетілген мемлекеттік қызмет нәтижелерімен келіспеген жағдайда шағым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Астана қаласы, Орынбор көшесі, 8-үй, № 5 кіреберіс, 1142 кабинет, қабылдау бөлмесінің телефоны 8 (7172) 74-32-79 мекенжайы бойынша Қазақстан Республикасы Денсаулық сақтау министрлігінің Медициналық және фармацевтикалық қызметті бақылау комитеті басшысының атына беріледі.</w:t>
      </w:r>
      <w:r>
        <w:br/>
      </w:r>
      <w:r>
        <w:rPr>
          <w:rFonts w:ascii="Times New Roman"/>
          <w:b w:val="false"/>
          <w:i w:val="false"/>
          <w:color w:val="000000"/>
          <w:sz w:val="28"/>
        </w:rPr>
        <w:t>
</w:t>
      </w:r>
      <w:r>
        <w:rPr>
          <w:rFonts w:ascii="Times New Roman"/>
          <w:b w:val="false"/>
          <w:i w:val="false"/>
          <w:color w:val="000000"/>
          <w:sz w:val="28"/>
        </w:rPr>
        <w:t>
      22. Мемлекеттік қызмет көрсету кезінде мемлекеттік қызметті алушыларға әдепсіз қызмет көрсетілген жағдайда уәкілетті орган қызметкерлерінің әрекетіне шағым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мекенжай бойынша олардың басшыларының атына беріледі.</w:t>
      </w:r>
      <w:r>
        <w:br/>
      </w:r>
      <w:r>
        <w:rPr>
          <w:rFonts w:ascii="Times New Roman"/>
          <w:b w:val="false"/>
          <w:i w:val="false"/>
          <w:color w:val="000000"/>
          <w:sz w:val="28"/>
        </w:rPr>
        <w:t>
</w:t>
      </w:r>
      <w:r>
        <w:rPr>
          <w:rFonts w:ascii="Times New Roman"/>
          <w:b w:val="false"/>
          <w:i w:val="false"/>
          <w:color w:val="000000"/>
          <w:sz w:val="28"/>
        </w:rPr>
        <w:t>
      23. Көрсетілген мемлекеттік қызмет нәтижелерімен келіспеген жағдайда, мемлекеттік қызметті алушы заңнамада белгіленген тәртіппен сотқа жүгінуге құқығы бар.</w:t>
      </w:r>
      <w:r>
        <w:br/>
      </w:r>
      <w:r>
        <w:rPr>
          <w:rFonts w:ascii="Times New Roman"/>
          <w:b w:val="false"/>
          <w:i w:val="false"/>
          <w:color w:val="000000"/>
          <w:sz w:val="28"/>
        </w:rPr>
        <w:t>
</w:t>
      </w:r>
      <w:r>
        <w:rPr>
          <w:rFonts w:ascii="Times New Roman"/>
          <w:b w:val="false"/>
          <w:i w:val="false"/>
          <w:color w:val="000000"/>
          <w:sz w:val="28"/>
        </w:rPr>
        <w:t>
      24. Шағымдар пошта арқылы жазбаша түрде не жұмыс күндері уәкілетті органның кеңсесі арқылы қолма қол қабылданады.</w:t>
      </w:r>
      <w:r>
        <w:br/>
      </w:r>
      <w:r>
        <w:rPr>
          <w:rFonts w:ascii="Times New Roman"/>
          <w:b w:val="false"/>
          <w:i w:val="false"/>
          <w:color w:val="000000"/>
          <w:sz w:val="28"/>
        </w:rPr>
        <w:t>
</w:t>
      </w:r>
      <w:r>
        <w:rPr>
          <w:rFonts w:ascii="Times New Roman"/>
          <w:b w:val="false"/>
          <w:i w:val="false"/>
          <w:color w:val="000000"/>
          <w:sz w:val="28"/>
        </w:rPr>
        <w:t>
      Шағымда мемлекеттік қызметті алушының тегі, аты, әкесінің аты, пошталық мекенжайы көрсетіледі. Шағымға мемлекеттік қызметті алушы қол қоюы тиіс.</w:t>
      </w:r>
      <w:r>
        <w:br/>
      </w:r>
      <w:r>
        <w:rPr>
          <w:rFonts w:ascii="Times New Roman"/>
          <w:b w:val="false"/>
          <w:i w:val="false"/>
          <w:color w:val="000000"/>
          <w:sz w:val="28"/>
        </w:rPr>
        <w:t>
</w:t>
      </w:r>
      <w:r>
        <w:rPr>
          <w:rFonts w:ascii="Times New Roman"/>
          <w:b w:val="false"/>
          <w:i w:val="false"/>
          <w:color w:val="000000"/>
          <w:sz w:val="28"/>
        </w:rPr>
        <w:t>
      Шағым беру кезінде іс-әрекетіне шағым жасалған лауазымды тұлғаның тегі мен аты-жөні, өтініштің уәждемесі мен талаптары көрсетіледі.</w:t>
      </w:r>
      <w:r>
        <w:br/>
      </w:r>
      <w:r>
        <w:rPr>
          <w:rFonts w:ascii="Times New Roman"/>
          <w:b w:val="false"/>
          <w:i w:val="false"/>
          <w:color w:val="000000"/>
          <w:sz w:val="28"/>
        </w:rPr>
        <w:t>
</w:t>
      </w:r>
      <w:r>
        <w:rPr>
          <w:rFonts w:ascii="Times New Roman"/>
          <w:b w:val="false"/>
          <w:i w:val="false"/>
          <w:color w:val="000000"/>
          <w:sz w:val="28"/>
        </w:rPr>
        <w:t>
      Шағымға тиісті құжаттарды қабылдағаны туралы қолхат және мемлекеттік қызмет көрсетудің нәтижесі қоса беріледі.</w:t>
      </w:r>
      <w:r>
        <w:br/>
      </w:r>
      <w:r>
        <w:rPr>
          <w:rFonts w:ascii="Times New Roman"/>
          <w:b w:val="false"/>
          <w:i w:val="false"/>
          <w:color w:val="000000"/>
          <w:sz w:val="28"/>
        </w:rPr>
        <w:t>
</w:t>
      </w:r>
      <w:r>
        <w:rPr>
          <w:rFonts w:ascii="Times New Roman"/>
          <w:b w:val="false"/>
          <w:i w:val="false"/>
          <w:color w:val="000000"/>
          <w:sz w:val="28"/>
        </w:rPr>
        <w:t>
      25. Орналасқан жерлері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уәкілетті органның кеңсесіндегі тіркеу (мөртабан, кіріс нөмірі мен күні) шағымды қабылдаудың дәлелі болып табылады.</w:t>
      </w:r>
      <w:r>
        <w:br/>
      </w:r>
      <w:r>
        <w:rPr>
          <w:rFonts w:ascii="Times New Roman"/>
          <w:b w:val="false"/>
          <w:i w:val="false"/>
          <w:color w:val="000000"/>
          <w:sz w:val="28"/>
        </w:rPr>
        <w:t>
</w:t>
      </w:r>
      <w:r>
        <w:rPr>
          <w:rFonts w:ascii="Times New Roman"/>
          <w:b w:val="false"/>
          <w:i w:val="false"/>
          <w:color w:val="000000"/>
          <w:sz w:val="28"/>
        </w:rPr>
        <w:t>
      Шағымдарды қарау «Жеке және заңды тұлғалардың өтініштерін қарау тәртібі туралы» Қазақстан Республикасының 2007 жылғы 12 қаңтардағы № 221 </w:t>
      </w:r>
      <w:r>
        <w:rPr>
          <w:rFonts w:ascii="Times New Roman"/>
          <w:b w:val="false"/>
          <w:i w:val="false"/>
          <w:color w:val="000000"/>
          <w:sz w:val="28"/>
        </w:rPr>
        <w:t>Заңында</w:t>
      </w:r>
      <w:r>
        <w:rPr>
          <w:rFonts w:ascii="Times New Roman"/>
          <w:b w:val="false"/>
          <w:i w:val="false"/>
          <w:color w:val="000000"/>
          <w:sz w:val="28"/>
        </w:rPr>
        <w:t xml:space="preserve"> көзделген тәртіпте және мерзімде жүзеге асырылады.</w:t>
      </w:r>
      <w:r>
        <w:br/>
      </w:r>
      <w:r>
        <w:rPr>
          <w:rFonts w:ascii="Times New Roman"/>
          <w:b w:val="false"/>
          <w:i w:val="false"/>
          <w:color w:val="000000"/>
          <w:sz w:val="28"/>
        </w:rPr>
        <w:t>
</w:t>
      </w:r>
      <w:r>
        <w:rPr>
          <w:rFonts w:ascii="Times New Roman"/>
          <w:b w:val="false"/>
          <w:i w:val="false"/>
          <w:color w:val="000000"/>
          <w:sz w:val="28"/>
        </w:rPr>
        <w:t>
      Шағымды қарау нәтижелері туралы мемлекеттік қызметті алушыға пошта арқылы тапсырыс тәртібінде жазбаша түрде немесе қол қойдыру арқылы қолма қол хабарланатын болады.</w:t>
      </w:r>
      <w:r>
        <w:br/>
      </w:r>
      <w:r>
        <w:rPr>
          <w:rFonts w:ascii="Times New Roman"/>
          <w:b w:val="false"/>
          <w:i w:val="false"/>
          <w:color w:val="000000"/>
          <w:sz w:val="28"/>
        </w:rPr>
        <w:t>
</w:t>
      </w:r>
      <w:r>
        <w:rPr>
          <w:rFonts w:ascii="Times New Roman"/>
          <w:b w:val="false"/>
          <w:i w:val="false"/>
          <w:color w:val="000000"/>
          <w:sz w:val="28"/>
        </w:rPr>
        <w:t>
      Шағымды қарау нәтижесі туралы ақпаратты осы стандартқа </w:t>
      </w:r>
      <w:r>
        <w:rPr>
          <w:rFonts w:ascii="Times New Roman"/>
          <w:b w:val="false"/>
          <w:i w:val="false"/>
          <w:color w:val="000000"/>
          <w:sz w:val="28"/>
        </w:rPr>
        <w:t>1 - қосымшада</w:t>
      </w:r>
      <w:r>
        <w:rPr>
          <w:rFonts w:ascii="Times New Roman"/>
          <w:b w:val="false"/>
          <w:i w:val="false"/>
          <w:color w:val="000000"/>
          <w:sz w:val="28"/>
        </w:rPr>
        <w:t xml:space="preserve"> көрсетілген уәкілетті органның орналасқан жерінен алуға болады.</w:t>
      </w:r>
      <w:r>
        <w:br/>
      </w:r>
      <w:r>
        <w:rPr>
          <w:rFonts w:ascii="Times New Roman"/>
          <w:b w:val="false"/>
          <w:i w:val="false"/>
          <w:color w:val="000000"/>
          <w:sz w:val="28"/>
        </w:rPr>
        <w:t>
</w:t>
      </w:r>
      <w:r>
        <w:rPr>
          <w:rFonts w:ascii="Times New Roman"/>
          <w:b w:val="false"/>
          <w:i w:val="false"/>
          <w:color w:val="000000"/>
          <w:sz w:val="28"/>
        </w:rPr>
        <w:t>
      26. Қосымша ақпаратты осы стандарттың </w:t>
      </w:r>
      <w:r>
        <w:rPr>
          <w:rFonts w:ascii="Times New Roman"/>
          <w:b w:val="false"/>
          <w:i w:val="false"/>
          <w:color w:val="000000"/>
          <w:sz w:val="28"/>
        </w:rPr>
        <w:t>1-қосымшасына</w:t>
      </w:r>
      <w:r>
        <w:rPr>
          <w:rFonts w:ascii="Times New Roman"/>
          <w:b w:val="false"/>
          <w:i w:val="false"/>
          <w:color w:val="000000"/>
          <w:sz w:val="28"/>
        </w:rPr>
        <w:t xml:space="preserve"> сәйкес уәкілетті органның интернет-ресурсынан алуға болады.</w:t>
      </w:r>
    </w:p>
    <w:bookmarkEnd w:id="50"/>
    <w:bookmarkStart w:name="z392" w:id="51"/>
    <w:p>
      <w:pPr>
        <w:spacing w:after="0"/>
        <w:ind w:left="0"/>
        <w:jc w:val="both"/>
      </w:pPr>
      <w:r>
        <w:rPr>
          <w:rFonts w:ascii="Times New Roman"/>
          <w:b w:val="false"/>
          <w:i w:val="false"/>
          <w:color w:val="000000"/>
          <w:sz w:val="28"/>
        </w:rPr>
        <w:t xml:space="preserve">
«Аудан орталықтарынан шалғайдағы  </w:t>
      </w:r>
      <w:r>
        <w:br/>
      </w:r>
      <w:r>
        <w:rPr>
          <w:rFonts w:ascii="Times New Roman"/>
          <w:b w:val="false"/>
          <w:i w:val="false"/>
          <w:color w:val="000000"/>
          <w:sz w:val="28"/>
        </w:rPr>
        <w:t xml:space="preserve">
елді мекендерде фармацевтикалық   </w:t>
      </w:r>
      <w:r>
        <w:br/>
      </w:r>
      <w:r>
        <w:rPr>
          <w:rFonts w:ascii="Times New Roman"/>
          <w:b w:val="false"/>
          <w:i w:val="false"/>
          <w:color w:val="000000"/>
          <w:sz w:val="28"/>
        </w:rPr>
        <w:t xml:space="preserve">
білімі бар маман болмаған жағдайда </w:t>
      </w:r>
      <w:r>
        <w:br/>
      </w:r>
      <w:r>
        <w:rPr>
          <w:rFonts w:ascii="Times New Roman"/>
          <w:b w:val="false"/>
          <w:i w:val="false"/>
          <w:color w:val="000000"/>
          <w:sz w:val="28"/>
        </w:rPr>
        <w:t xml:space="preserve">
дәрілік заттарды, медициналық    </w:t>
      </w:r>
      <w:r>
        <w:br/>
      </w:r>
      <w:r>
        <w:rPr>
          <w:rFonts w:ascii="Times New Roman"/>
          <w:b w:val="false"/>
          <w:i w:val="false"/>
          <w:color w:val="000000"/>
          <w:sz w:val="28"/>
        </w:rPr>
        <w:t xml:space="preserve">
мақсаттағы бұйымдарды бастапқы   </w:t>
      </w:r>
      <w:r>
        <w:br/>
      </w:r>
      <w:r>
        <w:rPr>
          <w:rFonts w:ascii="Times New Roman"/>
          <w:b w:val="false"/>
          <w:i w:val="false"/>
          <w:color w:val="000000"/>
          <w:sz w:val="28"/>
        </w:rPr>
        <w:t xml:space="preserve">
медициналық-санитариялық,    </w:t>
      </w:r>
      <w:r>
        <w:br/>
      </w:r>
      <w:r>
        <w:rPr>
          <w:rFonts w:ascii="Times New Roman"/>
          <w:b w:val="false"/>
          <w:i w:val="false"/>
          <w:color w:val="000000"/>
          <w:sz w:val="28"/>
        </w:rPr>
        <w:t xml:space="preserve">
консультациялық-диагностикалық  </w:t>
      </w:r>
      <w:r>
        <w:br/>
      </w:r>
      <w:r>
        <w:rPr>
          <w:rFonts w:ascii="Times New Roman"/>
          <w:b w:val="false"/>
          <w:i w:val="false"/>
          <w:color w:val="000000"/>
          <w:sz w:val="28"/>
        </w:rPr>
        <w:t xml:space="preserve">
көмек көрсететін денсаулық сақтау </w:t>
      </w:r>
      <w:r>
        <w:br/>
      </w:r>
      <w:r>
        <w:rPr>
          <w:rFonts w:ascii="Times New Roman"/>
          <w:b w:val="false"/>
          <w:i w:val="false"/>
          <w:color w:val="000000"/>
          <w:sz w:val="28"/>
        </w:rPr>
        <w:t xml:space="preserve">
ұйымдарындағы дәріхана пункттері </w:t>
      </w:r>
      <w:r>
        <w:br/>
      </w:r>
      <w:r>
        <w:rPr>
          <w:rFonts w:ascii="Times New Roman"/>
          <w:b w:val="false"/>
          <w:i w:val="false"/>
          <w:color w:val="000000"/>
          <w:sz w:val="28"/>
        </w:rPr>
        <w:t xml:space="preserve">
арқылы және жылжымалы дәріхана  </w:t>
      </w:r>
      <w:r>
        <w:br/>
      </w:r>
      <w:r>
        <w:rPr>
          <w:rFonts w:ascii="Times New Roman"/>
          <w:b w:val="false"/>
          <w:i w:val="false"/>
          <w:color w:val="000000"/>
          <w:sz w:val="28"/>
        </w:rPr>
        <w:t xml:space="preserve">
пункттері арқылы өткізуді іске  </w:t>
      </w:r>
      <w:r>
        <w:br/>
      </w:r>
      <w:r>
        <w:rPr>
          <w:rFonts w:ascii="Times New Roman"/>
          <w:b w:val="false"/>
          <w:i w:val="false"/>
          <w:color w:val="000000"/>
          <w:sz w:val="28"/>
        </w:rPr>
        <w:t xml:space="preserve">
асыру үшін медициналық білімі бар </w:t>
      </w:r>
      <w:r>
        <w:br/>
      </w:r>
      <w:r>
        <w:rPr>
          <w:rFonts w:ascii="Times New Roman"/>
          <w:b w:val="false"/>
          <w:i w:val="false"/>
          <w:color w:val="000000"/>
          <w:sz w:val="28"/>
        </w:rPr>
        <w:t>
мамандарды аттестаттау» мемлекеттік</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1-қосымша            </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1"/>
        <w:gridCol w:w="2863"/>
        <w:gridCol w:w="2317"/>
        <w:gridCol w:w="2317"/>
        <w:gridCol w:w="2454"/>
        <w:gridCol w:w="2056"/>
      </w:tblGrid>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Департаменттің атауы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Департаменттің орналасқан жері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Аттестаттау, аккредиттеу және лицензиялау бөлімінің телефон нөмірі</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Басшының телефон нөмірі</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Министрлігінің медициналық және фармацевтикалық қызметті бақылау Комитеті» ММ (әрі қарай - Комитет)</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Министрліктер үйі, 5 кіреберіс</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уақыты 9-00-ден 18-30 дейін, түскі үзіліс 13-00-ден 14-30 дейін</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8(7172)74-32-79</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8(7172)74-32-79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Ақмола облысы бойынша департаменті» ММ</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Әуелбеков көшесі, 98</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уақыты 9-00-ден 18-30 дейін, түскі үзіліс 13-00-ден 14-30 дейін</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8(7162)25-14-43</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8(7162)40-18-86 қабылдау бөлмесі</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Павлодар облысы бойынша департаменті» ММ</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Лермонтов көшесі, 59</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уақыты 9-00-ден 18-30 дейін, түскі үзіліс 13-00-ден 14-30 дейін</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8(7182)55-02-86</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8(7182)55-57-09 қабылдау бөлмесі</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Шығыс Қазақстан облысы бойынша департаменті» ММ</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Тәуелсіздік даңғылы, 9/1</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уақыты 9-00-ден 18-30 дейін, түскі үзіліс 13-00-ден 14-30 дейін</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8(7232)76-13-23</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8(7232)76-54-44 қабылдау бөлмесі</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Батыс Қазақстан облысы бойынша департаменті» ММ</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Достық-Дружба даңғылы, 215</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уақыты 9-00-ден 18-30 дейін, түскі үзіліс 13-00-ден 14-30 дейін</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8(7112)51-04-75</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8(7112)51-21-11 қабылдау бөлмесі</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Алматы облысы бойынша департаменті» ММ</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Жансүгіров көшесі, 149.</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уақыты 9-00-ден 18-30 дейін, түскі үзіліс 13-00-ден 14-30 дейін</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8(7282)24-43-59</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8(7282)21-02-23</w:t>
            </w:r>
          </w:p>
          <w:p>
            <w:pPr>
              <w:spacing w:after="20"/>
              <w:ind w:left="20"/>
              <w:jc w:val="both"/>
            </w:pPr>
            <w:r>
              <w:rPr>
                <w:rFonts w:ascii="Times New Roman"/>
                <w:b w:val="false"/>
                <w:i w:val="false"/>
                <w:color w:val="000000"/>
                <w:sz w:val="20"/>
              </w:rPr>
              <w:t>қабылдау бөлмесі</w:t>
            </w:r>
          </w:p>
        </w:tc>
      </w:tr>
      <w:tr>
        <w:trPr>
          <w:trHeight w:val="249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Астана қаласы бойынша департаменті» ММ</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Иманов көшесі, 19 «Алматы» бизнес-орталығы 11 қабат</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уақыты 9-00-ден 18-30 дейін, түскі үзіліс 13-00-ден 14-30 дейін</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8(7172)78-74-65</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8(7172)78-75-09</w:t>
            </w:r>
          </w:p>
          <w:p>
            <w:pPr>
              <w:spacing w:after="20"/>
              <w:ind w:left="20"/>
              <w:jc w:val="both"/>
            </w:pPr>
            <w:r>
              <w:rPr>
                <w:rFonts w:ascii="Times New Roman"/>
                <w:b w:val="false"/>
                <w:i w:val="false"/>
                <w:color w:val="000000"/>
                <w:sz w:val="20"/>
              </w:rPr>
              <w:t>қабылдау бөлмесі</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Қостанай облысы бойынша департаменті» ММ</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Баймағамбетов көшесі, 195</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уақыты 9-00-ден 18-30 дейін, түскі үзіліс 13-00-ден 14-30 дейін</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8(7142)54-36-26</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8(7142)54-98-90 қабылдау бөлмесі</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Солтүстік Қазақстан облысы бойынша департаменті» ММ</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Қазақстан Конституциясы көшесі, 36</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уақыты 9-00-ден 18-30 дейін, түскі үзіліс 13-00-ден 14-30 дейін</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8(7152)46-97-39</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8(7152)36-02-22 қабылдау бөлмесі</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Алматы қаласы бойынша департаменті» ММ</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Мәметова көшесі, 3</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уақыты 9-00-ден 18-30 дейін, түскі үзіліс 13-00-ден 14-30 дейін</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73-06-80</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8(7272)71-32-89 қабылдау бөлмесі</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Қызылорда облысы бойынша департаменті» ММ</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Мұратбаев көшесі, № 13</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уақыты 9-00-ден 18-30 дейін, түскі үзіліс 13-00-ден 14-30 дейін</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8(7242)23-45-34</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8(7242)23-48-97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Атырау облысы бойынша департаменті» ММ</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Байтұрсынов көшесі, 53</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уақыты 9-00-ден 18-30 дейін, түскі үзіліс 13-00-ден 14-30 дейін</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8(7122)27-31-94</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8(7122)27-31-94 қабылдау бөлмесі</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Ақтөбе облысы бойынша департаменті» ММ</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Селиверстов көшесі, 9Б (Тілеу батыр)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уақыты 9-00-ден 18-30 дейін, түскі үзіліс 13-00-ден 14-30 дейін</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50-15-28</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8(7132)50-15-61 қабылдау бөлмесі</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Қарағанды облысы бойынша департаменті» ММ</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Шахтеров даңғылы, 78</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уақыты 9-00-ден 18-30 дейін, түскі үзіліс 13-00-ден 14-30 дейін</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8(7212)79-29-86</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8(7212)33-42-48 қабылдау бөлмесі</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Жамбыл облысы бойынша департаменті» ММ</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Тараз қаласы, Қазыбек би көшесі, 142 а</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уақыты 9-00-ден 18-30 дейін, түскі үзіліс 13-00-ден 14-30 дейін</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8(7262)50-07-93</w:t>
            </w:r>
            <w:r>
              <w:br/>
            </w:r>
            <w:r>
              <w:rPr>
                <w:rFonts w:ascii="Times New Roman"/>
                <w:b w:val="false"/>
                <w:i w:val="false"/>
                <w:color w:val="000000"/>
                <w:sz w:val="20"/>
              </w:rPr>
              <w:t>
45-99-60</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8(7262)50-07-92 қабылдау бөлмесі</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Онтүстік Қазақстан облысы бойынша департаменті» ММ</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Шымкент қаласы, Н. Төреқұлов көшесі, н-з</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уақыты 9-00-ден 18-30 дейін, түскі үзіліс 13-00-ден 14-30 дейін</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 413017</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 41 30 97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Маңғыстау облысы бойынша департаменті» ММ</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Ақтау қаласы, 9 шағын аудан, 23 үй</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уақыты 9-00-ден 18-30 дейін, түскі үзіліс 13-00-ден 14-30 дейін</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420947</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420947</w:t>
            </w:r>
          </w:p>
        </w:tc>
      </w:tr>
    </w:tbl>
    <w:bookmarkStart w:name="z393" w:id="52"/>
    <w:p>
      <w:pPr>
        <w:spacing w:after="0"/>
        <w:ind w:left="0"/>
        <w:jc w:val="both"/>
      </w:pPr>
      <w:r>
        <w:rPr>
          <w:rFonts w:ascii="Times New Roman"/>
          <w:b w:val="false"/>
          <w:i w:val="false"/>
          <w:color w:val="000000"/>
          <w:sz w:val="28"/>
        </w:rPr>
        <w:t xml:space="preserve">
«Аудан орталықтарынан шалғайдағы  </w:t>
      </w:r>
      <w:r>
        <w:br/>
      </w:r>
      <w:r>
        <w:rPr>
          <w:rFonts w:ascii="Times New Roman"/>
          <w:b w:val="false"/>
          <w:i w:val="false"/>
          <w:color w:val="000000"/>
          <w:sz w:val="28"/>
        </w:rPr>
        <w:t xml:space="preserve">
елді мекендерде фармацевтикалық   </w:t>
      </w:r>
      <w:r>
        <w:br/>
      </w:r>
      <w:r>
        <w:rPr>
          <w:rFonts w:ascii="Times New Roman"/>
          <w:b w:val="false"/>
          <w:i w:val="false"/>
          <w:color w:val="000000"/>
          <w:sz w:val="28"/>
        </w:rPr>
        <w:t xml:space="preserve">
білімі бар маман болмаған жағдайда </w:t>
      </w:r>
      <w:r>
        <w:br/>
      </w:r>
      <w:r>
        <w:rPr>
          <w:rFonts w:ascii="Times New Roman"/>
          <w:b w:val="false"/>
          <w:i w:val="false"/>
          <w:color w:val="000000"/>
          <w:sz w:val="28"/>
        </w:rPr>
        <w:t xml:space="preserve">
дәрілік заттарды, медициналық    </w:t>
      </w:r>
      <w:r>
        <w:br/>
      </w:r>
      <w:r>
        <w:rPr>
          <w:rFonts w:ascii="Times New Roman"/>
          <w:b w:val="false"/>
          <w:i w:val="false"/>
          <w:color w:val="000000"/>
          <w:sz w:val="28"/>
        </w:rPr>
        <w:t xml:space="preserve">
мақсаттағы бұйымдарды бастапқы   </w:t>
      </w:r>
      <w:r>
        <w:br/>
      </w:r>
      <w:r>
        <w:rPr>
          <w:rFonts w:ascii="Times New Roman"/>
          <w:b w:val="false"/>
          <w:i w:val="false"/>
          <w:color w:val="000000"/>
          <w:sz w:val="28"/>
        </w:rPr>
        <w:t xml:space="preserve">
медициналық-санитариялық,    </w:t>
      </w:r>
      <w:r>
        <w:br/>
      </w:r>
      <w:r>
        <w:rPr>
          <w:rFonts w:ascii="Times New Roman"/>
          <w:b w:val="false"/>
          <w:i w:val="false"/>
          <w:color w:val="000000"/>
          <w:sz w:val="28"/>
        </w:rPr>
        <w:t xml:space="preserve">
консультациялық-диагностикалық  </w:t>
      </w:r>
      <w:r>
        <w:br/>
      </w:r>
      <w:r>
        <w:rPr>
          <w:rFonts w:ascii="Times New Roman"/>
          <w:b w:val="false"/>
          <w:i w:val="false"/>
          <w:color w:val="000000"/>
          <w:sz w:val="28"/>
        </w:rPr>
        <w:t xml:space="preserve">
көмек көрсететін денсаулық сақтау </w:t>
      </w:r>
      <w:r>
        <w:br/>
      </w:r>
      <w:r>
        <w:rPr>
          <w:rFonts w:ascii="Times New Roman"/>
          <w:b w:val="false"/>
          <w:i w:val="false"/>
          <w:color w:val="000000"/>
          <w:sz w:val="28"/>
        </w:rPr>
        <w:t xml:space="preserve">
ұйымдарындағы дәріхана пункттері </w:t>
      </w:r>
      <w:r>
        <w:br/>
      </w:r>
      <w:r>
        <w:rPr>
          <w:rFonts w:ascii="Times New Roman"/>
          <w:b w:val="false"/>
          <w:i w:val="false"/>
          <w:color w:val="000000"/>
          <w:sz w:val="28"/>
        </w:rPr>
        <w:t xml:space="preserve">
арқылы және жылжымалы дәріхана  </w:t>
      </w:r>
      <w:r>
        <w:br/>
      </w:r>
      <w:r>
        <w:rPr>
          <w:rFonts w:ascii="Times New Roman"/>
          <w:b w:val="false"/>
          <w:i w:val="false"/>
          <w:color w:val="000000"/>
          <w:sz w:val="28"/>
        </w:rPr>
        <w:t xml:space="preserve">
пункттері арқылы өткізуді іске  </w:t>
      </w:r>
      <w:r>
        <w:br/>
      </w:r>
      <w:r>
        <w:rPr>
          <w:rFonts w:ascii="Times New Roman"/>
          <w:b w:val="false"/>
          <w:i w:val="false"/>
          <w:color w:val="000000"/>
          <w:sz w:val="28"/>
        </w:rPr>
        <w:t xml:space="preserve">
асыру үшін медициналық білімі бар </w:t>
      </w:r>
      <w:r>
        <w:br/>
      </w:r>
      <w:r>
        <w:rPr>
          <w:rFonts w:ascii="Times New Roman"/>
          <w:b w:val="false"/>
          <w:i w:val="false"/>
          <w:color w:val="000000"/>
          <w:sz w:val="28"/>
        </w:rPr>
        <w:t>
мамандарды аттестаттау» мемлекеттік</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2-қосымша            </w:t>
      </w:r>
    </w:p>
    <w:bookmarkEnd w:id="52"/>
    <w:p>
      <w:pPr>
        <w:spacing w:after="0"/>
        <w:ind w:left="0"/>
        <w:jc w:val="left"/>
      </w:pPr>
      <w:r>
        <w:rPr>
          <w:rFonts w:ascii="Times New Roman"/>
          <w:b/>
          <w:i w:val="false"/>
          <w:color w:val="000000"/>
        </w:rPr>
        <w:t xml:space="preserve"> Кесте. Сапа және тиімділік көрсеткіштерінің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22"/>
        <w:gridCol w:w="2589"/>
        <w:gridCol w:w="2452"/>
        <w:gridCol w:w="2317"/>
      </w:tblGrid>
      <w:tr>
        <w:trPr>
          <w:trHeight w:val="30" w:hRule="atLeast"/>
        </w:trPr>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қолжетімділік көрсеткіштері</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алдағы жылдағы мақсатты мәні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Уақтылылығы</w:t>
            </w:r>
          </w:p>
        </w:tc>
      </w:tr>
      <w:tr>
        <w:trPr>
          <w:trHeight w:val="30" w:hRule="atLeast"/>
        </w:trPr>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 тапсырған сәттен бастап қызметті белгіленген мерзімде ұсыну жағдайларының %-ы (үлесі)</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 көрсету үдерісінің сапасына қанағаттанған тұтынушылардың %-ы (үлесі)</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Қолжетімділігі</w:t>
            </w:r>
          </w:p>
        </w:tc>
      </w:tr>
      <w:tr>
        <w:trPr>
          <w:trHeight w:val="30" w:hRule="atLeast"/>
        </w:trPr>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 көрсету сапасына және оның тәртібі туралы ақпаратқа қанағаттанған тұтынушылардың %-ы (үлесі)</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Ақпаратқа электрондық форматта қол жеткізуге болатын қызметтердің %-ы (үлесі)</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30" w:hRule="atLeast"/>
        </w:trPr>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тәртібіне қанағаттанған тұтынушылардың %-ы (үлесі)</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Персоналдың сыпайылығына қанағаттанған тұтынушылардың %-ы (үлесі)қанағаттанған тұтынушылардың % (үлесі)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94" w:id="5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8 қазандағы  </w:t>
      </w:r>
      <w:r>
        <w:br/>
      </w:r>
      <w:r>
        <w:rPr>
          <w:rFonts w:ascii="Times New Roman"/>
          <w:b w:val="false"/>
          <w:i w:val="false"/>
          <w:color w:val="000000"/>
          <w:sz w:val="28"/>
        </w:rPr>
        <w:t xml:space="preserve">
№ 1262 қаулысымен   </w:t>
      </w:r>
      <w:r>
        <w:br/>
      </w:r>
      <w:r>
        <w:rPr>
          <w:rFonts w:ascii="Times New Roman"/>
          <w:b w:val="false"/>
          <w:i w:val="false"/>
          <w:color w:val="000000"/>
          <w:sz w:val="28"/>
        </w:rPr>
        <w:t xml:space="preserve">
бекітілген       </w:t>
      </w:r>
    </w:p>
    <w:bookmarkEnd w:id="53"/>
    <w:bookmarkStart w:name="z395" w:id="54"/>
    <w:p>
      <w:pPr>
        <w:spacing w:after="0"/>
        <w:ind w:left="0"/>
        <w:jc w:val="left"/>
      </w:pPr>
      <w:r>
        <w:rPr>
          <w:rFonts w:ascii="Times New Roman"/>
          <w:b/>
          <w:i w:val="false"/>
          <w:color w:val="000000"/>
        </w:rPr>
        <w:t xml:space="preserve"> 
«Биологиялық белсенді заттарға клиникаға дейінгі</w:t>
      </w:r>
      <w:r>
        <w:br/>
      </w:r>
      <w:r>
        <w:rPr>
          <w:rFonts w:ascii="Times New Roman"/>
          <w:b/>
          <w:i w:val="false"/>
          <w:color w:val="000000"/>
        </w:rPr>
        <w:t>
(клиникалық емес) зерттеулер жүргізуге рұқсат беру»</w:t>
      </w:r>
      <w:r>
        <w:br/>
      </w:r>
      <w:r>
        <w:rPr>
          <w:rFonts w:ascii="Times New Roman"/>
          <w:b/>
          <w:i w:val="false"/>
          <w:color w:val="000000"/>
        </w:rPr>
        <w:t>
мемлекеттік қызмет стандарты</w:t>
      </w:r>
    </w:p>
    <w:bookmarkEnd w:id="54"/>
    <w:bookmarkStart w:name="z396" w:id="55"/>
    <w:p>
      <w:pPr>
        <w:spacing w:after="0"/>
        <w:ind w:left="0"/>
        <w:jc w:val="left"/>
      </w:pPr>
      <w:r>
        <w:rPr>
          <w:rFonts w:ascii="Times New Roman"/>
          <w:b/>
          <w:i w:val="false"/>
          <w:color w:val="000000"/>
        </w:rPr>
        <w:t xml:space="preserve"> 
1. Жалпы ережелер</w:t>
      </w:r>
    </w:p>
    <w:bookmarkEnd w:id="55"/>
    <w:bookmarkStart w:name="z397" w:id="56"/>
    <w:p>
      <w:pPr>
        <w:spacing w:after="0"/>
        <w:ind w:left="0"/>
        <w:jc w:val="both"/>
      </w:pPr>
      <w:r>
        <w:rPr>
          <w:rFonts w:ascii="Times New Roman"/>
          <w:b w:val="false"/>
          <w:i w:val="false"/>
          <w:color w:val="000000"/>
          <w:sz w:val="28"/>
        </w:rPr>
        <w:t>
      1. Мемлекеттік қызметті (бұдан әрі – мемлекеттік қызмет) «Медициналық және фармацевтикалық қызметті бақылау комитетінің Алматы қаласы бойынша департаменті» мемлекеттік мекемесі (бұдан әрі - департамент) Алматы қаласы, Мәметова көшесі 3, телефон 8 (727 2) 71-32-89 мекенжайы бойынша, Қазақстан Республикасы Денсаулық сақтау министрлігінің Медициналық және фармацевтикалық қызметті бақылау комитеті (бұдан әрі - Комитет) Астана қаласы, Орынбор көшесі 8-үй, 5-кіреберіс, телефон 8 (727 2) 74-32-79 мекенжайы бойынша, Қазақстан Республикасы Денсаулық сақтау министрлігінің «Дәрілік заттарды, медициналық мақсаттағы бұйымдарды және медициналық техниканы сараптау ұлттық орталығы» шаруашылық жүргізу құқығындағы республикалық мемлекеттік кәсіпорны (бұдан әрі – сараптау ұйымы): Алматы қаласы, Абылайхан даңғылы, 63, тел. 8 (727 2) 73-16-72 мекенжайы бойынша </w:t>
      </w:r>
      <w:r>
        <w:rPr>
          <w:rFonts w:ascii="Times New Roman"/>
          <w:b w:val="false"/>
          <w:i w:val="false"/>
          <w:color w:val="000000"/>
          <w:sz w:val="28"/>
        </w:rPr>
        <w:t>көрсетеді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«Халық денсаулығы және денсаулық сақтау жүйесі туралы» Қазақстан Республикасының 2009 жылғы 18 қыркүйектегі Кодексінің </w:t>
      </w:r>
      <w:r>
        <w:rPr>
          <w:rFonts w:ascii="Times New Roman"/>
          <w:b w:val="false"/>
          <w:i w:val="false"/>
          <w:color w:val="000000"/>
          <w:sz w:val="28"/>
        </w:rPr>
        <w:t>72-бабының</w:t>
      </w:r>
      <w:r>
        <w:rPr>
          <w:rFonts w:ascii="Times New Roman"/>
          <w:b w:val="false"/>
          <w:i w:val="false"/>
          <w:color w:val="000000"/>
          <w:sz w:val="28"/>
        </w:rPr>
        <w:t>, «Биологиялық белсенді заттарға клиникалыққа (клиникалық емес) дейiнгi зерттеу ережесін бекіту туралы» Қазақстан Республикасы Денсаулық сақтау министрінің 2009 жылғы 19 қарашадағы № 745 </w:t>
      </w:r>
      <w:r>
        <w:rPr>
          <w:rFonts w:ascii="Times New Roman"/>
          <w:b w:val="false"/>
          <w:i w:val="false"/>
          <w:color w:val="000000"/>
          <w:sz w:val="28"/>
        </w:rPr>
        <w:t>бұйрығының</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көрсету тәртібі туралы ақпарат Қазақстан Республикасы Денсаулық сақтау министрлігінің және сараптама ұйымының - www.mz.gov.kz, www.dari.kz интернет-ресурстарында, ресми ақпарат көздерінде, департамент және сараптау ұйымының ғимараттарында орналастырылған стенділерде, үлгілері бар ақпараттық тақталарда орналастырылған.</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қызметтің нәтижесі комитеттің клиникалыққа (клиникалық емес) дейiнгi зерттеу жүргізуді ұйымдастыруды бекіту туралы қағаз тасымалдауышта бұйрық түріндегі рұқсат беруі немесе мемлекеттік қызмет көрсетуден бас тарту туралы жазбаша түрдегі уәжделген жауабы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және заңды тұлғаларға өтініш негізінде (бұдан әрі – мемлекеттік қызметті алушы)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 мерзімдері:</w:t>
      </w:r>
      <w:r>
        <w:br/>
      </w:r>
      <w:r>
        <w:rPr>
          <w:rFonts w:ascii="Times New Roman"/>
          <w:b w:val="false"/>
          <w:i w:val="false"/>
          <w:color w:val="000000"/>
          <w:sz w:val="28"/>
        </w:rPr>
        <w:t>
</w:t>
      </w:r>
      <w:r>
        <w:rPr>
          <w:rFonts w:ascii="Times New Roman"/>
          <w:b w:val="false"/>
          <w:i w:val="false"/>
          <w:color w:val="000000"/>
          <w:sz w:val="28"/>
        </w:rPr>
        <w:t>
      1) қажетті құжаттарды тапсырған сәттен бастап отыз жұмыс күні.</w:t>
      </w:r>
      <w:r>
        <w:br/>
      </w:r>
      <w:r>
        <w:rPr>
          <w:rFonts w:ascii="Times New Roman"/>
          <w:b w:val="false"/>
          <w:i w:val="false"/>
          <w:color w:val="000000"/>
          <w:sz w:val="28"/>
        </w:rPr>
        <w:t>
</w:t>
      </w:r>
      <w:r>
        <w:rPr>
          <w:rFonts w:ascii="Times New Roman"/>
          <w:b w:val="false"/>
          <w:i w:val="false"/>
          <w:color w:val="000000"/>
          <w:sz w:val="28"/>
        </w:rPr>
        <w:t>
      Қажет болған жағдайда сараптама ұйымы құжаттардың сәйкессіздігін немесе құжаттардың толық еместігін анықтаған жағдайда ұйымнан ұсынылған құжаттар бойынша түсініктеме беруге немесе нақтылауға сұрау салады, оларды жою үшін ұйымға отыз жұмыс күніне дейін уақыт беріледі.</w:t>
      </w:r>
      <w:r>
        <w:br/>
      </w:r>
      <w:r>
        <w:rPr>
          <w:rFonts w:ascii="Times New Roman"/>
          <w:b w:val="false"/>
          <w:i w:val="false"/>
          <w:color w:val="000000"/>
          <w:sz w:val="28"/>
        </w:rPr>
        <w:t>
</w:t>
      </w:r>
      <w:r>
        <w:rPr>
          <w:rFonts w:ascii="Times New Roman"/>
          <w:b w:val="false"/>
          <w:i w:val="false"/>
          <w:color w:val="000000"/>
          <w:sz w:val="28"/>
        </w:rPr>
        <w:t>
      Құжаттарды қарау мерзіміне ұйымның ескертулерді жою үшін пайдаланған уақыты кірмейді;</w:t>
      </w:r>
      <w:r>
        <w:br/>
      </w:r>
      <w:r>
        <w:rPr>
          <w:rFonts w:ascii="Times New Roman"/>
          <w:b w:val="false"/>
          <w:i w:val="false"/>
          <w:color w:val="000000"/>
          <w:sz w:val="28"/>
        </w:rPr>
        <w:t>
</w:t>
      </w:r>
      <w:r>
        <w:rPr>
          <w:rFonts w:ascii="Times New Roman"/>
          <w:b w:val="false"/>
          <w:i w:val="false"/>
          <w:color w:val="000000"/>
          <w:sz w:val="28"/>
        </w:rPr>
        <w:t>
      2) мемлекеттік қызметті алушы өтініш білдірген күні сол жерде көрсетілетін мемлекеттік қызметті алу кезінде құжатты тапсыру үшін ең ұзақ кезек күту уақыты – отыз минут;</w:t>
      </w:r>
      <w:r>
        <w:br/>
      </w:r>
      <w:r>
        <w:rPr>
          <w:rFonts w:ascii="Times New Roman"/>
          <w:b w:val="false"/>
          <w:i w:val="false"/>
          <w:color w:val="000000"/>
          <w:sz w:val="28"/>
        </w:rPr>
        <w:t>
</w:t>
      </w:r>
      <w:r>
        <w:rPr>
          <w:rFonts w:ascii="Times New Roman"/>
          <w:b w:val="false"/>
          <w:i w:val="false"/>
          <w:color w:val="000000"/>
          <w:sz w:val="28"/>
        </w:rPr>
        <w:t>
      3) мемлекеттік қызметті алушы өтініш білдірген күні сол жерде көрсетілетін мемлекеттік қызметті алу кезінде ең ұзақ қызмет көрсету уақыты – отыз минут.</w:t>
      </w:r>
      <w:r>
        <w:br/>
      </w:r>
      <w:r>
        <w:rPr>
          <w:rFonts w:ascii="Times New Roman"/>
          <w:b w:val="false"/>
          <w:i w:val="false"/>
          <w:color w:val="000000"/>
          <w:sz w:val="28"/>
        </w:rPr>
        <w:t>
</w:t>
      </w:r>
      <w:r>
        <w:rPr>
          <w:rFonts w:ascii="Times New Roman"/>
          <w:b w:val="false"/>
          <w:i w:val="false"/>
          <w:color w:val="000000"/>
          <w:sz w:val="28"/>
        </w:rPr>
        <w:t>
      Ұсынылған құжаттарды алынған сәттен бастап олардың толықтығын тексеруді уәкілетті органның қызметкері екі жұмыс күні ішінде жүзеге асырады.</w:t>
      </w:r>
      <w:r>
        <w:br/>
      </w:r>
      <w:r>
        <w:rPr>
          <w:rFonts w:ascii="Times New Roman"/>
          <w:b w:val="false"/>
          <w:i w:val="false"/>
          <w:color w:val="000000"/>
          <w:sz w:val="28"/>
        </w:rPr>
        <w:t>
</w:t>
      </w:r>
      <w:r>
        <w:rPr>
          <w:rFonts w:ascii="Times New Roman"/>
          <w:b w:val="false"/>
          <w:i w:val="false"/>
          <w:color w:val="000000"/>
          <w:sz w:val="28"/>
        </w:rPr>
        <w:t>
      Бұдан әрі уәкілетті органның осы негіз бойынша мемлекеттік қызметті ұсынудан бас тартуға құқығы жоқ.</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Уәкілетті органның жұмыс кестесі: күн сайын дүйсенбіден бастап жұманы қоса алғанда сағат 9-00-ден 18-30-ға дейін көрсетіледі, түскі үзіліс сағат 13-00-ден 14-30-ға дейін, демалыс күндері: сенбі, жексенбі және «Қазақстан Республикасындағы мереке туралы» Қазақстан Республикасының 2001 жылғы 13 желтоқсандағы № 267 </w:t>
      </w:r>
      <w:r>
        <w:rPr>
          <w:rFonts w:ascii="Times New Roman"/>
          <w:b w:val="false"/>
          <w:i w:val="false"/>
          <w:color w:val="000000"/>
          <w:sz w:val="28"/>
        </w:rPr>
        <w:t>Заңына</w:t>
      </w:r>
      <w:r>
        <w:rPr>
          <w:rFonts w:ascii="Times New Roman"/>
          <w:b w:val="false"/>
          <w:i w:val="false"/>
          <w:color w:val="000000"/>
          <w:sz w:val="28"/>
        </w:rPr>
        <w:t xml:space="preserve"> сәйкес мереке күндері.</w:t>
      </w:r>
      <w:r>
        <w:br/>
      </w:r>
      <w:r>
        <w:rPr>
          <w:rFonts w:ascii="Times New Roman"/>
          <w:b w:val="false"/>
          <w:i w:val="false"/>
          <w:color w:val="000000"/>
          <w:sz w:val="28"/>
        </w:rPr>
        <w:t>
</w:t>
      </w:r>
      <w:r>
        <w:rPr>
          <w:rFonts w:ascii="Times New Roman"/>
          <w:b w:val="false"/>
          <w:i w:val="false"/>
          <w:color w:val="000000"/>
          <w:sz w:val="28"/>
        </w:rPr>
        <w:t>
      Қабылдау алдын ала жазылусыз және кезек күту тәртібімен сағат 9.00-ден 18.30-ға дейін жүзеге асырылады.</w:t>
      </w:r>
      <w:r>
        <w:br/>
      </w:r>
      <w:r>
        <w:rPr>
          <w:rFonts w:ascii="Times New Roman"/>
          <w:b w:val="false"/>
          <w:i w:val="false"/>
          <w:color w:val="000000"/>
          <w:sz w:val="28"/>
        </w:rPr>
        <w:t>
</w:t>
      </w:r>
      <w:r>
        <w:rPr>
          <w:rFonts w:ascii="Times New Roman"/>
          <w:b w:val="false"/>
          <w:i w:val="false"/>
          <w:color w:val="000000"/>
          <w:sz w:val="28"/>
        </w:rPr>
        <w:t>
      Мемлекеттік қызметті жеделдетіп алу көзделмеген.</w:t>
      </w:r>
      <w:r>
        <w:br/>
      </w:r>
      <w:r>
        <w:rPr>
          <w:rFonts w:ascii="Times New Roman"/>
          <w:b w:val="false"/>
          <w:i w:val="false"/>
          <w:color w:val="000000"/>
          <w:sz w:val="28"/>
        </w:rPr>
        <w:t>
</w:t>
      </w:r>
      <w:r>
        <w:rPr>
          <w:rFonts w:ascii="Times New Roman"/>
          <w:b w:val="false"/>
          <w:i w:val="false"/>
          <w:color w:val="000000"/>
          <w:sz w:val="28"/>
        </w:rPr>
        <w:t>
      10. Департаментте үй-жайлардың қауіпсіздік талаптарына сай келетін мемлекеттік қызмет көрсетуге арналған күту орны және құжаттарды толтыруға арналған орындар, физикалық мүмкіндігі шектеулі адамдарға (құжаттарды қабылдауға арналған жеке терезелер, пандустар және шақыру тетігі) жағдайлар көзделген. Бұл орындар қажетті құжаттар тізбесімен оларды толтыру үлгілерімен, нормативтік құқықтық актілерден үзінділер (көшірмелері) ілінген стенділермен жарақтандырылған.</w:t>
      </w:r>
    </w:p>
    <w:bookmarkEnd w:id="56"/>
    <w:bookmarkStart w:name="z416" w:id="57"/>
    <w:p>
      <w:pPr>
        <w:spacing w:after="0"/>
        <w:ind w:left="0"/>
        <w:jc w:val="left"/>
      </w:pPr>
      <w:r>
        <w:rPr>
          <w:rFonts w:ascii="Times New Roman"/>
          <w:b/>
          <w:i w:val="false"/>
          <w:color w:val="000000"/>
        </w:rPr>
        <w:t xml:space="preserve"> 
2. Мемлекеттік қызмет көрсету тәртібі</w:t>
      </w:r>
    </w:p>
    <w:bookmarkEnd w:id="57"/>
    <w:bookmarkStart w:name="z417" w:id="58"/>
    <w:p>
      <w:pPr>
        <w:spacing w:after="0"/>
        <w:ind w:left="0"/>
        <w:jc w:val="both"/>
      </w:pPr>
      <w:r>
        <w:rPr>
          <w:rFonts w:ascii="Times New Roman"/>
          <w:b w:val="false"/>
          <w:i w:val="false"/>
          <w:color w:val="000000"/>
          <w:sz w:val="28"/>
        </w:rPr>
        <w:t>
      11. Мемлекеттік қызметті алу үшін мемлекеттік қызметті алушылар департаментке мынадай құжаттарды ұсынады:</w:t>
      </w:r>
      <w:r>
        <w:br/>
      </w:r>
      <w:r>
        <w:rPr>
          <w:rFonts w:ascii="Times New Roman"/>
          <w:b w:val="false"/>
          <w:i w:val="false"/>
          <w:color w:val="000000"/>
          <w:sz w:val="28"/>
        </w:rPr>
        <w:t>
</w:t>
      </w:r>
      <w:r>
        <w:rPr>
          <w:rFonts w:ascii="Times New Roman"/>
          <w:b w:val="false"/>
          <w:i w:val="false"/>
          <w:color w:val="000000"/>
          <w:sz w:val="28"/>
        </w:rPr>
        <w:t>
      1) осы стандартқа </w:t>
      </w:r>
      <w:r>
        <w:rPr>
          <w:rFonts w:ascii="Times New Roman"/>
          <w:b w:val="false"/>
          <w:i w:val="false"/>
          <w:color w:val="000000"/>
          <w:sz w:val="28"/>
        </w:rPr>
        <w:t>1-қосымшаға</w:t>
      </w:r>
      <w:r>
        <w:rPr>
          <w:rFonts w:ascii="Times New Roman"/>
          <w:b w:val="false"/>
          <w:i w:val="false"/>
          <w:color w:val="000000"/>
          <w:sz w:val="28"/>
        </w:rPr>
        <w:t xml:space="preserve"> сәйкес өтініш;</w:t>
      </w:r>
      <w:r>
        <w:br/>
      </w:r>
      <w:r>
        <w:rPr>
          <w:rFonts w:ascii="Times New Roman"/>
          <w:b w:val="false"/>
          <w:i w:val="false"/>
          <w:color w:val="000000"/>
          <w:sz w:val="28"/>
        </w:rPr>
        <w:t>
</w:t>
      </w:r>
      <w:r>
        <w:rPr>
          <w:rFonts w:ascii="Times New Roman"/>
          <w:b w:val="false"/>
          <w:i w:val="false"/>
          <w:color w:val="000000"/>
          <w:sz w:val="28"/>
        </w:rPr>
        <w:t>
      2) заңды тұлға ұйымының, жеке кәсіпкердің жарғысы мен мемлекеттік тіркеу (қайта тіркеу) туралы куәлігінің (салыстыру үшін тұпнұсқасы ұсынылмаған жағдайда нотариаттық расталған) көшірмесі;</w:t>
      </w:r>
      <w:r>
        <w:br/>
      </w:r>
      <w:r>
        <w:rPr>
          <w:rFonts w:ascii="Times New Roman"/>
          <w:b w:val="false"/>
          <w:i w:val="false"/>
          <w:color w:val="000000"/>
          <w:sz w:val="28"/>
        </w:rPr>
        <w:t>
</w:t>
      </w:r>
      <w:r>
        <w:rPr>
          <w:rFonts w:ascii="Times New Roman"/>
          <w:b w:val="false"/>
          <w:i w:val="false"/>
          <w:color w:val="000000"/>
          <w:sz w:val="28"/>
        </w:rPr>
        <w:t>
      3) өтініш берілген сынақ (зерттеу) санаттарын жүргізу үшін персоналмен қамтамасыз ету туралы мәлімет;</w:t>
      </w:r>
      <w:r>
        <w:br/>
      </w:r>
      <w:r>
        <w:rPr>
          <w:rFonts w:ascii="Times New Roman"/>
          <w:b w:val="false"/>
          <w:i w:val="false"/>
          <w:color w:val="000000"/>
          <w:sz w:val="28"/>
        </w:rPr>
        <w:t>
</w:t>
      </w:r>
      <w:r>
        <w:rPr>
          <w:rFonts w:ascii="Times New Roman"/>
          <w:b w:val="false"/>
          <w:i w:val="false"/>
          <w:color w:val="000000"/>
          <w:sz w:val="28"/>
        </w:rPr>
        <w:t>
      4) өндірістік үй-жайлары туралы мәлімет;</w:t>
      </w:r>
      <w:r>
        <w:br/>
      </w:r>
      <w:r>
        <w:rPr>
          <w:rFonts w:ascii="Times New Roman"/>
          <w:b w:val="false"/>
          <w:i w:val="false"/>
          <w:color w:val="000000"/>
          <w:sz w:val="28"/>
        </w:rPr>
        <w:t>
</w:t>
      </w:r>
      <w:r>
        <w:rPr>
          <w:rFonts w:ascii="Times New Roman"/>
          <w:b w:val="false"/>
          <w:i w:val="false"/>
          <w:color w:val="000000"/>
          <w:sz w:val="28"/>
        </w:rPr>
        <w:t>
      5) өтініш берілген санаттар бойынша сынақтарды (зерттеулерді) жүргізу үшін құралдармен және аппаратурамен жарақтандыру туралы мәлімет;</w:t>
      </w:r>
      <w:r>
        <w:br/>
      </w:r>
      <w:r>
        <w:rPr>
          <w:rFonts w:ascii="Times New Roman"/>
          <w:b w:val="false"/>
          <w:i w:val="false"/>
          <w:color w:val="000000"/>
          <w:sz w:val="28"/>
        </w:rPr>
        <w:t>
</w:t>
      </w:r>
      <w:r>
        <w:rPr>
          <w:rFonts w:ascii="Times New Roman"/>
          <w:b w:val="false"/>
          <w:i w:val="false"/>
          <w:color w:val="000000"/>
          <w:sz w:val="28"/>
        </w:rPr>
        <w:t>
      6) зертханалық жануарлармен қамтамасыз ету туралы мәлімет;</w:t>
      </w:r>
      <w:r>
        <w:br/>
      </w:r>
      <w:r>
        <w:rPr>
          <w:rFonts w:ascii="Times New Roman"/>
          <w:b w:val="false"/>
          <w:i w:val="false"/>
          <w:color w:val="000000"/>
          <w:sz w:val="28"/>
        </w:rPr>
        <w:t>
</w:t>
      </w:r>
      <w:r>
        <w:rPr>
          <w:rFonts w:ascii="Times New Roman"/>
          <w:b w:val="false"/>
          <w:i w:val="false"/>
          <w:color w:val="000000"/>
          <w:sz w:val="28"/>
        </w:rPr>
        <w:t>
      7) пайдаланылатын әдістер тізбесі;</w:t>
      </w:r>
      <w:r>
        <w:br/>
      </w:r>
      <w:r>
        <w:rPr>
          <w:rFonts w:ascii="Times New Roman"/>
          <w:b w:val="false"/>
          <w:i w:val="false"/>
          <w:color w:val="000000"/>
          <w:sz w:val="28"/>
        </w:rPr>
        <w:t>
</w:t>
      </w:r>
      <w:r>
        <w:rPr>
          <w:rFonts w:ascii="Times New Roman"/>
          <w:b w:val="false"/>
          <w:i w:val="false"/>
          <w:color w:val="000000"/>
          <w:sz w:val="28"/>
        </w:rPr>
        <w:t>
      8) стандартты операциялық рәсімдердің тізбесі.</w:t>
      </w:r>
      <w:r>
        <w:br/>
      </w:r>
      <w:r>
        <w:rPr>
          <w:rFonts w:ascii="Times New Roman"/>
          <w:b w:val="false"/>
          <w:i w:val="false"/>
          <w:color w:val="000000"/>
          <w:sz w:val="28"/>
        </w:rPr>
        <w:t>
</w:t>
      </w:r>
      <w:r>
        <w:rPr>
          <w:rFonts w:ascii="Times New Roman"/>
          <w:b w:val="false"/>
          <w:i w:val="false"/>
          <w:color w:val="000000"/>
          <w:sz w:val="28"/>
        </w:rPr>
        <w:t>
      12. Мемлекеттік қызмет алу үшін бланкілер үлгісін департаменттің уәкілетті адамынан алады. Өтініш нысаны, сондай-ақ мемлекеттік қызметті алу үшін толық құжаттар farmco.almaty@gmail.com, www.dari.kz интернет-ресурстарында орналастырылады.</w:t>
      </w:r>
      <w:r>
        <w:br/>
      </w:r>
      <w:r>
        <w:rPr>
          <w:rFonts w:ascii="Times New Roman"/>
          <w:b w:val="false"/>
          <w:i w:val="false"/>
          <w:color w:val="000000"/>
          <w:sz w:val="28"/>
        </w:rPr>
        <w:t>
</w:t>
      </w:r>
      <w:r>
        <w:rPr>
          <w:rFonts w:ascii="Times New Roman"/>
          <w:b w:val="false"/>
          <w:i w:val="false"/>
          <w:color w:val="000000"/>
          <w:sz w:val="28"/>
        </w:rPr>
        <w:t>
      13. Толтырылған өтініш нысандарын және мемлекеттік қызмет алу үшін қажетті құжаттарды мемлекеттік қызметті алушы осы стандартың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мекенжай бойынша департамент кеңсесі арқылы «бір терезе» қағидаты бойынша ұсынады.</w:t>
      </w:r>
      <w:r>
        <w:br/>
      </w:r>
      <w:r>
        <w:rPr>
          <w:rFonts w:ascii="Times New Roman"/>
          <w:b w:val="false"/>
          <w:i w:val="false"/>
          <w:color w:val="000000"/>
          <w:sz w:val="28"/>
        </w:rPr>
        <w:t>
</w:t>
      </w:r>
      <w:r>
        <w:rPr>
          <w:rFonts w:ascii="Times New Roman"/>
          <w:b w:val="false"/>
          <w:i w:val="false"/>
          <w:color w:val="000000"/>
          <w:sz w:val="28"/>
        </w:rPr>
        <w:t>
      Департамент бес жұмыс күні ішінде ұсынылған құжаттарға сараптама жүргізу үшін сараптама ұйымына береді.</w:t>
      </w:r>
      <w:r>
        <w:br/>
      </w:r>
      <w:r>
        <w:rPr>
          <w:rFonts w:ascii="Times New Roman"/>
          <w:b w:val="false"/>
          <w:i w:val="false"/>
          <w:color w:val="000000"/>
          <w:sz w:val="28"/>
        </w:rPr>
        <w:t>
</w:t>
      </w:r>
      <w:r>
        <w:rPr>
          <w:rFonts w:ascii="Times New Roman"/>
          <w:b w:val="false"/>
          <w:i w:val="false"/>
          <w:color w:val="000000"/>
          <w:sz w:val="28"/>
        </w:rPr>
        <w:t>
      14. Мемлекеттік қызметті алушыға:</w:t>
      </w:r>
      <w:r>
        <w:br/>
      </w:r>
      <w:r>
        <w:rPr>
          <w:rFonts w:ascii="Times New Roman"/>
          <w:b w:val="false"/>
          <w:i w:val="false"/>
          <w:color w:val="000000"/>
          <w:sz w:val="28"/>
        </w:rPr>
        <w:t>
</w:t>
      </w:r>
      <w:r>
        <w:rPr>
          <w:rFonts w:ascii="Times New Roman"/>
          <w:b w:val="false"/>
          <w:i w:val="false"/>
          <w:color w:val="000000"/>
          <w:sz w:val="28"/>
        </w:rPr>
        <w:t>
      1) сұрау салынған мемлекеттік қызмет түрі;</w:t>
      </w:r>
      <w:r>
        <w:br/>
      </w:r>
      <w:r>
        <w:rPr>
          <w:rFonts w:ascii="Times New Roman"/>
          <w:b w:val="false"/>
          <w:i w:val="false"/>
          <w:color w:val="000000"/>
          <w:sz w:val="28"/>
        </w:rPr>
        <w:t>
</w:t>
      </w:r>
      <w:r>
        <w:rPr>
          <w:rFonts w:ascii="Times New Roman"/>
          <w:b w:val="false"/>
          <w:i w:val="false"/>
          <w:color w:val="000000"/>
          <w:sz w:val="28"/>
        </w:rPr>
        <w:t>
      2) қоса берілген құжаттардың саны мен атаулары;</w:t>
      </w:r>
      <w:r>
        <w:br/>
      </w:r>
      <w:r>
        <w:rPr>
          <w:rFonts w:ascii="Times New Roman"/>
          <w:b w:val="false"/>
          <w:i w:val="false"/>
          <w:color w:val="000000"/>
          <w:sz w:val="28"/>
        </w:rPr>
        <w:t>
</w:t>
      </w:r>
      <w:r>
        <w:rPr>
          <w:rFonts w:ascii="Times New Roman"/>
          <w:b w:val="false"/>
          <w:i w:val="false"/>
          <w:color w:val="000000"/>
          <w:sz w:val="28"/>
        </w:rPr>
        <w:t>
      3) құжаттардың қабылданған күні (уақыты);</w:t>
      </w:r>
      <w:r>
        <w:br/>
      </w:r>
      <w:r>
        <w:rPr>
          <w:rFonts w:ascii="Times New Roman"/>
          <w:b w:val="false"/>
          <w:i w:val="false"/>
          <w:color w:val="000000"/>
          <w:sz w:val="28"/>
        </w:rPr>
        <w:t>
</w:t>
      </w:r>
      <w:r>
        <w:rPr>
          <w:rFonts w:ascii="Times New Roman"/>
          <w:b w:val="false"/>
          <w:i w:val="false"/>
          <w:color w:val="000000"/>
          <w:sz w:val="28"/>
        </w:rPr>
        <w:t>
      4) мемлекеттік қызметті алушының жеке өзі келген кезде мемлекеттік қызметті қолма-қол алу күні мен орны;</w:t>
      </w:r>
      <w:r>
        <w:br/>
      </w:r>
      <w:r>
        <w:rPr>
          <w:rFonts w:ascii="Times New Roman"/>
          <w:b w:val="false"/>
          <w:i w:val="false"/>
          <w:color w:val="000000"/>
          <w:sz w:val="28"/>
        </w:rPr>
        <w:t>
</w:t>
      </w:r>
      <w:r>
        <w:rPr>
          <w:rFonts w:ascii="Times New Roman"/>
          <w:b w:val="false"/>
          <w:i w:val="false"/>
          <w:color w:val="000000"/>
          <w:sz w:val="28"/>
        </w:rPr>
        <w:t>
      5) құжаттарды ресімдеуге өтінішті қабылдаған уәкілетті лауазымды тұлғаның тегі, аты-жөні, әкесінің аты көрсетілген тиісті құжаттарды қабылдағаны туралы қолхат беріледі.</w:t>
      </w:r>
      <w:r>
        <w:br/>
      </w:r>
      <w:r>
        <w:rPr>
          <w:rFonts w:ascii="Times New Roman"/>
          <w:b w:val="false"/>
          <w:i w:val="false"/>
          <w:color w:val="000000"/>
          <w:sz w:val="28"/>
        </w:rPr>
        <w:t>
</w:t>
      </w:r>
      <w:r>
        <w:rPr>
          <w:rFonts w:ascii="Times New Roman"/>
          <w:b w:val="false"/>
          <w:i w:val="false"/>
          <w:color w:val="000000"/>
          <w:sz w:val="28"/>
        </w:rPr>
        <w:t>
      15. Мемлекеттік қызметті алушыға дайын құжаттарды беру осы стандартқа </w:t>
      </w:r>
      <w:r>
        <w:rPr>
          <w:rFonts w:ascii="Times New Roman"/>
          <w:b w:val="false"/>
          <w:i w:val="false"/>
          <w:color w:val="000000"/>
          <w:sz w:val="28"/>
        </w:rPr>
        <w:t>14-тармаққа</w:t>
      </w:r>
      <w:r>
        <w:rPr>
          <w:rFonts w:ascii="Times New Roman"/>
          <w:b w:val="false"/>
          <w:i w:val="false"/>
          <w:color w:val="000000"/>
          <w:sz w:val="28"/>
        </w:rPr>
        <w:t xml:space="preserve"> сәйкес құжаттарды қабылдау туралы қолхат негізінде, жеке өзі келген кезде қолма-қол жүзеге асырылады.</w:t>
      </w:r>
      <w:r>
        <w:br/>
      </w:r>
      <w:r>
        <w:rPr>
          <w:rFonts w:ascii="Times New Roman"/>
          <w:b w:val="false"/>
          <w:i w:val="false"/>
          <w:color w:val="000000"/>
          <w:sz w:val="28"/>
        </w:rPr>
        <w:t>
</w:t>
      </w:r>
      <w:r>
        <w:rPr>
          <w:rFonts w:ascii="Times New Roman"/>
          <w:b w:val="false"/>
          <w:i w:val="false"/>
          <w:color w:val="000000"/>
          <w:sz w:val="28"/>
        </w:rPr>
        <w:t>
      16. Мемлекеттік қызмет көрсетуден бас тартуға: клиникалыққа дейін зерттеулерге ұсынылған материалдарды бағалау нәтижесі бойынша сараптау ұйымының теріс ұсынымы негіз болып табылады.</w:t>
      </w:r>
      <w:r>
        <w:br/>
      </w:r>
      <w:r>
        <w:rPr>
          <w:rFonts w:ascii="Times New Roman"/>
          <w:b w:val="false"/>
          <w:i w:val="false"/>
          <w:color w:val="000000"/>
          <w:sz w:val="28"/>
        </w:rPr>
        <w:t>
</w:t>
      </w:r>
      <w:r>
        <w:rPr>
          <w:rFonts w:ascii="Times New Roman"/>
          <w:b w:val="false"/>
          <w:i w:val="false"/>
          <w:color w:val="000000"/>
          <w:sz w:val="28"/>
        </w:rPr>
        <w:t>
      Егер департамент осы стандартпен белгіленген мерзімде мемлекеттік қызметті алушыға рұқсат беру құжатын бермеген жағдайда немесе уәжделген бас тартуды ұсынбаған жағдайда оларды беру мерзімі аяқталған күннен бастап рұқсат беру құжаты берілді деп есептеледі.</w:t>
      </w:r>
      <w:r>
        <w:br/>
      </w:r>
      <w:r>
        <w:rPr>
          <w:rFonts w:ascii="Times New Roman"/>
          <w:b w:val="false"/>
          <w:i w:val="false"/>
          <w:color w:val="000000"/>
          <w:sz w:val="28"/>
        </w:rPr>
        <w:t>
</w:t>
      </w:r>
      <w:r>
        <w:rPr>
          <w:rFonts w:ascii="Times New Roman"/>
          <w:b w:val="false"/>
          <w:i w:val="false"/>
          <w:color w:val="000000"/>
          <w:sz w:val="28"/>
        </w:rPr>
        <w:t>
      Комитет мемлекеттік қызметті алушыны мемлекеттік қызмет көрсетуден бас тарту себебі туралы (екі жұмыс күніне аспайтын мерзімде) жазбаша түрде хабардар етеді.</w:t>
      </w:r>
    </w:p>
    <w:bookmarkEnd w:id="58"/>
    <w:bookmarkStart w:name="z439" w:id="59"/>
    <w:p>
      <w:pPr>
        <w:spacing w:after="0"/>
        <w:ind w:left="0"/>
        <w:jc w:val="left"/>
      </w:pPr>
      <w:r>
        <w:rPr>
          <w:rFonts w:ascii="Times New Roman"/>
          <w:b/>
          <w:i w:val="false"/>
          <w:color w:val="000000"/>
        </w:rPr>
        <w:t xml:space="preserve"> 
3. Жұмыс қағидаттары</w:t>
      </w:r>
    </w:p>
    <w:bookmarkEnd w:id="59"/>
    <w:bookmarkStart w:name="z440" w:id="60"/>
    <w:p>
      <w:pPr>
        <w:spacing w:after="0"/>
        <w:ind w:left="0"/>
        <w:jc w:val="both"/>
      </w:pPr>
      <w:r>
        <w:rPr>
          <w:rFonts w:ascii="Times New Roman"/>
          <w:b w:val="false"/>
          <w:i w:val="false"/>
          <w:color w:val="000000"/>
          <w:sz w:val="28"/>
        </w:rPr>
        <w:t>
      17. Мемлекеттік қызмет көрсететін комитеттің, департаменттің, сараптау ұйымының лауазымды тұлғасы қызметінде мынадай қағидаттарды басшылыққа алады:</w:t>
      </w:r>
      <w:r>
        <w:br/>
      </w:r>
      <w:r>
        <w:rPr>
          <w:rFonts w:ascii="Times New Roman"/>
          <w:b w:val="false"/>
          <w:i w:val="false"/>
          <w:color w:val="000000"/>
          <w:sz w:val="28"/>
        </w:rPr>
        <w:t>
</w:t>
      </w:r>
      <w:r>
        <w:rPr>
          <w:rFonts w:ascii="Times New Roman"/>
          <w:b w:val="false"/>
          <w:i w:val="false"/>
          <w:color w:val="000000"/>
          <w:sz w:val="28"/>
        </w:rPr>
        <w:t>
      1) әдептілік таныту, өзінің қызметтік бабын атап көрсетпеу және пайдаланбау;</w:t>
      </w:r>
      <w:r>
        <w:br/>
      </w:r>
      <w:r>
        <w:rPr>
          <w:rFonts w:ascii="Times New Roman"/>
          <w:b w:val="false"/>
          <w:i w:val="false"/>
          <w:color w:val="000000"/>
          <w:sz w:val="28"/>
        </w:rPr>
        <w:t>
</w:t>
      </w:r>
      <w:r>
        <w:rPr>
          <w:rFonts w:ascii="Times New Roman"/>
          <w:b w:val="false"/>
          <w:i w:val="false"/>
          <w:color w:val="000000"/>
          <w:sz w:val="28"/>
        </w:rPr>
        <w:t>
      2) сыпайы және әдепті болу;</w:t>
      </w:r>
      <w:r>
        <w:br/>
      </w:r>
      <w:r>
        <w:rPr>
          <w:rFonts w:ascii="Times New Roman"/>
          <w:b w:val="false"/>
          <w:i w:val="false"/>
          <w:color w:val="000000"/>
          <w:sz w:val="28"/>
        </w:rPr>
        <w:t>
</w:t>
      </w:r>
      <w:r>
        <w:rPr>
          <w:rFonts w:ascii="Times New Roman"/>
          <w:b w:val="false"/>
          <w:i w:val="false"/>
          <w:color w:val="000000"/>
          <w:sz w:val="28"/>
        </w:rPr>
        <w:t>
      3) құжаттарды қарау кезінде бюрократизм мен әуре-сарсаңдықты болдырмау, олар бойынша белгіленген мерзімде қажетті шараларды қабылдау;</w:t>
      </w:r>
      <w:r>
        <w:br/>
      </w:r>
      <w:r>
        <w:rPr>
          <w:rFonts w:ascii="Times New Roman"/>
          <w:b w:val="false"/>
          <w:i w:val="false"/>
          <w:color w:val="000000"/>
          <w:sz w:val="28"/>
        </w:rPr>
        <w:t>
</w:t>
      </w:r>
      <w:r>
        <w:rPr>
          <w:rFonts w:ascii="Times New Roman"/>
          <w:b w:val="false"/>
          <w:i w:val="false"/>
          <w:color w:val="000000"/>
          <w:sz w:val="28"/>
        </w:rPr>
        <w:t>
      4) мемлекеттік қызметті алушының құжаттарының ақпаратының сақталуын, қорғалуын және құпиялылығын қамтамасыз ету.</w:t>
      </w:r>
    </w:p>
    <w:bookmarkEnd w:id="60"/>
    <w:bookmarkStart w:name="z445" w:id="61"/>
    <w:p>
      <w:pPr>
        <w:spacing w:after="0"/>
        <w:ind w:left="0"/>
        <w:jc w:val="left"/>
      </w:pPr>
      <w:r>
        <w:rPr>
          <w:rFonts w:ascii="Times New Roman"/>
          <w:b/>
          <w:i w:val="false"/>
          <w:color w:val="000000"/>
        </w:rPr>
        <w:t xml:space="preserve"> 
4. Жұмыс нәтижелері</w:t>
      </w:r>
    </w:p>
    <w:bookmarkEnd w:id="61"/>
    <w:bookmarkStart w:name="z446" w:id="62"/>
    <w:p>
      <w:pPr>
        <w:spacing w:after="0"/>
        <w:ind w:left="0"/>
        <w:jc w:val="both"/>
      </w:pPr>
      <w:r>
        <w:rPr>
          <w:rFonts w:ascii="Times New Roman"/>
          <w:b w:val="false"/>
          <w:i w:val="false"/>
          <w:color w:val="000000"/>
          <w:sz w:val="28"/>
        </w:rPr>
        <w:t>
      18. Мемлекеттік қызметті алушыларға мемлекеттік қызмет көрсету нәтижелері осы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сапа және тиімділік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Департаменттің, комитеттің, сараптау ұйымының мемлекеттік қызметі бағаланатын мемлекеттік қызметтің көрсетілуінің сапа және тиімділік көрсеткіштерінің нысаналы мәндері жыл сайын Қазақстан Республикасы Денсаулық сақтау министрінің тиісті бұйрығымен бекітіліп отырады.</w:t>
      </w:r>
    </w:p>
    <w:bookmarkEnd w:id="62"/>
    <w:bookmarkStart w:name="z448" w:id="63"/>
    <w:p>
      <w:pPr>
        <w:spacing w:after="0"/>
        <w:ind w:left="0"/>
        <w:jc w:val="left"/>
      </w:pPr>
      <w:r>
        <w:rPr>
          <w:rFonts w:ascii="Times New Roman"/>
          <w:b/>
          <w:i w:val="false"/>
          <w:color w:val="000000"/>
        </w:rPr>
        <w:t xml:space="preserve"> 
5. Шағымдану тәртібі</w:t>
      </w:r>
    </w:p>
    <w:bookmarkEnd w:id="63"/>
    <w:bookmarkStart w:name="z449" w:id="64"/>
    <w:p>
      <w:pPr>
        <w:spacing w:after="0"/>
        <w:ind w:left="0"/>
        <w:jc w:val="both"/>
      </w:pPr>
      <w:r>
        <w:rPr>
          <w:rFonts w:ascii="Times New Roman"/>
          <w:b w:val="false"/>
          <w:i w:val="false"/>
          <w:color w:val="000000"/>
          <w:sz w:val="28"/>
        </w:rPr>
        <w:t xml:space="preserve">
      20. Комитеттің уәкілетті лауазымды тұлғасы электрондық пошта мекенжайы: g.basibekova@mz.gov.kz телефон 8 (7172) 74-32-79, шағым беру тәртібін түсіндіреді және шағымды дайындауға көмек көрсетеді. </w:t>
      </w:r>
      <w:r>
        <w:br/>
      </w:r>
      <w:r>
        <w:rPr>
          <w:rFonts w:ascii="Times New Roman"/>
          <w:b w:val="false"/>
          <w:i w:val="false"/>
          <w:color w:val="000000"/>
          <w:sz w:val="28"/>
        </w:rPr>
        <w:t>
</w:t>
      </w:r>
      <w:r>
        <w:rPr>
          <w:rFonts w:ascii="Times New Roman"/>
          <w:b w:val="false"/>
          <w:i w:val="false"/>
          <w:color w:val="000000"/>
          <w:sz w:val="28"/>
        </w:rPr>
        <w:t>
      21. Көрсетілген мемлекеттік қызмет нәтижелерімен келіспеген жағдайда шағым Комитет төрағасының атына беріледі, электрондық мекенжайы: g.basibekova@mz.gov.kz, телефон 8 (7172) 74-32-79, кабинет нөмірі интернет-ресурста көрсетілген. Комитеттің күнделікті жұмыс кестесі: жұмыс күндері сағат 9-00-ден 18-30-ға дейін, түскі үзіліс 13-00-ден 14-30-ға дейін, демалыс күндері: сенбі, жексенбі және мереке күндері.</w:t>
      </w:r>
      <w:r>
        <w:br/>
      </w:r>
      <w:r>
        <w:rPr>
          <w:rFonts w:ascii="Times New Roman"/>
          <w:b w:val="false"/>
          <w:i w:val="false"/>
          <w:color w:val="000000"/>
          <w:sz w:val="28"/>
        </w:rPr>
        <w:t>
</w:t>
      </w:r>
      <w:r>
        <w:rPr>
          <w:rFonts w:ascii="Times New Roman"/>
          <w:b w:val="false"/>
          <w:i w:val="false"/>
          <w:color w:val="000000"/>
          <w:sz w:val="28"/>
        </w:rPr>
        <w:t>
      22. Әдепсіз қызмет көрсетілген жағдайда шағым Комитет төрағасының атына беріледі. Шағым ерікті түрде жазылады.</w:t>
      </w:r>
      <w:r>
        <w:br/>
      </w:r>
      <w:r>
        <w:rPr>
          <w:rFonts w:ascii="Times New Roman"/>
          <w:b w:val="false"/>
          <w:i w:val="false"/>
          <w:color w:val="000000"/>
          <w:sz w:val="28"/>
        </w:rPr>
        <w:t>
</w:t>
      </w:r>
      <w:r>
        <w:rPr>
          <w:rFonts w:ascii="Times New Roman"/>
          <w:b w:val="false"/>
          <w:i w:val="false"/>
          <w:color w:val="000000"/>
          <w:sz w:val="28"/>
        </w:rPr>
        <w:t>
      23. Көрсетілген мемлекеттік қызмет нәтижелерімен келіспеген жағдайда, мемлекеттік қызметті алушы заңнамада белгіленген тәртіппен сотқа жүгінуге құқығы бар.</w:t>
      </w:r>
      <w:r>
        <w:br/>
      </w:r>
      <w:r>
        <w:rPr>
          <w:rFonts w:ascii="Times New Roman"/>
          <w:b w:val="false"/>
          <w:i w:val="false"/>
          <w:color w:val="000000"/>
          <w:sz w:val="28"/>
        </w:rPr>
        <w:t>
</w:t>
      </w:r>
      <w:r>
        <w:rPr>
          <w:rFonts w:ascii="Times New Roman"/>
          <w:b w:val="false"/>
          <w:i w:val="false"/>
          <w:color w:val="000000"/>
          <w:sz w:val="28"/>
        </w:rPr>
        <w:t>
      24. Шағымды беру үшін мемлекеттік қызметті алушы көрсетілген мемлекеттік қызметпен келіспеу, әдепсіз қызмет көрсету себебін көрсете отырып, ерікті түрде жазылған өтінішті ұсынады.</w:t>
      </w:r>
      <w:r>
        <w:br/>
      </w:r>
      <w:r>
        <w:rPr>
          <w:rFonts w:ascii="Times New Roman"/>
          <w:b w:val="false"/>
          <w:i w:val="false"/>
          <w:color w:val="000000"/>
          <w:sz w:val="28"/>
        </w:rPr>
        <w:t>
</w:t>
      </w:r>
      <w:r>
        <w:rPr>
          <w:rFonts w:ascii="Times New Roman"/>
          <w:b w:val="false"/>
          <w:i w:val="false"/>
          <w:color w:val="000000"/>
          <w:sz w:val="28"/>
        </w:rPr>
        <w:t>
      25. Қабылданған шағым мемлекеттік қызметті алушылардың өтініштерін есепке алу журналында тіркеледі, мемлекеттік қызметті алушыға құжаттың қабылданған күні мен уақыты, жауапты алу мерзімі мен орны, шағымның қаралуы туралы ақпаратты алуға болатын лауазымдық тұлғаның байланыс деректері көрсетілген талон беріледі. Шағым «Жеке және заңды тұлғалардың өтініштерін қарау тәртібі туралы» Қазақстан Республикасының 2007 жылғы 12 қаңтардағы № 221 </w:t>
      </w:r>
      <w:r>
        <w:rPr>
          <w:rFonts w:ascii="Times New Roman"/>
          <w:b w:val="false"/>
          <w:i w:val="false"/>
          <w:color w:val="000000"/>
          <w:sz w:val="28"/>
        </w:rPr>
        <w:t>Заңымен</w:t>
      </w:r>
      <w:r>
        <w:rPr>
          <w:rFonts w:ascii="Times New Roman"/>
          <w:b w:val="false"/>
          <w:i w:val="false"/>
          <w:color w:val="000000"/>
          <w:sz w:val="28"/>
        </w:rPr>
        <w:t xml:space="preserve"> белгіленген тәртіппен қаралады.</w:t>
      </w:r>
      <w:r>
        <w:br/>
      </w:r>
      <w:r>
        <w:rPr>
          <w:rFonts w:ascii="Times New Roman"/>
          <w:b w:val="false"/>
          <w:i w:val="false"/>
          <w:color w:val="000000"/>
          <w:sz w:val="28"/>
        </w:rPr>
        <w:t>
</w:t>
      </w:r>
      <w:r>
        <w:rPr>
          <w:rFonts w:ascii="Times New Roman"/>
          <w:b w:val="false"/>
          <w:i w:val="false"/>
          <w:color w:val="000000"/>
          <w:sz w:val="28"/>
        </w:rPr>
        <w:t>
      Шағымды қарау нәтижелері туралы мемлекеттік қызметті алушыға пошта арқылы жазбаша түрде немесе электрондық пошта арқылы, не қолма-қол беріледі.</w:t>
      </w:r>
      <w:r>
        <w:br/>
      </w:r>
      <w:r>
        <w:rPr>
          <w:rFonts w:ascii="Times New Roman"/>
          <w:b w:val="false"/>
          <w:i w:val="false"/>
          <w:color w:val="000000"/>
          <w:sz w:val="28"/>
        </w:rPr>
        <w:t>
</w:t>
      </w:r>
      <w:r>
        <w:rPr>
          <w:rFonts w:ascii="Times New Roman"/>
          <w:b w:val="false"/>
          <w:i w:val="false"/>
          <w:color w:val="000000"/>
          <w:sz w:val="28"/>
        </w:rPr>
        <w:t>
      26. Мемлекеттік қызмет көрсету бойынша барлық қажетті ақпаратты мемлекеттік қызметті алушы Комитеттің немесе сараптама ұйымының www.mz.gov.kz, www.dari.kz мекенжайы бойынша интернет-ресурстарынан таба алады.</w:t>
      </w:r>
    </w:p>
    <w:bookmarkEnd w:id="64"/>
    <w:bookmarkStart w:name="z457" w:id="65"/>
    <w:p>
      <w:pPr>
        <w:spacing w:after="0"/>
        <w:ind w:left="0"/>
        <w:jc w:val="both"/>
      </w:pPr>
      <w:r>
        <w:rPr>
          <w:rFonts w:ascii="Times New Roman"/>
          <w:b w:val="false"/>
          <w:i w:val="false"/>
          <w:color w:val="000000"/>
          <w:sz w:val="28"/>
        </w:rPr>
        <w:t xml:space="preserve">
Биологиялық белсенді заттарға   </w:t>
      </w:r>
      <w:r>
        <w:br/>
      </w:r>
      <w:r>
        <w:rPr>
          <w:rFonts w:ascii="Times New Roman"/>
          <w:b w:val="false"/>
          <w:i w:val="false"/>
          <w:color w:val="000000"/>
          <w:sz w:val="28"/>
        </w:rPr>
        <w:t>
клиникаға дейінгі (клиникалық емес)</w:t>
      </w:r>
      <w:r>
        <w:br/>
      </w:r>
      <w:r>
        <w:rPr>
          <w:rFonts w:ascii="Times New Roman"/>
          <w:b w:val="false"/>
          <w:i w:val="false"/>
          <w:color w:val="000000"/>
          <w:sz w:val="28"/>
        </w:rPr>
        <w:t xml:space="preserve">
зерттеулер жүргізуге        </w:t>
      </w:r>
      <w:r>
        <w:br/>
      </w:r>
      <w:r>
        <w:rPr>
          <w:rFonts w:ascii="Times New Roman"/>
          <w:b w:val="false"/>
          <w:i w:val="false"/>
          <w:color w:val="000000"/>
          <w:sz w:val="28"/>
        </w:rPr>
        <w:t xml:space="preserve">
рұқсат беру»            </w:t>
      </w:r>
      <w:r>
        <w:br/>
      </w:r>
      <w:r>
        <w:rPr>
          <w:rFonts w:ascii="Times New Roman"/>
          <w:b w:val="false"/>
          <w:i w:val="false"/>
          <w:color w:val="000000"/>
          <w:sz w:val="28"/>
        </w:rPr>
        <w:t xml:space="preserve">
мемлекеттік қызмет         </w:t>
      </w:r>
      <w:r>
        <w:br/>
      </w:r>
      <w:r>
        <w:rPr>
          <w:rFonts w:ascii="Times New Roman"/>
          <w:b w:val="false"/>
          <w:i w:val="false"/>
          <w:color w:val="000000"/>
          <w:sz w:val="28"/>
        </w:rPr>
        <w:t xml:space="preserve">
стандартына            </w:t>
      </w:r>
      <w:r>
        <w:br/>
      </w:r>
      <w:r>
        <w:rPr>
          <w:rFonts w:ascii="Times New Roman"/>
          <w:b w:val="false"/>
          <w:i w:val="false"/>
          <w:color w:val="000000"/>
          <w:sz w:val="28"/>
        </w:rPr>
        <w:t xml:space="preserve">
1-қосымша             </w:t>
      </w:r>
    </w:p>
    <w:bookmarkEnd w:id="65"/>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Алушы ұйымның 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құрылымдық бөлімшенің атауы 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ведомстволық бағыныстылығы, мекенжайы, телефоны. Е-mail 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 зерттеу санаты</w:t>
      </w:r>
      <w:r>
        <w:br/>
      </w:r>
      <w:r>
        <w:rPr>
          <w:rFonts w:ascii="Times New Roman"/>
          <w:b w:val="false"/>
          <w:i w:val="false"/>
          <w:color w:val="000000"/>
          <w:sz w:val="28"/>
        </w:rPr>
        <w:t>
санаттары бойынша клиникалыққа (клиникалық емес) дейінгі зерттеулер</w:t>
      </w:r>
      <w:r>
        <w:br/>
      </w:r>
      <w:r>
        <w:rPr>
          <w:rFonts w:ascii="Times New Roman"/>
          <w:b w:val="false"/>
          <w:i w:val="false"/>
          <w:color w:val="000000"/>
          <w:sz w:val="28"/>
        </w:rPr>
        <w:t>
жүргізуге рұқсат беруіңізді сұраймыз.</w:t>
      </w:r>
    </w:p>
    <w:p>
      <w:pPr>
        <w:spacing w:after="0"/>
        <w:ind w:left="0"/>
        <w:jc w:val="both"/>
      </w:pPr>
      <w:r>
        <w:rPr>
          <w:rFonts w:ascii="Times New Roman"/>
          <w:b w:val="false"/>
          <w:i w:val="false"/>
          <w:color w:val="000000"/>
          <w:sz w:val="28"/>
        </w:rPr>
        <w:t>Өтініш беруші ұйым басшысының Т.А.Ә._________________________________</w:t>
      </w:r>
      <w:r>
        <w:br/>
      </w:r>
      <w:r>
        <w:rPr>
          <w:rFonts w:ascii="Times New Roman"/>
          <w:b w:val="false"/>
          <w:i w:val="false"/>
          <w:color w:val="000000"/>
          <w:sz w:val="28"/>
        </w:rPr>
        <w:t>
Қолы ______________</w:t>
      </w:r>
    </w:p>
    <w:p>
      <w:pPr>
        <w:spacing w:after="0"/>
        <w:ind w:left="0"/>
        <w:jc w:val="both"/>
      </w:pPr>
      <w:r>
        <w:rPr>
          <w:rFonts w:ascii="Times New Roman"/>
          <w:b w:val="false"/>
          <w:i w:val="false"/>
          <w:color w:val="000000"/>
          <w:sz w:val="28"/>
        </w:rPr>
        <w:t>МО</w:t>
      </w:r>
    </w:p>
    <w:p>
      <w:pPr>
        <w:spacing w:after="0"/>
        <w:ind w:left="0"/>
        <w:jc w:val="both"/>
      </w:pPr>
      <w:r>
        <w:rPr>
          <w:rFonts w:ascii="Times New Roman"/>
          <w:b w:val="false"/>
          <w:i w:val="false"/>
          <w:color w:val="000000"/>
          <w:sz w:val="28"/>
        </w:rPr>
        <w:t>Күні «___»________20__ ж.</w:t>
      </w:r>
    </w:p>
    <w:bookmarkStart w:name="z458" w:id="66"/>
    <w:p>
      <w:pPr>
        <w:spacing w:after="0"/>
        <w:ind w:left="0"/>
        <w:jc w:val="both"/>
      </w:pPr>
      <w:r>
        <w:rPr>
          <w:rFonts w:ascii="Times New Roman"/>
          <w:b w:val="false"/>
          <w:i w:val="false"/>
          <w:color w:val="000000"/>
          <w:sz w:val="28"/>
        </w:rPr>
        <w:t xml:space="preserve">
Биологиялық белсенді заттарға   </w:t>
      </w:r>
      <w:r>
        <w:br/>
      </w:r>
      <w:r>
        <w:rPr>
          <w:rFonts w:ascii="Times New Roman"/>
          <w:b w:val="false"/>
          <w:i w:val="false"/>
          <w:color w:val="000000"/>
          <w:sz w:val="28"/>
        </w:rPr>
        <w:t>
клиникаға дейінгі (клиникалық емес)</w:t>
      </w:r>
      <w:r>
        <w:br/>
      </w:r>
      <w:r>
        <w:rPr>
          <w:rFonts w:ascii="Times New Roman"/>
          <w:b w:val="false"/>
          <w:i w:val="false"/>
          <w:color w:val="000000"/>
          <w:sz w:val="28"/>
        </w:rPr>
        <w:t xml:space="preserve">
зерттеулер жүргізуге        </w:t>
      </w:r>
      <w:r>
        <w:br/>
      </w:r>
      <w:r>
        <w:rPr>
          <w:rFonts w:ascii="Times New Roman"/>
          <w:b w:val="false"/>
          <w:i w:val="false"/>
          <w:color w:val="000000"/>
          <w:sz w:val="28"/>
        </w:rPr>
        <w:t xml:space="preserve">
рұқсат беру»            </w:t>
      </w:r>
      <w:r>
        <w:br/>
      </w:r>
      <w:r>
        <w:rPr>
          <w:rFonts w:ascii="Times New Roman"/>
          <w:b w:val="false"/>
          <w:i w:val="false"/>
          <w:color w:val="000000"/>
          <w:sz w:val="28"/>
        </w:rPr>
        <w:t xml:space="preserve">
мемлекеттік қызмет         </w:t>
      </w:r>
      <w:r>
        <w:br/>
      </w:r>
      <w:r>
        <w:rPr>
          <w:rFonts w:ascii="Times New Roman"/>
          <w:b w:val="false"/>
          <w:i w:val="false"/>
          <w:color w:val="000000"/>
          <w:sz w:val="28"/>
        </w:rPr>
        <w:t xml:space="preserve">
стандартына            </w:t>
      </w:r>
      <w:r>
        <w:br/>
      </w:r>
      <w:r>
        <w:rPr>
          <w:rFonts w:ascii="Times New Roman"/>
          <w:b w:val="false"/>
          <w:i w:val="false"/>
          <w:color w:val="000000"/>
          <w:sz w:val="28"/>
        </w:rPr>
        <w:t xml:space="preserve">
2-қосымша             </w:t>
      </w:r>
    </w:p>
    <w:bookmarkEnd w:id="66"/>
    <w:p>
      <w:pPr>
        <w:spacing w:after="0"/>
        <w:ind w:left="0"/>
        <w:jc w:val="left"/>
      </w:pPr>
      <w:r>
        <w:rPr>
          <w:rFonts w:ascii="Times New Roman"/>
          <w:b/>
          <w:i w:val="false"/>
          <w:color w:val="000000"/>
        </w:rPr>
        <w:t xml:space="preserve"> Кесте. Сапа және тиімділік көрсеткіштерінің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98"/>
        <w:gridCol w:w="1856"/>
        <w:gridCol w:w="2012"/>
        <w:gridCol w:w="2322"/>
      </w:tblGrid>
      <w:tr>
        <w:trPr>
          <w:trHeight w:val="30" w:hRule="atLeast"/>
        </w:trPr>
        <w:tc>
          <w:tcPr>
            <w:tcW w:w="6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қолжетімділік көрсеткіштері</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алдағы жылдағы мақсатты мәні</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Уақтылылығы</w:t>
            </w:r>
          </w:p>
        </w:tc>
      </w:tr>
      <w:tr>
        <w:trPr>
          <w:trHeight w:val="30" w:hRule="atLeast"/>
        </w:trPr>
        <w:tc>
          <w:tcPr>
            <w:tcW w:w="6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 тапсырған сәттен бастап қызметті белгіленген мерзімде ұсыну жағдайларының %-ы (үлесі)</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6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 көрсету үдерісінің сапасына қанағаттанған тұтынушылардың %-ы (үлесі)</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Қолжетімділігі</w:t>
            </w:r>
          </w:p>
        </w:tc>
      </w:tr>
      <w:tr>
        <w:trPr>
          <w:trHeight w:val="30" w:hRule="atLeast"/>
        </w:trPr>
        <w:tc>
          <w:tcPr>
            <w:tcW w:w="6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 көрсету сапасына және оның тәртібі туралы ақпаратқа қанағаттанған тұтынушылардың %-ы (үлесі)</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Ақпаратқа электрондық форматта қол жеткізуге болатын қызметтердің %-ы (үлесі)</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30" w:hRule="atLeast"/>
        </w:trPr>
        <w:tc>
          <w:tcPr>
            <w:tcW w:w="6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тәртібіне қанағаттанған тұтынушылардың %-ы (үлесі)</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6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Персоналдың сыпайылығына қанағаттанған тұтынушылардың %-ы (үлесі)қанағаттанған тұтынушылардың % (үлесі)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59" w:id="6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8 қазандағы  </w:t>
      </w:r>
      <w:r>
        <w:br/>
      </w:r>
      <w:r>
        <w:rPr>
          <w:rFonts w:ascii="Times New Roman"/>
          <w:b w:val="false"/>
          <w:i w:val="false"/>
          <w:color w:val="000000"/>
          <w:sz w:val="28"/>
        </w:rPr>
        <w:t xml:space="preserve">
№ 1262 қаулысымен   </w:t>
      </w:r>
      <w:r>
        <w:br/>
      </w:r>
      <w:r>
        <w:rPr>
          <w:rFonts w:ascii="Times New Roman"/>
          <w:b w:val="false"/>
          <w:i w:val="false"/>
          <w:color w:val="000000"/>
          <w:sz w:val="28"/>
        </w:rPr>
        <w:t xml:space="preserve">
бекітілген       </w:t>
      </w:r>
    </w:p>
    <w:bookmarkEnd w:id="67"/>
    <w:bookmarkStart w:name="z460" w:id="68"/>
    <w:p>
      <w:pPr>
        <w:spacing w:after="0"/>
        <w:ind w:left="0"/>
        <w:jc w:val="left"/>
      </w:pPr>
      <w:r>
        <w:rPr>
          <w:rFonts w:ascii="Times New Roman"/>
          <w:b/>
          <w:i w:val="false"/>
          <w:color w:val="000000"/>
        </w:rPr>
        <w:t xml:space="preserve"> 
«Дәрілік заттарды, медициналық мақсаттағы бұйымдар мен</w:t>
      </w:r>
      <w:r>
        <w:br/>
      </w:r>
      <w:r>
        <w:rPr>
          <w:rFonts w:ascii="Times New Roman"/>
          <w:b/>
          <w:i w:val="false"/>
          <w:color w:val="000000"/>
        </w:rPr>
        <w:t>
медициналық техниканы жарнамалауға рұқсат беру» мемлекеттік</w:t>
      </w:r>
      <w:r>
        <w:br/>
      </w:r>
      <w:r>
        <w:rPr>
          <w:rFonts w:ascii="Times New Roman"/>
          <w:b/>
          <w:i w:val="false"/>
          <w:color w:val="000000"/>
        </w:rPr>
        <w:t>
қызмет стандарты</w:t>
      </w:r>
    </w:p>
    <w:bookmarkEnd w:id="68"/>
    <w:p>
      <w:pPr>
        <w:spacing w:after="0"/>
        <w:ind w:left="0"/>
        <w:jc w:val="both"/>
      </w:pPr>
      <w:r>
        <w:rPr>
          <w:rFonts w:ascii="Times New Roman"/>
          <w:b w:val="false"/>
          <w:i w:val="false"/>
          <w:color w:val="ff0000"/>
          <w:sz w:val="28"/>
        </w:rPr>
        <w:t xml:space="preserve">      Ескерту. Стандарт жаңа редакцмяда - ҚР Үкіметінің 20.02.2013 </w:t>
      </w:r>
      <w:r>
        <w:rPr>
          <w:rFonts w:ascii="Times New Roman"/>
          <w:b w:val="false"/>
          <w:i w:val="false"/>
          <w:color w:val="ff0000"/>
          <w:sz w:val="28"/>
        </w:rPr>
        <w:t>N 156</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p>
    <w:bookmarkStart w:name="z461" w:id="69"/>
    <w:p>
      <w:pPr>
        <w:spacing w:after="0"/>
        <w:ind w:left="0"/>
        <w:jc w:val="left"/>
      </w:pPr>
      <w:r>
        <w:rPr>
          <w:rFonts w:ascii="Times New Roman"/>
          <w:b/>
          <w:i w:val="false"/>
          <w:color w:val="000000"/>
        </w:rPr>
        <w:t xml:space="preserve"> 
1. Жалпы ережелер</w:t>
      </w:r>
    </w:p>
    <w:bookmarkEnd w:id="69"/>
    <w:bookmarkStart w:name="z462" w:id="70"/>
    <w:p>
      <w:pPr>
        <w:spacing w:after="0"/>
        <w:ind w:left="0"/>
        <w:jc w:val="both"/>
      </w:pPr>
      <w:r>
        <w:rPr>
          <w:rFonts w:ascii="Times New Roman"/>
          <w:b w:val="false"/>
          <w:i w:val="false"/>
          <w:color w:val="000000"/>
          <w:sz w:val="28"/>
        </w:rPr>
        <w:t>
      1. Мемлекеттік қызмет «Медициналық және фармацевтикалық қызметті бақылау комитетінің Алматы қаласы бойынша департаменті» мемлекеттік мекемесі (бұдан әрі – Департамент) Алматы қаласы, Мәметова көшесі, 3, мекенжайы бойынша, интернет-ресурс мекенжайы: farmco.almaty@gmail.com,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мекенжайлар бойынша Халыққа қызмет көрсету орталықтары (бұдан әрі – Орталық), сондай-ақ «электрондық үкіметтің» www.e.gov.kz веб-порталы немесе «Е-лицензиялау» www.elicense.kz веб-порталы арқылы (бұдан әрі – Портал) көрсетіледі.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нысаны: ішінара автоматтандырылған.</w:t>
      </w:r>
      <w:r>
        <w:br/>
      </w:r>
      <w:r>
        <w:rPr>
          <w:rFonts w:ascii="Times New Roman"/>
          <w:b w:val="false"/>
          <w:i w:val="false"/>
          <w:color w:val="000000"/>
          <w:sz w:val="28"/>
        </w:rPr>
        <w:t>
</w:t>
      </w:r>
      <w:r>
        <w:rPr>
          <w:rFonts w:ascii="Times New Roman"/>
          <w:b w:val="false"/>
          <w:i w:val="false"/>
          <w:color w:val="000000"/>
          <w:sz w:val="28"/>
        </w:rPr>
        <w:t>
      3. Мемлекеттік қызмет «Халық денсаулығы және денсаулық сақтау жүйесі туралы» Қазақстан Республикасы Кодексінің </w:t>
      </w:r>
      <w:r>
        <w:rPr>
          <w:rFonts w:ascii="Times New Roman"/>
          <w:b w:val="false"/>
          <w:i w:val="false"/>
          <w:color w:val="000000"/>
          <w:sz w:val="28"/>
        </w:rPr>
        <w:t>18-бабына</w:t>
      </w:r>
      <w:r>
        <w:rPr>
          <w:rFonts w:ascii="Times New Roman"/>
          <w:b w:val="false"/>
          <w:i w:val="false"/>
          <w:color w:val="000000"/>
          <w:sz w:val="28"/>
        </w:rPr>
        <w:t>, «Жарнама туралы» 2003 жылғы 19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«Ақпараттандыру туралы» 2007 жылғы 11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көрсету тәртібі туралы ақпарат:</w:t>
      </w:r>
      <w:r>
        <w:br/>
      </w:r>
      <w:r>
        <w:rPr>
          <w:rFonts w:ascii="Times New Roman"/>
          <w:b w:val="false"/>
          <w:i w:val="false"/>
          <w:color w:val="000000"/>
          <w:sz w:val="28"/>
        </w:rPr>
        <w:t>
</w:t>
      </w:r>
      <w:r>
        <w:rPr>
          <w:rFonts w:ascii="Times New Roman"/>
          <w:b w:val="false"/>
          <w:i w:val="false"/>
          <w:color w:val="000000"/>
          <w:sz w:val="28"/>
        </w:rPr>
        <w:t>
      1) Қазақстан Республикасы Денсаулық сақтау министрлігінің www.mz.gov.kz интернет-ресурсында;</w:t>
      </w:r>
      <w:r>
        <w:br/>
      </w:r>
      <w:r>
        <w:rPr>
          <w:rFonts w:ascii="Times New Roman"/>
          <w:b w:val="false"/>
          <w:i w:val="false"/>
          <w:color w:val="000000"/>
          <w:sz w:val="28"/>
        </w:rPr>
        <w:t>
</w:t>
      </w:r>
      <w:r>
        <w:rPr>
          <w:rFonts w:ascii="Times New Roman"/>
          <w:b w:val="false"/>
          <w:i w:val="false"/>
          <w:color w:val="000000"/>
          <w:sz w:val="28"/>
        </w:rPr>
        <w:t>
      2) www.e.gov.kz, www.elicense.kz порталдарында;</w:t>
      </w:r>
      <w:r>
        <w:br/>
      </w:r>
      <w:r>
        <w:rPr>
          <w:rFonts w:ascii="Times New Roman"/>
          <w:b w:val="false"/>
          <w:i w:val="false"/>
          <w:color w:val="000000"/>
          <w:sz w:val="28"/>
        </w:rPr>
        <w:t>
</w:t>
      </w:r>
      <w:r>
        <w:rPr>
          <w:rFonts w:ascii="Times New Roman"/>
          <w:b w:val="false"/>
          <w:i w:val="false"/>
          <w:color w:val="000000"/>
          <w:sz w:val="28"/>
        </w:rPr>
        <w:t>
      3) Қазақстан Республикасы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жөніндегі комитеттің «Халыққа қызмет көрсету орталығы» республикалық мемлекеттік кәсіпорнының: www.con.gov.kz интернет-ресурсында;</w:t>
      </w:r>
      <w:r>
        <w:br/>
      </w:r>
      <w:r>
        <w:rPr>
          <w:rFonts w:ascii="Times New Roman"/>
          <w:b w:val="false"/>
          <w:i w:val="false"/>
          <w:color w:val="000000"/>
          <w:sz w:val="28"/>
        </w:rPr>
        <w:t>
</w:t>
      </w:r>
      <w:r>
        <w:rPr>
          <w:rFonts w:ascii="Times New Roman"/>
          <w:b w:val="false"/>
          <w:i w:val="false"/>
          <w:color w:val="000000"/>
          <w:sz w:val="28"/>
        </w:rPr>
        <w:t>
      4) осы стандарттың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және осы стандартқа </w:t>
      </w:r>
      <w:r>
        <w:rPr>
          <w:rFonts w:ascii="Times New Roman"/>
          <w:b w:val="false"/>
          <w:i w:val="false"/>
          <w:color w:val="000000"/>
          <w:sz w:val="28"/>
        </w:rPr>
        <w:t>1-қосымшаға</w:t>
      </w:r>
      <w:r>
        <w:rPr>
          <w:rFonts w:ascii="Times New Roman"/>
          <w:b w:val="false"/>
          <w:i w:val="false"/>
          <w:color w:val="000000"/>
          <w:sz w:val="28"/>
        </w:rPr>
        <w:t xml:space="preserve"> сәйкес Департаменттер мен Орталықтардың үй-жайларында орналасқан ресми ақпарат көздерінде және стенділерде орналасады.</w:t>
      </w:r>
      <w:r>
        <w:br/>
      </w:r>
      <w:r>
        <w:rPr>
          <w:rFonts w:ascii="Times New Roman"/>
          <w:b w:val="false"/>
          <w:i w:val="false"/>
          <w:color w:val="000000"/>
          <w:sz w:val="28"/>
        </w:rPr>
        <w:t>
</w:t>
      </w:r>
      <w:r>
        <w:rPr>
          <w:rFonts w:ascii="Times New Roman"/>
          <w:b w:val="false"/>
          <w:i w:val="false"/>
          <w:color w:val="000000"/>
          <w:sz w:val="28"/>
        </w:rPr>
        <w:t>
      Мемлекеттік қызмет туралы ақпаратты call-орталықтың (1414) телефоны арқылы да алуға болады.</w:t>
      </w:r>
      <w:r>
        <w:br/>
      </w:r>
      <w:r>
        <w:rPr>
          <w:rFonts w:ascii="Times New Roman"/>
          <w:b w:val="false"/>
          <w:i w:val="false"/>
          <w:color w:val="000000"/>
          <w:sz w:val="28"/>
        </w:rPr>
        <w:t>
</w:t>
      </w:r>
      <w:r>
        <w:rPr>
          <w:rFonts w:ascii="Times New Roman"/>
          <w:b w:val="false"/>
          <w:i w:val="false"/>
          <w:color w:val="000000"/>
          <w:sz w:val="28"/>
        </w:rPr>
        <w:t>
      5. Мемлекеттік қызметті көрсету нәтижесі уәкілетті лауазымды тұлғаның осы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электрондық цифрлық қолтаңбасымен (бұдан әрі – ЭЦҚ) куәландырылған электрондық құжат нысанында Қазақстан Республикасы аумағында жарнаманы таратуға рұқсат етілетін мерзімі көрсетілген жарнамалық өнімнің (модуль, мақала, бейне-, аудио жазба) қосымшасы бар дәрілік заттардың, медициналық мақсаттағы бұйымдар мен медициналық техниканы жарнамалауға рұқсаты болып табылады.</w:t>
      </w:r>
      <w:r>
        <w:br/>
      </w:r>
      <w:r>
        <w:rPr>
          <w:rFonts w:ascii="Times New Roman"/>
          <w:b w:val="false"/>
          <w:i w:val="false"/>
          <w:color w:val="000000"/>
          <w:sz w:val="28"/>
        </w:rPr>
        <w:t>
</w:t>
      </w:r>
      <w:r>
        <w:rPr>
          <w:rFonts w:ascii="Times New Roman"/>
          <w:b w:val="false"/>
          <w:i w:val="false"/>
          <w:color w:val="000000"/>
          <w:sz w:val="28"/>
        </w:rPr>
        <w:t>
      Тұтынушы рұқсатты қағаз тасымалдағышта алу үшін Департаментке жүгінген кезде, рұқсат электронды форматта ресімделеді, басып шығарылады, мөрмен куәландырылады, Департамент басшысының қолы қойылады.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және заңды тұлғаларға (бұдан әрі – тұтынушы)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 мерзімдері:</w:t>
      </w:r>
      <w:r>
        <w:br/>
      </w:r>
      <w:r>
        <w:rPr>
          <w:rFonts w:ascii="Times New Roman"/>
          <w:b w:val="false"/>
          <w:i w:val="false"/>
          <w:color w:val="000000"/>
          <w:sz w:val="28"/>
        </w:rPr>
        <w:t>
</w:t>
      </w:r>
      <w:r>
        <w:rPr>
          <w:rFonts w:ascii="Times New Roman"/>
          <w:b w:val="false"/>
          <w:i w:val="false"/>
          <w:color w:val="000000"/>
          <w:sz w:val="28"/>
        </w:rPr>
        <w:t>
      1) Орталыққа жүгінген кезде мемлекеттік қызмет сегіз жұмыс күнін құрайды (құжаттарды қабылдау күні мемлекеттік қызмет көрсету мерзіміне кірмейді).</w:t>
      </w:r>
      <w:r>
        <w:br/>
      </w:r>
      <w:r>
        <w:rPr>
          <w:rFonts w:ascii="Times New Roman"/>
          <w:b w:val="false"/>
          <w:i w:val="false"/>
          <w:color w:val="000000"/>
          <w:sz w:val="28"/>
        </w:rPr>
        <w:t>
</w:t>
      </w:r>
      <w:r>
        <w:rPr>
          <w:rFonts w:ascii="Times New Roman"/>
          <w:b w:val="false"/>
          <w:i w:val="false"/>
          <w:color w:val="000000"/>
          <w:sz w:val="28"/>
        </w:rPr>
        <w:t>
      Бұл ретте, Департамент мемлекеттік қызметті көрсету мерзімінің аяқталуына бір күн қалғанда мемлекеттік қызмет көрсету нәтижесін ұсынады;</w:t>
      </w:r>
      <w:r>
        <w:br/>
      </w:r>
      <w:r>
        <w:rPr>
          <w:rFonts w:ascii="Times New Roman"/>
          <w:b w:val="false"/>
          <w:i w:val="false"/>
          <w:color w:val="000000"/>
          <w:sz w:val="28"/>
        </w:rPr>
        <w:t>
</w:t>
      </w:r>
      <w:r>
        <w:rPr>
          <w:rFonts w:ascii="Times New Roman"/>
          <w:b w:val="false"/>
          <w:i w:val="false"/>
          <w:color w:val="000000"/>
          <w:sz w:val="28"/>
        </w:rPr>
        <w:t>
      2) тұтынушы өтініш жасаған күні сол жерде көрсетілетін мемлекеттік қызметті алуға дейінгі рұқсат етілген күтудің ең ұзақ уақыты – жиырма минуттан аспайды;</w:t>
      </w:r>
      <w:r>
        <w:br/>
      </w:r>
      <w:r>
        <w:rPr>
          <w:rFonts w:ascii="Times New Roman"/>
          <w:b w:val="false"/>
          <w:i w:val="false"/>
          <w:color w:val="000000"/>
          <w:sz w:val="28"/>
        </w:rPr>
        <w:t>
</w:t>
      </w:r>
      <w:r>
        <w:rPr>
          <w:rFonts w:ascii="Times New Roman"/>
          <w:b w:val="false"/>
          <w:i w:val="false"/>
          <w:color w:val="000000"/>
          <w:sz w:val="28"/>
        </w:rPr>
        <w:t>
      3) тұтынушы өтініш жасаған күні сол жерде көрсетілетін тұтынушыға қызмет көрсетудің рұқсат етілетін ең ұзақ уақыты – жиырма минуттан аспайды;</w:t>
      </w:r>
      <w:r>
        <w:br/>
      </w:r>
      <w:r>
        <w:rPr>
          <w:rFonts w:ascii="Times New Roman"/>
          <w:b w:val="false"/>
          <w:i w:val="false"/>
          <w:color w:val="000000"/>
          <w:sz w:val="28"/>
        </w:rPr>
        <w:t>
</w:t>
      </w:r>
      <w:r>
        <w:rPr>
          <w:rFonts w:ascii="Times New Roman"/>
          <w:b w:val="false"/>
          <w:i w:val="false"/>
          <w:color w:val="000000"/>
          <w:sz w:val="28"/>
        </w:rPr>
        <w:t>
      4) Порталға жүгінген кезде тұтынушы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көзделген құжаттарды тапсырған сәттен бастап сегіз жұмыс күні ішінде көрсетіледі.</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Жарнамалық материалдарға сараптама жүргізуге төлем шарттық негізде жүзеге асырылады.</w:t>
      </w:r>
      <w:r>
        <w:br/>
      </w:r>
      <w:r>
        <w:rPr>
          <w:rFonts w:ascii="Times New Roman"/>
          <w:b w:val="false"/>
          <w:i w:val="false"/>
          <w:color w:val="000000"/>
          <w:sz w:val="28"/>
        </w:rPr>
        <w:t>
</w:t>
      </w:r>
      <w:r>
        <w:rPr>
          <w:rFonts w:ascii="Times New Roman"/>
          <w:b w:val="false"/>
          <w:i w:val="false"/>
          <w:color w:val="000000"/>
          <w:sz w:val="28"/>
        </w:rPr>
        <w:t>
      9. Жұмыс кестесі:</w:t>
      </w:r>
      <w:r>
        <w:br/>
      </w:r>
      <w:r>
        <w:rPr>
          <w:rFonts w:ascii="Times New Roman"/>
          <w:b w:val="false"/>
          <w:i w:val="false"/>
          <w:color w:val="000000"/>
          <w:sz w:val="28"/>
        </w:rPr>
        <w:t>
</w:t>
      </w:r>
      <w:r>
        <w:rPr>
          <w:rFonts w:ascii="Times New Roman"/>
          <w:b w:val="false"/>
          <w:i w:val="false"/>
          <w:color w:val="000000"/>
          <w:sz w:val="28"/>
        </w:rPr>
        <w:t>
      Орталықтарда мемлекеттік қызмет «Қазақстан Республикасындағы мерекелер туралы» 2001 жылғы 13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демалыс және мереке күндерін қоспағанда, белгіленген жұмыс кестесіне сәйкес, күн сайын дүйсенбіден бастап сенбіні қоса алғанда, сағат 9-00-ден 20.00-ге дейін үзіліссіз ұсынылады.</w:t>
      </w:r>
      <w:r>
        <w:br/>
      </w:r>
      <w:r>
        <w:rPr>
          <w:rFonts w:ascii="Times New Roman"/>
          <w:b w:val="false"/>
          <w:i w:val="false"/>
          <w:color w:val="000000"/>
          <w:sz w:val="28"/>
        </w:rPr>
        <w:t>
</w:t>
      </w:r>
      <w:r>
        <w:rPr>
          <w:rFonts w:ascii="Times New Roman"/>
          <w:b w:val="false"/>
          <w:i w:val="false"/>
          <w:color w:val="000000"/>
          <w:sz w:val="28"/>
        </w:rPr>
        <w:t>
      Қабылдау жеделдетілген қызмет көрсетусіз Орталықтарда берілетін талондар бойынша «электрондық кезек» тәртібімен жүзеге асырылады.</w:t>
      </w:r>
      <w:r>
        <w:br/>
      </w:r>
      <w:r>
        <w:rPr>
          <w:rFonts w:ascii="Times New Roman"/>
          <w:b w:val="false"/>
          <w:i w:val="false"/>
          <w:color w:val="000000"/>
          <w:sz w:val="28"/>
        </w:rPr>
        <w:t>
</w:t>
      </w:r>
      <w:r>
        <w:rPr>
          <w:rFonts w:ascii="Times New Roman"/>
          <w:b w:val="false"/>
          <w:i w:val="false"/>
          <w:color w:val="000000"/>
          <w:sz w:val="28"/>
        </w:rPr>
        <w:t>
      Порталда – тәулік бойы.</w:t>
      </w:r>
      <w:r>
        <w:br/>
      </w:r>
      <w:r>
        <w:rPr>
          <w:rFonts w:ascii="Times New Roman"/>
          <w:b w:val="false"/>
          <w:i w:val="false"/>
          <w:color w:val="000000"/>
          <w:sz w:val="28"/>
        </w:rPr>
        <w:t>
</w:t>
      </w:r>
      <w:r>
        <w:rPr>
          <w:rFonts w:ascii="Times New Roman"/>
          <w:b w:val="false"/>
          <w:i w:val="false"/>
          <w:color w:val="000000"/>
          <w:sz w:val="28"/>
        </w:rPr>
        <w:t>
      10. Орталықтарда үй-жайлардың қауіпсіздік талаптарына жауап беретін мемлекеттік қызмет ұсынуға арналған орындар, күту және құжат толтыру орындары бар, дене мүмкіндіктері шектеулі адамдарға жағдайлар көзделген.</w:t>
      </w:r>
      <w:r>
        <w:br/>
      </w:r>
      <w:r>
        <w:rPr>
          <w:rFonts w:ascii="Times New Roman"/>
          <w:b w:val="false"/>
          <w:i w:val="false"/>
          <w:color w:val="000000"/>
          <w:sz w:val="28"/>
        </w:rPr>
        <w:t>
</w:t>
      </w:r>
      <w:r>
        <w:rPr>
          <w:rFonts w:ascii="Times New Roman"/>
          <w:b w:val="false"/>
          <w:i w:val="false"/>
          <w:color w:val="000000"/>
          <w:sz w:val="28"/>
        </w:rPr>
        <w:t>
      Аталған орындар қажетті құжаттар тізбесі көрсетілген стенділермен және оларды толтыру үлгілерімен, нормативтік құқықтық актілерден алынған үзінділермен (көшірмелерімен) жарақтандырылған.</w:t>
      </w:r>
    </w:p>
    <w:bookmarkEnd w:id="70"/>
    <w:bookmarkStart w:name="z488" w:id="71"/>
    <w:p>
      <w:pPr>
        <w:spacing w:after="0"/>
        <w:ind w:left="0"/>
        <w:jc w:val="left"/>
      </w:pPr>
      <w:r>
        <w:rPr>
          <w:rFonts w:ascii="Times New Roman"/>
          <w:b/>
          <w:i w:val="false"/>
          <w:color w:val="000000"/>
        </w:rPr>
        <w:t xml:space="preserve"> 
2. Мемлекеттік қызмет көрсету тәртібі</w:t>
      </w:r>
    </w:p>
    <w:bookmarkEnd w:id="71"/>
    <w:bookmarkStart w:name="z489" w:id="72"/>
    <w:p>
      <w:pPr>
        <w:spacing w:after="0"/>
        <w:ind w:left="0"/>
        <w:jc w:val="both"/>
      </w:pPr>
      <w:r>
        <w:rPr>
          <w:rFonts w:ascii="Times New Roman"/>
          <w:b w:val="false"/>
          <w:i w:val="false"/>
          <w:color w:val="000000"/>
          <w:sz w:val="28"/>
        </w:rPr>
        <w:t>
      11. Мемлекеттік қызмет алу үшін тұтынушы немесе өкілі Орталыққа мынадай құжаттарды:</w:t>
      </w:r>
      <w:r>
        <w:br/>
      </w:r>
      <w:r>
        <w:rPr>
          <w:rFonts w:ascii="Times New Roman"/>
          <w:b w:val="false"/>
          <w:i w:val="false"/>
          <w:color w:val="000000"/>
          <w:sz w:val="28"/>
        </w:rPr>
        <w:t>
</w:t>
      </w:r>
      <w:r>
        <w:rPr>
          <w:rFonts w:ascii="Times New Roman"/>
          <w:b w:val="false"/>
          <w:i w:val="false"/>
          <w:color w:val="000000"/>
          <w:sz w:val="28"/>
        </w:rPr>
        <w:t>
      1) осы стандартқа </w:t>
      </w:r>
      <w:r>
        <w:rPr>
          <w:rFonts w:ascii="Times New Roman"/>
          <w:b w:val="false"/>
          <w:i w:val="false"/>
          <w:color w:val="000000"/>
          <w:sz w:val="28"/>
        </w:rPr>
        <w:t>3-қосымшаға</w:t>
      </w:r>
      <w:r>
        <w:rPr>
          <w:rFonts w:ascii="Times New Roman"/>
          <w:b w:val="false"/>
          <w:i w:val="false"/>
          <w:color w:val="000000"/>
          <w:sz w:val="28"/>
        </w:rPr>
        <w:t xml:space="preserve"> сәйкес жарнамаға рұқсат алуға арналған өтінішті;</w:t>
      </w:r>
      <w:r>
        <w:br/>
      </w:r>
      <w:r>
        <w:rPr>
          <w:rFonts w:ascii="Times New Roman"/>
          <w:b w:val="false"/>
          <w:i w:val="false"/>
          <w:color w:val="000000"/>
          <w:sz w:val="28"/>
        </w:rPr>
        <w:t>
</w:t>
      </w:r>
      <w:r>
        <w:rPr>
          <w:rFonts w:ascii="Times New Roman"/>
          <w:b w:val="false"/>
          <w:i w:val="false"/>
          <w:color w:val="000000"/>
          <w:sz w:val="28"/>
        </w:rPr>
        <w:t>
      2) заңды тұлға үшін – заңды тұлғаны мемлекеттік тіркеу туралы куәлікті;</w:t>
      </w:r>
      <w:r>
        <w:br/>
      </w:r>
      <w:r>
        <w:rPr>
          <w:rFonts w:ascii="Times New Roman"/>
          <w:b w:val="false"/>
          <w:i w:val="false"/>
          <w:color w:val="000000"/>
          <w:sz w:val="28"/>
        </w:rPr>
        <w:t>
</w:t>
      </w:r>
      <w:r>
        <w:rPr>
          <w:rFonts w:ascii="Times New Roman"/>
          <w:b w:val="false"/>
          <w:i w:val="false"/>
          <w:color w:val="000000"/>
          <w:sz w:val="28"/>
        </w:rPr>
        <w:t>
      3) жеке тұлға үшін – жеке басын куәландыратын құжатты;</w:t>
      </w:r>
      <w:r>
        <w:br/>
      </w:r>
      <w:r>
        <w:rPr>
          <w:rFonts w:ascii="Times New Roman"/>
          <w:b w:val="false"/>
          <w:i w:val="false"/>
          <w:color w:val="000000"/>
          <w:sz w:val="28"/>
        </w:rPr>
        <w:t>
</w:t>
      </w:r>
      <w:r>
        <w:rPr>
          <w:rFonts w:ascii="Times New Roman"/>
          <w:b w:val="false"/>
          <w:i w:val="false"/>
          <w:color w:val="000000"/>
          <w:sz w:val="28"/>
        </w:rPr>
        <w:t>
      4) дара кәсіпкер үшін – дара кәсіпкерді мемлекеттік тіркеу туралы куәлікті;</w:t>
      </w:r>
      <w:r>
        <w:br/>
      </w:r>
      <w:r>
        <w:rPr>
          <w:rFonts w:ascii="Times New Roman"/>
          <w:b w:val="false"/>
          <w:i w:val="false"/>
          <w:color w:val="000000"/>
          <w:sz w:val="28"/>
        </w:rPr>
        <w:t>
</w:t>
      </w:r>
      <w:r>
        <w:rPr>
          <w:rFonts w:ascii="Times New Roman"/>
          <w:b w:val="false"/>
          <w:i w:val="false"/>
          <w:color w:val="000000"/>
          <w:sz w:val="28"/>
        </w:rPr>
        <w:t>
      5) тұтынушының өкілі жүгінген кезде өкілдік берілген өкілдің жеке басын куәландыратын құжатты;</w:t>
      </w:r>
      <w:r>
        <w:br/>
      </w:r>
      <w:r>
        <w:rPr>
          <w:rFonts w:ascii="Times New Roman"/>
          <w:b w:val="false"/>
          <w:i w:val="false"/>
          <w:color w:val="000000"/>
          <w:sz w:val="28"/>
        </w:rPr>
        <w:t>
</w:t>
      </w:r>
      <w:r>
        <w:rPr>
          <w:rFonts w:ascii="Times New Roman"/>
          <w:b w:val="false"/>
          <w:i w:val="false"/>
          <w:color w:val="000000"/>
          <w:sz w:val="28"/>
        </w:rPr>
        <w:t>
      6) тұтынушының өкілі жүгінген кезде өкілдік етуге өкілеттігін куәландыратын құжатты;</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4</w:t>
      </w:r>
      <w:r>
        <w:rPr>
          <w:rFonts w:ascii="Times New Roman"/>
          <w:b w:val="false"/>
          <w:i w:val="false"/>
          <w:color w:val="000000"/>
          <w:sz w:val="28"/>
        </w:rPr>
        <w:t xml:space="preserve"> немесе </w:t>
      </w:r>
      <w:r>
        <w:rPr>
          <w:rFonts w:ascii="Times New Roman"/>
          <w:b w:val="false"/>
          <w:i w:val="false"/>
          <w:color w:val="000000"/>
          <w:sz w:val="28"/>
        </w:rPr>
        <w:t>5-қосымшаларға</w:t>
      </w:r>
      <w:r>
        <w:rPr>
          <w:rFonts w:ascii="Times New Roman"/>
          <w:b w:val="false"/>
          <w:i w:val="false"/>
          <w:color w:val="000000"/>
          <w:sz w:val="28"/>
        </w:rPr>
        <w:t xml:space="preserve"> сәйкес жарнамалық материалдарға алдын ала жүргізілген сараптама нәтижелері бойынша қорытындының көшірмесін;</w:t>
      </w:r>
      <w:r>
        <w:br/>
      </w:r>
      <w:r>
        <w:rPr>
          <w:rFonts w:ascii="Times New Roman"/>
          <w:b w:val="false"/>
          <w:i w:val="false"/>
          <w:color w:val="000000"/>
          <w:sz w:val="28"/>
        </w:rPr>
        <w:t>
</w:t>
      </w:r>
      <w:r>
        <w:rPr>
          <w:rFonts w:ascii="Times New Roman"/>
          <w:b w:val="false"/>
          <w:i w:val="false"/>
          <w:color w:val="000000"/>
          <w:sz w:val="28"/>
        </w:rPr>
        <w:t>
      Порталда:</w:t>
      </w:r>
      <w:r>
        <w:br/>
      </w:r>
      <w:r>
        <w:rPr>
          <w:rFonts w:ascii="Times New Roman"/>
          <w:b w:val="false"/>
          <w:i w:val="false"/>
          <w:color w:val="000000"/>
          <w:sz w:val="28"/>
        </w:rPr>
        <w:t>
</w:t>
      </w:r>
      <w:r>
        <w:rPr>
          <w:rFonts w:ascii="Times New Roman"/>
          <w:b w:val="false"/>
          <w:i w:val="false"/>
          <w:color w:val="000000"/>
          <w:sz w:val="28"/>
        </w:rPr>
        <w:t>
      1) тұтынушының ЭЦҚ куәландырылған электронды құжат нысанында жарнамалауға рұқсат алу үшін өтінішті;</w:t>
      </w:r>
      <w:r>
        <w:br/>
      </w:r>
      <w:r>
        <w:rPr>
          <w:rFonts w:ascii="Times New Roman"/>
          <w:b w:val="false"/>
          <w:i w:val="false"/>
          <w:color w:val="000000"/>
          <w:sz w:val="28"/>
        </w:rPr>
        <w:t>
</w:t>
      </w:r>
      <w:r>
        <w:rPr>
          <w:rFonts w:ascii="Times New Roman"/>
          <w:b w:val="false"/>
          <w:i w:val="false"/>
          <w:color w:val="000000"/>
          <w:sz w:val="28"/>
        </w:rPr>
        <w:t>
      2) заңды тұлға үшін – заңды тұлғаны мемлекеттік тіркеу туралы куәлікті;</w:t>
      </w:r>
      <w:r>
        <w:br/>
      </w:r>
      <w:r>
        <w:rPr>
          <w:rFonts w:ascii="Times New Roman"/>
          <w:b w:val="false"/>
          <w:i w:val="false"/>
          <w:color w:val="000000"/>
          <w:sz w:val="28"/>
        </w:rPr>
        <w:t>
</w:t>
      </w:r>
      <w:r>
        <w:rPr>
          <w:rFonts w:ascii="Times New Roman"/>
          <w:b w:val="false"/>
          <w:i w:val="false"/>
          <w:color w:val="000000"/>
          <w:sz w:val="28"/>
        </w:rPr>
        <w:t>
      3) жеке тұлға үшін – жеке басын куәландыратын құжатты;</w:t>
      </w:r>
      <w:r>
        <w:br/>
      </w:r>
      <w:r>
        <w:rPr>
          <w:rFonts w:ascii="Times New Roman"/>
          <w:b w:val="false"/>
          <w:i w:val="false"/>
          <w:color w:val="000000"/>
          <w:sz w:val="28"/>
        </w:rPr>
        <w:t>
</w:t>
      </w:r>
      <w:r>
        <w:rPr>
          <w:rFonts w:ascii="Times New Roman"/>
          <w:b w:val="false"/>
          <w:i w:val="false"/>
          <w:color w:val="000000"/>
          <w:sz w:val="28"/>
        </w:rPr>
        <w:t>
      4) дара кәсіпкер үшін – дара кәсіпкерді мемлекеттік тіркеу туралы куәлікті;</w:t>
      </w:r>
      <w:r>
        <w:br/>
      </w:r>
      <w:r>
        <w:rPr>
          <w:rFonts w:ascii="Times New Roman"/>
          <w:b w:val="false"/>
          <w:i w:val="false"/>
          <w:color w:val="000000"/>
          <w:sz w:val="28"/>
        </w:rPr>
        <w:t>
</w:t>
      </w:r>
      <w:r>
        <w:rPr>
          <w:rFonts w:ascii="Times New Roman"/>
          <w:b w:val="false"/>
          <w:i w:val="false"/>
          <w:color w:val="000000"/>
          <w:sz w:val="28"/>
        </w:rPr>
        <w:t>
      5) тұтынушының өкілі жүгінген кезде өкілдік берілген өкілдің жеке басын куәландыратын құжатты;</w:t>
      </w:r>
      <w:r>
        <w:br/>
      </w:r>
      <w:r>
        <w:rPr>
          <w:rFonts w:ascii="Times New Roman"/>
          <w:b w:val="false"/>
          <w:i w:val="false"/>
          <w:color w:val="000000"/>
          <w:sz w:val="28"/>
        </w:rPr>
        <w:t>
</w:t>
      </w:r>
      <w:r>
        <w:rPr>
          <w:rFonts w:ascii="Times New Roman"/>
          <w:b w:val="false"/>
          <w:i w:val="false"/>
          <w:color w:val="000000"/>
          <w:sz w:val="28"/>
        </w:rPr>
        <w:t>
      6) тұтынушының өкілі жүгінген кезде электронды көшірмесі түрінде өкілдік етуге өкілеттігін куәландыратын құжатты;</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4</w:t>
      </w:r>
      <w:r>
        <w:rPr>
          <w:rFonts w:ascii="Times New Roman"/>
          <w:b w:val="false"/>
          <w:i w:val="false"/>
          <w:color w:val="000000"/>
          <w:sz w:val="28"/>
        </w:rPr>
        <w:t xml:space="preserve"> немесе </w:t>
      </w:r>
      <w:r>
        <w:rPr>
          <w:rFonts w:ascii="Times New Roman"/>
          <w:b w:val="false"/>
          <w:i w:val="false"/>
          <w:color w:val="000000"/>
          <w:sz w:val="28"/>
        </w:rPr>
        <w:t>5-қосымшаларға</w:t>
      </w:r>
      <w:r>
        <w:rPr>
          <w:rFonts w:ascii="Times New Roman"/>
          <w:b w:val="false"/>
          <w:i w:val="false"/>
          <w:color w:val="000000"/>
          <w:sz w:val="28"/>
        </w:rPr>
        <w:t xml:space="preserve"> сәйкес жарнамалық материалдарға алдын ала жүргізілген сараптама нәтижелері бойынша қорытындыны ұсынады.</w:t>
      </w:r>
      <w:r>
        <w:br/>
      </w:r>
      <w:r>
        <w:rPr>
          <w:rFonts w:ascii="Times New Roman"/>
          <w:b w:val="false"/>
          <w:i w:val="false"/>
          <w:color w:val="000000"/>
          <w:sz w:val="28"/>
        </w:rPr>
        <w:t>
</w:t>
      </w:r>
      <w:r>
        <w:rPr>
          <w:rFonts w:ascii="Times New Roman"/>
          <w:b w:val="false"/>
          <w:i w:val="false"/>
          <w:color w:val="000000"/>
          <w:sz w:val="28"/>
        </w:rPr>
        <w:t>
      Тұтынушының немесе өкілдік берілген өкілдің жеке басын куәландыратын құжаттар мәліметтерін, заңды тұлғаны мемлекеттік тіркеу туралы куәлігін, дара кәсіпкерді мемлекеттік тіркеу туралы куәлігін Департамент тиісті мемлекеттік ақпараттық жүйелерден Портал арқылы алады.</w:t>
      </w:r>
      <w:r>
        <w:br/>
      </w:r>
      <w:r>
        <w:rPr>
          <w:rFonts w:ascii="Times New Roman"/>
          <w:b w:val="false"/>
          <w:i w:val="false"/>
          <w:color w:val="000000"/>
          <w:sz w:val="28"/>
        </w:rPr>
        <w:t>
</w:t>
      </w:r>
      <w:r>
        <w:rPr>
          <w:rFonts w:ascii="Times New Roman"/>
          <w:b w:val="false"/>
          <w:i w:val="false"/>
          <w:color w:val="000000"/>
          <w:sz w:val="28"/>
        </w:rPr>
        <w:t>
      12. Орталықтарда бекітілген нысандағы өтініш бланкілері күту залындағы арнайы бағандарда, сондай-ақ осы стандартқа </w:t>
      </w:r>
      <w:r>
        <w:rPr>
          <w:rFonts w:ascii="Times New Roman"/>
          <w:b w:val="false"/>
          <w:i w:val="false"/>
          <w:color w:val="000000"/>
          <w:sz w:val="28"/>
        </w:rPr>
        <w:t>4-қосымшаға</w:t>
      </w:r>
      <w:r>
        <w:rPr>
          <w:rFonts w:ascii="Times New Roman"/>
          <w:b w:val="false"/>
          <w:i w:val="false"/>
          <w:color w:val="000000"/>
          <w:sz w:val="28"/>
        </w:rPr>
        <w:t xml:space="preserve"> сәйкес Орталықтың интернет-ресурсында: www.con.gov.kz орналастырылады.</w:t>
      </w:r>
      <w:r>
        <w:br/>
      </w:r>
      <w:r>
        <w:rPr>
          <w:rFonts w:ascii="Times New Roman"/>
          <w:b w:val="false"/>
          <w:i w:val="false"/>
          <w:color w:val="000000"/>
          <w:sz w:val="28"/>
        </w:rPr>
        <w:t>
</w:t>
      </w:r>
      <w:r>
        <w:rPr>
          <w:rFonts w:ascii="Times New Roman"/>
          <w:b w:val="false"/>
          <w:i w:val="false"/>
          <w:color w:val="000000"/>
          <w:sz w:val="28"/>
        </w:rPr>
        <w:t>
      Мемлекеттік қызметті Портал арқылы алу үшін тұтынушының ЭЦҚ куәландырылған электрондық құжат нысанындағы өтініш толтырылады.</w:t>
      </w:r>
      <w:r>
        <w:br/>
      </w:r>
      <w:r>
        <w:rPr>
          <w:rFonts w:ascii="Times New Roman"/>
          <w:b w:val="false"/>
          <w:i w:val="false"/>
          <w:color w:val="000000"/>
          <w:sz w:val="28"/>
        </w:rPr>
        <w:t>
</w:t>
      </w:r>
      <w:r>
        <w:rPr>
          <w:rFonts w:ascii="Times New Roman"/>
          <w:b w:val="false"/>
          <w:i w:val="false"/>
          <w:color w:val="000000"/>
          <w:sz w:val="28"/>
        </w:rPr>
        <w:t>
      13. Орталықтарда құжаттарды қабылдау операциялық залда «кедергісіз» қызмет көрсету арқылы жүзеге асырылады.</w:t>
      </w:r>
      <w:r>
        <w:br/>
      </w:r>
      <w:r>
        <w:rPr>
          <w:rFonts w:ascii="Times New Roman"/>
          <w:b w:val="false"/>
          <w:i w:val="false"/>
          <w:color w:val="000000"/>
          <w:sz w:val="28"/>
        </w:rPr>
        <w:t>
</w:t>
      </w:r>
      <w:r>
        <w:rPr>
          <w:rFonts w:ascii="Times New Roman"/>
          <w:b w:val="false"/>
          <w:i w:val="false"/>
          <w:color w:val="000000"/>
          <w:sz w:val="28"/>
        </w:rPr>
        <w:t>
      Порталда электрондық сұрату нысанындағы өтінішті жіберу тұтынушының «жеке кабинетінен» жүзеге асырылады. Өтініш таңдалған қызметіне сәйкес адресат мемлекеттік органға автоматты түрде жіберіледі.</w:t>
      </w:r>
      <w:r>
        <w:br/>
      </w:r>
      <w:r>
        <w:rPr>
          <w:rFonts w:ascii="Times New Roman"/>
          <w:b w:val="false"/>
          <w:i w:val="false"/>
          <w:color w:val="000000"/>
          <w:sz w:val="28"/>
        </w:rPr>
        <w:t>
</w:t>
      </w:r>
      <w:r>
        <w:rPr>
          <w:rFonts w:ascii="Times New Roman"/>
          <w:b w:val="false"/>
          <w:i w:val="false"/>
          <w:color w:val="000000"/>
          <w:sz w:val="28"/>
        </w:rPr>
        <w:t>
      14. Мемлекеттік қызметті алу үшін барлық қажетті құжаттарды тапсыру кезінде тұтынушыға мыналар:</w:t>
      </w:r>
      <w:r>
        <w:br/>
      </w:r>
      <w:r>
        <w:rPr>
          <w:rFonts w:ascii="Times New Roman"/>
          <w:b w:val="false"/>
          <w:i w:val="false"/>
          <w:color w:val="000000"/>
          <w:sz w:val="28"/>
        </w:rPr>
        <w:t>
</w:t>
      </w:r>
      <w:r>
        <w:rPr>
          <w:rFonts w:ascii="Times New Roman"/>
          <w:b w:val="false"/>
          <w:i w:val="false"/>
          <w:color w:val="000000"/>
          <w:sz w:val="28"/>
        </w:rPr>
        <w:t>
      1) сұрау салудың нөмірі және қабылдаған күні;</w:t>
      </w:r>
      <w:r>
        <w:br/>
      </w:r>
      <w:r>
        <w:rPr>
          <w:rFonts w:ascii="Times New Roman"/>
          <w:b w:val="false"/>
          <w:i w:val="false"/>
          <w:color w:val="000000"/>
          <w:sz w:val="28"/>
        </w:rPr>
        <w:t>
</w:t>
      </w:r>
      <w:r>
        <w:rPr>
          <w:rFonts w:ascii="Times New Roman"/>
          <w:b w:val="false"/>
          <w:i w:val="false"/>
          <w:color w:val="000000"/>
          <w:sz w:val="28"/>
        </w:rPr>
        <w:t>
      2) сұрау салынған мемлекеттік қызметтің түрі;</w:t>
      </w:r>
      <w:r>
        <w:br/>
      </w:r>
      <w:r>
        <w:rPr>
          <w:rFonts w:ascii="Times New Roman"/>
          <w:b w:val="false"/>
          <w:i w:val="false"/>
          <w:color w:val="000000"/>
          <w:sz w:val="28"/>
        </w:rPr>
        <w:t>
</w:t>
      </w:r>
      <w:r>
        <w:rPr>
          <w:rFonts w:ascii="Times New Roman"/>
          <w:b w:val="false"/>
          <w:i w:val="false"/>
          <w:color w:val="000000"/>
          <w:sz w:val="28"/>
        </w:rPr>
        <w:t>
      3) қоса берілген құжаттар саны және атаулары;</w:t>
      </w:r>
      <w:r>
        <w:br/>
      </w:r>
      <w:r>
        <w:rPr>
          <w:rFonts w:ascii="Times New Roman"/>
          <w:b w:val="false"/>
          <w:i w:val="false"/>
          <w:color w:val="000000"/>
          <w:sz w:val="28"/>
        </w:rPr>
        <w:t>
</w:t>
      </w:r>
      <w:r>
        <w:rPr>
          <w:rFonts w:ascii="Times New Roman"/>
          <w:b w:val="false"/>
          <w:i w:val="false"/>
          <w:color w:val="000000"/>
          <w:sz w:val="28"/>
        </w:rPr>
        <w:t>
      4) құжаттарды беру күні (уақыты) және орны;</w:t>
      </w:r>
      <w:r>
        <w:br/>
      </w:r>
      <w:r>
        <w:rPr>
          <w:rFonts w:ascii="Times New Roman"/>
          <w:b w:val="false"/>
          <w:i w:val="false"/>
          <w:color w:val="000000"/>
          <w:sz w:val="28"/>
        </w:rPr>
        <w:t>
</w:t>
      </w:r>
      <w:r>
        <w:rPr>
          <w:rFonts w:ascii="Times New Roman"/>
          <w:b w:val="false"/>
          <w:i w:val="false"/>
          <w:color w:val="000000"/>
          <w:sz w:val="28"/>
        </w:rPr>
        <w:t>
      5) құжаттарды ресімдеуге өтініш қабылдаған уәкілетті лауазымды тұлғаның тегі, аты, әкесінің аты;</w:t>
      </w:r>
      <w:r>
        <w:br/>
      </w:r>
      <w:r>
        <w:rPr>
          <w:rFonts w:ascii="Times New Roman"/>
          <w:b w:val="false"/>
          <w:i w:val="false"/>
          <w:color w:val="000000"/>
          <w:sz w:val="28"/>
        </w:rPr>
        <w:t>
</w:t>
      </w:r>
      <w:r>
        <w:rPr>
          <w:rFonts w:ascii="Times New Roman"/>
          <w:b w:val="false"/>
          <w:i w:val="false"/>
          <w:color w:val="000000"/>
          <w:sz w:val="28"/>
        </w:rPr>
        <w:t>
      6) тұтынушының тегі, аты, әкесінің аты, уәкілетті өкілдің тегі, аты, әкесінің аты және олардың байланыс телефондары көрсетілген тиісті құжаттарды қабылдағаны туралы қолхат беріледі.</w:t>
      </w:r>
      <w:r>
        <w:br/>
      </w:r>
      <w:r>
        <w:rPr>
          <w:rFonts w:ascii="Times New Roman"/>
          <w:b w:val="false"/>
          <w:i w:val="false"/>
          <w:color w:val="000000"/>
          <w:sz w:val="28"/>
        </w:rPr>
        <w:t>
</w:t>
      </w:r>
      <w:r>
        <w:rPr>
          <w:rFonts w:ascii="Times New Roman"/>
          <w:b w:val="false"/>
          <w:i w:val="false"/>
          <w:color w:val="000000"/>
          <w:sz w:val="28"/>
        </w:rPr>
        <w:t>
      Портал арқылы жүгінген кезде тұтынушының «жеке кабинетіне» тұтынушының қызмет нәтижесін алатын күні мен уақыты көрсетілген мемлекеттік қызметті ұсыну үшін сұрауды қабылдау туралы хабарлама-есеп жіберіледі.</w:t>
      </w:r>
      <w:r>
        <w:br/>
      </w:r>
      <w:r>
        <w:rPr>
          <w:rFonts w:ascii="Times New Roman"/>
          <w:b w:val="false"/>
          <w:i w:val="false"/>
          <w:color w:val="000000"/>
          <w:sz w:val="28"/>
        </w:rPr>
        <w:t>
</w:t>
      </w:r>
      <w:r>
        <w:rPr>
          <w:rFonts w:ascii="Times New Roman"/>
          <w:b w:val="false"/>
          <w:i w:val="false"/>
          <w:color w:val="000000"/>
          <w:sz w:val="28"/>
        </w:rPr>
        <w:t>
      15. Мемлекеттік қызметті көрсету нәтижесі тұтынушыға:</w:t>
      </w:r>
      <w:r>
        <w:br/>
      </w:r>
      <w:r>
        <w:rPr>
          <w:rFonts w:ascii="Times New Roman"/>
          <w:b w:val="false"/>
          <w:i w:val="false"/>
          <w:color w:val="000000"/>
          <w:sz w:val="28"/>
        </w:rPr>
        <w:t>
</w:t>
      </w:r>
      <w:r>
        <w:rPr>
          <w:rFonts w:ascii="Times New Roman"/>
          <w:b w:val="false"/>
          <w:i w:val="false"/>
          <w:color w:val="000000"/>
          <w:sz w:val="28"/>
        </w:rPr>
        <w:t>
      Орталықта –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мекенжайлар бойынша қолма-қол (тұтынушының немесе сенімхат бойынша өкілінің өзінің келуі);</w:t>
      </w:r>
      <w:r>
        <w:br/>
      </w:r>
      <w:r>
        <w:rPr>
          <w:rFonts w:ascii="Times New Roman"/>
          <w:b w:val="false"/>
          <w:i w:val="false"/>
          <w:color w:val="000000"/>
          <w:sz w:val="28"/>
        </w:rPr>
        <w:t>
</w:t>
      </w:r>
      <w:r>
        <w:rPr>
          <w:rFonts w:ascii="Times New Roman"/>
          <w:b w:val="false"/>
          <w:i w:val="false"/>
          <w:color w:val="000000"/>
          <w:sz w:val="28"/>
        </w:rPr>
        <w:t>
      Порталда – тұтынушының «жеке кабинетінде» ұсынылады.</w:t>
      </w:r>
      <w:r>
        <w:br/>
      </w:r>
      <w:r>
        <w:rPr>
          <w:rFonts w:ascii="Times New Roman"/>
          <w:b w:val="false"/>
          <w:i w:val="false"/>
          <w:color w:val="000000"/>
          <w:sz w:val="28"/>
        </w:rPr>
        <w:t>
</w:t>
      </w:r>
      <w:r>
        <w:rPr>
          <w:rFonts w:ascii="Times New Roman"/>
          <w:b w:val="false"/>
          <w:i w:val="false"/>
          <w:color w:val="000000"/>
          <w:sz w:val="28"/>
        </w:rPr>
        <w:t>
      Егер тұтынушы құжаттарды алу үшін мерзімінде жүгінбеген жағдайларда, Орталық олардың бір ай ішінде сақталуын қамтамасыз етеді. Бір ай өткен соң құжаттар Департаментке ұсынылады және еркін нысанда жасалған өтініш бойынша тұтынушыға беріледі.</w:t>
      </w:r>
      <w:r>
        <w:br/>
      </w:r>
      <w:r>
        <w:rPr>
          <w:rFonts w:ascii="Times New Roman"/>
          <w:b w:val="false"/>
          <w:i w:val="false"/>
          <w:color w:val="000000"/>
          <w:sz w:val="28"/>
        </w:rPr>
        <w:t>
</w:t>
      </w:r>
      <w:r>
        <w:rPr>
          <w:rFonts w:ascii="Times New Roman"/>
          <w:b w:val="false"/>
          <w:i w:val="false"/>
          <w:color w:val="000000"/>
          <w:sz w:val="28"/>
        </w:rPr>
        <w:t>
      Департамент рұқсаттың қолданыс мерзімі аяқталғанға дейін құжаттарды сақтауды қамтамасыз етеді.</w:t>
      </w:r>
      <w:r>
        <w:br/>
      </w:r>
      <w:r>
        <w:rPr>
          <w:rFonts w:ascii="Times New Roman"/>
          <w:b w:val="false"/>
          <w:i w:val="false"/>
          <w:color w:val="000000"/>
          <w:sz w:val="28"/>
        </w:rPr>
        <w:t>
</w:t>
      </w:r>
      <w:r>
        <w:rPr>
          <w:rFonts w:ascii="Times New Roman"/>
          <w:b w:val="false"/>
          <w:i w:val="false"/>
          <w:color w:val="000000"/>
          <w:sz w:val="28"/>
        </w:rPr>
        <w:t>
      16. Мемлекеттік қызметті ұсынудан бас тартуға:</w:t>
      </w:r>
      <w:r>
        <w:br/>
      </w:r>
      <w:r>
        <w:rPr>
          <w:rFonts w:ascii="Times New Roman"/>
          <w:b w:val="false"/>
          <w:i w:val="false"/>
          <w:color w:val="000000"/>
          <w:sz w:val="28"/>
        </w:rPr>
        <w:t>
</w:t>
      </w:r>
      <w:r>
        <w:rPr>
          <w:rFonts w:ascii="Times New Roman"/>
          <w:b w:val="false"/>
          <w:i w:val="false"/>
          <w:color w:val="000000"/>
          <w:sz w:val="28"/>
        </w:rPr>
        <w:t>
      1)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 мен материалдардың толық пакетін ұсынбау;</w:t>
      </w:r>
      <w:r>
        <w:br/>
      </w:r>
      <w:r>
        <w:rPr>
          <w:rFonts w:ascii="Times New Roman"/>
          <w:b w:val="false"/>
          <w:i w:val="false"/>
          <w:color w:val="000000"/>
          <w:sz w:val="28"/>
        </w:rPr>
        <w:t>
</w:t>
      </w:r>
      <w:r>
        <w:rPr>
          <w:rFonts w:ascii="Times New Roman"/>
          <w:b w:val="false"/>
          <w:i w:val="false"/>
          <w:color w:val="000000"/>
          <w:sz w:val="28"/>
        </w:rPr>
        <w:t>
      2) сараптау ұйымының теріс қорытындысы;</w:t>
      </w:r>
      <w:r>
        <w:br/>
      </w:r>
      <w:r>
        <w:rPr>
          <w:rFonts w:ascii="Times New Roman"/>
          <w:b w:val="false"/>
          <w:i w:val="false"/>
          <w:color w:val="000000"/>
          <w:sz w:val="28"/>
        </w:rPr>
        <w:t>
</w:t>
      </w:r>
      <w:r>
        <w:rPr>
          <w:rFonts w:ascii="Times New Roman"/>
          <w:b w:val="false"/>
          <w:i w:val="false"/>
          <w:color w:val="000000"/>
          <w:sz w:val="28"/>
        </w:rPr>
        <w:t>
      3) ұсынылған құжаттарды бұрмалаудың белгіленуі;</w:t>
      </w:r>
      <w:r>
        <w:br/>
      </w:r>
      <w:r>
        <w:rPr>
          <w:rFonts w:ascii="Times New Roman"/>
          <w:b w:val="false"/>
          <w:i w:val="false"/>
          <w:color w:val="000000"/>
          <w:sz w:val="28"/>
        </w:rPr>
        <w:t>
</w:t>
      </w:r>
      <w:r>
        <w:rPr>
          <w:rFonts w:ascii="Times New Roman"/>
          <w:b w:val="false"/>
          <w:i w:val="false"/>
          <w:color w:val="000000"/>
          <w:sz w:val="28"/>
        </w:rPr>
        <w:t>
      4) «Ақпараттандыру туралы» Қазақстан Республикасы Заңының </w:t>
      </w:r>
      <w:r>
        <w:rPr>
          <w:rFonts w:ascii="Times New Roman"/>
          <w:b w:val="false"/>
          <w:i w:val="false"/>
          <w:color w:val="000000"/>
          <w:sz w:val="28"/>
        </w:rPr>
        <w:t>40-бабында</w:t>
      </w:r>
      <w:r>
        <w:rPr>
          <w:rFonts w:ascii="Times New Roman"/>
          <w:b w:val="false"/>
          <w:i w:val="false"/>
          <w:color w:val="000000"/>
          <w:sz w:val="28"/>
        </w:rPr>
        <w:t xml:space="preserve"> көзделген негіздер болып табылады.</w:t>
      </w:r>
      <w:r>
        <w:br/>
      </w:r>
      <w:r>
        <w:rPr>
          <w:rFonts w:ascii="Times New Roman"/>
          <w:b w:val="false"/>
          <w:i w:val="false"/>
          <w:color w:val="000000"/>
          <w:sz w:val="28"/>
        </w:rPr>
        <w:t>
</w:t>
      </w:r>
      <w:r>
        <w:rPr>
          <w:rFonts w:ascii="Times New Roman"/>
          <w:b w:val="false"/>
          <w:i w:val="false"/>
          <w:color w:val="000000"/>
          <w:sz w:val="28"/>
        </w:rPr>
        <w:t>
      Ұсынылған құжаттардың толықтығын тексеруді Департамент қызметкері оларды алған сәттен бастап екі жұмыс күні ішінде жүзеге асырады.</w:t>
      </w:r>
      <w:r>
        <w:br/>
      </w:r>
      <w:r>
        <w:rPr>
          <w:rFonts w:ascii="Times New Roman"/>
          <w:b w:val="false"/>
          <w:i w:val="false"/>
          <w:color w:val="000000"/>
          <w:sz w:val="28"/>
        </w:rPr>
        <w:t>
</w:t>
      </w:r>
      <w:r>
        <w:rPr>
          <w:rFonts w:ascii="Times New Roman"/>
          <w:b w:val="false"/>
          <w:i w:val="false"/>
          <w:color w:val="000000"/>
          <w:sz w:val="28"/>
        </w:rPr>
        <w:t>
      Бұдан әрі Департаменттің аталған негіз бойынша мемлекеттік қызмет көрсетуден бас тартуға құқығы жоқ.</w:t>
      </w:r>
      <w:r>
        <w:br/>
      </w:r>
      <w:r>
        <w:rPr>
          <w:rFonts w:ascii="Times New Roman"/>
          <w:b w:val="false"/>
          <w:i w:val="false"/>
          <w:color w:val="000000"/>
          <w:sz w:val="28"/>
        </w:rPr>
        <w:t>
</w:t>
      </w:r>
      <w:r>
        <w:rPr>
          <w:rFonts w:ascii="Times New Roman"/>
          <w:b w:val="false"/>
          <w:i w:val="false"/>
          <w:color w:val="000000"/>
          <w:sz w:val="28"/>
        </w:rPr>
        <w:t>
      Бас тарту кезінде Департамент осы стандартқа </w:t>
      </w:r>
      <w:r>
        <w:rPr>
          <w:rFonts w:ascii="Times New Roman"/>
          <w:b w:val="false"/>
          <w:i w:val="false"/>
          <w:color w:val="000000"/>
          <w:sz w:val="28"/>
        </w:rPr>
        <w:t>6-қосымшаның</w:t>
      </w:r>
      <w:r>
        <w:rPr>
          <w:rFonts w:ascii="Times New Roman"/>
          <w:b w:val="false"/>
          <w:i w:val="false"/>
          <w:color w:val="000000"/>
          <w:sz w:val="28"/>
        </w:rPr>
        <w:t xml:space="preserve"> нысаны бойынша Орталықтан құжаттарды алу сәтінен бастап жеті жұмыс күнінен аспайтын мерзімде тұтынушыға кейін беру үшін дәрілік заттарды, медициналық мақсаттағы бұйымдар мен медициналық техниканы жарнамалауға рұқсат беруден дәлелді бас тартуды Орталыққа жібереді.</w:t>
      </w:r>
      <w:r>
        <w:br/>
      </w:r>
      <w:r>
        <w:rPr>
          <w:rFonts w:ascii="Times New Roman"/>
          <w:b w:val="false"/>
          <w:i w:val="false"/>
          <w:color w:val="000000"/>
          <w:sz w:val="28"/>
        </w:rPr>
        <w:t>
</w:t>
      </w:r>
      <w:r>
        <w:rPr>
          <w:rFonts w:ascii="Times New Roman"/>
          <w:b w:val="false"/>
          <w:i w:val="false"/>
          <w:color w:val="000000"/>
          <w:sz w:val="28"/>
        </w:rPr>
        <w:t>
      Тұтынушы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құжаттардың біреуін ұсынбаған жағдайда Орталық құжаттарды қабылдаудан бас тартады.</w:t>
      </w:r>
      <w:r>
        <w:br/>
      </w:r>
      <w:r>
        <w:rPr>
          <w:rFonts w:ascii="Times New Roman"/>
          <w:b w:val="false"/>
          <w:i w:val="false"/>
          <w:color w:val="000000"/>
          <w:sz w:val="28"/>
        </w:rPr>
        <w:t>
</w:t>
      </w:r>
      <w:r>
        <w:rPr>
          <w:rFonts w:ascii="Times New Roman"/>
          <w:b w:val="false"/>
          <w:i w:val="false"/>
          <w:color w:val="000000"/>
          <w:sz w:val="28"/>
        </w:rPr>
        <w:t>
      Құжаттарды қабылдаудан бас тарту кезінде Орталық қызметкері тұтынушыға жетіспейтін құжаттарды көрсете отырып, қолхат береді.</w:t>
      </w:r>
      <w:r>
        <w:br/>
      </w:r>
      <w:r>
        <w:rPr>
          <w:rFonts w:ascii="Times New Roman"/>
          <w:b w:val="false"/>
          <w:i w:val="false"/>
          <w:color w:val="000000"/>
          <w:sz w:val="28"/>
        </w:rPr>
        <w:t>
</w:t>
      </w:r>
      <w:r>
        <w:rPr>
          <w:rFonts w:ascii="Times New Roman"/>
          <w:b w:val="false"/>
          <w:i w:val="false"/>
          <w:color w:val="000000"/>
          <w:sz w:val="28"/>
        </w:rPr>
        <w:t>
      Егер Департамент осы стандартта белгіленген мерзімде тұтынушыға Орталық арқылы рұқсат беру құжатын бермеген не дәлелді бас тартуды ұсынбаған жағдайда, оларды беру мерзімдері аяқталған күнінен бастап рұқсат беру құжаты берілді деп есептеледі. Департамент рұқсат беру құжатына (модуль, мақала, бейнематериалдардың жарнамалау ақпаратының мәтіні (кадрларды ашу), телевизиялық арналарда және радиода жарнаманы орналастыру кезінде мемлекеттік және орыс тілдеріндегі аудиожазбаның мәтіні) Департамент басшысы куәландырған жарнаманы қоса береді.</w:t>
      </w:r>
      <w:r>
        <w:br/>
      </w:r>
      <w:r>
        <w:rPr>
          <w:rFonts w:ascii="Times New Roman"/>
          <w:b w:val="false"/>
          <w:i w:val="false"/>
          <w:color w:val="000000"/>
          <w:sz w:val="28"/>
        </w:rPr>
        <w:t>
</w:t>
      </w:r>
      <w:r>
        <w:rPr>
          <w:rFonts w:ascii="Times New Roman"/>
          <w:b w:val="false"/>
          <w:i w:val="false"/>
          <w:color w:val="000000"/>
          <w:sz w:val="28"/>
        </w:rPr>
        <w:t>
      Порталда тұтынушы мемлекеттік қызметті ұсынудың бас тарту туралы дәлелді жауапты «жеке кабинетінде» алады.</w:t>
      </w:r>
    </w:p>
    <w:bookmarkEnd w:id="72"/>
    <w:bookmarkStart w:name="z535" w:id="73"/>
    <w:p>
      <w:pPr>
        <w:spacing w:after="0"/>
        <w:ind w:left="0"/>
        <w:jc w:val="left"/>
      </w:pPr>
      <w:r>
        <w:rPr>
          <w:rFonts w:ascii="Times New Roman"/>
          <w:b/>
          <w:i w:val="false"/>
          <w:color w:val="000000"/>
        </w:rPr>
        <w:t xml:space="preserve"> 
3. Жұмыс қағидаттары</w:t>
      </w:r>
    </w:p>
    <w:bookmarkEnd w:id="73"/>
    <w:bookmarkStart w:name="z536" w:id="74"/>
    <w:p>
      <w:pPr>
        <w:spacing w:after="0"/>
        <w:ind w:left="0"/>
        <w:jc w:val="both"/>
      </w:pPr>
      <w:r>
        <w:rPr>
          <w:rFonts w:ascii="Times New Roman"/>
          <w:b w:val="false"/>
          <w:i w:val="false"/>
          <w:color w:val="000000"/>
          <w:sz w:val="28"/>
        </w:rPr>
        <w:t>
      17. Департамент және Орталықтар тұлғасының мемлекеттік қызметті ұсыну кезіндегі жауапкершілігі:</w:t>
      </w:r>
      <w:r>
        <w:br/>
      </w:r>
      <w:r>
        <w:rPr>
          <w:rFonts w:ascii="Times New Roman"/>
          <w:b w:val="false"/>
          <w:i w:val="false"/>
          <w:color w:val="000000"/>
          <w:sz w:val="28"/>
        </w:rPr>
        <w:t>
</w:t>
      </w:r>
      <w:r>
        <w:rPr>
          <w:rFonts w:ascii="Times New Roman"/>
          <w:b w:val="false"/>
          <w:i w:val="false"/>
          <w:color w:val="000000"/>
          <w:sz w:val="28"/>
        </w:rPr>
        <w:t>
      1) адамның конституциялық құқықтары мен бостандықтарын сақтау;</w:t>
      </w:r>
      <w:r>
        <w:br/>
      </w:r>
      <w:r>
        <w:rPr>
          <w:rFonts w:ascii="Times New Roman"/>
          <w:b w:val="false"/>
          <w:i w:val="false"/>
          <w:color w:val="000000"/>
          <w:sz w:val="28"/>
        </w:rPr>
        <w:t>
</w:t>
      </w:r>
      <w:r>
        <w:rPr>
          <w:rFonts w:ascii="Times New Roman"/>
          <w:b w:val="false"/>
          <w:i w:val="false"/>
          <w:color w:val="000000"/>
          <w:sz w:val="28"/>
        </w:rPr>
        <w:t>
      2) заңдылықты сақтау;</w:t>
      </w:r>
      <w:r>
        <w:br/>
      </w:r>
      <w:r>
        <w:rPr>
          <w:rFonts w:ascii="Times New Roman"/>
          <w:b w:val="false"/>
          <w:i w:val="false"/>
          <w:color w:val="000000"/>
          <w:sz w:val="28"/>
        </w:rPr>
        <w:t>
</w:t>
      </w:r>
      <w:r>
        <w:rPr>
          <w:rFonts w:ascii="Times New Roman"/>
          <w:b w:val="false"/>
          <w:i w:val="false"/>
          <w:color w:val="000000"/>
          <w:sz w:val="28"/>
        </w:rPr>
        <w:t>
      3) көрсетілетін қызмет жөнінде толық ақпаратты ұсыну;</w:t>
      </w:r>
      <w:r>
        <w:br/>
      </w:r>
      <w:r>
        <w:rPr>
          <w:rFonts w:ascii="Times New Roman"/>
          <w:b w:val="false"/>
          <w:i w:val="false"/>
          <w:color w:val="000000"/>
          <w:sz w:val="28"/>
        </w:rPr>
        <w:t>
</w:t>
      </w:r>
      <w:r>
        <w:rPr>
          <w:rFonts w:ascii="Times New Roman"/>
          <w:b w:val="false"/>
          <w:i w:val="false"/>
          <w:color w:val="000000"/>
          <w:sz w:val="28"/>
        </w:rPr>
        <w:t>
      4) сыпайылық;</w:t>
      </w:r>
      <w:r>
        <w:br/>
      </w:r>
      <w:r>
        <w:rPr>
          <w:rFonts w:ascii="Times New Roman"/>
          <w:b w:val="false"/>
          <w:i w:val="false"/>
          <w:color w:val="000000"/>
          <w:sz w:val="28"/>
        </w:rPr>
        <w:t>
</w:t>
      </w:r>
      <w:r>
        <w:rPr>
          <w:rFonts w:ascii="Times New Roman"/>
          <w:b w:val="false"/>
          <w:i w:val="false"/>
          <w:color w:val="000000"/>
          <w:sz w:val="28"/>
        </w:rPr>
        <w:t>
      5) тұтынушының қарауға ұсынған құжаттарының сақталуын қамтамасыз ету;</w:t>
      </w:r>
      <w:r>
        <w:br/>
      </w:r>
      <w:r>
        <w:rPr>
          <w:rFonts w:ascii="Times New Roman"/>
          <w:b w:val="false"/>
          <w:i w:val="false"/>
          <w:color w:val="000000"/>
          <w:sz w:val="28"/>
        </w:rPr>
        <w:t>
</w:t>
      </w:r>
      <w:r>
        <w:rPr>
          <w:rFonts w:ascii="Times New Roman"/>
          <w:b w:val="false"/>
          <w:i w:val="false"/>
          <w:color w:val="000000"/>
          <w:sz w:val="28"/>
        </w:rPr>
        <w:t>
      6) ақпаратты қорғау және оның құпиялылығы қағидаттарына негізделген.</w:t>
      </w:r>
    </w:p>
    <w:bookmarkEnd w:id="74"/>
    <w:bookmarkStart w:name="z543" w:id="75"/>
    <w:p>
      <w:pPr>
        <w:spacing w:after="0"/>
        <w:ind w:left="0"/>
        <w:jc w:val="left"/>
      </w:pPr>
      <w:r>
        <w:rPr>
          <w:rFonts w:ascii="Times New Roman"/>
          <w:b/>
          <w:i w:val="false"/>
          <w:color w:val="000000"/>
        </w:rPr>
        <w:t xml:space="preserve"> 
4. Жұмыс нәтижелері</w:t>
      </w:r>
    </w:p>
    <w:bookmarkEnd w:id="75"/>
    <w:bookmarkStart w:name="z826" w:id="76"/>
    <w:p>
      <w:pPr>
        <w:spacing w:after="0"/>
        <w:ind w:left="0"/>
        <w:jc w:val="both"/>
      </w:pPr>
      <w:r>
        <w:rPr>
          <w:rFonts w:ascii="Times New Roman"/>
          <w:b w:val="false"/>
          <w:i w:val="false"/>
          <w:color w:val="000000"/>
          <w:sz w:val="28"/>
        </w:rPr>
        <w:t>
      18. Тұтынушыға мемлекеттік қызметті көрсету нәтижелері осы стандартқа </w:t>
      </w:r>
      <w:r>
        <w:rPr>
          <w:rFonts w:ascii="Times New Roman"/>
          <w:b w:val="false"/>
          <w:i w:val="false"/>
          <w:color w:val="000000"/>
          <w:sz w:val="28"/>
        </w:rPr>
        <w:t>7-қосымшаға</w:t>
      </w:r>
      <w:r>
        <w:rPr>
          <w:rFonts w:ascii="Times New Roman"/>
          <w:b w:val="false"/>
          <w:i w:val="false"/>
          <w:color w:val="000000"/>
          <w:sz w:val="28"/>
        </w:rPr>
        <w:t xml:space="preserve"> сәйкес сапа мен қолжетімділік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Департаменттің және Орталықтың жұмысы бағаланатын мемлекеттік қызметтің сапасы және тиімділік көрсеткіштерінің нысаналы мәндері жыл сайын Қазақстан Республикасы Денсаулық сақтау министрінің тиісті бұйрығымен бекітіліп отырады.</w:t>
      </w:r>
    </w:p>
    <w:bookmarkEnd w:id="76"/>
    <w:bookmarkStart w:name="z828" w:id="77"/>
    <w:p>
      <w:pPr>
        <w:spacing w:after="0"/>
        <w:ind w:left="0"/>
        <w:jc w:val="left"/>
      </w:pPr>
      <w:r>
        <w:rPr>
          <w:rFonts w:ascii="Times New Roman"/>
          <w:b/>
          <w:i w:val="false"/>
          <w:color w:val="000000"/>
        </w:rPr>
        <w:t xml:space="preserve"> 
5. Шағымдану тәртібі</w:t>
      </w:r>
    </w:p>
    <w:bookmarkEnd w:id="77"/>
    <w:bookmarkStart w:name="z829" w:id="78"/>
    <w:p>
      <w:pPr>
        <w:spacing w:after="0"/>
        <w:ind w:left="0"/>
        <w:jc w:val="both"/>
      </w:pPr>
      <w:r>
        <w:rPr>
          <w:rFonts w:ascii="Times New Roman"/>
          <w:b w:val="false"/>
          <w:i w:val="false"/>
          <w:color w:val="000000"/>
          <w:sz w:val="28"/>
        </w:rPr>
        <w:t>
      20. Департаменттің және Орталықтың жауапты тұлғалары уәкілетті қызметкерлердің әрекеттеріне (әрекетсіздігіне) шағымдану тәртібі туралы ақпарат ұсынады және шағым дайындауға көмек көрсетеді.</w:t>
      </w:r>
      <w:r>
        <w:br/>
      </w:r>
      <w:r>
        <w:rPr>
          <w:rFonts w:ascii="Times New Roman"/>
          <w:b w:val="false"/>
          <w:i w:val="false"/>
          <w:color w:val="000000"/>
          <w:sz w:val="28"/>
        </w:rPr>
        <w:t>
</w:t>
      </w:r>
      <w:r>
        <w:rPr>
          <w:rFonts w:ascii="Times New Roman"/>
          <w:b w:val="false"/>
          <w:i w:val="false"/>
          <w:color w:val="000000"/>
          <w:sz w:val="28"/>
        </w:rPr>
        <w:t>
      Орталық қызметкерінің әрекеттеріне (әрекетсіздігіне) шағымдану тәртібі туралы ақпаратты call-орталықтың (1414) телефон бойынша алуға болады.</w:t>
      </w:r>
      <w:r>
        <w:br/>
      </w:r>
      <w:r>
        <w:rPr>
          <w:rFonts w:ascii="Times New Roman"/>
          <w:b w:val="false"/>
          <w:i w:val="false"/>
          <w:color w:val="000000"/>
          <w:sz w:val="28"/>
        </w:rPr>
        <w:t>
</w:t>
      </w:r>
      <w:r>
        <w:rPr>
          <w:rFonts w:ascii="Times New Roman"/>
          <w:b w:val="false"/>
          <w:i w:val="false"/>
          <w:color w:val="000000"/>
          <w:sz w:val="28"/>
        </w:rPr>
        <w:t>
      21. Департамент қызметкерлері әдепсіз қызмет көрсеткен жағдайда шағым осы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жұмыс кестесіне сәйкес </w:t>
      </w:r>
      <w:r>
        <w:rPr>
          <w:rFonts w:ascii="Times New Roman"/>
          <w:b w:val="false"/>
          <w:i w:val="false"/>
          <w:color w:val="000000"/>
          <w:sz w:val="28"/>
        </w:rPr>
        <w:t>1-тармақта</w:t>
      </w:r>
      <w:r>
        <w:rPr>
          <w:rFonts w:ascii="Times New Roman"/>
          <w:b w:val="false"/>
          <w:i w:val="false"/>
          <w:color w:val="000000"/>
          <w:sz w:val="28"/>
        </w:rPr>
        <w:t xml:space="preserve"> көрсетілген мекенжай бойынша Департамент директорының атына беріледі.</w:t>
      </w:r>
      <w:r>
        <w:br/>
      </w:r>
      <w:r>
        <w:rPr>
          <w:rFonts w:ascii="Times New Roman"/>
          <w:b w:val="false"/>
          <w:i w:val="false"/>
          <w:color w:val="000000"/>
          <w:sz w:val="28"/>
        </w:rPr>
        <w:t>
</w:t>
      </w:r>
      <w:r>
        <w:rPr>
          <w:rFonts w:ascii="Times New Roman"/>
          <w:b w:val="false"/>
          <w:i w:val="false"/>
          <w:color w:val="000000"/>
          <w:sz w:val="28"/>
        </w:rPr>
        <w:t>
      Орталықтың қызметкерлері әдепсіз қызмет көрсеткен жағдайда шағым осы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жұмыс кестесіне сәйкес мекенжайы: Астана қаласы, Республика даңғылы, 43 А үй, телефоны 87172-94-99-95, интернет-ресурсы www.con.gov.kz бойынша Қазақстан Республикасы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жөніндегі комитеттің «Халыққа қызмет көрсету орталығы» республикалық мемлекеттік кәсіпорны бірінші басшысының атына арыз беріледі.</w:t>
      </w:r>
      <w:r>
        <w:br/>
      </w:r>
      <w:r>
        <w:rPr>
          <w:rFonts w:ascii="Times New Roman"/>
          <w:b w:val="false"/>
          <w:i w:val="false"/>
          <w:color w:val="000000"/>
          <w:sz w:val="28"/>
        </w:rPr>
        <w:t>
</w:t>
      </w:r>
      <w:r>
        <w:rPr>
          <w:rFonts w:ascii="Times New Roman"/>
          <w:b w:val="false"/>
          <w:i w:val="false"/>
          <w:color w:val="000000"/>
          <w:sz w:val="28"/>
        </w:rPr>
        <w:t>
      22. Көрсетілген мемлекеттік қызмет нәтижелерімен келіспеген жағдайда шағым мекенжайы: 010000, Астана қаласы, Орынбор көшесі, 8-үй, 5-кіреберіс, интернет-ресурсының: www.mz.gov.kz мекенжайы бойынша Қазақстан Республикасы Денсаулық сақтау министрлігінің жұмыс кестесіне сәйкес Министрлікке беріледі.</w:t>
      </w:r>
      <w:r>
        <w:br/>
      </w:r>
      <w:r>
        <w:rPr>
          <w:rFonts w:ascii="Times New Roman"/>
          <w:b w:val="false"/>
          <w:i w:val="false"/>
          <w:color w:val="000000"/>
          <w:sz w:val="28"/>
        </w:rPr>
        <w:t>
</w:t>
      </w:r>
      <w:r>
        <w:rPr>
          <w:rFonts w:ascii="Times New Roman"/>
          <w:b w:val="false"/>
          <w:i w:val="false"/>
          <w:color w:val="000000"/>
          <w:sz w:val="28"/>
        </w:rPr>
        <w:t>
      Министрліктің күнделікті жұмыс кестесі: жұмыс күндері сағат 9-00-ден 18-30-ға дейін, түскі үзіліс сағат 13-00-ден 14-30-ға дейін, демалыс күндері: сенбі, жексенбі және мереке күндері.</w:t>
      </w:r>
      <w:r>
        <w:br/>
      </w:r>
      <w:r>
        <w:rPr>
          <w:rFonts w:ascii="Times New Roman"/>
          <w:b w:val="false"/>
          <w:i w:val="false"/>
          <w:color w:val="000000"/>
          <w:sz w:val="28"/>
        </w:rPr>
        <w:t>
</w:t>
      </w:r>
      <w:r>
        <w:rPr>
          <w:rFonts w:ascii="Times New Roman"/>
          <w:b w:val="false"/>
          <w:i w:val="false"/>
          <w:color w:val="000000"/>
          <w:sz w:val="28"/>
        </w:rPr>
        <w:t>
      23. Көрсетілген мемлекеттік қызмет нәтижелерімен келіспеген жағдайда тұтынушы заңнамада белгіленген тәртіппен сотқа шағымдануға құқылы.</w:t>
      </w:r>
      <w:r>
        <w:br/>
      </w:r>
      <w:r>
        <w:rPr>
          <w:rFonts w:ascii="Times New Roman"/>
          <w:b w:val="false"/>
          <w:i w:val="false"/>
          <w:color w:val="000000"/>
          <w:sz w:val="28"/>
        </w:rPr>
        <w:t>
</w:t>
      </w:r>
      <w:r>
        <w:rPr>
          <w:rFonts w:ascii="Times New Roman"/>
          <w:b w:val="false"/>
          <w:i w:val="false"/>
          <w:color w:val="000000"/>
          <w:sz w:val="28"/>
        </w:rPr>
        <w:t>
      24. Шағым беру үшін тұтынушы көрсетілген мемлекеттік қызметпен келіспейтін себебін, әдепсіз қызмет көрсетуді көрсете отырып, еркін түрде жасалған өтінішті ұсынады.</w:t>
      </w:r>
      <w:r>
        <w:br/>
      </w:r>
      <w:r>
        <w:rPr>
          <w:rFonts w:ascii="Times New Roman"/>
          <w:b w:val="false"/>
          <w:i w:val="false"/>
          <w:color w:val="000000"/>
          <w:sz w:val="28"/>
        </w:rPr>
        <w:t>
</w:t>
      </w:r>
      <w:r>
        <w:rPr>
          <w:rFonts w:ascii="Times New Roman"/>
          <w:b w:val="false"/>
          <w:i w:val="false"/>
          <w:color w:val="000000"/>
          <w:sz w:val="28"/>
        </w:rPr>
        <w:t>
      25. Шағым өтініштерді есепке алу журналында тіркеледі. Тұтынушыға құжаттың қабылданған күні, уақыты, жауапты алу мерзімі мен орны, шағымның қаралу барысы туралы ақпаратты алуға болатын лауазымды тұлғаның байланыс деректері көрсетілген талон беріледі.</w:t>
      </w:r>
      <w:r>
        <w:br/>
      </w:r>
      <w:r>
        <w:rPr>
          <w:rFonts w:ascii="Times New Roman"/>
          <w:b w:val="false"/>
          <w:i w:val="false"/>
          <w:color w:val="000000"/>
          <w:sz w:val="28"/>
        </w:rPr>
        <w:t>
</w:t>
      </w:r>
      <w:r>
        <w:rPr>
          <w:rFonts w:ascii="Times New Roman"/>
          <w:b w:val="false"/>
          <w:i w:val="false"/>
          <w:color w:val="000000"/>
          <w:sz w:val="28"/>
        </w:rPr>
        <w:t>
      Шағым «Жеке және заңды тұлғалардың өтініштерін қарау тәртібі туралы» 2007 жылғы 12 қаңтардағы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мерзімде қаралады.</w:t>
      </w:r>
      <w:r>
        <w:br/>
      </w:r>
      <w:r>
        <w:rPr>
          <w:rFonts w:ascii="Times New Roman"/>
          <w:b w:val="false"/>
          <w:i w:val="false"/>
          <w:color w:val="000000"/>
          <w:sz w:val="28"/>
        </w:rPr>
        <w:t>
</w:t>
      </w:r>
      <w:r>
        <w:rPr>
          <w:rFonts w:ascii="Times New Roman"/>
          <w:b w:val="false"/>
          <w:i w:val="false"/>
          <w:color w:val="000000"/>
          <w:sz w:val="28"/>
        </w:rPr>
        <w:t>
      Шағымды қарау нәтижелері туралы тұтынушыға пошта арқылы жазбаша түрде не электрондық пошта арқылы, не жеке өзі келгенде қолма-қол хабарланады.</w:t>
      </w:r>
      <w:r>
        <w:br/>
      </w:r>
      <w:r>
        <w:rPr>
          <w:rFonts w:ascii="Times New Roman"/>
          <w:b w:val="false"/>
          <w:i w:val="false"/>
          <w:color w:val="000000"/>
          <w:sz w:val="28"/>
        </w:rPr>
        <w:t>
</w:t>
      </w:r>
      <w:r>
        <w:rPr>
          <w:rFonts w:ascii="Times New Roman"/>
          <w:b w:val="false"/>
          <w:i w:val="false"/>
          <w:color w:val="000000"/>
          <w:sz w:val="28"/>
        </w:rPr>
        <w:t>
      Қолма-қол, сол сияқты пошта арқылы келіп түскен шағымның қабылданғанын растау оны Қазақстан Республикасы Денсаулық сақтау министрлігінің, Департаменттің, Орталықтың кеңсесінде (мөртабан, кіріс нөмірі мен тіркеу күні шағымның екінші данасына немесе шағымға ілеспе хатқа қойылады) тіркеу болып табылады.</w:t>
      </w:r>
      <w:r>
        <w:br/>
      </w:r>
      <w:r>
        <w:rPr>
          <w:rFonts w:ascii="Times New Roman"/>
          <w:b w:val="false"/>
          <w:i w:val="false"/>
          <w:color w:val="000000"/>
          <w:sz w:val="28"/>
        </w:rPr>
        <w:t>
</w:t>
      </w:r>
      <w:r>
        <w:rPr>
          <w:rFonts w:ascii="Times New Roman"/>
          <w:b w:val="false"/>
          <w:i w:val="false"/>
          <w:color w:val="000000"/>
          <w:sz w:val="28"/>
        </w:rPr>
        <w:t>
      Тұтынушыға шағымды қабылдаушы тұлғаның оның шағымын қабылданғаны туралы растау үшін нөмірі, күні, шағымды қабылдаған тұлғаның тегі, байланыс деректері көрсетілген талон беріледі.</w:t>
      </w:r>
      <w:r>
        <w:br/>
      </w:r>
      <w:r>
        <w:rPr>
          <w:rFonts w:ascii="Times New Roman"/>
          <w:b w:val="false"/>
          <w:i w:val="false"/>
          <w:color w:val="000000"/>
          <w:sz w:val="28"/>
        </w:rPr>
        <w:t>
</w:t>
      </w:r>
      <w:r>
        <w:rPr>
          <w:rFonts w:ascii="Times New Roman"/>
          <w:b w:val="false"/>
          <w:i w:val="false"/>
          <w:color w:val="000000"/>
          <w:sz w:val="28"/>
        </w:rPr>
        <w:t>
      26. Орталықтың мекенжайы: Астана қаласы, Республика даңғылы, 43 А үй, телефоны: 87172-94-99-95, интернет-ресурсы: www.con.gov.kz.</w:t>
      </w:r>
    </w:p>
    <w:bookmarkEnd w:id="78"/>
    <w:bookmarkStart w:name="z843" w:id="79"/>
    <w:p>
      <w:pPr>
        <w:spacing w:after="0"/>
        <w:ind w:left="0"/>
        <w:jc w:val="both"/>
      </w:pPr>
      <w:r>
        <w:rPr>
          <w:rFonts w:ascii="Times New Roman"/>
          <w:b w:val="false"/>
          <w:i w:val="false"/>
          <w:color w:val="000000"/>
          <w:sz w:val="28"/>
        </w:rPr>
        <w:t xml:space="preserve">
«Дәрілік заттарды,   </w:t>
      </w:r>
      <w:r>
        <w:br/>
      </w:r>
      <w:r>
        <w:rPr>
          <w:rFonts w:ascii="Times New Roman"/>
          <w:b w:val="false"/>
          <w:i w:val="false"/>
          <w:color w:val="000000"/>
          <w:sz w:val="28"/>
        </w:rPr>
        <w:t xml:space="preserve">
медициналық       </w:t>
      </w:r>
      <w:r>
        <w:br/>
      </w:r>
      <w:r>
        <w:rPr>
          <w:rFonts w:ascii="Times New Roman"/>
          <w:b w:val="false"/>
          <w:i w:val="false"/>
          <w:color w:val="000000"/>
          <w:sz w:val="28"/>
        </w:rPr>
        <w:t xml:space="preserve">
мақсаттағы бұйымдар мен </w:t>
      </w:r>
      <w:r>
        <w:br/>
      </w:r>
      <w:r>
        <w:rPr>
          <w:rFonts w:ascii="Times New Roman"/>
          <w:b w:val="false"/>
          <w:i w:val="false"/>
          <w:color w:val="000000"/>
          <w:sz w:val="28"/>
        </w:rPr>
        <w:t xml:space="preserve">
медициналық техниканы  </w:t>
      </w:r>
      <w:r>
        <w:br/>
      </w:r>
      <w:r>
        <w:rPr>
          <w:rFonts w:ascii="Times New Roman"/>
          <w:b w:val="false"/>
          <w:i w:val="false"/>
          <w:color w:val="000000"/>
          <w:sz w:val="28"/>
        </w:rPr>
        <w:t>
жарнамалауға рұқсат беру»</w:t>
      </w:r>
      <w:r>
        <w:br/>
      </w:r>
      <w:r>
        <w:rPr>
          <w:rFonts w:ascii="Times New Roman"/>
          <w:b w:val="false"/>
          <w:i w:val="false"/>
          <w:color w:val="000000"/>
          <w:sz w:val="28"/>
        </w:rPr>
        <w:t xml:space="preserve">
мемлекеттік қызмет   </w:t>
      </w:r>
      <w:r>
        <w:br/>
      </w:r>
      <w:r>
        <w:rPr>
          <w:rFonts w:ascii="Times New Roman"/>
          <w:b w:val="false"/>
          <w:i w:val="false"/>
          <w:color w:val="000000"/>
          <w:sz w:val="28"/>
        </w:rPr>
        <w:t xml:space="preserve">
стандартына       </w:t>
      </w:r>
      <w:r>
        <w:br/>
      </w:r>
      <w:r>
        <w:rPr>
          <w:rFonts w:ascii="Times New Roman"/>
          <w:b w:val="false"/>
          <w:i w:val="false"/>
          <w:color w:val="000000"/>
          <w:sz w:val="28"/>
        </w:rPr>
        <w:t xml:space="preserve">
1-қосымша        </w:t>
      </w:r>
    </w:p>
    <w:bookmarkEnd w:id="79"/>
    <w:bookmarkStart w:name="z844" w:id="80"/>
    <w:p>
      <w:pPr>
        <w:spacing w:after="0"/>
        <w:ind w:left="0"/>
        <w:jc w:val="left"/>
      </w:pPr>
      <w:r>
        <w:rPr>
          <w:rFonts w:ascii="Times New Roman"/>
          <w:b/>
          <w:i w:val="false"/>
          <w:color w:val="000000"/>
        </w:rPr>
        <w:t xml:space="preserve"> 
Облыстардың, Алматы және Астана қалаларының халыққа қызмет</w:t>
      </w:r>
      <w:r>
        <w:br/>
      </w:r>
      <w:r>
        <w:rPr>
          <w:rFonts w:ascii="Times New Roman"/>
          <w:b/>
          <w:i w:val="false"/>
          <w:color w:val="000000"/>
        </w:rPr>
        <w:t>
көрсету орталықтарының тізімі мен мекенжайлары</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9"/>
        <w:gridCol w:w="3880"/>
        <w:gridCol w:w="3998"/>
        <w:gridCol w:w="3294"/>
      </w:tblGrid>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Орталықтардың атаулары (филиалдар, бөлімдер, бөлімшелер)</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мекенжайы</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нөмірлері</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ХҚО» РМК филиалы</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ХҚО» РМК филиалы</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Әуезов көшесі, 189 «А» 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40-10-76</w:t>
            </w:r>
            <w:r>
              <w:br/>
            </w:r>
            <w:r>
              <w:rPr>
                <w:rFonts w:ascii="Times New Roman"/>
                <w:b w:val="false"/>
                <w:i w:val="false"/>
                <w:color w:val="000000"/>
                <w:sz w:val="20"/>
              </w:rPr>
              <w:t>
8 (7162) 40-10-63</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қалалық бөлімі</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Біржан сал көшесі, 42-үй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25-00-67</w:t>
            </w:r>
            <w:r>
              <w:br/>
            </w:r>
            <w:r>
              <w:rPr>
                <w:rFonts w:ascii="Times New Roman"/>
                <w:b w:val="false"/>
                <w:i w:val="false"/>
                <w:color w:val="000000"/>
                <w:sz w:val="20"/>
              </w:rPr>
              <w:t>
8 (7162) 25-06-21</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Красный Яр ауылы аудандық бөлімі</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Красный Яр ауылы, Ленин көшесі, 65-үй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40-43-27</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аудандық бөлімі</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Ақкөл қаласы, Нұрмағамбетов көшесі, 102-үй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(71638) 2-09-96</w:t>
            </w:r>
            <w:r>
              <w:br/>
            </w:r>
            <w:r>
              <w:rPr>
                <w:rFonts w:ascii="Times New Roman"/>
                <w:b w:val="false"/>
                <w:i w:val="false"/>
                <w:color w:val="000000"/>
                <w:sz w:val="20"/>
              </w:rPr>
              <w:t>
8 (71638) 2-18-49</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аудандық бөлімі</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Аршалы кенті, М. Мәметова көшесі, 19-үй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(71644) 2-10-77</w:t>
            </w:r>
            <w:r>
              <w:br/>
            </w:r>
            <w:r>
              <w:rPr>
                <w:rFonts w:ascii="Times New Roman"/>
                <w:b w:val="false"/>
                <w:i w:val="false"/>
                <w:color w:val="000000"/>
                <w:sz w:val="20"/>
              </w:rPr>
              <w:t>
8 (71644) 2-28-28</w:t>
            </w:r>
            <w:r>
              <w:br/>
            </w:r>
            <w:r>
              <w:rPr>
                <w:rFonts w:ascii="Times New Roman"/>
                <w:b w:val="false"/>
                <w:i w:val="false"/>
                <w:color w:val="000000"/>
                <w:sz w:val="20"/>
              </w:rPr>
              <w:t>
8 (71644) 2-10-77</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аудандық бөлімі</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Атбасар қаласы, Уәлиханов көшесі, 11-үй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(71643) 2-45-94</w:t>
            </w:r>
            <w:r>
              <w:br/>
            </w:r>
            <w:r>
              <w:rPr>
                <w:rFonts w:ascii="Times New Roman"/>
                <w:b w:val="false"/>
                <w:i w:val="false"/>
                <w:color w:val="000000"/>
                <w:sz w:val="20"/>
              </w:rPr>
              <w:t>
8 (71643) 4-07-22</w:t>
            </w:r>
            <w:r>
              <w:br/>
            </w:r>
            <w:r>
              <w:rPr>
                <w:rFonts w:ascii="Times New Roman"/>
                <w:b w:val="false"/>
                <w:i w:val="false"/>
                <w:color w:val="000000"/>
                <w:sz w:val="20"/>
              </w:rPr>
              <w:t>
8 (71643) 4-12-58</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аудандық бөлімі</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Астраханка ауылы, Әл-Фараби көшесі, 44-үй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(71641) 2-35-96</w:t>
            </w:r>
            <w:r>
              <w:br/>
            </w:r>
            <w:r>
              <w:rPr>
                <w:rFonts w:ascii="Times New Roman"/>
                <w:b w:val="false"/>
                <w:i w:val="false"/>
                <w:color w:val="000000"/>
                <w:sz w:val="20"/>
              </w:rPr>
              <w:t>
8 (71641) 2-21-94</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аудандық бөлімі</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Макинск қаласы, Сейфуллин көшесі, 18 б 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(71646) 2-37-20</w:t>
            </w:r>
            <w:r>
              <w:br/>
            </w:r>
            <w:r>
              <w:rPr>
                <w:rFonts w:ascii="Times New Roman"/>
                <w:b w:val="false"/>
                <w:i w:val="false"/>
                <w:color w:val="000000"/>
                <w:sz w:val="20"/>
              </w:rPr>
              <w:t>
8 (71646) 2-37-81</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аудандық бөлімі</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Щучинск қаласы, Абылай хан көшесі, 28-үй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4-29-97</w:t>
            </w:r>
            <w:r>
              <w:br/>
            </w:r>
            <w:r>
              <w:rPr>
                <w:rFonts w:ascii="Times New Roman"/>
                <w:b w:val="false"/>
                <w:i w:val="false"/>
                <w:color w:val="000000"/>
                <w:sz w:val="20"/>
              </w:rPr>
              <w:t>
8 (71636) 4-28-91</w:t>
            </w:r>
            <w:r>
              <w:br/>
            </w:r>
            <w:r>
              <w:rPr>
                <w:rFonts w:ascii="Times New Roman"/>
                <w:b w:val="false"/>
                <w:i w:val="false"/>
                <w:color w:val="000000"/>
                <w:sz w:val="20"/>
              </w:rPr>
              <w:t>
8 (71636) 4-59-28</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аудандық бөлімі</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Егіндікөл ауылы, Жеңіс көшесі, 7-үй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(71642) 2-12-57</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аудандық бөлімі</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Ерейментау қаласы, Мұсабаев көшесі, 15-үй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(71633) 2-44-92</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аудандық бөлімі</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Степняк қаласы, Сыздықов көшесі, 2«А» 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(71639) 2-22-41</w:t>
            </w:r>
            <w:r>
              <w:br/>
            </w:r>
            <w:r>
              <w:rPr>
                <w:rFonts w:ascii="Times New Roman"/>
                <w:b w:val="false"/>
                <w:i w:val="false"/>
                <w:color w:val="000000"/>
                <w:sz w:val="20"/>
              </w:rPr>
              <w:t>
8 (71639) 2-22-42</w:t>
            </w:r>
            <w:r>
              <w:br/>
            </w:r>
            <w:r>
              <w:rPr>
                <w:rFonts w:ascii="Times New Roman"/>
                <w:b w:val="false"/>
                <w:i w:val="false"/>
                <w:color w:val="000000"/>
                <w:sz w:val="20"/>
              </w:rPr>
              <w:t>
8 (71639) 2-22-18</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аудандық бөлімі</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Есіл қаласы, Жеңіс көшесі, 56-үй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(71647) 2-22-07</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аудандық бөлімі</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Державин қаласы, Ғабдуллин көшесі, 104-үй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(71648) 9-00-35</w:t>
            </w:r>
            <w:r>
              <w:br/>
            </w:r>
            <w:r>
              <w:rPr>
                <w:rFonts w:ascii="Times New Roman"/>
                <w:b w:val="false"/>
                <w:i w:val="false"/>
                <w:color w:val="000000"/>
                <w:sz w:val="20"/>
              </w:rPr>
              <w:t>
8 (71647) 2-22-05</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аудандық бөлімі</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Жақсы ауылы, Ленин көшесі, 8-үй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(71635) 2-17-10</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аудандық бөлімі</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Зеренді ауылы, Мир көшесі, 52-үй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(71632) 2-00-74</w:t>
            </w:r>
            <w:r>
              <w:br/>
            </w:r>
            <w:r>
              <w:rPr>
                <w:rFonts w:ascii="Times New Roman"/>
                <w:b w:val="false"/>
                <w:i w:val="false"/>
                <w:color w:val="000000"/>
                <w:sz w:val="20"/>
              </w:rPr>
              <w:t>
8 (71632) 2-29-43</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аудандық бөлімі</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Қорғалжын ауылы, Абай көшесі, 44«А» 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(71637) 2-17-83</w:t>
            </w:r>
            <w:r>
              <w:br/>
            </w:r>
            <w:r>
              <w:rPr>
                <w:rFonts w:ascii="Times New Roman"/>
                <w:b w:val="false"/>
                <w:i w:val="false"/>
                <w:color w:val="000000"/>
                <w:sz w:val="20"/>
              </w:rPr>
              <w:t>
8 (71637) 2-20-36</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қалалық бөлімі</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 4 шағын аудан, 7-үй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(71645) 2-00-40</w:t>
            </w:r>
            <w:r>
              <w:br/>
            </w:r>
            <w:r>
              <w:rPr>
                <w:rFonts w:ascii="Times New Roman"/>
                <w:b w:val="false"/>
                <w:i w:val="false"/>
                <w:color w:val="000000"/>
                <w:sz w:val="20"/>
              </w:rPr>
              <w:t>
8 (71645) 2-00-30</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аудандық бөлімі</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Балкашино ауылы, Абылай хан көшесі, 119-үй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(71640) 9-26-66</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аудандық бөлімі</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Ақмол ауылы, Гагарин көшесі, 15-үй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(71651) 3-12-30</w:t>
            </w:r>
            <w:r>
              <w:br/>
            </w:r>
            <w:r>
              <w:rPr>
                <w:rFonts w:ascii="Times New Roman"/>
                <w:b w:val="false"/>
                <w:i w:val="false"/>
                <w:color w:val="000000"/>
                <w:sz w:val="20"/>
              </w:rPr>
              <w:t>
8 (71651) 3-11-98</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аудандық бөлімі</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Шортанды кенті, Безымянный қиылысы, 1-үй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(71631) 2-17-97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бойынша ХҚО» РМК филиалы</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бойынша ХҚО» РМК филиалы</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Тургенев к-сі, 109-үй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56-57-87</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Ақтөбе қалалық бөлімі</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Тургенев к-сі, 109-үй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57-80-27</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ауылы (Жилянка)</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Қарғалы ауданы, Қарғалы ауылы (Жилянка), Сәтбаев көшесі, 10-үй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98-60-06</w:t>
            </w:r>
            <w:r>
              <w:br/>
            </w:r>
            <w:r>
              <w:rPr>
                <w:rFonts w:ascii="Times New Roman"/>
                <w:b w:val="false"/>
                <w:i w:val="false"/>
                <w:color w:val="000000"/>
                <w:sz w:val="20"/>
              </w:rPr>
              <w:t>
8 (7132) 98-60-05</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аудандық бөлімі</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ауданы, Алға қаласы, Киров көшесі, 23-үй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(71337) 3-20-79</w:t>
            </w:r>
            <w:r>
              <w:br/>
            </w:r>
            <w:r>
              <w:rPr>
                <w:rFonts w:ascii="Times New Roman"/>
                <w:b w:val="false"/>
                <w:i w:val="false"/>
                <w:color w:val="000000"/>
                <w:sz w:val="20"/>
              </w:rPr>
              <w:t>
8 (71337) 3-10-96</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аудандық бөлімі</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ауданы, Мәртөк кенті, Байтұрсынов көшесі, 1«Б» 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(71331) 22-4-13</w:t>
            </w:r>
            <w:r>
              <w:br/>
            </w:r>
            <w:r>
              <w:rPr>
                <w:rFonts w:ascii="Times New Roman"/>
                <w:b w:val="false"/>
                <w:i w:val="false"/>
                <w:color w:val="000000"/>
                <w:sz w:val="20"/>
              </w:rPr>
              <w:t>
8 (71331) 22-1-14</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аудандық бөлімі</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 Хромтау қаласы, Абай көшесі, 12-үй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(71336) 26-6-33</w:t>
            </w:r>
            <w:r>
              <w:br/>
            </w:r>
            <w:r>
              <w:rPr>
                <w:rFonts w:ascii="Times New Roman"/>
                <w:b w:val="false"/>
                <w:i w:val="false"/>
                <w:color w:val="000000"/>
                <w:sz w:val="20"/>
              </w:rPr>
              <w:t>
8 (71336) 26-6-34</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аудандық бөлімі</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 Қандыағаш қаласы, Молодежный шағын ауданы, 47«Б» 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(71333) 30-2-19</w:t>
            </w:r>
            <w:r>
              <w:br/>
            </w:r>
            <w:r>
              <w:rPr>
                <w:rFonts w:ascii="Times New Roman"/>
                <w:b w:val="false"/>
                <w:i w:val="false"/>
                <w:color w:val="000000"/>
                <w:sz w:val="20"/>
              </w:rPr>
              <w:t>
8 (71333) 30-2-18</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Ембі аудандық бөлімі</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 Ембі қаласы, Әміров көшесі, 10-үй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(71334) 23-9-83</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Темір аудандық бөлімі</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ауданы, Шұбарқұдық кенті, Байғанин көшесі, 15«А» 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(71346) 23-5-83</w:t>
            </w:r>
            <w:r>
              <w:br/>
            </w:r>
            <w:r>
              <w:rPr>
                <w:rFonts w:ascii="Times New Roman"/>
                <w:b w:val="false"/>
                <w:i w:val="false"/>
                <w:color w:val="000000"/>
                <w:sz w:val="20"/>
              </w:rPr>
              <w:t>
8 (71334) 23-9-87</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аудандық бөлімі</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ауданы, Қобда кенті, Нұрымжанов қиылысы, 2-үй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(71341) 22-1-47</w:t>
            </w:r>
            <w:r>
              <w:br/>
            </w:r>
            <w:r>
              <w:rPr>
                <w:rFonts w:ascii="Times New Roman"/>
                <w:b w:val="false"/>
                <w:i w:val="false"/>
                <w:color w:val="000000"/>
                <w:sz w:val="20"/>
              </w:rPr>
              <w:t>
8 (71341) 22-1-38</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аудандық бөлімі, Бадамша ауылы</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 Бадамша ауылы, Әйтеке би көшесі, 27-үй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(71342) 23-4-64</w:t>
            </w:r>
            <w:r>
              <w:br/>
            </w:r>
            <w:r>
              <w:rPr>
                <w:rFonts w:ascii="Times New Roman"/>
                <w:b w:val="false"/>
                <w:i w:val="false"/>
                <w:color w:val="000000"/>
                <w:sz w:val="20"/>
              </w:rPr>
              <w:t>
8 (71342) 23-4-62</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аудандық бөлімі</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ауданы, Ойыл ауылы, Көкжар көшесі, 64-үй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(71332) 21-1-81</w:t>
            </w:r>
            <w:r>
              <w:br/>
            </w:r>
            <w:r>
              <w:rPr>
                <w:rFonts w:ascii="Times New Roman"/>
                <w:b w:val="false"/>
                <w:i w:val="false"/>
                <w:color w:val="000000"/>
                <w:sz w:val="20"/>
              </w:rPr>
              <w:t>
8 (71332) 21-1-82</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аудандық бөлімі</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ауданы, Комсомол ауданы, Балдырған көшесі, 10-үй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(71339) 22-3-73</w:t>
            </w:r>
            <w:r>
              <w:br/>
            </w:r>
            <w:r>
              <w:rPr>
                <w:rFonts w:ascii="Times New Roman"/>
                <w:b w:val="false"/>
                <w:i w:val="false"/>
                <w:color w:val="000000"/>
                <w:sz w:val="20"/>
              </w:rPr>
              <w:t>
8 (71339) 22-3-74</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ауданы бойынша бөлім</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ауданы, Қарауылкелді ауылы, Барақ батыр көшесі, 41«А» 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(71345) 23-5-86</w:t>
            </w:r>
            <w:r>
              <w:br/>
            </w:r>
            <w:r>
              <w:rPr>
                <w:rFonts w:ascii="Times New Roman"/>
                <w:b w:val="false"/>
                <w:i w:val="false"/>
                <w:color w:val="000000"/>
                <w:sz w:val="20"/>
              </w:rPr>
              <w:t>
8 (71345) 23-5-87</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аудандық бөлімі</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ауданы, Ырғыз ауылы, Жангелдин көшесі, 7-үй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(71343) 21-8-28</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аудандық бөлімі</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ауданы, Шалқар қаласы, Әйтеке би көшесі, 63-үй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(71335) 23-6-10</w:t>
            </w:r>
            <w:r>
              <w:br/>
            </w:r>
            <w:r>
              <w:rPr>
                <w:rFonts w:ascii="Times New Roman"/>
                <w:b w:val="false"/>
                <w:i w:val="false"/>
                <w:color w:val="000000"/>
                <w:sz w:val="20"/>
              </w:rPr>
              <w:t>
8 (71335) 23-6-11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бойынша ХҚО» РМК филиалы</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бойынша ХҚО» РМК филиалы</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қаласы,Тәуелсіздік көшесі, 67«Б» 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24-15-06</w:t>
            </w:r>
            <w:r>
              <w:br/>
            </w:r>
            <w:r>
              <w:rPr>
                <w:rFonts w:ascii="Times New Roman"/>
                <w:b w:val="false"/>
                <w:i w:val="false"/>
                <w:color w:val="000000"/>
                <w:sz w:val="20"/>
              </w:rPr>
              <w:t>
8 (7282) 24-41-33</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аудандық бөлімі</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Жансүгіров кенті, Қабанбай батыр көшесі, 20-үй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(72832) 2-14-51</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Қапал бөлімшесі</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Қапал ауылы, Алпысбаев көшесі, 3-үй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(72841) 2-17-60</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аудандық бөлімі</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 қаласы, 8 наурыз көшесі, 63-үй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(72833) 2-35-46</w:t>
            </w:r>
            <w:r>
              <w:br/>
            </w:r>
            <w:r>
              <w:rPr>
                <w:rFonts w:ascii="Times New Roman"/>
                <w:b w:val="false"/>
                <w:i w:val="false"/>
                <w:color w:val="000000"/>
                <w:sz w:val="20"/>
              </w:rPr>
              <w:t>
8 (72833) 2-35-48</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бөлімшесі</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кенті, Абылай хан көшесі, 237-үй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(72837) 4-13-85</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аудандық бөлімі</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Бақанас ауылы, Бижанов көшесі, 25«А» 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(72773) 95-2-22</w:t>
            </w:r>
            <w:r>
              <w:br/>
            </w:r>
            <w:r>
              <w:rPr>
                <w:rFonts w:ascii="Times New Roman"/>
                <w:b w:val="false"/>
                <w:i w:val="false"/>
                <w:color w:val="000000"/>
                <w:sz w:val="20"/>
              </w:rPr>
              <w:t>
8 (72773) 9-18-20</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аудандық бөлімі</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Есік қаласы, Абай көшесі, 314«А» 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4-54-70</w:t>
            </w:r>
            <w:r>
              <w:br/>
            </w:r>
            <w:r>
              <w:rPr>
                <w:rFonts w:ascii="Times New Roman"/>
                <w:b w:val="false"/>
                <w:i w:val="false"/>
                <w:color w:val="000000"/>
                <w:sz w:val="20"/>
              </w:rPr>
              <w:t>
8 (72775) 4-54-69</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Шелек бөлімшесі</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Шелек ауылы, Бижанов көшесі, 100-үй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2-34-96</w:t>
            </w:r>
            <w:r>
              <w:br/>
            </w:r>
            <w:r>
              <w:rPr>
                <w:rFonts w:ascii="Times New Roman"/>
                <w:b w:val="false"/>
                <w:i w:val="false"/>
                <w:color w:val="000000"/>
                <w:sz w:val="20"/>
              </w:rPr>
              <w:t>
8 (72775) 2-34-97</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аудандық бөлімі</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кенті, Оразбеков көшесі, 52-үй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(72836) 3-22-16</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бөлімі</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Ұзынағаш кенті, Мәжитов көшесі, 1-үй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(72770) 2-30-90</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аудандық бөлімі</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Өтеген батыр кенті, Қуат шағын ауданы, Тәуелсіздік көшесі, 25-үй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251-74-46</w:t>
            </w:r>
            <w:r>
              <w:br/>
            </w:r>
            <w:r>
              <w:rPr>
                <w:rFonts w:ascii="Times New Roman"/>
                <w:b w:val="false"/>
                <w:i w:val="false"/>
                <w:color w:val="000000"/>
                <w:sz w:val="20"/>
              </w:rPr>
              <w:t>
8 (727) 251-74-47</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Боралдай бөлімшесі</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Боралдай ауылы, Вокзальная көшесі, 6«А» 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(72738) 7-82-42</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Қараой бөлімшесі</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Қараой ауылы, Тыңдала көшесі, 9-үй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(7275) 24-88-10</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Ақши бөлімшесі</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Ақши ауылы, Қонаев көшесі, 29-үй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аудандық бөлімі</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Қаскелең қаласы, Жанғозин көшесі, 38-үй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(72771) 2-56-86</w:t>
            </w:r>
            <w:r>
              <w:br/>
            </w:r>
            <w:r>
              <w:rPr>
                <w:rFonts w:ascii="Times New Roman"/>
                <w:b w:val="false"/>
                <w:i w:val="false"/>
                <w:color w:val="000000"/>
                <w:sz w:val="20"/>
              </w:rPr>
              <w:t>
8 (72771) 2-56-96</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Тау-Самалы бөлімшесі</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 Самалы кенті, Рысқұлов көшесі, 129-үй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391-38-58</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Шамалған бөлімшесі</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Шамалған станциясы, Қонаев көшесі, 1«В» 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93-66-33</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аудандық бөлімі</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Үштөбе қаласы, Абылай хан көшесі, 22-үй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(72834) 2-02-07</w:t>
            </w:r>
            <w:r>
              <w:br/>
            </w:r>
            <w:r>
              <w:rPr>
                <w:rFonts w:ascii="Times New Roman"/>
                <w:b w:val="false"/>
                <w:i w:val="false"/>
                <w:color w:val="000000"/>
                <w:sz w:val="20"/>
              </w:rPr>
              <w:t>
8 (72834) 2-20-92</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аудандық бөлімі</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Сарыөзек қаласы, Момышұлы көшесі, н/ж</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(72840) 3-25-88</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Қоғалы бөлімшесі</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Қоғалы кенті, Желтоқсан көшесі, 45-үй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(72842) 9-10-59</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аудандық бөлімі</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Балпық би кенті, Измайлов көшесі, 10-үй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(72838) 2-16-19</w:t>
            </w:r>
            <w:r>
              <w:br/>
            </w:r>
            <w:r>
              <w:rPr>
                <w:rFonts w:ascii="Times New Roman"/>
                <w:b w:val="false"/>
                <w:i w:val="false"/>
                <w:color w:val="000000"/>
                <w:sz w:val="20"/>
              </w:rPr>
              <w:t>
8 (72838) 2-16-18</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қалалық бөлімі</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 Қонаев көшесі, 41-үй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4-79-61</w:t>
            </w:r>
            <w:r>
              <w:br/>
            </w:r>
            <w:r>
              <w:rPr>
                <w:rFonts w:ascii="Times New Roman"/>
                <w:b w:val="false"/>
                <w:i w:val="false"/>
                <w:color w:val="000000"/>
                <w:sz w:val="20"/>
              </w:rPr>
              <w:t>
8 (72772) 4-79-60</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Шеңгелді бөлімшесі</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Шеңгелді ауылы, Сейфуллин көшесі, 34-үй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7-11-94</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Сарқант аудандық бөлімі</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Сарқант қаласы, Жамбыл көшесі, н/ж</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(72839) 2-35-80</w:t>
            </w:r>
            <w:r>
              <w:br/>
            </w:r>
            <w:r>
              <w:rPr>
                <w:rFonts w:ascii="Times New Roman"/>
                <w:b w:val="false"/>
                <w:i w:val="false"/>
                <w:color w:val="000000"/>
                <w:sz w:val="20"/>
              </w:rPr>
              <w:t>
8 (72839) 2-37-14</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Лепсі бөлімшесі</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Лепсі станциясы, Төлебаев көшесі, 1-үй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(72843) 2-10-16</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аудандық бөлімі</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Кеген ауылы, Момышұлы көшесі, н/ж</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(72777) 2-20-84</w:t>
            </w:r>
            <w:r>
              <w:br/>
            </w:r>
            <w:r>
              <w:rPr>
                <w:rFonts w:ascii="Times New Roman"/>
                <w:b w:val="false"/>
                <w:i w:val="false"/>
                <w:color w:val="000000"/>
                <w:sz w:val="20"/>
              </w:rPr>
              <w:t>
8 (72777) 2-20-82</w:t>
            </w:r>
            <w:r>
              <w:br/>
            </w:r>
            <w:r>
              <w:rPr>
                <w:rFonts w:ascii="Times New Roman"/>
                <w:b w:val="false"/>
                <w:i w:val="false"/>
                <w:color w:val="000000"/>
                <w:sz w:val="20"/>
              </w:rPr>
              <w:t>
8 (72777) 2-18-78</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Нарынқол бөлімшесі</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Нарынқол ауылы, Райымбек көшесі, н/ж</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(72779) 2-11-65</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аудандық бөлімі</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Жаркент қаласы, Головацкий көшесі, н/ж</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(72831) 5-51-11</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аудандық бөлімі</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қаласы, Лермонтов көшесі, 53«А» 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388-11-30</w:t>
            </w:r>
            <w:r>
              <w:br/>
            </w:r>
            <w:r>
              <w:rPr>
                <w:rFonts w:ascii="Times New Roman"/>
                <w:b w:val="false"/>
                <w:i w:val="false"/>
                <w:color w:val="000000"/>
                <w:sz w:val="20"/>
              </w:rPr>
              <w:t>
8 (72774) 2-21-43</w:t>
            </w:r>
            <w:r>
              <w:br/>
            </w:r>
            <w:r>
              <w:rPr>
                <w:rFonts w:ascii="Times New Roman"/>
                <w:b w:val="false"/>
                <w:i w:val="false"/>
                <w:color w:val="000000"/>
                <w:sz w:val="20"/>
              </w:rPr>
              <w:t>
8 (72774) 2-21-33</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бөлімшесі</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ауылы, Школьная көшесі, 10-үй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(72774) 5-80-62</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қалалық бөлімі</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көшесі, 67«Б» 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24-49-75</w:t>
            </w:r>
            <w:r>
              <w:br/>
            </w:r>
            <w:r>
              <w:rPr>
                <w:rFonts w:ascii="Times New Roman"/>
                <w:b w:val="false"/>
                <w:i w:val="false"/>
                <w:color w:val="000000"/>
                <w:sz w:val="20"/>
              </w:rPr>
              <w:t>
8 (7282) 24-40-43</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қалалық бөлімі</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 Октябрь көшесі, 7-үй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(72835) 4-35-38</w:t>
            </w:r>
            <w:r>
              <w:br/>
            </w:r>
            <w:r>
              <w:rPr>
                <w:rFonts w:ascii="Times New Roman"/>
                <w:b w:val="false"/>
                <w:i w:val="false"/>
                <w:color w:val="000000"/>
                <w:sz w:val="20"/>
              </w:rPr>
              <w:t>
8 (72835) 4-35-18</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аудандық бөлімі</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Шонжы ауылы, Қасымбеков көшесі, 35-үй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(72778) 2-43-35</w:t>
            </w:r>
            <w:r>
              <w:br/>
            </w:r>
            <w:r>
              <w:rPr>
                <w:rFonts w:ascii="Times New Roman"/>
                <w:b w:val="false"/>
                <w:i w:val="false"/>
                <w:color w:val="000000"/>
                <w:sz w:val="20"/>
              </w:rPr>
              <w:t>
8 (72778) 2-43-31</w:t>
            </w:r>
            <w:r>
              <w:br/>
            </w:r>
            <w:r>
              <w:rPr>
                <w:rFonts w:ascii="Times New Roman"/>
                <w:b w:val="false"/>
                <w:i w:val="false"/>
                <w:color w:val="000000"/>
                <w:sz w:val="20"/>
              </w:rPr>
              <w:t>
8 (72778) 2-43-32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бойынша ХҚО» РМК филиалы</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бойынша ХҚО» РМК филиалы</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Сәтбаев даңғылы, 23-үй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21-34-67</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бөлім</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Сәтбаев даңғылы, 23-үй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21-29-42</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қалалық бөлім</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Баймұханов көшесі, 16«А» 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35-75-05</w:t>
            </w:r>
            <w:r>
              <w:br/>
            </w:r>
            <w:r>
              <w:rPr>
                <w:rFonts w:ascii="Times New Roman"/>
                <w:b w:val="false"/>
                <w:i w:val="false"/>
                <w:color w:val="000000"/>
                <w:sz w:val="20"/>
              </w:rPr>
              <w:t>
8 (7122) 35-75-30</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қалалық бөлім</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Балықшы, Байжігітов көшесі, 80«А» 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24-34-90</w:t>
            </w:r>
            <w:r>
              <w:br/>
            </w:r>
            <w:r>
              <w:rPr>
                <w:rFonts w:ascii="Times New Roman"/>
                <w:b w:val="false"/>
                <w:i w:val="false"/>
                <w:color w:val="000000"/>
                <w:sz w:val="20"/>
              </w:rPr>
              <w:t>
8 (7122) 24-37-89</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аудандық бөлімі</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ауданы, Индербор кенті, Меңдіғалиев көшесі, 30-үй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(71234) 2-12-96</w:t>
            </w:r>
            <w:r>
              <w:br/>
            </w:r>
            <w:r>
              <w:rPr>
                <w:rFonts w:ascii="Times New Roman"/>
                <w:b w:val="false"/>
                <w:i w:val="false"/>
                <w:color w:val="000000"/>
                <w:sz w:val="20"/>
              </w:rPr>
              <w:t>
8 (71234) 2-18-38</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аудандық бөлімі</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 Махамбет ауылы, Абай көшесі, 10-үй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(71236) 2-24-96</w:t>
            </w:r>
            <w:r>
              <w:br/>
            </w:r>
            <w:r>
              <w:rPr>
                <w:rFonts w:ascii="Times New Roman"/>
                <w:b w:val="false"/>
                <w:i w:val="false"/>
                <w:color w:val="000000"/>
                <w:sz w:val="20"/>
              </w:rPr>
              <w:t>
8 (71236) 2-15-25</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аудандық бөлімі</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 Миялы ауылы, Абай көшесі, 1-үй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(71238) 2-20-46</w:t>
            </w:r>
            <w:r>
              <w:br/>
            </w:r>
            <w:r>
              <w:rPr>
                <w:rFonts w:ascii="Times New Roman"/>
                <w:b w:val="false"/>
                <w:i w:val="false"/>
                <w:color w:val="000000"/>
                <w:sz w:val="20"/>
              </w:rPr>
              <w:t>
8 (71238) 2-20-27</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аудандық бөлімі</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 Құлсары қаласы, Бейбітшілік көшесі, 8-үй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(71237) 5-03-54</w:t>
            </w:r>
            <w:r>
              <w:br/>
            </w:r>
            <w:r>
              <w:rPr>
                <w:rFonts w:ascii="Times New Roman"/>
                <w:b w:val="false"/>
                <w:i w:val="false"/>
                <w:color w:val="000000"/>
                <w:sz w:val="20"/>
              </w:rPr>
              <w:t>
8 (71237) 5-01-28</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аудандық бөлімі</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Ганюшкин ауылы, Есболаев көшесі, 66«А» 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(71233) 2-05-13</w:t>
            </w:r>
            <w:r>
              <w:br/>
            </w:r>
            <w:r>
              <w:rPr>
                <w:rFonts w:ascii="Times New Roman"/>
                <w:b w:val="false"/>
                <w:i w:val="false"/>
                <w:color w:val="000000"/>
                <w:sz w:val="20"/>
              </w:rPr>
              <w:t>
8 (71233) 2-07-14</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аудандық бөлімі</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 Мақат кенті, Центральная көшесі, 2-үй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(71239) 3-22-97</w:t>
            </w:r>
            <w:r>
              <w:br/>
            </w:r>
            <w:r>
              <w:rPr>
                <w:rFonts w:ascii="Times New Roman"/>
                <w:b w:val="false"/>
                <w:i w:val="false"/>
                <w:color w:val="000000"/>
                <w:sz w:val="20"/>
              </w:rPr>
              <w:t>
8 (71239) 3-22-96</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аудандық бөлімі</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 Аққыстау ауылы, Егеменді Қазақстан көшесі, 9-үй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(71231) 2-16-70</w:t>
            </w:r>
            <w:r>
              <w:br/>
            </w:r>
            <w:r>
              <w:rPr>
                <w:rFonts w:ascii="Times New Roman"/>
                <w:b w:val="false"/>
                <w:i w:val="false"/>
                <w:color w:val="000000"/>
                <w:sz w:val="20"/>
              </w:rPr>
              <w:t>
8 (71231) 2-16-69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ХҚО» РМК филиалы</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ХҚО» РМК филиалы</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Белинский көшесі, 37«А» 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78-42-36</w:t>
            </w:r>
            <w:r>
              <w:br/>
            </w:r>
            <w:r>
              <w:rPr>
                <w:rFonts w:ascii="Times New Roman"/>
                <w:b w:val="false"/>
                <w:i w:val="false"/>
                <w:color w:val="000000"/>
                <w:sz w:val="20"/>
              </w:rPr>
              <w:t>
8 (7232) 28-94-67</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Өскемен қалалық бөлімі</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Сәтбаев даңғылы, 20/1-үй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60-39-22</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Өскемен қалалық бөлімі</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Қазақстан көшесі, 99/1-үй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57-83-88</w:t>
            </w:r>
            <w:r>
              <w:br/>
            </w:r>
            <w:r>
              <w:rPr>
                <w:rFonts w:ascii="Times New Roman"/>
                <w:b w:val="false"/>
                <w:i w:val="false"/>
                <w:color w:val="000000"/>
                <w:sz w:val="20"/>
              </w:rPr>
              <w:t>
8 (7232) 22-81-37</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аудандық бөлімі</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ауданы, Глубокое кенті, Попович көшесі, 22-үй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2-23-35</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қалалық бөлімі</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 Зайсан қаласы, Жангелдин көшесі, 52«А» 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2-67-81</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аудандық бөлімі</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ауданы, Зырян қаласы, Стаханов көшесі, 39-үй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6-02-39</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Қатонқарағай аудандық бөлімі</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Қатонқарағай ауданы, Үлкен-Нарын ауылы, Абылайхан көшесі, 96-үй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2-23-60</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аудандық бөлімі</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 Күршім ауылы, Б. Момышұлы көшесі, 77-үй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 2-13-10</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аудандық бөлімі</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Семей көшесі, 12-үй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4-62-62</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аудандық бөлімі</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 Ақсуат ауылы, Абылай хан көшесі, 23-үй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2-24-96</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аудандық бөлімі</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 Молодежный кенті, 9-үй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2-78-96</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қалалық бөлімі</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 Шемонаиха қаласы, 3-шағын аудан, 12-үй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3-41-00</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Семей қалалық бөлімі</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408-орам, 21-үй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33-57-97</w:t>
            </w:r>
            <w:r>
              <w:br/>
            </w:r>
            <w:r>
              <w:rPr>
                <w:rFonts w:ascii="Times New Roman"/>
                <w:b w:val="false"/>
                <w:i w:val="false"/>
                <w:color w:val="000000"/>
                <w:sz w:val="20"/>
              </w:rPr>
              <w:t>
8 (7222) 33-55-93</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Семей қалалық бөлімі</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Найманбаев көшесі, 161«А» 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52-69-29</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бөлімі</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Қарауыл ауылы, Құнанбаев көшесі, 12-үй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2-22-64</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қалалық бөлімі</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 Аягөз қаласы, Дүйсенов көшесі, 84-үй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5-24-32</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аудандық бөлімі</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 Бесқарағай ауылы, Пушкин көшесі, 2«А» 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(72236) 9-06-30</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аудандық бөлімі</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 Бородулиха ауылы, Молодежная көшесі, 25-үй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2-20-48</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аудандық бөлімі</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 Қалбатау ауылы, Достық көшесі, 98-үй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6-54-00</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аудандық бөлімі</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ауданы, Курчатов қаласы, Абай көшесі, 12-үй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(72251) 2-21-66</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аудандық бөлімі</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 Көкпекті ауылы, Шериаздан көшесі, 38-үй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 2-21-71</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аудандық бөлімі</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 Үржар ауылы, Абылайхан көшесі, 116-үй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2-19-85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бойынша ХҚО» РМК филиалы</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бойынша ХҚО» РМК филиалы</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Абай даңғылы, 232-үй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56-90-01</w:t>
            </w:r>
            <w:r>
              <w:br/>
            </w:r>
            <w:r>
              <w:rPr>
                <w:rFonts w:ascii="Times New Roman"/>
                <w:b w:val="false"/>
                <w:i w:val="false"/>
                <w:color w:val="000000"/>
                <w:sz w:val="20"/>
              </w:rPr>
              <w:t>
8 (7262) 46-00-28</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қалалық бөлімі</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К. Қойгелді көшесі, 158«А» 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43-84-21</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бөлім</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Сәтбаев көшесі, 1«Б» 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56-90-27</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бөлім</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Талас шағын ауданы, 2-үй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(72622) 6-17-78</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бөлім</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Абай даңғылы, 232-үй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56-90-04</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аудандық бөлімі</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Сарыкемер ауылы, Медеуов көшесі, 33-үй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(72637) 2-28-04</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бөлімі</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ауылы, Абай көшесі, 127-үй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2-11-99</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аудандық бөлімі</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Б.Момышұлы ауылы, Сауранбекұлы көшесі, 49-үй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(72635) 5-02-46</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аудандық бөлімі</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ауылы, Домалақ ана көшесі, 215-үй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(72636) 2-13-52</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аудандық бөлімі</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ауылы, Исмайылов көшесі, 232-үй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(72632) 4-42-54</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аудандық бөлімі</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ауылы, Рысқұлбеков көшесі, 215-үй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(72642) 2-47-93</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аудандық бөлімі</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Жаңатас қаласы, Жібек жолы көшесі, 1-үй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(72634) 6-33-00</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аудандық бөлімі</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қаласы, Молдағұлова көшесі, 51-үй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(72644) 6-33-93</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Т.Рысқұлов ауданының бөлімі</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 ауылы, Жібек жолы көшесі, 71-үй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(72631) 2-18-10</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аудандық бөлімі</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қаласы, Автобаза көшесі, 1-үй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(72643) 2-17-97</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Гродеково ауылдық бөлімі</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Гродеково ауылы, Бейбітшілік көшесі, 88-үй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3-16-76</w:t>
            </w:r>
            <w:r>
              <w:br/>
            </w:r>
            <w:r>
              <w:rPr>
                <w:rFonts w:ascii="Times New Roman"/>
                <w:b w:val="false"/>
                <w:i w:val="false"/>
                <w:color w:val="000000"/>
                <w:sz w:val="20"/>
              </w:rPr>
              <w:t>
8 (7262) 51-23-24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бойынша ХҚО» РМК филиалы</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бойынша ХҚО» РМК филиалы</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Жамбыл көшесі, 81/2-үй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23-68-81</w:t>
            </w:r>
            <w:r>
              <w:br/>
            </w:r>
            <w:r>
              <w:rPr>
                <w:rFonts w:ascii="Times New Roman"/>
                <w:b w:val="false"/>
                <w:i w:val="false"/>
                <w:color w:val="000000"/>
                <w:sz w:val="20"/>
              </w:rPr>
              <w:t>
8 (7112) 28-25-27</w:t>
            </w:r>
            <w:r>
              <w:br/>
            </w:r>
            <w:r>
              <w:rPr>
                <w:rFonts w:ascii="Times New Roman"/>
                <w:b w:val="false"/>
                <w:i w:val="false"/>
                <w:color w:val="000000"/>
                <w:sz w:val="20"/>
              </w:rPr>
              <w:t>
8 (7112) 28-29-14</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бойынша бөлім</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Чапаев ауылы, Ақжайық қиылысы, 2-үй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(71136) 9-25-80</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 ордасы ауданы бойынша бөлім</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 ордасы ауданы, Сайхын ауылы, Берғалиев көшесі, 1-үй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(71140) 2-18-47</w:t>
            </w:r>
            <w:r>
              <w:br/>
            </w:r>
            <w:r>
              <w:rPr>
                <w:rFonts w:ascii="Times New Roman"/>
                <w:b w:val="false"/>
                <w:i w:val="false"/>
                <w:color w:val="000000"/>
                <w:sz w:val="20"/>
              </w:rPr>
              <w:t>
8 (71140) 2-18-35</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Бөрілі ауданы бойынша бөлім</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Бөрілі ауданы, Ақсай қаласы, Железнодорожная көшесі, 121«А» 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(71133) 3-55-50</w:t>
            </w:r>
            <w:r>
              <w:br/>
            </w:r>
            <w:r>
              <w:rPr>
                <w:rFonts w:ascii="Times New Roman"/>
                <w:b w:val="false"/>
                <w:i w:val="false"/>
                <w:color w:val="000000"/>
                <w:sz w:val="20"/>
              </w:rPr>
              <w:t>
8 (71133) 3-67-78</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ауданы бойынша бөлім</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ауданы, Жаңақала ауылы, Халықтар достығы көшесі, 63«А» 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(71141) 2-24-03</w:t>
            </w:r>
            <w:r>
              <w:br/>
            </w:r>
            <w:r>
              <w:rPr>
                <w:rFonts w:ascii="Times New Roman"/>
                <w:b w:val="false"/>
                <w:i w:val="false"/>
                <w:color w:val="000000"/>
                <w:sz w:val="20"/>
              </w:rPr>
              <w:t>
8 (71141) 2-24-04</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ауданы бойынша бөлім</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ауданы, Жәнібек ауылы, Иманов көшесі, 79-үй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(71135) 2-24-25</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 бойынша бөлім</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 Переметное ауылы, Гагарин көшесі, 69«Б» 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(71130) 2-36-14</w:t>
            </w:r>
            <w:r>
              <w:br/>
            </w:r>
            <w:r>
              <w:rPr>
                <w:rFonts w:ascii="Times New Roman"/>
                <w:b w:val="false"/>
                <w:i w:val="false"/>
                <w:color w:val="000000"/>
                <w:sz w:val="20"/>
              </w:rPr>
              <w:t>
8 (71130) 2-36-16</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ауданы бойынша бөлім</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ауданы, Казталов ауылы, Лұқманов көшесі, 22«А» 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(71144) 3-22-04</w:t>
            </w:r>
            <w:r>
              <w:br/>
            </w:r>
            <w:r>
              <w:rPr>
                <w:rFonts w:ascii="Times New Roman"/>
                <w:b w:val="false"/>
                <w:i w:val="false"/>
                <w:color w:val="000000"/>
                <w:sz w:val="20"/>
              </w:rPr>
              <w:t>
8 (71144) 3-22-05</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 бойынша бөлім</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 Қаратөбе ауылы, Құрманғалиев көшесі, 23/1-үй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(71145) 3-18-00</w:t>
            </w:r>
            <w:r>
              <w:br/>
            </w:r>
            <w:r>
              <w:rPr>
                <w:rFonts w:ascii="Times New Roman"/>
                <w:b w:val="false"/>
                <w:i w:val="false"/>
                <w:color w:val="000000"/>
                <w:sz w:val="20"/>
              </w:rPr>
              <w:t>
8 (71145) 3-14-63</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 бойынша бөлім</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 Жымпиты ауылы, Қазақстан көшесі, 11/2-үй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(71134) 3-14-46</w:t>
            </w:r>
            <w:r>
              <w:br/>
            </w:r>
            <w:r>
              <w:rPr>
                <w:rFonts w:ascii="Times New Roman"/>
                <w:b w:val="false"/>
                <w:i w:val="false"/>
                <w:color w:val="000000"/>
                <w:sz w:val="20"/>
              </w:rPr>
              <w:t>
8 (71134) 3-14-47</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 бойынша бөлім</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 Тасқала ауылы, Вокзальная көшесі, 6-үй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(71139) 2-23-98</w:t>
            </w:r>
            <w:r>
              <w:br/>
            </w:r>
            <w:r>
              <w:rPr>
                <w:rFonts w:ascii="Times New Roman"/>
                <w:b w:val="false"/>
                <w:i w:val="false"/>
                <w:color w:val="000000"/>
                <w:sz w:val="20"/>
              </w:rPr>
              <w:t>
8 (71139) 2-19-79</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бойынша бөлім</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Федоровка ауылы, Юбилейная көшесі, 24-үй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(71132) 2-33-78</w:t>
            </w:r>
            <w:r>
              <w:br/>
            </w:r>
            <w:r>
              <w:rPr>
                <w:rFonts w:ascii="Times New Roman"/>
                <w:b w:val="false"/>
                <w:i w:val="false"/>
                <w:color w:val="000000"/>
                <w:sz w:val="20"/>
              </w:rPr>
              <w:t>
8 (71132) 2-33-79</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 бойынша бөлім</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 Шыңғырлау ауылы, Тайманов көшесі, 95-үй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(71137) 3-33-11</w:t>
            </w:r>
            <w:r>
              <w:br/>
            </w:r>
            <w:r>
              <w:rPr>
                <w:rFonts w:ascii="Times New Roman"/>
                <w:b w:val="false"/>
                <w:i w:val="false"/>
                <w:color w:val="000000"/>
                <w:sz w:val="20"/>
              </w:rPr>
              <w:t>
8 (71137) 3-44-20</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ауданы бойынша бөлім</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ауданы, Жалпақтал ауылы, С. Датұлы көшесі, 23-үй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(71138) 2-10-44</w:t>
            </w:r>
            <w:r>
              <w:br/>
            </w:r>
            <w:r>
              <w:rPr>
                <w:rFonts w:ascii="Times New Roman"/>
                <w:b w:val="false"/>
                <w:i w:val="false"/>
                <w:color w:val="000000"/>
                <w:sz w:val="20"/>
              </w:rPr>
              <w:t>
8 (71138) 2-10-45</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Дарьинское ауылдық округі бойынша бөлімі</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 Дарьинское ауылы, Балдырған көшесі, 27/1-үй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(71131) 2-40-80</w:t>
            </w:r>
            <w:r>
              <w:br/>
            </w:r>
            <w:r>
              <w:rPr>
                <w:rFonts w:ascii="Times New Roman"/>
                <w:b w:val="false"/>
                <w:i w:val="false"/>
                <w:color w:val="000000"/>
                <w:sz w:val="20"/>
              </w:rPr>
              <w:t>
8 (71131) 2-40-82</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Тайпақ ауылдық округі бойынша бөлім</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Тайпақ ауылы, Шемякин көшесі, 13-үй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(71142) 2-18-84</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ауылдық округі бойынша бөлім</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Ақжайық ауылы, Ақ жайық көшесі, 5-үй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(71143) 9-13-16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ХҚО» РМК филиалы</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ХҚО» РМК филиалы</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Чкалов көшесі, 7-үй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41-63-10</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қалалық бөлім</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Ержанов көшесі, 47/3-үй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33-13-10</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қалалық бөлім</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Чкалов көшесі, 7-үй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41-03-92</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қалалық бөлім</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Мұқанов көшесі, 5-үй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77-26-57</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қалалық бөлім</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Архитектурная көшесі, 8-үй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45-71-01</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қалалық бөлім</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21 шағын аудан, 6/7-үй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32-92-51</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қалалық бөлім</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Серов көшесі, 73-үй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93-16-94</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Теміртау қалалық бөлімі</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Блюхер көшесі, 23-үй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44-67-45</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Теміртау қалалық бөлімі</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Республика даңғылы, 128-үй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99-79-96</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Абай аудандық бөлімі</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Абай көшесі, 54-үй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4-77-07</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Абай аудандық бөлімі</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қаласы,Топар кенті, Қазыбек би көшесі, 3-үй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(72153) 3-04-46</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қалалық бөлімі</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 Жамбыл көшесі, 85-үй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4-25-26</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Шахтинск қалалық бөлімі</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А. Құнанбаев даңғылы, 65«Б» 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5-21-25</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Шахтинск қалалық бөлімі</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Шахан кенті, 10/16 квартал, 16-үй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3-20-99</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Осакаровка аудандық бөлімі</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Осакаровка кенті, Пристационная көшесі, 12-үй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(72149) 4-32-62</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Осакаровка аудандық бөлімі</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Осакаровка ауданы, Молодежный кенті, Абай көшесі, 13-үй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(72148) 2-22-46</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қалалық бөлімі</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қаласы, Сәтбаев даңғылы, 111-үй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(71063) 4-03-47</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қалалық бөлімі</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Бөкейхан көшесі, 20«А» 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(71036) 6-83-37</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аудандық бөлімі</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Ақсу-Аюлы ауылы, Жапақов көшесі, 23/1-үй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2-21-88</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қалалық бөлімі</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Б. Момышұлы көшесі, 9-үй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(7102) 73-81-09</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аудандық бөлімі</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 Атасу кенті, А. Оспанов көшесі, 40-үй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2-69-09</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қалалық бөлімі</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Ленин көшесі, 18-үй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(71032) 2-70-21</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қалалық бөлімі</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 Балқаш көшесі, 7-үй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(71039) 5-27-37</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Бұқар жырау аудандық бөлімі</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 ауданы, Ботақара кенті, Абылай хан көшесі, 37-үй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(72154) 2-23-73</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Бұқар жырау аудандық бөлімі</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 ауданы, Ботақара кенті, Мир көшесі, 24-үй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(72138) 3-15-62</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Ақтоғай аудандық бөлімі</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кенті, Бөкейхан көшесі, 10-үй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(71037) 2-11-05</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Ақтоғай аудандық бөлімі</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Сарышаған кенті, Абай көшесі, 12-үй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(71038) 2-23-39</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аудандық бөлімі</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Киевка кенті, Сүлейменовтер көшесі, 2-үй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(72144) 2-11-11</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аудандық бөлімі</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 Ұлытау кенті, Амангелді көшесі, 29«А» 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2-13-06</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аудандық бөлімі</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қаласы, Әубәкіров көшесі, 21-үй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(72146) 3-17-03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бойынша ХҚО» РМК филиалы</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бойынша ХҚО» РМК филиалы</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Таран көшесі, 114-үй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53-44-84</w:t>
            </w:r>
            <w:r>
              <w:br/>
            </w:r>
            <w:r>
              <w:rPr>
                <w:rFonts w:ascii="Times New Roman"/>
                <w:b w:val="false"/>
                <w:i w:val="false"/>
                <w:color w:val="000000"/>
                <w:sz w:val="20"/>
              </w:rPr>
              <w:t>
8 (7142) 53-25-56</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қалалық бөлімі</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Гашек көшесі, 14-үй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26-45-51</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бөлімі</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Силантьевка кенті, Ленин көшесі, 51-үй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(71445) 21-5-28</w:t>
            </w:r>
            <w:r>
              <w:br/>
            </w:r>
            <w:r>
              <w:rPr>
                <w:rFonts w:ascii="Times New Roman"/>
                <w:b w:val="false"/>
                <w:i w:val="false"/>
                <w:color w:val="000000"/>
                <w:sz w:val="20"/>
              </w:rPr>
              <w:t>
8 (71445) 21-5-29</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бөлімі</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ауылы, Майлин көшесі, 27/7-үй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(71440) 21-2-55</w:t>
            </w:r>
            <w:r>
              <w:br/>
            </w:r>
            <w:r>
              <w:rPr>
                <w:rFonts w:ascii="Times New Roman"/>
                <w:b w:val="false"/>
                <w:i w:val="false"/>
                <w:color w:val="000000"/>
                <w:sz w:val="20"/>
              </w:rPr>
              <w:t>
8 (71440) 21-2-69</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бөлімі</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 Абай көшесі, 62-үй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(71430) 75-6-87</w:t>
            </w:r>
            <w:r>
              <w:br/>
            </w:r>
            <w:r>
              <w:rPr>
                <w:rFonts w:ascii="Times New Roman"/>
                <w:b w:val="false"/>
                <w:i w:val="false"/>
                <w:color w:val="000000"/>
                <w:sz w:val="20"/>
              </w:rPr>
              <w:t>
8 (71430) 75-6-86</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бөлімі</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ауданы, Ленин көшесі, 32-үй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(71453) 21-8-31</w:t>
            </w:r>
            <w:r>
              <w:br/>
            </w:r>
            <w:r>
              <w:rPr>
                <w:rFonts w:ascii="Times New Roman"/>
                <w:b w:val="false"/>
                <w:i w:val="false"/>
                <w:color w:val="000000"/>
                <w:sz w:val="20"/>
              </w:rPr>
              <w:t>
8 (71453) 21-9-02</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Денисовка бөлімі</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Денисовка ауылы, Советская көшесі, 13-үй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(71434) 22-0-30</w:t>
            </w:r>
            <w:r>
              <w:br/>
            </w:r>
            <w:r>
              <w:rPr>
                <w:rFonts w:ascii="Times New Roman"/>
                <w:b w:val="false"/>
                <w:i w:val="false"/>
                <w:color w:val="000000"/>
                <w:sz w:val="20"/>
              </w:rPr>
              <w:t>
8 (71434) 92-7-16</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Жангелдин бөлімі</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Жангелдин ауданы, Торғай ауылы, 8 наурыз көшесі, 37-үй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(71439) 22-0-05</w:t>
            </w:r>
            <w:r>
              <w:br/>
            </w:r>
            <w:r>
              <w:rPr>
                <w:rFonts w:ascii="Times New Roman"/>
                <w:b w:val="false"/>
                <w:i w:val="false"/>
                <w:color w:val="000000"/>
                <w:sz w:val="20"/>
              </w:rPr>
              <w:t>
8 (71439) 21-5-85</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бөлімі</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қаласы, Ленин көшесі, 108-үй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(71435) 28-2-83</w:t>
            </w:r>
            <w:r>
              <w:br/>
            </w:r>
            <w:r>
              <w:rPr>
                <w:rFonts w:ascii="Times New Roman"/>
                <w:b w:val="false"/>
                <w:i w:val="false"/>
                <w:color w:val="000000"/>
                <w:sz w:val="20"/>
              </w:rPr>
              <w:t>
8 (71435) 28-2-00</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бөлімі</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ауданы, Қамысты ауылы, Ержанов көшесі, 66-үй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(71437) 22-2-76</w:t>
            </w:r>
            <w:r>
              <w:br/>
            </w:r>
            <w:r>
              <w:rPr>
                <w:rFonts w:ascii="Times New Roman"/>
                <w:b w:val="false"/>
                <w:i w:val="false"/>
                <w:color w:val="000000"/>
                <w:sz w:val="20"/>
              </w:rPr>
              <w:t>
8 (71437) 22-2-75</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бөлімі</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 Қарабалық кенті, Космонавттар көшесі, 16-үй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(71441) 32-9-61</w:t>
            </w:r>
            <w:r>
              <w:br/>
            </w:r>
            <w:r>
              <w:rPr>
                <w:rFonts w:ascii="Times New Roman"/>
                <w:b w:val="false"/>
                <w:i w:val="false"/>
                <w:color w:val="000000"/>
                <w:sz w:val="20"/>
              </w:rPr>
              <w:t>
8 (71441) 32-5-02</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бөлімі</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 Қарасу ауылы, Комсомол көшесі, 24-үй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 22-1-47</w:t>
            </w:r>
            <w:r>
              <w:br/>
            </w:r>
            <w:r>
              <w:rPr>
                <w:rFonts w:ascii="Times New Roman"/>
                <w:b w:val="false"/>
                <w:i w:val="false"/>
                <w:color w:val="000000"/>
                <w:sz w:val="20"/>
              </w:rPr>
              <w:t>
8 (71452) 21-9-69</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бөлімі</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қаласы, 4-шағын аудан, 25-үй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(71433) 32-0-90</w:t>
            </w:r>
            <w:r>
              <w:br/>
            </w:r>
            <w:r>
              <w:rPr>
                <w:rFonts w:ascii="Times New Roman"/>
                <w:b w:val="false"/>
                <w:i w:val="false"/>
                <w:color w:val="000000"/>
                <w:sz w:val="20"/>
              </w:rPr>
              <w:t>
8 (71433) 35-3-89</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бөлімі</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ауданы, Боровское ауылы, Королев көшесі, 4«А» 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(71443) 22-4-60</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бөлімі</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ауданы, Қарамеңді ауылы, Шақшақ Жәнібек көшесі, 5-үй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(71454) 21-0-53</w:t>
            </w:r>
            <w:r>
              <w:br/>
            </w:r>
            <w:r>
              <w:rPr>
                <w:rFonts w:ascii="Times New Roman"/>
                <w:b w:val="false"/>
                <w:i w:val="false"/>
                <w:color w:val="000000"/>
                <w:sz w:val="20"/>
              </w:rPr>
              <w:t>
8 (71454) 21-0-15</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Рудный бөлімі</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 Космонавттар даңғылы, 12-үй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49-8-02</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Рудный бөлімі</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 Корчагин көшесі, 76-үй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90-0-38</w:t>
            </w:r>
            <w:r>
              <w:br/>
            </w:r>
            <w:r>
              <w:rPr>
                <w:rFonts w:ascii="Times New Roman"/>
                <w:b w:val="false"/>
                <w:i w:val="false"/>
                <w:color w:val="000000"/>
                <w:sz w:val="20"/>
              </w:rPr>
              <w:t>
8 (71431) 98-9-47</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бөлімі</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Сарыкөл кенті, Ленин к-сі, 104-үй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(71451) 21-3-21</w:t>
            </w:r>
            <w:r>
              <w:br/>
            </w:r>
            <w:r>
              <w:rPr>
                <w:rFonts w:ascii="Times New Roman"/>
                <w:b w:val="false"/>
                <w:i w:val="false"/>
                <w:color w:val="000000"/>
                <w:sz w:val="20"/>
              </w:rPr>
              <w:t>
8 (71451) 21-2-09</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бөлімі</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ауданы, Тарановское ауылы, Калинин көшесі, 93-үй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(71436) 36-5-89</w:t>
            </w:r>
            <w:r>
              <w:br/>
            </w:r>
            <w:r>
              <w:rPr>
                <w:rFonts w:ascii="Times New Roman"/>
                <w:b w:val="false"/>
                <w:i w:val="false"/>
                <w:color w:val="000000"/>
                <w:sz w:val="20"/>
              </w:rPr>
              <w:t>
8 (71436) 37-4-52</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бөлімі</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 Ұзынкөл ауылы, Абай көшесі, 79-үй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(71444) 21-5-67</w:t>
            </w:r>
            <w:r>
              <w:br/>
            </w:r>
            <w:r>
              <w:rPr>
                <w:rFonts w:ascii="Times New Roman"/>
                <w:b w:val="false"/>
                <w:i w:val="false"/>
                <w:color w:val="000000"/>
                <w:sz w:val="20"/>
              </w:rPr>
              <w:t>
8 (71444) 21-1-62</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бөлімі</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 Федоровка ауылы, Красноармейская көшесі, 56-үй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(71442) 22-5-18</w:t>
            </w:r>
            <w:r>
              <w:br/>
            </w:r>
            <w:r>
              <w:rPr>
                <w:rFonts w:ascii="Times New Roman"/>
                <w:b w:val="false"/>
                <w:i w:val="false"/>
                <w:color w:val="000000"/>
                <w:sz w:val="20"/>
              </w:rPr>
              <w:t>
8 (71442) 23-2-83</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аудандық бөлімі</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ауданы, Затабол кенті, Калинин көшесі, 53-үй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(71455) 24-3-15</w:t>
            </w:r>
            <w:r>
              <w:br/>
            </w:r>
            <w:r>
              <w:rPr>
                <w:rFonts w:ascii="Times New Roman"/>
                <w:b w:val="false"/>
                <w:i w:val="false"/>
                <w:color w:val="000000"/>
                <w:sz w:val="20"/>
              </w:rPr>
              <w:t>
8 (71455) 24-3-16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бойынша ХҚО» РМК филиалы</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бойынша ХҚО» РМК филиалы</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Ғ.Мұратбаев көшесі, 2«Е» 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23-07-16</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қалалық бөлім</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Тасбөгет кенті, Амангелді көшесі, н/ж</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21-66-64</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қалалық бөлім</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Жанқожа батыр көшесі, 82-үй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25-60-57</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қалалық бөлім</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Шұғыла шағын ауданы, 45-үй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24-86-11</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қалалық бөлім</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Ақмешіт шағын ауданы, 1б-үй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22-48-27</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Байқоңыр қалалық бөлімі</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Байқоңыр қаласы, Максимов көшесі, 17«А» 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(3362) 27-54-81</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аудандық бөлімі</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қаласы, Қарасақал көшесі, н/ж</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(72433) 25-0-02</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аудандық бөлімі</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қаласы, Жанқожа батыр көшесі, н/ж</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(72438) 26-1-27</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аудандық бөлімі</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кенті, Абай көшесі, н/ж</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(72437) 2-11-62</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аудандық бөлімі</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кенті, Желтоқсан көшесі, н/ж</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(72431) 32-3-03</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аудандық бөлімі</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Тереңөзек кенті, Амангелді көшесі, 55«А» 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(72436) 2-29-00</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аудандық бөлімі</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кенті, Рысқұлов көшесі, н/ж</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 4-15-59</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аудандық бөлімі</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кенті, Сығанақ көшесі, н/ж</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 21-4-51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бойынша ХҚО» РМК филиалы</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бойынша ХҚО» РМК филиалы</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15 шағын аудан, 67«Б» 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42-23-11</w:t>
            </w:r>
            <w:r>
              <w:br/>
            </w:r>
            <w:r>
              <w:rPr>
                <w:rFonts w:ascii="Times New Roman"/>
                <w:b w:val="false"/>
                <w:i w:val="false"/>
                <w:color w:val="000000"/>
                <w:sz w:val="20"/>
              </w:rPr>
              <w:t>
8 (7292) 42-23-12</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Ақтау қалалық бөлімі</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15 шағын аудан, 67«Б» 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42-23-17</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Жаңаөзен қалалық бөлімі</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 Өркен шағын ауданы, Оқушылар шығармашылық үйінің ғимараты</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(72934) 5-03-90</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Мұнайлы аудандық бөлімі</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ауданы, Маңғыстау ауылы, «Қоғамдық ұйымдардың» ғимараты</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46-56-83</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Бейнеу аудандық бөлімі</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ауылы, Қосай ата көшесі, «Жастар орталығы» ғимараты</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2-55-35</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ауданының № 9 Боранқұл бөлімі</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Боранқұл ауылы, 7 ауыл, «Боранқұлмәдениет» ММ ғимараты</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3-16-95</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Маңғыстау аудандық бөлімі</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Шетпе ауылы, Центральная көшесі, 15-үй, Қазпоштаның ғимараты</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(72931) 22-0-79</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Қарақия аудандық бөлімі</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Құрық ауылы, Уәлиханов көшесі, 15-үй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(72937) 22-2-10</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Түпқараған аудандық бөлімі</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Форт-Шевченко қаласы, Маяулыз көшесі, 6«Д» 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2-30-38</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ауданының № 10 Ақшұқыр бөлімі</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Ақшұқыр ауылы, Үштерек көшесі, 5-үй, «Жайлау» ЖШС ғимараты</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33-28-44</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Жетібай аудандық бөлімі</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Жетібай кенті, Жаңақұрылыс көшесі, 10-үй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(72935) 26-9-33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бойынша ХҚО» РМК филиалы</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бойынша ХҚО» РМК филиалы</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Павлов көшесі, 48-үй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33-47-35</w:t>
            </w:r>
            <w:r>
              <w:br/>
            </w:r>
            <w:r>
              <w:rPr>
                <w:rFonts w:ascii="Times New Roman"/>
                <w:b w:val="false"/>
                <w:i w:val="false"/>
                <w:color w:val="000000"/>
                <w:sz w:val="20"/>
              </w:rPr>
              <w:t>
8 (7182) 70-42-01</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қалалық бөлімі</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Кутузов көшесі, 204-үй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34-59-04</w:t>
            </w:r>
            <w:r>
              <w:br/>
            </w:r>
            <w:r>
              <w:rPr>
                <w:rFonts w:ascii="Times New Roman"/>
                <w:b w:val="false"/>
                <w:i w:val="false"/>
                <w:color w:val="000000"/>
                <w:sz w:val="20"/>
              </w:rPr>
              <w:t>
8 (8182) 34-59-05</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Павлодар қалалық бөлімі</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Есенәлиев көшесі, 24-үй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32-04-67</w:t>
            </w:r>
            <w:r>
              <w:br/>
            </w:r>
            <w:r>
              <w:rPr>
                <w:rFonts w:ascii="Times New Roman"/>
                <w:b w:val="false"/>
                <w:i w:val="false"/>
                <w:color w:val="000000"/>
                <w:sz w:val="20"/>
              </w:rPr>
              <w:t>
8 (7182) 70-42-09</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аудандық бөлімі</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Толстой көшесі, 10-үй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62-92-29</w:t>
            </w:r>
            <w:r>
              <w:br/>
            </w:r>
            <w:r>
              <w:rPr>
                <w:rFonts w:ascii="Times New Roman"/>
                <w:b w:val="false"/>
                <w:i w:val="false"/>
                <w:color w:val="000000"/>
                <w:sz w:val="20"/>
              </w:rPr>
              <w:t>
8 (7182) 32-26-83</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қалалық бөлімі</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Мәшһүр Жүсіп көшесі, 92/2-үй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(7187) 77-66-93</w:t>
            </w:r>
            <w:r>
              <w:br/>
            </w:r>
            <w:r>
              <w:rPr>
                <w:rFonts w:ascii="Times New Roman"/>
                <w:b w:val="false"/>
                <w:i w:val="false"/>
                <w:color w:val="000000"/>
                <w:sz w:val="20"/>
              </w:rPr>
              <w:t>
8 (7182) 70-42-27</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қалалық бөлімі</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Ленин көшесі, 10-үй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 76-90-60</w:t>
            </w:r>
            <w:r>
              <w:br/>
            </w:r>
            <w:r>
              <w:rPr>
                <w:rFonts w:ascii="Times New Roman"/>
                <w:b w:val="false"/>
                <w:i w:val="false"/>
                <w:color w:val="000000"/>
                <w:sz w:val="20"/>
              </w:rPr>
              <w:t>
8 (7183) 76-91-77</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бөлімі</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Абай көшесі, 72-үй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(71841) 2-21-66</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аудандық бөлімі</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ауылы, Сәтбаев көшесі, 49-үй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9-23-65</w:t>
            </w:r>
            <w:r>
              <w:br/>
            </w:r>
            <w:r>
              <w:rPr>
                <w:rFonts w:ascii="Times New Roman"/>
                <w:b w:val="false"/>
                <w:i w:val="false"/>
                <w:color w:val="000000"/>
                <w:sz w:val="20"/>
              </w:rPr>
              <w:t>
8 (71840) 9-23-61</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аудандық бөлімі</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ауылы, Торайғыров көшесі, 58-үй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(71831) 2-25-86</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аудандық бөлімі</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ауылы, В. Чайко көшесі, 45-үй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(71836) 2-34-43</w:t>
            </w:r>
            <w:r>
              <w:br/>
            </w:r>
            <w:r>
              <w:rPr>
                <w:rFonts w:ascii="Times New Roman"/>
                <w:b w:val="false"/>
                <w:i w:val="false"/>
                <w:color w:val="000000"/>
                <w:sz w:val="20"/>
              </w:rPr>
              <w:t>
8 (71836) 2-33-37</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аудандық бөлімі</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 ауылы, Тургенов көшесі, 85-үй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(71833)2-24-79</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аудандық бөлімі</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Аққу ауылы, Тәшімов көшесі, 114-үй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(71839) 2-11-07</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аудандық бөлімі</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ауылы, Иса Байзақов көшесі, 14-үй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(71832) 22-91-12</w:t>
            </w:r>
            <w:r>
              <w:br/>
            </w:r>
            <w:r>
              <w:rPr>
                <w:rFonts w:ascii="Times New Roman"/>
                <w:b w:val="false"/>
                <w:i w:val="false"/>
                <w:color w:val="000000"/>
                <w:sz w:val="20"/>
              </w:rPr>
              <w:t>
8 (71832) 22-91-11</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аудандық бөлімі</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ауылы, Сейфуллин көшесі, 13-үй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(71838) 9-21-44</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аудандық бөлімі</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ауылы, Тәуелсіздікке 10 жыл көшесі</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(71834) 9-18-40</w:t>
            </w:r>
            <w:r>
              <w:br/>
            </w:r>
            <w:r>
              <w:rPr>
                <w:rFonts w:ascii="Times New Roman"/>
                <w:b w:val="false"/>
                <w:i w:val="false"/>
                <w:color w:val="000000"/>
                <w:sz w:val="20"/>
              </w:rPr>
              <w:t>
8 (71834) 9-12-51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ХҚО» РМК филиалы</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ХҚО» РМК филиалы</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Әуезов көшесі, 157-үй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33-12-57</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бөлім</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Қазақстан Конституциясы көшесі, 72-үй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33-02-26</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 бойынша бөлім</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Саумалкөл ауылы, Д.Сыздықов көшесі, 4-үй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 2-01-84</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 бойынша бөлім</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Талшық ауылы, Жеңіс көшесі, 67-үй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 2-21-08</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 бойынша бөлім</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Смирново ауылы, Еңбек көшесі, 11-үй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2-25-86</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бойынша бөлім</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Явленка ауылы, Ленин көшесі, 6-үй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(71543) 2-20-03</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бойынша бөлім</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Пресновка ауылы, Горький қиылысы көшесі, 10«Г» 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(71544) 2-29-16</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Ғ.Мүсірепов атындағы аудан бойынша бөлім</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Новоишимское ауылы, Ленин көшесі, 7-үй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2-22-19</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 бойынша бөлім</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Бескөл ауылы, Институтская көшесі, 1«В» 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(71538) 2-17-46</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М.Жұмабаев ауданы бойынша бөлім</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Булаево қаласы, Юбилейная көшесі, 62-үй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2-03-76</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 бойынша бөлім</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қаласы, С.Мұқанов көшесі, 11-үй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(71541) 2-27-48</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ауданы бойынша бөлім</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қаласы, Қазақстан Конституциясы көшесі, 208-үй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 2-36-03</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 бойынша бөлім</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ауылы, Уәлиханов көшесі, 17-үй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(71537) 2-03-02</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Уалиханов ауданы бойынша бөлім</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Кішкенекөл ауылы, Уәлиханов көшесі, 80-үй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(71542) 2-28-11</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 бойынша бөлім</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Сергеевка қаласы, Желтоқсан көшесі, 31-үй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 2-73-90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бойынша ХҚО» РМК филиалы</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бойынша ХҚО» РМК филиалы</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н/ж</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8 (7252) 21-09-00</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 1 қалалық бөлімі</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н/ж</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8 (7252) 99-72-76</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 2 қалалық бөлімі</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н/ж</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99-72-31</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 3 қалалық бөлімі</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Оспанов көшесі, 61-үй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30-01-35</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 4 қалалық бөлімі</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Сайрам көшесі, н/ж</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52-50-84</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 5 қалалық бөлімі</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Республика көшесі, 15-үй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56-52-84</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қалалық бөлімі</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Ергөбек көшесі, н/ж.</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(72540) 2-31-18</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аудандық бөлімі</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Шаян ауылы, Мыңбұлақ көшесі, н/ж</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21-443</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қалалық бөлімі</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Абылай хан көшесі, 10-үй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(72536) 36-456</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аудандық бөлімі</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ауылы, Қонаев көшесі, н/ж</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22-757</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аудандық бөлімі</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Жетісай қаласы, Жайшыбеков көшесі, н/ж</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61-343</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аудандық бөлімі</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Шәуілдір ауылы, Жібек жолы даңғылы, н/ж</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22-616</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аудандық бөлімі</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Темірлан ауылы, Қажымұқан көшесі, н/ж</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22-670</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қалалық бөлімі</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Тілеулі мыңбасы көшесі, н/ж</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(72533) 4-16-79</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аудандық бөлімі</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Леңгір қаласы, Төле би көшесі, н/ж</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61-90-56</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аудандық бөлімі</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ауылы, Т.Рысқұлов көшесі, 189-үй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52-709</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аудандық бөлімі</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Ақсукент ауылы, Қыстаубаев көшесі, н/ж</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 77-079</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аудандық бөлімі</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Шолаққорған ауылы, Қожанов көшесі, н/ж</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43-329</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аудандық бөлімі</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ауылы, Шораұлы көшесі, н/ж</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27-020</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ауылдық бөлімі</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ауылы, А.Жылқышиев көшесі, н/ж</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(72532) 31-629</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аудандық бөлімі</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қаласы, Шардара түкпірі, н/ж</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(72535) 21-583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ХҚО» РМК филиалы</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ХҚО» РМК филиалы</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Жандосов көшесі, 51-үй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247-16-28</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аудандық бөлімі</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Жандосов көшесі, 51-үй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247-16-27</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Алмалы аудандық бөлімі</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Бөгенбай батыр көшесі, 221-үй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378-09-09</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 аудандық бөлімі</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Шаңырақ-2 шағын ауданы, Жанқожа батыр көшесі, 24-үй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395-36-10</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аудандық бөлімі</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Алмагүл шағын ауданы, 9«А» 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396-37-00</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Жетісу аудандық бөлімі</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Төле би көшесі, 155-үй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330-72-43</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 аудандық бөлімі</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Марков көшесі, 44-үй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239-65-52</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Түркісіб аудандық бөлімі</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Рихард Зорге көшесі, 9-үй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234-09-74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бойынша ХҚО» РМК филиалы</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бойынша Халыққа қызмет көрсету орталығы» РМК филиалы</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Республика даңғылы, 12/2-үй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57-07-74</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ауданы бойынша бөлім</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Мирзоян көшесі, 25-үй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61-84-11</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бөлім</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Республика даңғылы, 12/2-үй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32-80-10</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бөлім</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Абай көшесі, 53-үй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21-10-27</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бөлім</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Железнодорожный кенті, Ақтасты көшесі, 20-үй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94-71-80</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ауданы бойынша бөлім</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Республика даңғылы, 43-үй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32-46-97</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«Тілендиев» бөлімшесі</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Бөгенбай даңғылы, 6«А» 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94-99-96</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бөлімшесі</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Есенберлин көшесі, 16/2-үй («Темірбанк» АҚ ғимараты)</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59-28-33</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 бөлімшесі</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Кемеңгерұлы көшесі, 6/1-үй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30-40-70</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«Кенесары» бөлімшесі</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Сарыарқа даңғылы, 12-үй («БТА-банк» АҚ ғимараты)</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23-79-03</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«Жеңіс» бөлімшесі</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Жеңіс даңғылы, 34-үй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31-70-37</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бойынша бөлім</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Сауран көшесі, 7-үй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50-13-70</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бойынша бөлімше</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Қабанбай батыр даңғылы көшесі, 5/1-үй</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50-91-95</w:t>
            </w:r>
          </w:p>
        </w:tc>
      </w:tr>
    </w:tbl>
    <w:bookmarkStart w:name="z845" w:id="81"/>
    <w:p>
      <w:pPr>
        <w:spacing w:after="0"/>
        <w:ind w:left="0"/>
        <w:jc w:val="both"/>
      </w:pPr>
      <w:r>
        <w:rPr>
          <w:rFonts w:ascii="Times New Roman"/>
          <w:b w:val="false"/>
          <w:i w:val="false"/>
          <w:color w:val="000000"/>
          <w:sz w:val="28"/>
        </w:rPr>
        <w:t xml:space="preserve">
«Дәрілік заттарды,   </w:t>
      </w:r>
      <w:r>
        <w:br/>
      </w:r>
      <w:r>
        <w:rPr>
          <w:rFonts w:ascii="Times New Roman"/>
          <w:b w:val="false"/>
          <w:i w:val="false"/>
          <w:color w:val="000000"/>
          <w:sz w:val="28"/>
        </w:rPr>
        <w:t xml:space="preserve">
медициналық       </w:t>
      </w:r>
      <w:r>
        <w:br/>
      </w:r>
      <w:r>
        <w:rPr>
          <w:rFonts w:ascii="Times New Roman"/>
          <w:b w:val="false"/>
          <w:i w:val="false"/>
          <w:color w:val="000000"/>
          <w:sz w:val="28"/>
        </w:rPr>
        <w:t xml:space="preserve">
мақсаттағы бұйымдар мен </w:t>
      </w:r>
      <w:r>
        <w:br/>
      </w:r>
      <w:r>
        <w:rPr>
          <w:rFonts w:ascii="Times New Roman"/>
          <w:b w:val="false"/>
          <w:i w:val="false"/>
          <w:color w:val="000000"/>
          <w:sz w:val="28"/>
        </w:rPr>
        <w:t xml:space="preserve">
медициналық техниканы  </w:t>
      </w:r>
      <w:r>
        <w:br/>
      </w:r>
      <w:r>
        <w:rPr>
          <w:rFonts w:ascii="Times New Roman"/>
          <w:b w:val="false"/>
          <w:i w:val="false"/>
          <w:color w:val="000000"/>
          <w:sz w:val="28"/>
        </w:rPr>
        <w:t>
жарнамалауға рұқсат беру»</w:t>
      </w:r>
      <w:r>
        <w:br/>
      </w:r>
      <w:r>
        <w:rPr>
          <w:rFonts w:ascii="Times New Roman"/>
          <w:b w:val="false"/>
          <w:i w:val="false"/>
          <w:color w:val="000000"/>
          <w:sz w:val="28"/>
        </w:rPr>
        <w:t xml:space="preserve">
мемлекеттік қызмет   </w:t>
      </w:r>
      <w:r>
        <w:br/>
      </w:r>
      <w:r>
        <w:rPr>
          <w:rFonts w:ascii="Times New Roman"/>
          <w:b w:val="false"/>
          <w:i w:val="false"/>
          <w:color w:val="000000"/>
          <w:sz w:val="28"/>
        </w:rPr>
        <w:t xml:space="preserve">
стандартына       </w:t>
      </w:r>
      <w:r>
        <w:br/>
      </w:r>
      <w:r>
        <w:rPr>
          <w:rFonts w:ascii="Times New Roman"/>
          <w:b w:val="false"/>
          <w:i w:val="false"/>
          <w:color w:val="000000"/>
          <w:sz w:val="28"/>
        </w:rPr>
        <w:t xml:space="preserve">
2-қосымша        </w:t>
      </w:r>
    </w:p>
    <w:bookmarkEnd w:id="81"/>
    <w:bookmarkStart w:name="z846" w:id="82"/>
    <w:p>
      <w:pPr>
        <w:spacing w:after="0"/>
        <w:ind w:left="0"/>
        <w:jc w:val="both"/>
      </w:pPr>
      <w:r>
        <w:rPr>
          <w:rFonts w:ascii="Times New Roman"/>
          <w:b w:val="false"/>
          <w:i w:val="false"/>
          <w:color w:val="000000"/>
          <w:sz w:val="28"/>
        </w:rPr>
        <w:t>
нысан</w:t>
      </w:r>
    </w:p>
    <w:bookmarkEnd w:id="82"/>
    <w:p>
      <w:pPr>
        <w:spacing w:after="0"/>
        <w:ind w:left="0"/>
        <w:jc w:val="left"/>
      </w:pPr>
      <w:r>
        <w:rPr>
          <w:rFonts w:ascii="Times New Roman"/>
          <w:b/>
          <w:i w:val="false"/>
          <w:color w:val="000000"/>
        </w:rPr>
        <w:t xml:space="preserve"> Қазақстан Республикасының Елтаңбасы Қазақстан Республикасы Денсаулық сақтау министрлігі № ____ рұқсат</w:t>
      </w:r>
    </w:p>
    <w:p>
      <w:pPr>
        <w:spacing w:after="0"/>
        <w:ind w:left="0"/>
        <w:jc w:val="both"/>
      </w:pPr>
      <w:r>
        <w:rPr>
          <w:rFonts w:ascii="Times New Roman"/>
          <w:b w:val="false"/>
          <w:i w:val="false"/>
          <w:color w:val="000000"/>
          <w:sz w:val="28"/>
        </w:rPr>
        <w:t>20__ ж. «___» _________         20__ ж. «___» _________ дейін берілді</w:t>
      </w:r>
      <w:r>
        <w:br/>
      </w:r>
      <w:r>
        <w:rPr>
          <w:rFonts w:ascii="Times New Roman"/>
          <w:b w:val="false"/>
          <w:i w:val="false"/>
          <w:color w:val="000000"/>
          <w:sz w:val="28"/>
        </w:rPr>
        <w:t>
Саудалық атауы ______________________________________________________</w:t>
      </w:r>
      <w:r>
        <w:br/>
      </w:r>
      <w:r>
        <w:rPr>
          <w:rFonts w:ascii="Times New Roman"/>
          <w:b w:val="false"/>
          <w:i w:val="false"/>
          <w:color w:val="000000"/>
          <w:sz w:val="28"/>
        </w:rPr>
        <w:t>
Халықаралық патенттелмеген атауы ____________________________________</w:t>
      </w:r>
      <w:r>
        <w:br/>
      </w:r>
      <w:r>
        <w:rPr>
          <w:rFonts w:ascii="Times New Roman"/>
          <w:b w:val="false"/>
          <w:i w:val="false"/>
          <w:color w:val="000000"/>
          <w:sz w:val="28"/>
        </w:rPr>
        <w:t>
                                             (бар болса)</w:t>
      </w:r>
      <w:r>
        <w:br/>
      </w:r>
      <w:r>
        <w:rPr>
          <w:rFonts w:ascii="Times New Roman"/>
          <w:b w:val="false"/>
          <w:i w:val="false"/>
          <w:color w:val="000000"/>
          <w:sz w:val="28"/>
        </w:rPr>
        <w:t>
Құрамы ______________________________________________________________</w:t>
      </w:r>
      <w:r>
        <w:br/>
      </w:r>
      <w:r>
        <w:rPr>
          <w:rFonts w:ascii="Times New Roman"/>
          <w:b w:val="false"/>
          <w:i w:val="false"/>
          <w:color w:val="000000"/>
          <w:sz w:val="28"/>
        </w:rPr>
        <w:t>
                                 (бар болса)</w:t>
      </w:r>
      <w:r>
        <w:br/>
      </w:r>
      <w:r>
        <w:rPr>
          <w:rFonts w:ascii="Times New Roman"/>
          <w:b w:val="false"/>
          <w:i w:val="false"/>
          <w:color w:val="000000"/>
          <w:sz w:val="28"/>
        </w:rPr>
        <w:t>
Дәрілік түрі ________________________________________________________</w:t>
      </w:r>
      <w:r>
        <w:br/>
      </w:r>
      <w:r>
        <w:rPr>
          <w:rFonts w:ascii="Times New Roman"/>
          <w:b w:val="false"/>
          <w:i w:val="false"/>
          <w:color w:val="000000"/>
          <w:sz w:val="28"/>
        </w:rPr>
        <w:t>
                                 (бар болса)</w:t>
      </w:r>
      <w:r>
        <w:br/>
      </w:r>
      <w:r>
        <w:rPr>
          <w:rFonts w:ascii="Times New Roman"/>
          <w:b w:val="false"/>
          <w:i w:val="false"/>
          <w:color w:val="000000"/>
          <w:sz w:val="28"/>
        </w:rPr>
        <w:t>
Өндіруші ұйым _______________________________________________________</w:t>
      </w:r>
      <w:r>
        <w:br/>
      </w:r>
      <w:r>
        <w:rPr>
          <w:rFonts w:ascii="Times New Roman"/>
          <w:b w:val="false"/>
          <w:i w:val="false"/>
          <w:color w:val="000000"/>
          <w:sz w:val="28"/>
        </w:rPr>
        <w:t>
Елі _________________________________________________________________</w:t>
      </w:r>
      <w:r>
        <w:br/>
      </w:r>
      <w:r>
        <w:rPr>
          <w:rFonts w:ascii="Times New Roman"/>
          <w:b w:val="false"/>
          <w:i w:val="false"/>
          <w:color w:val="000000"/>
          <w:sz w:val="28"/>
        </w:rPr>
        <w:t>
Тіркеу нөмірі ___________________        күні «___» ____________ 20__</w:t>
      </w:r>
    </w:p>
    <w:p>
      <w:pPr>
        <w:spacing w:after="0"/>
        <w:ind w:left="0"/>
        <w:jc w:val="left"/>
      </w:pPr>
      <w:r>
        <w:rPr>
          <w:rFonts w:ascii="Times New Roman"/>
          <w:b/>
          <w:i w:val="false"/>
          <w:color w:val="000000"/>
        </w:rPr>
        <w:t xml:space="preserve"> Жарнама</w:t>
      </w:r>
    </w:p>
    <w:p>
      <w:pPr>
        <w:spacing w:after="0"/>
        <w:ind w:left="0"/>
        <w:jc w:val="both"/>
      </w:pPr>
      <w:r>
        <w:rPr>
          <w:rFonts w:ascii="Times New Roman"/>
          <w:b w:val="false"/>
          <w:i w:val="false"/>
          <w:color w:val="000000"/>
          <w:sz w:val="28"/>
        </w:rPr>
        <w:t>      Жарнамалық модульде (мақалада), аудио-/бейне материалда</w:t>
      </w:r>
      <w:r>
        <w:br/>
      </w:r>
      <w:r>
        <w:rPr>
          <w:rFonts w:ascii="Times New Roman"/>
          <w:b w:val="false"/>
          <w:i w:val="false"/>
          <w:color w:val="000000"/>
          <w:sz w:val="28"/>
        </w:rPr>
        <w:t>
қосымшаға сәйкес ұсынылған</w:t>
      </w:r>
    </w:p>
    <w:p>
      <w:pPr>
        <w:spacing w:after="0"/>
        <w:ind w:left="0"/>
        <w:jc w:val="left"/>
      </w:pPr>
      <w:r>
        <w:rPr>
          <w:rFonts w:ascii="Times New Roman"/>
          <w:b/>
          <w:i w:val="false"/>
          <w:color w:val="000000"/>
        </w:rPr>
        <w:t xml:space="preserve"> Жарнаманы:</w:t>
      </w:r>
    </w:p>
    <w:p>
      <w:pPr>
        <w:spacing w:after="0"/>
        <w:ind w:left="0"/>
        <w:jc w:val="both"/>
      </w:pPr>
      <w:r>
        <w:rPr>
          <w:rFonts w:ascii="Times New Roman"/>
          <w:b w:val="false"/>
          <w:i w:val="false"/>
          <w:color w:val="000000"/>
          <w:sz w:val="28"/>
        </w:rPr>
        <w:t>      мамандандырылған баспаларда/бұқаралық ақпарат құралдарында</w:t>
      </w:r>
      <w:r>
        <w:br/>
      </w:r>
      <w:r>
        <w:rPr>
          <w:rFonts w:ascii="Times New Roman"/>
          <w:b w:val="false"/>
          <w:i w:val="false"/>
          <w:color w:val="000000"/>
          <w:sz w:val="28"/>
        </w:rPr>
        <w:t>
жүргізуге болады</w:t>
      </w:r>
    </w:p>
    <w:p>
      <w:pPr>
        <w:spacing w:after="0"/>
        <w:ind w:left="0"/>
        <w:jc w:val="both"/>
      </w:pPr>
      <w:r>
        <w:rPr>
          <w:rFonts w:ascii="Times New Roman"/>
          <w:b w:val="false"/>
          <w:i w:val="false"/>
          <w:color w:val="000000"/>
          <w:sz w:val="28"/>
        </w:rPr>
        <w:t>Қолы ______________________________</w:t>
      </w:r>
      <w:r>
        <w:br/>
      </w:r>
      <w:r>
        <w:rPr>
          <w:rFonts w:ascii="Times New Roman"/>
          <w:b w:val="false"/>
          <w:i w:val="false"/>
          <w:color w:val="000000"/>
          <w:sz w:val="28"/>
        </w:rPr>
        <w:t>
      мемлекеттік органның басшысы</w:t>
      </w:r>
      <w:r>
        <w:br/>
      </w:r>
      <w:r>
        <w:rPr>
          <w:rFonts w:ascii="Times New Roman"/>
          <w:b w:val="false"/>
          <w:i w:val="false"/>
          <w:color w:val="000000"/>
          <w:sz w:val="28"/>
        </w:rPr>
        <w:t>
М.О.</w:t>
      </w:r>
    </w:p>
    <w:p>
      <w:pPr>
        <w:spacing w:after="0"/>
        <w:ind w:left="0"/>
        <w:jc w:val="both"/>
      </w:pPr>
      <w:r>
        <w:rPr>
          <w:rFonts w:ascii="Times New Roman"/>
          <w:b w:val="false"/>
          <w:i w:val="false"/>
          <w:color w:val="000000"/>
          <w:sz w:val="28"/>
        </w:rPr>
        <w:t>      Жарнамалық хабарландыру материалдарының сараптамаға ұсынылған</w:t>
      </w:r>
      <w:r>
        <w:br/>
      </w:r>
      <w:r>
        <w:rPr>
          <w:rFonts w:ascii="Times New Roman"/>
          <w:b w:val="false"/>
          <w:i w:val="false"/>
          <w:color w:val="000000"/>
          <w:sz w:val="28"/>
        </w:rPr>
        <w:t>
материалдармен сәйкессіздігі үшін жауапкершілік жарнама берушілер мен</w:t>
      </w:r>
      <w:r>
        <w:br/>
      </w:r>
      <w:r>
        <w:rPr>
          <w:rFonts w:ascii="Times New Roman"/>
          <w:b w:val="false"/>
          <w:i w:val="false"/>
          <w:color w:val="000000"/>
          <w:sz w:val="28"/>
        </w:rPr>
        <w:t>
жарнама таратушыларға жүктеледі.</w:t>
      </w:r>
    </w:p>
    <w:bookmarkStart w:name="z847" w:id="83"/>
    <w:p>
      <w:pPr>
        <w:spacing w:after="0"/>
        <w:ind w:left="0"/>
        <w:jc w:val="both"/>
      </w:pPr>
      <w:r>
        <w:rPr>
          <w:rFonts w:ascii="Times New Roman"/>
          <w:b w:val="false"/>
          <w:i w:val="false"/>
          <w:color w:val="000000"/>
          <w:sz w:val="28"/>
        </w:rPr>
        <w:t xml:space="preserve">
«Дәрілік заттарды,   </w:t>
      </w:r>
      <w:r>
        <w:br/>
      </w:r>
      <w:r>
        <w:rPr>
          <w:rFonts w:ascii="Times New Roman"/>
          <w:b w:val="false"/>
          <w:i w:val="false"/>
          <w:color w:val="000000"/>
          <w:sz w:val="28"/>
        </w:rPr>
        <w:t xml:space="preserve">
медициналық       </w:t>
      </w:r>
      <w:r>
        <w:br/>
      </w:r>
      <w:r>
        <w:rPr>
          <w:rFonts w:ascii="Times New Roman"/>
          <w:b w:val="false"/>
          <w:i w:val="false"/>
          <w:color w:val="000000"/>
          <w:sz w:val="28"/>
        </w:rPr>
        <w:t xml:space="preserve">
мақсаттағы бұйымдар мен </w:t>
      </w:r>
      <w:r>
        <w:br/>
      </w:r>
      <w:r>
        <w:rPr>
          <w:rFonts w:ascii="Times New Roman"/>
          <w:b w:val="false"/>
          <w:i w:val="false"/>
          <w:color w:val="000000"/>
          <w:sz w:val="28"/>
        </w:rPr>
        <w:t xml:space="preserve">
медициналық техниканы  </w:t>
      </w:r>
      <w:r>
        <w:br/>
      </w:r>
      <w:r>
        <w:rPr>
          <w:rFonts w:ascii="Times New Roman"/>
          <w:b w:val="false"/>
          <w:i w:val="false"/>
          <w:color w:val="000000"/>
          <w:sz w:val="28"/>
        </w:rPr>
        <w:t>
жарнамалауға рұқсат беру»</w:t>
      </w:r>
      <w:r>
        <w:br/>
      </w:r>
      <w:r>
        <w:rPr>
          <w:rFonts w:ascii="Times New Roman"/>
          <w:b w:val="false"/>
          <w:i w:val="false"/>
          <w:color w:val="000000"/>
          <w:sz w:val="28"/>
        </w:rPr>
        <w:t xml:space="preserve">
мемлекеттік қызмет   </w:t>
      </w:r>
      <w:r>
        <w:br/>
      </w:r>
      <w:r>
        <w:rPr>
          <w:rFonts w:ascii="Times New Roman"/>
          <w:b w:val="false"/>
          <w:i w:val="false"/>
          <w:color w:val="000000"/>
          <w:sz w:val="28"/>
        </w:rPr>
        <w:t xml:space="preserve">
стандартына       </w:t>
      </w:r>
      <w:r>
        <w:br/>
      </w:r>
      <w:r>
        <w:rPr>
          <w:rFonts w:ascii="Times New Roman"/>
          <w:b w:val="false"/>
          <w:i w:val="false"/>
          <w:color w:val="000000"/>
          <w:sz w:val="28"/>
        </w:rPr>
        <w:t xml:space="preserve">
3-қосымша        </w:t>
      </w:r>
    </w:p>
    <w:bookmarkEnd w:id="83"/>
    <w:bookmarkStart w:name="z848" w:id="84"/>
    <w:p>
      <w:pPr>
        <w:spacing w:after="0"/>
        <w:ind w:left="0"/>
        <w:jc w:val="both"/>
      </w:pPr>
      <w:r>
        <w:rPr>
          <w:rFonts w:ascii="Times New Roman"/>
          <w:b w:val="false"/>
          <w:i w:val="false"/>
          <w:color w:val="000000"/>
          <w:sz w:val="28"/>
        </w:rPr>
        <w:t>
нысан</w:t>
      </w:r>
    </w:p>
    <w:bookmarkEnd w:id="84"/>
    <w:p>
      <w:pPr>
        <w:spacing w:after="0"/>
        <w:ind w:left="0"/>
        <w:jc w:val="both"/>
      </w:pPr>
      <w:r>
        <w:rPr>
          <w:rFonts w:ascii="Times New Roman"/>
          <w:b w:val="false"/>
          <w:i w:val="false"/>
          <w:color w:val="000000"/>
          <w:sz w:val="28"/>
        </w:rPr>
        <w:t>Тұтынушы ____________________________________________________________</w:t>
      </w:r>
      <w:r>
        <w:br/>
      </w:r>
      <w:r>
        <w:rPr>
          <w:rFonts w:ascii="Times New Roman"/>
          <w:b w:val="false"/>
          <w:i w:val="false"/>
          <w:color w:val="000000"/>
          <w:sz w:val="28"/>
        </w:rPr>
        <w:t>
ЖСН/БЖН _____________________________________________________________</w:t>
      </w:r>
      <w:r>
        <w:br/>
      </w:r>
      <w:r>
        <w:rPr>
          <w:rFonts w:ascii="Times New Roman"/>
          <w:b w:val="false"/>
          <w:i w:val="false"/>
          <w:color w:val="000000"/>
          <w:sz w:val="28"/>
        </w:rPr>
        <w:t>
заңды мекенжайы _____________________________________________________</w:t>
      </w:r>
      <w:r>
        <w:br/>
      </w:r>
      <w:r>
        <w:rPr>
          <w:rFonts w:ascii="Times New Roman"/>
          <w:b w:val="false"/>
          <w:i w:val="false"/>
          <w:color w:val="000000"/>
          <w:sz w:val="28"/>
        </w:rPr>
        <w:t>
телефоны ____________________________________________________________</w:t>
      </w:r>
      <w:r>
        <w:br/>
      </w:r>
      <w:r>
        <w:rPr>
          <w:rFonts w:ascii="Times New Roman"/>
          <w:b w:val="false"/>
          <w:i w:val="false"/>
          <w:color w:val="000000"/>
          <w:sz w:val="28"/>
        </w:rPr>
        <w:t>
факсы _______________________________________________________________</w:t>
      </w:r>
      <w:r>
        <w:br/>
      </w:r>
      <w:r>
        <w:rPr>
          <w:rFonts w:ascii="Times New Roman"/>
          <w:b w:val="false"/>
          <w:i w:val="false"/>
          <w:color w:val="000000"/>
          <w:sz w:val="28"/>
        </w:rPr>
        <w:t>
тұтынушының электрондық пошта мекенжайы _____________________________</w:t>
      </w:r>
      <w:r>
        <w:br/>
      </w:r>
      <w:r>
        <w:rPr>
          <w:rFonts w:ascii="Times New Roman"/>
          <w:b w:val="false"/>
          <w:i w:val="false"/>
          <w:color w:val="000000"/>
          <w:sz w:val="28"/>
        </w:rPr>
        <w:t>
Тұтынушының өкілі ___________________________________________________</w:t>
      </w:r>
      <w:r>
        <w:br/>
      </w:r>
      <w:r>
        <w:rPr>
          <w:rFonts w:ascii="Times New Roman"/>
          <w:b w:val="false"/>
          <w:i w:val="false"/>
          <w:color w:val="000000"/>
          <w:sz w:val="28"/>
        </w:rPr>
        <w:t>
                      (Т.А.Ә., лауазымы, сенімхат қоса беріледі)</w:t>
      </w:r>
      <w:r>
        <w:br/>
      </w:r>
      <w:r>
        <w:rPr>
          <w:rFonts w:ascii="Times New Roman"/>
          <w:b w:val="false"/>
          <w:i w:val="false"/>
          <w:color w:val="000000"/>
          <w:sz w:val="28"/>
        </w:rPr>
        <w:t>
Телефоны: ____________________________ факсы: _______________________</w:t>
      </w:r>
      <w:r>
        <w:br/>
      </w:r>
      <w:r>
        <w:rPr>
          <w:rFonts w:ascii="Times New Roman"/>
          <w:b w:val="false"/>
          <w:i w:val="false"/>
          <w:color w:val="000000"/>
          <w:sz w:val="28"/>
        </w:rPr>
        <w:t>
өкілдің электронды пошта мекенжайы __________________________________</w:t>
      </w:r>
    </w:p>
    <w:bookmarkStart w:name="z849" w:id="85"/>
    <w:p>
      <w:pPr>
        <w:spacing w:after="0"/>
        <w:ind w:left="0"/>
        <w:jc w:val="left"/>
      </w:pPr>
      <w:r>
        <w:rPr>
          <w:rFonts w:ascii="Times New Roman"/>
          <w:b/>
          <w:i w:val="false"/>
          <w:color w:val="000000"/>
        </w:rPr>
        <w:t xml:space="preserve"> 
Өтініш</w:t>
      </w:r>
    </w:p>
    <w:bookmarkEnd w:id="85"/>
    <w:p>
      <w:pPr>
        <w:spacing w:after="0"/>
        <w:ind w:left="0"/>
        <w:jc w:val="both"/>
      </w:pPr>
      <w:r>
        <w:rPr>
          <w:rFonts w:ascii="Times New Roman"/>
          <w:b w:val="false"/>
          <w:i w:val="false"/>
          <w:color w:val="000000"/>
          <w:sz w:val="28"/>
        </w:rPr>
        <w:t>Осымен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(мемлекеттік органның атауы)</w:t>
      </w:r>
      <w:r>
        <w:br/>
      </w:r>
      <w:r>
        <w:rPr>
          <w:rFonts w:ascii="Times New Roman"/>
          <w:b w:val="false"/>
          <w:i w:val="false"/>
          <w:color w:val="000000"/>
          <w:sz w:val="28"/>
        </w:rPr>
        <w:t>
дәрілік затты, медициналық мақсаттағы бұйым мен медициналық техниканы</w:t>
      </w:r>
      <w:r>
        <w:br/>
      </w:r>
      <w:r>
        <w:rPr>
          <w:rFonts w:ascii="Times New Roman"/>
          <w:b w:val="false"/>
          <w:i w:val="false"/>
          <w:color w:val="000000"/>
          <w:sz w:val="28"/>
        </w:rPr>
        <w:t>
(асты сызылсын) жарнамалауға рұқсат беруіңізді сұраймыз.</w:t>
      </w:r>
      <w:r>
        <w:br/>
      </w:r>
      <w:r>
        <w:rPr>
          <w:rFonts w:ascii="Times New Roman"/>
          <w:b w:val="false"/>
          <w:i w:val="false"/>
          <w:color w:val="000000"/>
          <w:sz w:val="28"/>
        </w:rPr>
        <w:t>
cаудалық атауы ______________________________________________________</w:t>
      </w:r>
      <w:r>
        <w:br/>
      </w:r>
      <w:r>
        <w:rPr>
          <w:rFonts w:ascii="Times New Roman"/>
          <w:b w:val="false"/>
          <w:i w:val="false"/>
          <w:color w:val="000000"/>
          <w:sz w:val="28"/>
        </w:rPr>
        <w:t>
құрамы немесе халықаралық патенттелмеген атауы (бар болса) __________</w:t>
      </w:r>
      <w:r>
        <w:br/>
      </w:r>
      <w:r>
        <w:rPr>
          <w:rFonts w:ascii="Times New Roman"/>
          <w:b w:val="false"/>
          <w:i w:val="false"/>
          <w:color w:val="000000"/>
          <w:sz w:val="28"/>
        </w:rPr>
        <w:t>
дәрілік түрі, мөлшері, орамы (бар болса) ____________________________</w:t>
      </w:r>
      <w:r>
        <w:br/>
      </w:r>
      <w:r>
        <w:rPr>
          <w:rFonts w:ascii="Times New Roman"/>
          <w:b w:val="false"/>
          <w:i w:val="false"/>
          <w:color w:val="000000"/>
          <w:sz w:val="28"/>
        </w:rPr>
        <w:t>
босату шарты ________________________________________________________</w:t>
      </w:r>
      <w:r>
        <w:br/>
      </w:r>
      <w:r>
        <w:rPr>
          <w:rFonts w:ascii="Times New Roman"/>
          <w:b w:val="false"/>
          <w:i w:val="false"/>
          <w:color w:val="000000"/>
          <w:sz w:val="28"/>
        </w:rPr>
        <w:t>
      Бұл ретте, көрсетілген дәрілік зат, медициналық мақсаттағы</w:t>
      </w:r>
      <w:r>
        <w:br/>
      </w:r>
      <w:r>
        <w:rPr>
          <w:rFonts w:ascii="Times New Roman"/>
          <w:b w:val="false"/>
          <w:i w:val="false"/>
          <w:color w:val="000000"/>
          <w:sz w:val="28"/>
        </w:rPr>
        <w:t>
бұйым, медициналық техника Қазақстан Республикасында тіркелгенін</w:t>
      </w:r>
      <w:r>
        <w:br/>
      </w:r>
      <w:r>
        <w:rPr>
          <w:rFonts w:ascii="Times New Roman"/>
          <w:b w:val="false"/>
          <w:i w:val="false"/>
          <w:color w:val="000000"/>
          <w:sz w:val="28"/>
        </w:rPr>
        <w:t>
хабарлаймыз.</w:t>
      </w:r>
      <w:r>
        <w:br/>
      </w:r>
      <w:r>
        <w:rPr>
          <w:rFonts w:ascii="Times New Roman"/>
          <w:b w:val="false"/>
          <w:i w:val="false"/>
          <w:color w:val="000000"/>
          <w:sz w:val="28"/>
        </w:rPr>
        <w:t>
      Тіркеу куәлігі 20__ жылғы «___» _____________ № ______</w:t>
      </w:r>
      <w:r>
        <w:br/>
      </w:r>
      <w:r>
        <w:rPr>
          <w:rFonts w:ascii="Times New Roman"/>
          <w:b w:val="false"/>
          <w:i w:val="false"/>
          <w:color w:val="000000"/>
          <w:sz w:val="28"/>
        </w:rPr>
        <w:t>
Қазақстан Республикасында қауіпсіздігі мен сапасының бағалауы</w:t>
      </w:r>
      <w:r>
        <w:br/>
      </w:r>
      <w:r>
        <w:rPr>
          <w:rFonts w:ascii="Times New Roman"/>
          <w:b w:val="false"/>
          <w:i w:val="false"/>
          <w:color w:val="000000"/>
          <w:sz w:val="28"/>
        </w:rPr>
        <w:t>
жүргізілді</w:t>
      </w:r>
      <w:r>
        <w:br/>
      </w:r>
      <w:r>
        <w:rPr>
          <w:rFonts w:ascii="Times New Roman"/>
          <w:b w:val="false"/>
          <w:i w:val="false"/>
          <w:color w:val="000000"/>
          <w:sz w:val="28"/>
        </w:rPr>
        <w:t>
(қауіпсіздігі мен сапасының қорытындысы № ___, күні ______, ________)</w:t>
      </w:r>
      <w:r>
        <w:br/>
      </w:r>
      <w:r>
        <w:rPr>
          <w:rFonts w:ascii="Times New Roman"/>
          <w:b w:val="false"/>
          <w:i w:val="false"/>
          <w:color w:val="000000"/>
          <w:sz w:val="28"/>
        </w:rPr>
        <w:t>
                                                     ұйымның атауы</w:t>
      </w:r>
      <w:r>
        <w:br/>
      </w:r>
      <w:r>
        <w:rPr>
          <w:rFonts w:ascii="Times New Roman"/>
          <w:b w:val="false"/>
          <w:i w:val="false"/>
          <w:color w:val="000000"/>
          <w:sz w:val="28"/>
        </w:rPr>
        <w:t>
немесе сәйкестігін растау</w:t>
      </w:r>
      <w:r>
        <w:br/>
      </w:r>
      <w:r>
        <w:rPr>
          <w:rFonts w:ascii="Times New Roman"/>
          <w:b w:val="false"/>
          <w:i w:val="false"/>
          <w:color w:val="000000"/>
          <w:sz w:val="28"/>
        </w:rPr>
        <w:t>
(сәйкестік сертификаты № ___, күні _________, ______________________)</w:t>
      </w:r>
      <w:r>
        <w:br/>
      </w:r>
      <w:r>
        <w:rPr>
          <w:rFonts w:ascii="Times New Roman"/>
          <w:b w:val="false"/>
          <w:i w:val="false"/>
          <w:color w:val="000000"/>
          <w:sz w:val="28"/>
        </w:rPr>
        <w:t>
                                                     ұйымның атауы</w:t>
      </w:r>
      <w:r>
        <w:br/>
      </w:r>
      <w:r>
        <w:rPr>
          <w:rFonts w:ascii="Times New Roman"/>
          <w:b w:val="false"/>
          <w:i w:val="false"/>
          <w:color w:val="000000"/>
          <w:sz w:val="28"/>
        </w:rPr>
        <w:t>
Өтінішке:</w:t>
      </w:r>
      <w:r>
        <w:br/>
      </w:r>
      <w:r>
        <w:rPr>
          <w:rFonts w:ascii="Times New Roman"/>
          <w:b w:val="false"/>
          <w:i w:val="false"/>
          <w:color w:val="000000"/>
          <w:sz w:val="28"/>
        </w:rPr>
        <w:t>
      Жарнамалық материалға алдын ала сараптама жүргізу нәтижелері</w:t>
      </w:r>
      <w:r>
        <w:br/>
      </w:r>
      <w:r>
        <w:rPr>
          <w:rFonts w:ascii="Times New Roman"/>
          <w:b w:val="false"/>
          <w:i w:val="false"/>
          <w:color w:val="000000"/>
          <w:sz w:val="28"/>
        </w:rPr>
        <w:t>
бойынша қорытынды қоса беріледі.</w:t>
      </w:r>
    </w:p>
    <w:p>
      <w:pPr>
        <w:spacing w:after="0"/>
        <w:ind w:left="0"/>
        <w:jc w:val="both"/>
      </w:pPr>
      <w:r>
        <w:rPr>
          <w:rFonts w:ascii="Times New Roman"/>
          <w:b w:val="false"/>
          <w:i w:val="false"/>
          <w:color w:val="000000"/>
          <w:sz w:val="28"/>
        </w:rPr>
        <w:t>      М.О. Тұтынушының қолы</w:t>
      </w:r>
      <w:r>
        <w:br/>
      </w:r>
      <w:r>
        <w:rPr>
          <w:rFonts w:ascii="Times New Roman"/>
          <w:b w:val="false"/>
          <w:i w:val="false"/>
          <w:color w:val="000000"/>
          <w:sz w:val="28"/>
        </w:rPr>
        <w:t>
Өтінішті ___________________________ қабылдады 20__ ж. «___» ________</w:t>
      </w:r>
      <w:r>
        <w:br/>
      </w:r>
      <w:r>
        <w:rPr>
          <w:rFonts w:ascii="Times New Roman"/>
          <w:b w:val="false"/>
          <w:i w:val="false"/>
          <w:color w:val="000000"/>
          <w:sz w:val="28"/>
        </w:rPr>
        <w:t>
              (Т.А.Ә., лауазымы)                       (күні)</w:t>
      </w:r>
    </w:p>
    <w:bookmarkStart w:name="z850" w:id="86"/>
    <w:p>
      <w:pPr>
        <w:spacing w:after="0"/>
        <w:ind w:left="0"/>
        <w:jc w:val="both"/>
      </w:pPr>
      <w:r>
        <w:rPr>
          <w:rFonts w:ascii="Times New Roman"/>
          <w:b w:val="false"/>
          <w:i w:val="false"/>
          <w:color w:val="000000"/>
          <w:sz w:val="28"/>
        </w:rPr>
        <w:t xml:space="preserve">
«Дәрілік заттарды,   </w:t>
      </w:r>
      <w:r>
        <w:br/>
      </w:r>
      <w:r>
        <w:rPr>
          <w:rFonts w:ascii="Times New Roman"/>
          <w:b w:val="false"/>
          <w:i w:val="false"/>
          <w:color w:val="000000"/>
          <w:sz w:val="28"/>
        </w:rPr>
        <w:t xml:space="preserve">
медициналық       </w:t>
      </w:r>
      <w:r>
        <w:br/>
      </w:r>
      <w:r>
        <w:rPr>
          <w:rFonts w:ascii="Times New Roman"/>
          <w:b w:val="false"/>
          <w:i w:val="false"/>
          <w:color w:val="000000"/>
          <w:sz w:val="28"/>
        </w:rPr>
        <w:t xml:space="preserve">
мақсаттағы бұйымдар мен </w:t>
      </w:r>
      <w:r>
        <w:br/>
      </w:r>
      <w:r>
        <w:rPr>
          <w:rFonts w:ascii="Times New Roman"/>
          <w:b w:val="false"/>
          <w:i w:val="false"/>
          <w:color w:val="000000"/>
          <w:sz w:val="28"/>
        </w:rPr>
        <w:t xml:space="preserve">
медициналық техниканы  </w:t>
      </w:r>
      <w:r>
        <w:br/>
      </w:r>
      <w:r>
        <w:rPr>
          <w:rFonts w:ascii="Times New Roman"/>
          <w:b w:val="false"/>
          <w:i w:val="false"/>
          <w:color w:val="000000"/>
          <w:sz w:val="28"/>
        </w:rPr>
        <w:t>
жарнамалауға рұқсат беру»</w:t>
      </w:r>
      <w:r>
        <w:br/>
      </w:r>
      <w:r>
        <w:rPr>
          <w:rFonts w:ascii="Times New Roman"/>
          <w:b w:val="false"/>
          <w:i w:val="false"/>
          <w:color w:val="000000"/>
          <w:sz w:val="28"/>
        </w:rPr>
        <w:t xml:space="preserve">
мемлекеттік қызмет   </w:t>
      </w:r>
      <w:r>
        <w:br/>
      </w:r>
      <w:r>
        <w:rPr>
          <w:rFonts w:ascii="Times New Roman"/>
          <w:b w:val="false"/>
          <w:i w:val="false"/>
          <w:color w:val="000000"/>
          <w:sz w:val="28"/>
        </w:rPr>
        <w:t xml:space="preserve">
стандартына       </w:t>
      </w:r>
      <w:r>
        <w:br/>
      </w:r>
      <w:r>
        <w:rPr>
          <w:rFonts w:ascii="Times New Roman"/>
          <w:b w:val="false"/>
          <w:i w:val="false"/>
          <w:color w:val="000000"/>
          <w:sz w:val="28"/>
        </w:rPr>
        <w:t xml:space="preserve">
4-қосымша        </w:t>
      </w:r>
    </w:p>
    <w:bookmarkEnd w:id="86"/>
    <w:bookmarkStart w:name="z851" w:id="87"/>
    <w:p>
      <w:pPr>
        <w:spacing w:after="0"/>
        <w:ind w:left="0"/>
        <w:jc w:val="left"/>
      </w:pPr>
      <w:r>
        <w:rPr>
          <w:rFonts w:ascii="Times New Roman"/>
          <w:b/>
          <w:i w:val="false"/>
          <w:color w:val="000000"/>
        </w:rPr>
        <w:t xml:space="preserve"> 
Жарнамалық материалға алдын ала сараптама жүргізу нәтижелері бойынша</w:t>
      </w:r>
      <w:r>
        <w:br/>
      </w:r>
      <w:r>
        <w:rPr>
          <w:rFonts w:ascii="Times New Roman"/>
          <w:b/>
          <w:i w:val="false"/>
          <w:color w:val="000000"/>
        </w:rPr>
        <w:t>
қорытынды</w:t>
      </w:r>
    </w:p>
    <w:bookmarkEnd w:id="87"/>
    <w:p>
      <w:pPr>
        <w:spacing w:after="0"/>
        <w:ind w:left="0"/>
        <w:jc w:val="both"/>
      </w:pPr>
      <w:r>
        <w:rPr>
          <w:rFonts w:ascii="Times New Roman"/>
          <w:b w:val="false"/>
          <w:i w:val="false"/>
          <w:color w:val="000000"/>
          <w:sz w:val="28"/>
        </w:rPr>
        <w:t>      Сараптау ұйымы рұқсат алу бойынша жарнамалық материалды алдын</w:t>
      </w:r>
      <w:r>
        <w:br/>
      </w:r>
      <w:r>
        <w:rPr>
          <w:rFonts w:ascii="Times New Roman"/>
          <w:b w:val="false"/>
          <w:i w:val="false"/>
          <w:color w:val="000000"/>
          <w:sz w:val="28"/>
        </w:rPr>
        <w:t>
ала сараптау нәтижелерін дәрілік заттың жарнамасына мына орындарда</w:t>
      </w:r>
      <w:r>
        <w:br/>
      </w:r>
      <w:r>
        <w:rPr>
          <w:rFonts w:ascii="Times New Roman"/>
          <w:b w:val="false"/>
          <w:i w:val="false"/>
          <w:color w:val="000000"/>
          <w:sz w:val="28"/>
        </w:rPr>
        <w:t>
тарату үшін _____________________________________________ хабарлайды.</w:t>
      </w:r>
      <w:r>
        <w:br/>
      </w:r>
      <w:r>
        <w:rPr>
          <w:rFonts w:ascii="Times New Roman"/>
          <w:b w:val="false"/>
          <w:i w:val="false"/>
          <w:color w:val="000000"/>
          <w:sz w:val="28"/>
        </w:rPr>
        <w:t>
          (бұқаралық ақпарат құралдарында/мамандандырылған</w:t>
      </w:r>
      <w:r>
        <w:br/>
      </w:r>
      <w:r>
        <w:rPr>
          <w:rFonts w:ascii="Times New Roman"/>
          <w:b w:val="false"/>
          <w:i w:val="false"/>
          <w:color w:val="000000"/>
          <w:sz w:val="28"/>
        </w:rPr>
        <w:t>
                      медициналық баспаларда)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9"/>
        <w:gridCol w:w="2272"/>
        <w:gridCol w:w="1734"/>
        <w:gridCol w:w="1325"/>
        <w:gridCol w:w="1541"/>
        <w:gridCol w:w="1734"/>
        <w:gridCol w:w="2036"/>
        <w:gridCol w:w="1779"/>
      </w:tblGrid>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заттың (дәрілік препарат үшін - дәрілік түрін, мөлшерленуін, концентрациясын және толтыру көлемін, қаптамадағы доза санын көрсете отырып) саудалық атауы</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патенттелмеген атауы (ХПА)</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 ұйым, өндіруші ел</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куәлігі, нөмірі, күні, жарамдылық мерзімі</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Қауіпсіздік және сапасы туралы қорытынды немесе сәйкестік сертификаты, нөмірі, кім берді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Жарнамалық материал ұсынылды</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(модуль, мақала, бейне- материал, аудио- материал)</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Беттер саны, бейне сек., аудио сек.</w:t>
            </w:r>
          </w:p>
        </w:tc>
      </w:tr>
    </w:tbl>
    <w:p>
      <w:pPr>
        <w:spacing w:after="0"/>
        <w:ind w:left="0"/>
        <w:jc w:val="both"/>
      </w:pPr>
      <w:r>
        <w:rPr>
          <w:rFonts w:ascii="Times New Roman"/>
          <w:b w:val="false"/>
          <w:i w:val="false"/>
          <w:color w:val="000000"/>
          <w:sz w:val="28"/>
        </w:rPr>
        <w:t>      Қорытынды*: ___________________________________________________</w:t>
      </w:r>
      <w:r>
        <w:br/>
      </w:r>
      <w:r>
        <w:rPr>
          <w:rFonts w:ascii="Times New Roman"/>
          <w:b w:val="false"/>
          <w:i w:val="false"/>
          <w:color w:val="000000"/>
          <w:sz w:val="28"/>
        </w:rPr>
        <w:t>
      Жарнама қосымша _______________________________________________</w:t>
      </w:r>
      <w:r>
        <w:br/>
      </w:r>
      <w:r>
        <w:rPr>
          <w:rFonts w:ascii="Times New Roman"/>
          <w:b w:val="false"/>
          <w:i w:val="false"/>
          <w:color w:val="000000"/>
          <w:sz w:val="28"/>
        </w:rPr>
        <w:t>
                      (модуль, мақала, бейнежарнаманың кадрларын ашу,</w:t>
      </w:r>
      <w:r>
        <w:br/>
      </w:r>
      <w:r>
        <w:rPr>
          <w:rFonts w:ascii="Times New Roman"/>
          <w:b w:val="false"/>
          <w:i w:val="false"/>
          <w:color w:val="000000"/>
          <w:sz w:val="28"/>
        </w:rPr>
        <w:t>
                        қағаз тасымалдағыштардағы аудиожарнаманың</w:t>
      </w:r>
      <w:r>
        <w:br/>
      </w:r>
      <w:r>
        <w:rPr>
          <w:rFonts w:ascii="Times New Roman"/>
          <w:b w:val="false"/>
          <w:i w:val="false"/>
          <w:color w:val="000000"/>
          <w:sz w:val="28"/>
        </w:rPr>
        <w:t>
                       мәтіні, электронды тасымалдағыштардағы аудио-</w:t>
      </w:r>
      <w:r>
        <w:br/>
      </w:r>
      <w:r>
        <w:rPr>
          <w:rFonts w:ascii="Times New Roman"/>
          <w:b w:val="false"/>
          <w:i w:val="false"/>
          <w:color w:val="000000"/>
          <w:sz w:val="28"/>
        </w:rPr>
        <w:t>
                                     бейне жазбалар)</w:t>
      </w:r>
    </w:p>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1. Алдын ала сараптаудың оң қорытындысының мәтіні:</w:t>
      </w:r>
      <w:r>
        <w:br/>
      </w:r>
      <w:r>
        <w:rPr>
          <w:rFonts w:ascii="Times New Roman"/>
          <w:b w:val="false"/>
          <w:i w:val="false"/>
          <w:color w:val="000000"/>
          <w:sz w:val="28"/>
        </w:rPr>
        <w:t>
      «Ұсынылған жарнамалық материалдар Қазақстан Республикасының</w:t>
      </w:r>
      <w:r>
        <w:br/>
      </w:r>
      <w:r>
        <w:rPr>
          <w:rFonts w:ascii="Times New Roman"/>
          <w:b w:val="false"/>
          <w:i w:val="false"/>
          <w:color w:val="000000"/>
          <w:sz w:val="28"/>
        </w:rPr>
        <w:t>
жарнама саласындағы заңнамасына қайшы келмейді.</w:t>
      </w:r>
      <w:r>
        <w:br/>
      </w:r>
      <w:r>
        <w:rPr>
          <w:rFonts w:ascii="Times New Roman"/>
          <w:b w:val="false"/>
          <w:i w:val="false"/>
          <w:color w:val="000000"/>
          <w:sz w:val="28"/>
        </w:rPr>
        <w:t>
      Жүргізілген сараптама негізінде жарнаманы өндіруді, таратуды,</w:t>
      </w:r>
      <w:r>
        <w:br/>
      </w:r>
      <w:r>
        <w:rPr>
          <w:rFonts w:ascii="Times New Roman"/>
          <w:b w:val="false"/>
          <w:i w:val="false"/>
          <w:color w:val="000000"/>
          <w:sz w:val="28"/>
        </w:rPr>
        <w:t>
орналастыруды, пайдалануды __________________________________________</w:t>
      </w:r>
      <w:r>
        <w:br/>
      </w:r>
      <w:r>
        <w:rPr>
          <w:rFonts w:ascii="Times New Roman"/>
          <w:b w:val="false"/>
          <w:i w:val="false"/>
          <w:color w:val="000000"/>
          <w:sz w:val="28"/>
        </w:rPr>
        <w:t>
______________________________________________ мүмкін деп санаймыз.».</w:t>
      </w:r>
      <w:r>
        <w:br/>
      </w:r>
      <w:r>
        <w:rPr>
          <w:rFonts w:ascii="Times New Roman"/>
          <w:b w:val="false"/>
          <w:i w:val="false"/>
          <w:color w:val="000000"/>
          <w:sz w:val="28"/>
        </w:rPr>
        <w:t>
       (бұқаралық ақпарат құралдарында,</w:t>
      </w:r>
      <w:r>
        <w:br/>
      </w:r>
      <w:r>
        <w:rPr>
          <w:rFonts w:ascii="Times New Roman"/>
          <w:b w:val="false"/>
          <w:i w:val="false"/>
          <w:color w:val="000000"/>
          <w:sz w:val="28"/>
        </w:rPr>
        <w:t>
   мамандандырылған медициналық баспаларда)</w:t>
      </w:r>
      <w:r>
        <w:br/>
      </w:r>
      <w:r>
        <w:rPr>
          <w:rFonts w:ascii="Times New Roman"/>
          <w:b w:val="false"/>
          <w:i w:val="false"/>
          <w:color w:val="000000"/>
          <w:sz w:val="28"/>
        </w:rPr>
        <w:t>
      2. Алдын ала сараптаудың теріс қорытындысының мәтіні:</w:t>
      </w:r>
      <w:r>
        <w:br/>
      </w:r>
      <w:r>
        <w:rPr>
          <w:rFonts w:ascii="Times New Roman"/>
          <w:b w:val="false"/>
          <w:i w:val="false"/>
          <w:color w:val="000000"/>
          <w:sz w:val="28"/>
        </w:rPr>
        <w:t>
      «Ұсынылған жарнамалық материалдар Қазақстан Республикасының</w:t>
      </w:r>
      <w:r>
        <w:br/>
      </w:r>
      <w:r>
        <w:rPr>
          <w:rFonts w:ascii="Times New Roman"/>
          <w:b w:val="false"/>
          <w:i w:val="false"/>
          <w:color w:val="000000"/>
          <w:sz w:val="28"/>
        </w:rPr>
        <w:t>
жарнама саласындағы заңнамасына қайшы келеді:</w:t>
      </w:r>
      <w:r>
        <w:br/>
      </w:r>
      <w:r>
        <w:rPr>
          <w:rFonts w:ascii="Times New Roman"/>
          <w:b w:val="false"/>
          <w:i w:val="false"/>
          <w:color w:val="000000"/>
          <w:sz w:val="28"/>
        </w:rPr>
        <w:t>
      1. ____________________________________________________________</w:t>
      </w:r>
      <w:r>
        <w:br/>
      </w:r>
      <w:r>
        <w:rPr>
          <w:rFonts w:ascii="Times New Roman"/>
          <w:b w:val="false"/>
          <w:i w:val="false"/>
          <w:color w:val="000000"/>
          <w:sz w:val="28"/>
        </w:rPr>
        <w:t>
      2. ____________________________________________________________</w:t>
      </w:r>
      <w:r>
        <w:br/>
      </w:r>
      <w:r>
        <w:rPr>
          <w:rFonts w:ascii="Times New Roman"/>
          <w:b w:val="false"/>
          <w:i w:val="false"/>
          <w:color w:val="000000"/>
          <w:sz w:val="28"/>
        </w:rPr>
        <w:t>
      3. ____________________________________________________________</w:t>
      </w:r>
      <w:r>
        <w:br/>
      </w:r>
      <w:r>
        <w:rPr>
          <w:rFonts w:ascii="Times New Roman"/>
          <w:b w:val="false"/>
          <w:i w:val="false"/>
          <w:color w:val="000000"/>
          <w:sz w:val="28"/>
        </w:rPr>
        <w:t>
      4. ____________________________________________________________</w:t>
      </w:r>
      <w:r>
        <w:br/>
      </w:r>
      <w:r>
        <w:rPr>
          <w:rFonts w:ascii="Times New Roman"/>
          <w:b w:val="false"/>
          <w:i w:val="false"/>
          <w:color w:val="000000"/>
          <w:sz w:val="28"/>
        </w:rPr>
        <w:t>
      Жүргізілген сараптама негізінде Қазақстан Республикасында</w:t>
      </w:r>
      <w:r>
        <w:br/>
      </w:r>
      <w:r>
        <w:rPr>
          <w:rFonts w:ascii="Times New Roman"/>
          <w:b w:val="false"/>
          <w:i w:val="false"/>
          <w:color w:val="000000"/>
          <w:sz w:val="28"/>
        </w:rPr>
        <w:t>
жарнаманы өндіруді, таратуды, орналастыруды, пайдалануды мүмкін емес</w:t>
      </w:r>
      <w:r>
        <w:br/>
      </w:r>
      <w:r>
        <w:rPr>
          <w:rFonts w:ascii="Times New Roman"/>
          <w:b w:val="false"/>
          <w:i w:val="false"/>
          <w:color w:val="000000"/>
          <w:sz w:val="28"/>
        </w:rPr>
        <w:t>
деп санаймыз.».</w:t>
      </w:r>
    </w:p>
    <w:p>
      <w:pPr>
        <w:spacing w:after="0"/>
        <w:ind w:left="0"/>
        <w:jc w:val="both"/>
      </w:pPr>
      <w:r>
        <w:rPr>
          <w:rFonts w:ascii="Times New Roman"/>
          <w:b w:val="false"/>
          <w:i w:val="false"/>
          <w:color w:val="000000"/>
          <w:sz w:val="28"/>
        </w:rPr>
        <w:t>      Мемлекеттік сараптау ұйымы</w:t>
      </w:r>
      <w:r>
        <w:br/>
      </w:r>
      <w:r>
        <w:rPr>
          <w:rFonts w:ascii="Times New Roman"/>
          <w:b w:val="false"/>
          <w:i w:val="false"/>
          <w:color w:val="000000"/>
          <w:sz w:val="28"/>
        </w:rPr>
        <w:t>
      басшысының Т.А.Ә. және қолы ___________________________________</w:t>
      </w:r>
    </w:p>
    <w:p>
      <w:pPr>
        <w:spacing w:after="0"/>
        <w:ind w:left="0"/>
        <w:jc w:val="both"/>
      </w:pPr>
      <w:r>
        <w:rPr>
          <w:rFonts w:ascii="Times New Roman"/>
          <w:b w:val="false"/>
          <w:i w:val="false"/>
          <w:color w:val="000000"/>
          <w:sz w:val="28"/>
        </w:rPr>
        <w:t>      Күні __________ Мөр орны</w:t>
      </w:r>
    </w:p>
    <w:bookmarkStart w:name="z852" w:id="88"/>
    <w:p>
      <w:pPr>
        <w:spacing w:after="0"/>
        <w:ind w:left="0"/>
        <w:jc w:val="both"/>
      </w:pPr>
      <w:r>
        <w:rPr>
          <w:rFonts w:ascii="Times New Roman"/>
          <w:b w:val="false"/>
          <w:i w:val="false"/>
          <w:color w:val="000000"/>
          <w:sz w:val="28"/>
        </w:rPr>
        <w:t xml:space="preserve">
«Дәрілік заттарды,   </w:t>
      </w:r>
      <w:r>
        <w:br/>
      </w:r>
      <w:r>
        <w:rPr>
          <w:rFonts w:ascii="Times New Roman"/>
          <w:b w:val="false"/>
          <w:i w:val="false"/>
          <w:color w:val="000000"/>
          <w:sz w:val="28"/>
        </w:rPr>
        <w:t xml:space="preserve">
медициналық       </w:t>
      </w:r>
      <w:r>
        <w:br/>
      </w:r>
      <w:r>
        <w:rPr>
          <w:rFonts w:ascii="Times New Roman"/>
          <w:b w:val="false"/>
          <w:i w:val="false"/>
          <w:color w:val="000000"/>
          <w:sz w:val="28"/>
        </w:rPr>
        <w:t xml:space="preserve">
мақсаттағы бұйымдар мен </w:t>
      </w:r>
      <w:r>
        <w:br/>
      </w:r>
      <w:r>
        <w:rPr>
          <w:rFonts w:ascii="Times New Roman"/>
          <w:b w:val="false"/>
          <w:i w:val="false"/>
          <w:color w:val="000000"/>
          <w:sz w:val="28"/>
        </w:rPr>
        <w:t xml:space="preserve">
медициналық техниканы  </w:t>
      </w:r>
      <w:r>
        <w:br/>
      </w:r>
      <w:r>
        <w:rPr>
          <w:rFonts w:ascii="Times New Roman"/>
          <w:b w:val="false"/>
          <w:i w:val="false"/>
          <w:color w:val="000000"/>
          <w:sz w:val="28"/>
        </w:rPr>
        <w:t>
жарнамалауға рұқсат беру»</w:t>
      </w:r>
      <w:r>
        <w:br/>
      </w:r>
      <w:r>
        <w:rPr>
          <w:rFonts w:ascii="Times New Roman"/>
          <w:b w:val="false"/>
          <w:i w:val="false"/>
          <w:color w:val="000000"/>
          <w:sz w:val="28"/>
        </w:rPr>
        <w:t xml:space="preserve">
мемлекеттік қызмет    </w:t>
      </w:r>
      <w:r>
        <w:br/>
      </w:r>
      <w:r>
        <w:rPr>
          <w:rFonts w:ascii="Times New Roman"/>
          <w:b w:val="false"/>
          <w:i w:val="false"/>
          <w:color w:val="000000"/>
          <w:sz w:val="28"/>
        </w:rPr>
        <w:t xml:space="preserve">
стандартына       </w:t>
      </w:r>
      <w:r>
        <w:br/>
      </w:r>
      <w:r>
        <w:rPr>
          <w:rFonts w:ascii="Times New Roman"/>
          <w:b w:val="false"/>
          <w:i w:val="false"/>
          <w:color w:val="000000"/>
          <w:sz w:val="28"/>
        </w:rPr>
        <w:t xml:space="preserve">
5-қосымша        </w:t>
      </w:r>
    </w:p>
    <w:bookmarkEnd w:id="88"/>
    <w:bookmarkStart w:name="z853" w:id="89"/>
    <w:p>
      <w:pPr>
        <w:spacing w:after="0"/>
        <w:ind w:left="0"/>
        <w:jc w:val="left"/>
      </w:pPr>
      <w:r>
        <w:rPr>
          <w:rFonts w:ascii="Times New Roman"/>
          <w:b/>
          <w:i w:val="false"/>
          <w:color w:val="000000"/>
        </w:rPr>
        <w:t xml:space="preserve"> 
Жарнамалық материалға алдын ала сараптама жүргізу нәтижелері бойынша</w:t>
      </w:r>
      <w:r>
        <w:br/>
      </w:r>
      <w:r>
        <w:rPr>
          <w:rFonts w:ascii="Times New Roman"/>
          <w:b/>
          <w:i w:val="false"/>
          <w:color w:val="000000"/>
        </w:rPr>
        <w:t>
қорытынды</w:t>
      </w:r>
    </w:p>
    <w:bookmarkEnd w:id="89"/>
    <w:p>
      <w:pPr>
        <w:spacing w:after="0"/>
        <w:ind w:left="0"/>
        <w:jc w:val="both"/>
      </w:pPr>
      <w:r>
        <w:rPr>
          <w:rFonts w:ascii="Times New Roman"/>
          <w:b w:val="false"/>
          <w:i w:val="false"/>
          <w:color w:val="000000"/>
          <w:sz w:val="28"/>
        </w:rPr>
        <w:t>      Сараптау ұйымы рұқсат алу бойынша жарнамалық материалды алдын</w:t>
      </w:r>
      <w:r>
        <w:br/>
      </w:r>
      <w:r>
        <w:rPr>
          <w:rFonts w:ascii="Times New Roman"/>
          <w:b w:val="false"/>
          <w:i w:val="false"/>
          <w:color w:val="000000"/>
          <w:sz w:val="28"/>
        </w:rPr>
        <w:t>
ала сараптау нәтижелерін медициналық мақсаттағы бұйымдар мен медицина</w:t>
      </w:r>
      <w:r>
        <w:br/>
      </w:r>
      <w:r>
        <w:rPr>
          <w:rFonts w:ascii="Times New Roman"/>
          <w:b w:val="false"/>
          <w:i w:val="false"/>
          <w:color w:val="000000"/>
          <w:sz w:val="28"/>
        </w:rPr>
        <w:t>
техникасының жарнамасына мына орындарда тарату үшін _________________</w:t>
      </w:r>
      <w:r>
        <w:br/>
      </w:r>
      <w:r>
        <w:rPr>
          <w:rFonts w:ascii="Times New Roman"/>
          <w:b w:val="false"/>
          <w:i w:val="false"/>
          <w:color w:val="000000"/>
          <w:sz w:val="28"/>
        </w:rPr>
        <w:t>
_________________________________________________________ хабарлайды.</w:t>
      </w:r>
      <w:r>
        <w:br/>
      </w:r>
      <w:r>
        <w:rPr>
          <w:rFonts w:ascii="Times New Roman"/>
          <w:b w:val="false"/>
          <w:i w:val="false"/>
          <w:color w:val="000000"/>
          <w:sz w:val="28"/>
        </w:rPr>
        <w:t>
     (бұқаралық ақпарат құралдарында/мамандандырылған</w:t>
      </w:r>
      <w:r>
        <w:br/>
      </w:r>
      <w:r>
        <w:rPr>
          <w:rFonts w:ascii="Times New Roman"/>
          <w:b w:val="false"/>
          <w:i w:val="false"/>
          <w:color w:val="000000"/>
          <w:sz w:val="28"/>
        </w:rPr>
        <w:t>
                 медициналық баспаларда)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2"/>
        <w:gridCol w:w="2915"/>
        <w:gridCol w:w="1517"/>
        <w:gridCol w:w="1708"/>
        <w:gridCol w:w="1919"/>
        <w:gridCol w:w="2365"/>
        <w:gridCol w:w="1984"/>
      </w:tblGrid>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мақсаттағы бұйымдар мен медициналық техниканың саудалық атауы</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 ұйым, өндіруші ел</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куәлігі нөмірі, күні, жарамдылық мерзімі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Қауіпсіздік және сапасы туралы қорытынды немесе сәйкестік сертификаты, нөмірі, кім берді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Жарнамалық материал ұсынылды</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(модуль, мақала, бейнематериал, аудиоматериал)</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Беттер саны, бейне сек., аудио сек.</w:t>
            </w:r>
          </w:p>
        </w:tc>
      </w:tr>
    </w:tbl>
    <w:p>
      <w:pPr>
        <w:spacing w:after="0"/>
        <w:ind w:left="0"/>
        <w:jc w:val="both"/>
      </w:pPr>
      <w:r>
        <w:rPr>
          <w:rFonts w:ascii="Times New Roman"/>
          <w:b w:val="false"/>
          <w:i w:val="false"/>
          <w:color w:val="000000"/>
          <w:sz w:val="28"/>
        </w:rPr>
        <w:t>      Қорытынды*: ___________________________________________________</w:t>
      </w:r>
      <w:r>
        <w:br/>
      </w:r>
      <w:r>
        <w:rPr>
          <w:rFonts w:ascii="Times New Roman"/>
          <w:b w:val="false"/>
          <w:i w:val="false"/>
          <w:color w:val="000000"/>
          <w:sz w:val="28"/>
        </w:rPr>
        <w:t>
      Жарнама қосымша _______________________________________________</w:t>
      </w:r>
      <w:r>
        <w:br/>
      </w:r>
      <w:r>
        <w:rPr>
          <w:rFonts w:ascii="Times New Roman"/>
          <w:b w:val="false"/>
          <w:i w:val="false"/>
          <w:color w:val="000000"/>
          <w:sz w:val="28"/>
        </w:rPr>
        <w:t>
                      (модуль, мақала, бейнежарнаманың кадрларын ашу,</w:t>
      </w:r>
      <w:r>
        <w:br/>
      </w:r>
      <w:r>
        <w:rPr>
          <w:rFonts w:ascii="Times New Roman"/>
          <w:b w:val="false"/>
          <w:i w:val="false"/>
          <w:color w:val="000000"/>
          <w:sz w:val="28"/>
        </w:rPr>
        <w:t>
                         қағаз тасымалдағыштардағы аудиожарнаманың</w:t>
      </w:r>
      <w:r>
        <w:br/>
      </w:r>
      <w:r>
        <w:rPr>
          <w:rFonts w:ascii="Times New Roman"/>
          <w:b w:val="false"/>
          <w:i w:val="false"/>
          <w:color w:val="000000"/>
          <w:sz w:val="28"/>
        </w:rPr>
        <w:t>
                       мәтіні, электронды тасымалдағыштардағы аудио-</w:t>
      </w:r>
      <w:r>
        <w:br/>
      </w:r>
      <w:r>
        <w:rPr>
          <w:rFonts w:ascii="Times New Roman"/>
          <w:b w:val="false"/>
          <w:i w:val="false"/>
          <w:color w:val="000000"/>
          <w:sz w:val="28"/>
        </w:rPr>
        <w:t>
                                     бейне жазбалар)</w:t>
      </w:r>
    </w:p>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1. Алдын ала сараптаудың оң қорытындысының мәтіні:</w:t>
      </w:r>
      <w:r>
        <w:br/>
      </w:r>
      <w:r>
        <w:rPr>
          <w:rFonts w:ascii="Times New Roman"/>
          <w:b w:val="false"/>
          <w:i w:val="false"/>
          <w:color w:val="000000"/>
          <w:sz w:val="28"/>
        </w:rPr>
        <w:t>
      «Ұсынылған жарнамалық материалдар Қазақстан Республикасының</w:t>
      </w:r>
      <w:r>
        <w:br/>
      </w:r>
      <w:r>
        <w:rPr>
          <w:rFonts w:ascii="Times New Roman"/>
          <w:b w:val="false"/>
          <w:i w:val="false"/>
          <w:color w:val="000000"/>
          <w:sz w:val="28"/>
        </w:rPr>
        <w:t>
жарнама саласындағы заңнамасына қайшы келмейді.</w:t>
      </w:r>
      <w:r>
        <w:br/>
      </w:r>
      <w:r>
        <w:rPr>
          <w:rFonts w:ascii="Times New Roman"/>
          <w:b w:val="false"/>
          <w:i w:val="false"/>
          <w:color w:val="000000"/>
          <w:sz w:val="28"/>
        </w:rPr>
        <w:t>
      Жүргізілген сараптама негізінде жарнаманы өндіруді, таратуды,</w:t>
      </w:r>
      <w:r>
        <w:br/>
      </w:r>
      <w:r>
        <w:rPr>
          <w:rFonts w:ascii="Times New Roman"/>
          <w:b w:val="false"/>
          <w:i w:val="false"/>
          <w:color w:val="000000"/>
          <w:sz w:val="28"/>
        </w:rPr>
        <w:t>
орналастыруды, пайдалануды __________________________________________</w:t>
      </w:r>
      <w:r>
        <w:br/>
      </w:r>
      <w:r>
        <w:rPr>
          <w:rFonts w:ascii="Times New Roman"/>
          <w:b w:val="false"/>
          <w:i w:val="false"/>
          <w:color w:val="000000"/>
          <w:sz w:val="28"/>
        </w:rPr>
        <w:t>
______________________________________________ мүмкін деп санаймыз.».</w:t>
      </w:r>
      <w:r>
        <w:br/>
      </w:r>
      <w:r>
        <w:rPr>
          <w:rFonts w:ascii="Times New Roman"/>
          <w:b w:val="false"/>
          <w:i w:val="false"/>
          <w:color w:val="000000"/>
          <w:sz w:val="28"/>
        </w:rPr>
        <w:t>
       (бұқаралық ақпарат құралдарында,</w:t>
      </w:r>
      <w:r>
        <w:br/>
      </w:r>
      <w:r>
        <w:rPr>
          <w:rFonts w:ascii="Times New Roman"/>
          <w:b w:val="false"/>
          <w:i w:val="false"/>
          <w:color w:val="000000"/>
          <w:sz w:val="28"/>
        </w:rPr>
        <w:t>
   мамандандырылған медициналық баспаларда)</w:t>
      </w:r>
      <w:r>
        <w:br/>
      </w:r>
      <w:r>
        <w:rPr>
          <w:rFonts w:ascii="Times New Roman"/>
          <w:b w:val="false"/>
          <w:i w:val="false"/>
          <w:color w:val="000000"/>
          <w:sz w:val="28"/>
        </w:rPr>
        <w:t>
      2. Алдын ала сараптаудың теріс қорытындысының мәтіні:</w:t>
      </w:r>
      <w:r>
        <w:br/>
      </w:r>
      <w:r>
        <w:rPr>
          <w:rFonts w:ascii="Times New Roman"/>
          <w:b w:val="false"/>
          <w:i w:val="false"/>
          <w:color w:val="000000"/>
          <w:sz w:val="28"/>
        </w:rPr>
        <w:t>
      «Ұсынылған жарнамалық материалдар Қазақстан Республикасының</w:t>
      </w:r>
      <w:r>
        <w:br/>
      </w:r>
      <w:r>
        <w:rPr>
          <w:rFonts w:ascii="Times New Roman"/>
          <w:b w:val="false"/>
          <w:i w:val="false"/>
          <w:color w:val="000000"/>
          <w:sz w:val="28"/>
        </w:rPr>
        <w:t>
жарнама саласындағы заңнамасына қайшы келеді:</w:t>
      </w:r>
      <w:r>
        <w:br/>
      </w:r>
      <w:r>
        <w:rPr>
          <w:rFonts w:ascii="Times New Roman"/>
          <w:b w:val="false"/>
          <w:i w:val="false"/>
          <w:color w:val="000000"/>
          <w:sz w:val="28"/>
        </w:rPr>
        <w:t>
      1. ____________________________________________________________</w:t>
      </w:r>
      <w:r>
        <w:br/>
      </w:r>
      <w:r>
        <w:rPr>
          <w:rFonts w:ascii="Times New Roman"/>
          <w:b w:val="false"/>
          <w:i w:val="false"/>
          <w:color w:val="000000"/>
          <w:sz w:val="28"/>
        </w:rPr>
        <w:t>
      2. ____________________________________________________________</w:t>
      </w:r>
      <w:r>
        <w:br/>
      </w:r>
      <w:r>
        <w:rPr>
          <w:rFonts w:ascii="Times New Roman"/>
          <w:b w:val="false"/>
          <w:i w:val="false"/>
          <w:color w:val="000000"/>
          <w:sz w:val="28"/>
        </w:rPr>
        <w:t>
      3. ____________________________________________________________</w:t>
      </w:r>
      <w:r>
        <w:br/>
      </w:r>
      <w:r>
        <w:rPr>
          <w:rFonts w:ascii="Times New Roman"/>
          <w:b w:val="false"/>
          <w:i w:val="false"/>
          <w:color w:val="000000"/>
          <w:sz w:val="28"/>
        </w:rPr>
        <w:t>
      4. ____________________________________________________________</w:t>
      </w:r>
      <w:r>
        <w:br/>
      </w:r>
      <w:r>
        <w:rPr>
          <w:rFonts w:ascii="Times New Roman"/>
          <w:b w:val="false"/>
          <w:i w:val="false"/>
          <w:color w:val="000000"/>
          <w:sz w:val="28"/>
        </w:rPr>
        <w:t>
      Жүргізілген сараптама негізінде Қазақстан Республикасында</w:t>
      </w:r>
      <w:r>
        <w:br/>
      </w:r>
      <w:r>
        <w:rPr>
          <w:rFonts w:ascii="Times New Roman"/>
          <w:b w:val="false"/>
          <w:i w:val="false"/>
          <w:color w:val="000000"/>
          <w:sz w:val="28"/>
        </w:rPr>
        <w:t>
жарнаманы өндіруді, таратуды, орналастыруды, пайдалануды мүмкін емес</w:t>
      </w:r>
      <w:r>
        <w:br/>
      </w:r>
      <w:r>
        <w:rPr>
          <w:rFonts w:ascii="Times New Roman"/>
          <w:b w:val="false"/>
          <w:i w:val="false"/>
          <w:color w:val="000000"/>
          <w:sz w:val="28"/>
        </w:rPr>
        <w:t>
деп санаймыз.».</w:t>
      </w:r>
    </w:p>
    <w:p>
      <w:pPr>
        <w:spacing w:after="0"/>
        <w:ind w:left="0"/>
        <w:jc w:val="both"/>
      </w:pPr>
      <w:r>
        <w:rPr>
          <w:rFonts w:ascii="Times New Roman"/>
          <w:b w:val="false"/>
          <w:i w:val="false"/>
          <w:color w:val="000000"/>
          <w:sz w:val="28"/>
        </w:rPr>
        <w:t>      Мемлекеттік сараптау ұйымы</w:t>
      </w:r>
      <w:r>
        <w:br/>
      </w:r>
      <w:r>
        <w:rPr>
          <w:rFonts w:ascii="Times New Roman"/>
          <w:b w:val="false"/>
          <w:i w:val="false"/>
          <w:color w:val="000000"/>
          <w:sz w:val="28"/>
        </w:rPr>
        <w:t>
      басшысының Т.А.Ә. және қолы ___________________________________</w:t>
      </w:r>
    </w:p>
    <w:p>
      <w:pPr>
        <w:spacing w:after="0"/>
        <w:ind w:left="0"/>
        <w:jc w:val="both"/>
      </w:pPr>
      <w:r>
        <w:rPr>
          <w:rFonts w:ascii="Times New Roman"/>
          <w:b w:val="false"/>
          <w:i w:val="false"/>
          <w:color w:val="000000"/>
          <w:sz w:val="28"/>
        </w:rPr>
        <w:t>      Күні __________ Мөр орны</w:t>
      </w:r>
    </w:p>
    <w:bookmarkStart w:name="z854" w:id="90"/>
    <w:p>
      <w:pPr>
        <w:spacing w:after="0"/>
        <w:ind w:left="0"/>
        <w:jc w:val="both"/>
      </w:pPr>
      <w:r>
        <w:rPr>
          <w:rFonts w:ascii="Times New Roman"/>
          <w:b w:val="false"/>
          <w:i w:val="false"/>
          <w:color w:val="000000"/>
          <w:sz w:val="28"/>
        </w:rPr>
        <w:t xml:space="preserve">
«Дәрілік заттарды,   </w:t>
      </w:r>
      <w:r>
        <w:br/>
      </w:r>
      <w:r>
        <w:rPr>
          <w:rFonts w:ascii="Times New Roman"/>
          <w:b w:val="false"/>
          <w:i w:val="false"/>
          <w:color w:val="000000"/>
          <w:sz w:val="28"/>
        </w:rPr>
        <w:t xml:space="preserve">
медициналық       </w:t>
      </w:r>
      <w:r>
        <w:br/>
      </w:r>
      <w:r>
        <w:rPr>
          <w:rFonts w:ascii="Times New Roman"/>
          <w:b w:val="false"/>
          <w:i w:val="false"/>
          <w:color w:val="000000"/>
          <w:sz w:val="28"/>
        </w:rPr>
        <w:t xml:space="preserve">
мақсаттағы бұйымдар мен </w:t>
      </w:r>
      <w:r>
        <w:br/>
      </w:r>
      <w:r>
        <w:rPr>
          <w:rFonts w:ascii="Times New Roman"/>
          <w:b w:val="false"/>
          <w:i w:val="false"/>
          <w:color w:val="000000"/>
          <w:sz w:val="28"/>
        </w:rPr>
        <w:t xml:space="preserve">
медициналық техниканы  </w:t>
      </w:r>
      <w:r>
        <w:br/>
      </w:r>
      <w:r>
        <w:rPr>
          <w:rFonts w:ascii="Times New Roman"/>
          <w:b w:val="false"/>
          <w:i w:val="false"/>
          <w:color w:val="000000"/>
          <w:sz w:val="28"/>
        </w:rPr>
        <w:t>
жарнамалауға рұқсат беру»</w:t>
      </w:r>
      <w:r>
        <w:br/>
      </w:r>
      <w:r>
        <w:rPr>
          <w:rFonts w:ascii="Times New Roman"/>
          <w:b w:val="false"/>
          <w:i w:val="false"/>
          <w:color w:val="000000"/>
          <w:sz w:val="28"/>
        </w:rPr>
        <w:t xml:space="preserve">
мемлекеттік қызмет   </w:t>
      </w:r>
      <w:r>
        <w:br/>
      </w:r>
      <w:r>
        <w:rPr>
          <w:rFonts w:ascii="Times New Roman"/>
          <w:b w:val="false"/>
          <w:i w:val="false"/>
          <w:color w:val="000000"/>
          <w:sz w:val="28"/>
        </w:rPr>
        <w:t xml:space="preserve">
стандартына       </w:t>
      </w:r>
      <w:r>
        <w:br/>
      </w:r>
      <w:r>
        <w:rPr>
          <w:rFonts w:ascii="Times New Roman"/>
          <w:b w:val="false"/>
          <w:i w:val="false"/>
          <w:color w:val="000000"/>
          <w:sz w:val="28"/>
        </w:rPr>
        <w:t xml:space="preserve">
6-қосымша        </w:t>
      </w:r>
    </w:p>
    <w:bookmarkEnd w:id="90"/>
    <w:bookmarkStart w:name="z855" w:id="91"/>
    <w:p>
      <w:pPr>
        <w:spacing w:after="0"/>
        <w:ind w:left="0"/>
        <w:jc w:val="left"/>
      </w:pPr>
      <w:r>
        <w:rPr>
          <w:rFonts w:ascii="Times New Roman"/>
          <w:b/>
          <w:i w:val="false"/>
          <w:color w:val="000000"/>
        </w:rPr>
        <w:t xml:space="preserve"> 
Қазақстан Республикасында дәрілік заттарды, медициналық</w:t>
      </w:r>
      <w:r>
        <w:br/>
      </w:r>
      <w:r>
        <w:rPr>
          <w:rFonts w:ascii="Times New Roman"/>
          <w:b/>
          <w:i w:val="false"/>
          <w:color w:val="000000"/>
        </w:rPr>
        <w:t>
мақсаттағы бұйымдарды және медициналық техниканы жарнамалауға</w:t>
      </w:r>
      <w:r>
        <w:br/>
      </w:r>
      <w:r>
        <w:rPr>
          <w:rFonts w:ascii="Times New Roman"/>
          <w:b/>
          <w:i w:val="false"/>
          <w:color w:val="000000"/>
        </w:rPr>
        <w:t>
рұқсат беруден бас тарту туралы шешім</w:t>
      </w:r>
    </w:p>
    <w:bookmarkEnd w:id="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10"/>
        <w:gridCol w:w="5685"/>
      </w:tblGrid>
      <w:tr>
        <w:trPr>
          <w:trHeight w:val="30" w:hRule="atLeast"/>
        </w:trPr>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нөмірі</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берген күні</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тарту туралы шешімнің нөмірі</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тарту туралы шешімнің күні</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 Медициналық және фармацевтикалық қызметті бақылау комитетінің Алматы қаласы бойынша департаменті Сізге Қазақстан Республикасында дәрілік заттарды, медициналық мақсаттағы бұйымдарды және медициналық техниканы (қажеттісінің асты сызылсын) жарнамалауға рұқсат беруден бас тартылғаны туралы хабарлайды.</w:t>
            </w:r>
            <w:r>
              <w:br/>
            </w:r>
            <w:r>
              <w:rPr>
                <w:rFonts w:ascii="Times New Roman"/>
                <w:b w:val="false"/>
                <w:i w:val="false"/>
                <w:color w:val="000000"/>
                <w:sz w:val="20"/>
              </w:rPr>
              <w:t>
Бас тарту себебі:</w:t>
            </w:r>
          </w:p>
        </w:tc>
      </w:tr>
      <w:tr>
        <w:trPr>
          <w:trHeight w:val="360" w:hRule="atLeast"/>
        </w:trPr>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басшысының Т.А.Ә., ЭЦҚ</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56" w:id="92"/>
    <w:p>
      <w:pPr>
        <w:spacing w:after="0"/>
        <w:ind w:left="0"/>
        <w:jc w:val="both"/>
      </w:pPr>
      <w:r>
        <w:rPr>
          <w:rFonts w:ascii="Times New Roman"/>
          <w:b w:val="false"/>
          <w:i w:val="false"/>
          <w:color w:val="000000"/>
          <w:sz w:val="28"/>
        </w:rPr>
        <w:t xml:space="preserve">
«Дәрілік заттарды,   </w:t>
      </w:r>
      <w:r>
        <w:br/>
      </w:r>
      <w:r>
        <w:rPr>
          <w:rFonts w:ascii="Times New Roman"/>
          <w:b w:val="false"/>
          <w:i w:val="false"/>
          <w:color w:val="000000"/>
          <w:sz w:val="28"/>
        </w:rPr>
        <w:t xml:space="preserve">
медициналық       </w:t>
      </w:r>
      <w:r>
        <w:br/>
      </w:r>
      <w:r>
        <w:rPr>
          <w:rFonts w:ascii="Times New Roman"/>
          <w:b w:val="false"/>
          <w:i w:val="false"/>
          <w:color w:val="000000"/>
          <w:sz w:val="28"/>
        </w:rPr>
        <w:t xml:space="preserve">
мақсаттағы бұйымдар мен </w:t>
      </w:r>
      <w:r>
        <w:br/>
      </w:r>
      <w:r>
        <w:rPr>
          <w:rFonts w:ascii="Times New Roman"/>
          <w:b w:val="false"/>
          <w:i w:val="false"/>
          <w:color w:val="000000"/>
          <w:sz w:val="28"/>
        </w:rPr>
        <w:t xml:space="preserve">
медициналық техниканы  </w:t>
      </w:r>
      <w:r>
        <w:br/>
      </w:r>
      <w:r>
        <w:rPr>
          <w:rFonts w:ascii="Times New Roman"/>
          <w:b w:val="false"/>
          <w:i w:val="false"/>
          <w:color w:val="000000"/>
          <w:sz w:val="28"/>
        </w:rPr>
        <w:t>
жарнамалауға рұқсат беру»</w:t>
      </w:r>
      <w:r>
        <w:br/>
      </w:r>
      <w:r>
        <w:rPr>
          <w:rFonts w:ascii="Times New Roman"/>
          <w:b w:val="false"/>
          <w:i w:val="false"/>
          <w:color w:val="000000"/>
          <w:sz w:val="28"/>
        </w:rPr>
        <w:t xml:space="preserve">
мемлекеттік қызмет   </w:t>
      </w:r>
      <w:r>
        <w:br/>
      </w:r>
      <w:r>
        <w:rPr>
          <w:rFonts w:ascii="Times New Roman"/>
          <w:b w:val="false"/>
          <w:i w:val="false"/>
          <w:color w:val="000000"/>
          <w:sz w:val="28"/>
        </w:rPr>
        <w:t xml:space="preserve">
стандартына       </w:t>
      </w:r>
      <w:r>
        <w:br/>
      </w:r>
      <w:r>
        <w:rPr>
          <w:rFonts w:ascii="Times New Roman"/>
          <w:b w:val="false"/>
          <w:i w:val="false"/>
          <w:color w:val="000000"/>
          <w:sz w:val="28"/>
        </w:rPr>
        <w:t xml:space="preserve">
7-қосымша        </w:t>
      </w:r>
    </w:p>
    <w:bookmarkEnd w:id="92"/>
    <w:p>
      <w:pPr>
        <w:spacing w:after="0"/>
        <w:ind w:left="0"/>
        <w:jc w:val="left"/>
      </w:pPr>
      <w:r>
        <w:rPr>
          <w:rFonts w:ascii="Times New Roman"/>
          <w:b/>
          <w:i w:val="false"/>
          <w:color w:val="000000"/>
        </w:rPr>
        <w:t xml:space="preserve"> Кесте. Сапа және тиімділік көрсеткіштерінің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05"/>
        <w:gridCol w:w="2309"/>
        <w:gridCol w:w="2310"/>
        <w:gridCol w:w="2310"/>
      </w:tblGrid>
      <w:tr>
        <w:trPr>
          <w:trHeight w:val="30" w:hRule="atLeast"/>
        </w:trPr>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тиімділік көрсеткіштері</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алдағы жылдағы нысаналы мәні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Уақтылылығы</w:t>
            </w:r>
          </w:p>
        </w:tc>
      </w:tr>
      <w:tr>
        <w:trPr>
          <w:trHeight w:val="30" w:hRule="atLeast"/>
        </w:trPr>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 тапсырған сәттен бастап қызметті белгіленген мерзімде ұсыну жағдайларының %-ы (үлесі)</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 көрсету үдерісінің сапасына қанағаттанған тұтынушылардың %-ы (үлесі)</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Қолжетімділігі</w:t>
            </w:r>
          </w:p>
        </w:tc>
      </w:tr>
      <w:tr>
        <w:trPr>
          <w:trHeight w:val="30" w:hRule="atLeast"/>
        </w:trPr>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 көрсету сапасына және оның тәртібі туралы ақпаратқа қанағаттанған тұтынушылардың %-ы (үлесі)</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Ақпаратқа электрондық форматта қол жеткізуге болатын қызметтердің %-ы (үлесі)</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30" w:hRule="atLeast"/>
        </w:trPr>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тәртібіне қанағаттанған тұтынушылардың %-ы (үлесі)</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тұтынушылардың %-ы (үлесі)</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44" w:id="9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8 қазандағы  </w:t>
      </w:r>
      <w:r>
        <w:br/>
      </w:r>
      <w:r>
        <w:rPr>
          <w:rFonts w:ascii="Times New Roman"/>
          <w:b w:val="false"/>
          <w:i w:val="false"/>
          <w:color w:val="000000"/>
          <w:sz w:val="28"/>
        </w:rPr>
        <w:t xml:space="preserve">
№ 1262 қаулысымен   </w:t>
      </w:r>
      <w:r>
        <w:br/>
      </w:r>
      <w:r>
        <w:rPr>
          <w:rFonts w:ascii="Times New Roman"/>
          <w:b w:val="false"/>
          <w:i w:val="false"/>
          <w:color w:val="000000"/>
          <w:sz w:val="28"/>
        </w:rPr>
        <w:t xml:space="preserve">
бекітілген       </w:t>
      </w:r>
    </w:p>
    <w:bookmarkEnd w:id="93"/>
    <w:bookmarkStart w:name="z545" w:id="94"/>
    <w:p>
      <w:pPr>
        <w:spacing w:after="0"/>
        <w:ind w:left="0"/>
        <w:jc w:val="left"/>
      </w:pPr>
      <w:r>
        <w:rPr>
          <w:rFonts w:ascii="Times New Roman"/>
          <w:b/>
          <w:i w:val="false"/>
          <w:color w:val="000000"/>
        </w:rPr>
        <w:t xml:space="preserve"> 
«Фармакологиялық және дәрілік заттарға, медициналық</w:t>
      </w:r>
      <w:r>
        <w:br/>
      </w:r>
      <w:r>
        <w:rPr>
          <w:rFonts w:ascii="Times New Roman"/>
          <w:b/>
          <w:i w:val="false"/>
          <w:color w:val="000000"/>
        </w:rPr>
        <w:t>
мақсаттағы бұйымдар мен медициналық техникаға клиникалық</w:t>
      </w:r>
      <w:r>
        <w:br/>
      </w:r>
      <w:r>
        <w:rPr>
          <w:rFonts w:ascii="Times New Roman"/>
          <w:b/>
          <w:i w:val="false"/>
          <w:color w:val="000000"/>
        </w:rPr>
        <w:t>
зерттеулер және (немесе) сынаулар жүргізуге рұқсат беру»</w:t>
      </w:r>
      <w:r>
        <w:br/>
      </w:r>
      <w:r>
        <w:rPr>
          <w:rFonts w:ascii="Times New Roman"/>
          <w:b/>
          <w:i w:val="false"/>
          <w:color w:val="000000"/>
        </w:rPr>
        <w:t>
мемлекеттік қызмет стандарты</w:t>
      </w:r>
    </w:p>
    <w:bookmarkEnd w:id="94"/>
    <w:bookmarkStart w:name="z546" w:id="95"/>
    <w:p>
      <w:pPr>
        <w:spacing w:after="0"/>
        <w:ind w:left="0"/>
        <w:jc w:val="left"/>
      </w:pPr>
      <w:r>
        <w:rPr>
          <w:rFonts w:ascii="Times New Roman"/>
          <w:b/>
          <w:i w:val="false"/>
          <w:color w:val="000000"/>
        </w:rPr>
        <w:t xml:space="preserve"> 
1. Жалпы ережелер</w:t>
      </w:r>
    </w:p>
    <w:bookmarkEnd w:id="95"/>
    <w:bookmarkStart w:name="z547" w:id="96"/>
    <w:p>
      <w:pPr>
        <w:spacing w:after="0"/>
        <w:ind w:left="0"/>
        <w:jc w:val="both"/>
      </w:pPr>
      <w:r>
        <w:rPr>
          <w:rFonts w:ascii="Times New Roman"/>
          <w:b w:val="false"/>
          <w:i w:val="false"/>
          <w:color w:val="000000"/>
          <w:sz w:val="28"/>
        </w:rPr>
        <w:t>
      1. Мемлекеттік қызметті: «Қазақстан Республикасы Денсаулық сақтау министрлігінің Медициналық және фармацевтикалық қызметті бақылау комитеті» мемлекеттік мекемесі (бұдан әрі – Комитет), мекенжайы: Астана қаласы, Орынбор көшесі 8 үй, № 5 кіреберіс, телефон 8 (727 2) 74-32-79, интернет-ресурсының мекенжайы: www.mz.gov.kz,; Медициналық және фармацевтикалық қызметті бақылау комитетінің «Медициналық және фармацевтикалық қызметті бақылау комитетінің Алматы қаласы бойынша департаменті» мемлекеттік мекемесі (бұдан әрі - Департамент) Алматы қаласы, Мәметов көшесі, 3, интернет-ресурсының мекенжайы: farmco@dari.kz; Қазақстан Республикасы Денсаулық сақтау министрлігі «Дәрілік заттарды, медициналық мақсаттағы бұйымдарды және медицина техникасын сараптау ұлттық орталығы» шаруашылық жүргізу құқығындағы республикалық мемлекеттік кәсіпорны (бұдан әрі – сараптау ұйымы) Алматы қаласы, Абылай хан даңғылы, 63, тел. 8 (727 2) 73-16-72, интернет-ресурсының мекенжайы: farmco@dari.kz; </w:t>
      </w:r>
      <w:r>
        <w:rPr>
          <w:rFonts w:ascii="Times New Roman"/>
          <w:b w:val="false"/>
          <w:i w:val="false"/>
          <w:color w:val="000000"/>
          <w:sz w:val="28"/>
        </w:rPr>
        <w:t>көрсетеді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«Халық денсаулығы мен денсаулық сақтау жүйесі туралы» Қазақстан Республикасы Кодексінің </w:t>
      </w:r>
      <w:r>
        <w:rPr>
          <w:rFonts w:ascii="Times New Roman"/>
          <w:b w:val="false"/>
          <w:i w:val="false"/>
          <w:color w:val="000000"/>
          <w:sz w:val="28"/>
        </w:rPr>
        <w:t>74–бабының</w:t>
      </w:r>
      <w:r>
        <w:rPr>
          <w:rFonts w:ascii="Times New Roman"/>
          <w:b w:val="false"/>
          <w:i w:val="false"/>
          <w:color w:val="000000"/>
          <w:sz w:val="28"/>
        </w:rPr>
        <w:t>, «Фармакологиялық және дәрілік заттар, медициналық мақсаттағы бұйымдар және медициналық техникаларды клиникалық зерттеу және сынаулардан өткізуге рұқсат беру ережесін бекіту туралы» Қазақстан Республикасы Денсаулық сақтау министрінің 2009 жылғы 19 қарашадағы </w:t>
      </w:r>
      <w:r>
        <w:rPr>
          <w:rFonts w:ascii="Times New Roman"/>
          <w:b w:val="false"/>
          <w:i w:val="false"/>
          <w:color w:val="000000"/>
          <w:sz w:val="28"/>
        </w:rPr>
        <w:t>№ 744</w:t>
      </w:r>
      <w:r>
        <w:rPr>
          <w:rFonts w:ascii="Times New Roman"/>
          <w:b w:val="false"/>
          <w:i w:val="false"/>
          <w:color w:val="000000"/>
          <w:sz w:val="28"/>
        </w:rPr>
        <w:t xml:space="preserve"> бұйрығының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көрсету тәртібі туралы ақпарат: Қазақстан Республикасы Денсаулық сақтау министрлігінің және сараптау ұйымының – www.mz.gov.kz, www.dari.kz мекенжайы бойынша интернет-ресурстарында, ресми ақпарат көздерінде, Департаменттің және сараптау ұйымының ғимаратында орналасқан стенділерде, үлгілері бар ақпарат тақталарында орналастырылады.</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 ұсыну нәтижесі Комитеттің фармакологиялық және дәрілік заттар, медициналық мақсаттағы бұйымдар және медициналық техникаларды клиникалық зерттеу және сынақтардан өткізуге қағаз тасымалдауышта рұқсат беру бұйрығы түріндегі рұқсаты не мемлекеттік қызмет көрсетуден бас тарту туралы жазбаша түрдегі уәжделген жауабы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және заңды тұлғаларға көрсетіледі (бұдан әрі – мемлекеттік қызметті алушы).</w:t>
      </w:r>
      <w:r>
        <w:br/>
      </w:r>
      <w:r>
        <w:rPr>
          <w:rFonts w:ascii="Times New Roman"/>
          <w:b w:val="false"/>
          <w:i w:val="false"/>
          <w:color w:val="000000"/>
          <w:sz w:val="28"/>
        </w:rPr>
        <w:t>
</w:t>
      </w:r>
      <w:r>
        <w:rPr>
          <w:rFonts w:ascii="Times New Roman"/>
          <w:b w:val="false"/>
          <w:i w:val="false"/>
          <w:color w:val="000000"/>
          <w:sz w:val="28"/>
        </w:rPr>
        <w:t>
      7. Мемлекеттік қызмет көрсету мерзімдері:</w:t>
      </w:r>
      <w:r>
        <w:br/>
      </w:r>
      <w:r>
        <w:rPr>
          <w:rFonts w:ascii="Times New Roman"/>
          <w:b w:val="false"/>
          <w:i w:val="false"/>
          <w:color w:val="000000"/>
          <w:sz w:val="28"/>
        </w:rPr>
        <w:t>
</w:t>
      </w:r>
      <w:r>
        <w:rPr>
          <w:rFonts w:ascii="Times New Roman"/>
          <w:b w:val="false"/>
          <w:i w:val="false"/>
          <w:color w:val="000000"/>
          <w:sz w:val="28"/>
        </w:rPr>
        <w:t>
      2) қажетті құжаттар департаментке түскен сәттен бастап – отыз жұмыс күн ішінде.</w:t>
      </w:r>
      <w:r>
        <w:br/>
      </w:r>
      <w:r>
        <w:rPr>
          <w:rFonts w:ascii="Times New Roman"/>
          <w:b w:val="false"/>
          <w:i w:val="false"/>
          <w:color w:val="000000"/>
          <w:sz w:val="28"/>
        </w:rPr>
        <w:t>
</w:t>
      </w:r>
      <w:r>
        <w:rPr>
          <w:rFonts w:ascii="Times New Roman"/>
          <w:b w:val="false"/>
          <w:i w:val="false"/>
          <w:color w:val="000000"/>
          <w:sz w:val="28"/>
        </w:rPr>
        <w:t>
      3) сол жерде көрсетілетін мемлекеттік қызметті алушыға мемлекеттік қызметті алуға дейінгі күтуге рұқсат етілген ең ұзақ уақыт – отыз минут;</w:t>
      </w:r>
      <w:r>
        <w:br/>
      </w:r>
      <w:r>
        <w:rPr>
          <w:rFonts w:ascii="Times New Roman"/>
          <w:b w:val="false"/>
          <w:i w:val="false"/>
          <w:color w:val="000000"/>
          <w:sz w:val="28"/>
        </w:rPr>
        <w:t>
</w:t>
      </w:r>
      <w:r>
        <w:rPr>
          <w:rFonts w:ascii="Times New Roman"/>
          <w:b w:val="false"/>
          <w:i w:val="false"/>
          <w:color w:val="000000"/>
          <w:sz w:val="28"/>
        </w:rPr>
        <w:t>
      4) сол жерде көрсетілетін мемлекеттік қызметті алушыға қызмет көрсетуге рұқсат етілген ең ұзақ уақыт – отыз минут.</w:t>
      </w:r>
      <w:r>
        <w:br/>
      </w:r>
      <w:r>
        <w:rPr>
          <w:rFonts w:ascii="Times New Roman"/>
          <w:b w:val="false"/>
          <w:i w:val="false"/>
          <w:color w:val="000000"/>
          <w:sz w:val="28"/>
        </w:rPr>
        <w:t>
</w:t>
      </w:r>
      <w:r>
        <w:rPr>
          <w:rFonts w:ascii="Times New Roman"/>
          <w:b w:val="false"/>
          <w:i w:val="false"/>
          <w:color w:val="000000"/>
          <w:sz w:val="28"/>
        </w:rPr>
        <w:t>
      Ұсынылған құжаттарды алынған сәттен бастап олардың толықтығын тексеруді департаменттің, комитеттің немесе сараптау ұйымының қызметкері екі жұмыс күні ішінде жүзеге асырады.</w:t>
      </w:r>
      <w:r>
        <w:br/>
      </w:r>
      <w:r>
        <w:rPr>
          <w:rFonts w:ascii="Times New Roman"/>
          <w:b w:val="false"/>
          <w:i w:val="false"/>
          <w:color w:val="000000"/>
          <w:sz w:val="28"/>
        </w:rPr>
        <w:t>
</w:t>
      </w:r>
      <w:r>
        <w:rPr>
          <w:rFonts w:ascii="Times New Roman"/>
          <w:b w:val="false"/>
          <w:i w:val="false"/>
          <w:color w:val="000000"/>
          <w:sz w:val="28"/>
        </w:rPr>
        <w:t>
      Бұдан әрі уәкілетті органның осы негіз бойынша мемлекеттік қызметті ұсынудан бас тартуға құқығы жоқ.</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Ақы төлеу сараптау ұйымы шарт негізінде жүргізетін клиникалық зерттеу материалдарының бағасы үшін жүзеге асырылады.</w:t>
      </w:r>
      <w:r>
        <w:br/>
      </w:r>
      <w:r>
        <w:rPr>
          <w:rFonts w:ascii="Times New Roman"/>
          <w:b w:val="false"/>
          <w:i w:val="false"/>
          <w:color w:val="000000"/>
          <w:sz w:val="28"/>
        </w:rPr>
        <w:t>
</w:t>
      </w:r>
      <w:r>
        <w:rPr>
          <w:rFonts w:ascii="Times New Roman"/>
          <w:b w:val="false"/>
          <w:i w:val="false"/>
          <w:color w:val="000000"/>
          <w:sz w:val="28"/>
        </w:rPr>
        <w:t>
      9. Уәкілетті органның жұмыс кестесі: күн сайын дүйсенбіден жұмаға дейін қоса есептегенде сағат 9-00-ден 18-30-ға дейін, түскі үзіліс 13-00-ден 14-30-ға дейін, демалыс: сенбі, жексенбі және «Қазақстан Республикасындағы мереке туралы» Қазақстан Республикасының 2001 жылғы 13 желтоқсандағы № 267 </w:t>
      </w:r>
      <w:r>
        <w:rPr>
          <w:rFonts w:ascii="Times New Roman"/>
          <w:b w:val="false"/>
          <w:i w:val="false"/>
          <w:color w:val="000000"/>
          <w:sz w:val="28"/>
        </w:rPr>
        <w:t>Заңына</w:t>
      </w:r>
      <w:r>
        <w:rPr>
          <w:rFonts w:ascii="Times New Roman"/>
          <w:b w:val="false"/>
          <w:i w:val="false"/>
          <w:color w:val="000000"/>
          <w:sz w:val="28"/>
        </w:rPr>
        <w:t xml:space="preserve"> сәйкес мереке күндері.</w:t>
      </w:r>
      <w:r>
        <w:br/>
      </w:r>
      <w:r>
        <w:rPr>
          <w:rFonts w:ascii="Times New Roman"/>
          <w:b w:val="false"/>
          <w:i w:val="false"/>
          <w:color w:val="000000"/>
          <w:sz w:val="28"/>
        </w:rPr>
        <w:t>
</w:t>
      </w:r>
      <w:r>
        <w:rPr>
          <w:rFonts w:ascii="Times New Roman"/>
          <w:b w:val="false"/>
          <w:i w:val="false"/>
          <w:color w:val="000000"/>
          <w:sz w:val="28"/>
        </w:rPr>
        <w:t>
      Құжаттарды қабылдау алдын ала жазылусыз кезек тәртібімен сағат 9.00-ден 18.30-ға дейін жүзеге асырылады.</w:t>
      </w:r>
      <w:r>
        <w:br/>
      </w:r>
      <w:r>
        <w:rPr>
          <w:rFonts w:ascii="Times New Roman"/>
          <w:b w:val="false"/>
          <w:i w:val="false"/>
          <w:color w:val="000000"/>
          <w:sz w:val="28"/>
        </w:rPr>
        <w:t>
</w:t>
      </w:r>
      <w:r>
        <w:rPr>
          <w:rFonts w:ascii="Times New Roman"/>
          <w:b w:val="false"/>
          <w:i w:val="false"/>
          <w:color w:val="000000"/>
          <w:sz w:val="28"/>
        </w:rPr>
        <w:t>
      10. Департаментте үй-жайлардың қауіпсіздік талаптарына жауап беретін мемлекеттік қызмет көрсетуге арналған күту орны және құжаттарды толтыруға арналған орындар бар. Бұл орындар қажетті құжаттар тізбесімен оларды толтыру үлгілерімен, нормативтік құқықтық актілер үзінділері (көшірмелері) ілінген стенділермен жарақтандырылған.</w:t>
      </w:r>
    </w:p>
    <w:bookmarkEnd w:id="96"/>
    <w:bookmarkStart w:name="z564" w:id="97"/>
    <w:p>
      <w:pPr>
        <w:spacing w:after="0"/>
        <w:ind w:left="0"/>
        <w:jc w:val="left"/>
      </w:pPr>
      <w:r>
        <w:rPr>
          <w:rFonts w:ascii="Times New Roman"/>
          <w:b/>
          <w:i w:val="false"/>
          <w:color w:val="000000"/>
        </w:rPr>
        <w:t xml:space="preserve"> 
2. Мемлекеттік қызмет көрсету тәртібі</w:t>
      </w:r>
    </w:p>
    <w:bookmarkEnd w:id="97"/>
    <w:bookmarkStart w:name="z565" w:id="98"/>
    <w:p>
      <w:pPr>
        <w:spacing w:after="0"/>
        <w:ind w:left="0"/>
        <w:jc w:val="both"/>
      </w:pPr>
      <w:r>
        <w:rPr>
          <w:rFonts w:ascii="Times New Roman"/>
          <w:b w:val="false"/>
          <w:i w:val="false"/>
          <w:color w:val="000000"/>
          <w:sz w:val="28"/>
        </w:rPr>
        <w:t>
      11. Мемлекеттік қызметті алу үшін мемлекеттік қызметті алушылар Департаментке мынадай құжаттарды ұсынады:</w:t>
      </w:r>
      <w:r>
        <w:br/>
      </w:r>
      <w:r>
        <w:rPr>
          <w:rFonts w:ascii="Times New Roman"/>
          <w:b w:val="false"/>
          <w:i w:val="false"/>
          <w:color w:val="000000"/>
          <w:sz w:val="28"/>
        </w:rPr>
        <w:t>
</w:t>
      </w:r>
      <w:r>
        <w:rPr>
          <w:rFonts w:ascii="Times New Roman"/>
          <w:b w:val="false"/>
          <w:i w:val="false"/>
          <w:color w:val="000000"/>
          <w:sz w:val="28"/>
        </w:rPr>
        <w:t>
      1) осы стандартқа </w:t>
      </w:r>
      <w:r>
        <w:rPr>
          <w:rFonts w:ascii="Times New Roman"/>
          <w:b w:val="false"/>
          <w:i w:val="false"/>
          <w:color w:val="000000"/>
          <w:sz w:val="28"/>
        </w:rPr>
        <w:t>1-қосымшаға</w:t>
      </w:r>
      <w:r>
        <w:rPr>
          <w:rFonts w:ascii="Times New Roman"/>
          <w:b w:val="false"/>
          <w:i w:val="false"/>
          <w:color w:val="000000"/>
          <w:sz w:val="28"/>
        </w:rPr>
        <w:t xml:space="preserve"> сәйкес клиникалық зерттеу өткізуге белгіленген нысан бойынша өтініш;</w:t>
      </w:r>
      <w:r>
        <w:br/>
      </w:r>
      <w:r>
        <w:rPr>
          <w:rFonts w:ascii="Times New Roman"/>
          <w:b w:val="false"/>
          <w:i w:val="false"/>
          <w:color w:val="000000"/>
          <w:sz w:val="28"/>
        </w:rPr>
        <w:t>
</w:t>
      </w:r>
      <w:r>
        <w:rPr>
          <w:rFonts w:ascii="Times New Roman"/>
          <w:b w:val="false"/>
          <w:i w:val="false"/>
          <w:color w:val="000000"/>
          <w:sz w:val="28"/>
        </w:rPr>
        <w:t>
      2) тапсырыс беруші растаған зерттелетін үлгінің шығу тегі сертификатының көшірмесі;</w:t>
      </w:r>
      <w:r>
        <w:br/>
      </w:r>
      <w:r>
        <w:rPr>
          <w:rFonts w:ascii="Times New Roman"/>
          <w:b w:val="false"/>
          <w:i w:val="false"/>
          <w:color w:val="000000"/>
          <w:sz w:val="28"/>
        </w:rPr>
        <w:t>
</w:t>
      </w:r>
      <w:r>
        <w:rPr>
          <w:rFonts w:ascii="Times New Roman"/>
          <w:b w:val="false"/>
          <w:i w:val="false"/>
          <w:color w:val="000000"/>
          <w:sz w:val="28"/>
        </w:rPr>
        <w:t>
      3) дайындау (шығару) технологиясы туралы мәлімет және өндіріс пен сапаны бақылау жүзеге асырылатын құжаттар;</w:t>
      </w:r>
      <w:r>
        <w:br/>
      </w:r>
      <w:r>
        <w:rPr>
          <w:rFonts w:ascii="Times New Roman"/>
          <w:b w:val="false"/>
          <w:i w:val="false"/>
          <w:color w:val="000000"/>
          <w:sz w:val="28"/>
        </w:rPr>
        <w:t>
</w:t>
      </w:r>
      <w:r>
        <w:rPr>
          <w:rFonts w:ascii="Times New Roman"/>
          <w:b w:val="false"/>
          <w:i w:val="false"/>
          <w:color w:val="000000"/>
          <w:sz w:val="28"/>
        </w:rPr>
        <w:t>
      4) сараптау ұйымының Фармакопея орталығының зерттеу үлгісінің сапасы туралы қорытындысы;</w:t>
      </w:r>
      <w:r>
        <w:br/>
      </w:r>
      <w:r>
        <w:rPr>
          <w:rFonts w:ascii="Times New Roman"/>
          <w:b w:val="false"/>
          <w:i w:val="false"/>
          <w:color w:val="000000"/>
          <w:sz w:val="28"/>
        </w:rPr>
        <w:t>
</w:t>
      </w:r>
      <w:r>
        <w:rPr>
          <w:rFonts w:ascii="Times New Roman"/>
          <w:b w:val="false"/>
          <w:i w:val="false"/>
          <w:color w:val="000000"/>
          <w:sz w:val="28"/>
        </w:rPr>
        <w:t>
      5) зерттеу түрі мен фазасына сәйкес жасалынатын, тапсырыс беруші мен зерттеушінің уәкілетті өкілдері қол қойған клиникалық зерттеулердің хаттамасы;</w:t>
      </w:r>
      <w:r>
        <w:br/>
      </w:r>
      <w:r>
        <w:rPr>
          <w:rFonts w:ascii="Times New Roman"/>
          <w:b w:val="false"/>
          <w:i w:val="false"/>
          <w:color w:val="000000"/>
          <w:sz w:val="28"/>
        </w:rPr>
        <w:t>
</w:t>
      </w:r>
      <w:r>
        <w:rPr>
          <w:rFonts w:ascii="Times New Roman"/>
          <w:b w:val="false"/>
          <w:i w:val="false"/>
          <w:color w:val="000000"/>
          <w:sz w:val="28"/>
        </w:rPr>
        <w:t>
      6) зерттелу үлгісін әзірлеу кезеңдерін есепке ала отырып әзірленген зерттеуші кітапшасы, дәрілік затты, медициналық мақсаттағы бұйымдарды пайдалану жөніндегі нұсқаулық;</w:t>
      </w:r>
      <w:r>
        <w:br/>
      </w:r>
      <w:r>
        <w:rPr>
          <w:rFonts w:ascii="Times New Roman"/>
          <w:b w:val="false"/>
          <w:i w:val="false"/>
          <w:color w:val="000000"/>
          <w:sz w:val="28"/>
        </w:rPr>
        <w:t>
</w:t>
      </w:r>
      <w:r>
        <w:rPr>
          <w:rFonts w:ascii="Times New Roman"/>
          <w:b w:val="false"/>
          <w:i w:val="false"/>
          <w:color w:val="000000"/>
          <w:sz w:val="28"/>
        </w:rPr>
        <w:t>
      7) зерттелуші үшін клиникалық зерттеулер туралы ақпарат;</w:t>
      </w:r>
      <w:r>
        <w:br/>
      </w:r>
      <w:r>
        <w:rPr>
          <w:rFonts w:ascii="Times New Roman"/>
          <w:b w:val="false"/>
          <w:i w:val="false"/>
          <w:color w:val="000000"/>
          <w:sz w:val="28"/>
        </w:rPr>
        <w:t>
</w:t>
      </w:r>
      <w:r>
        <w:rPr>
          <w:rFonts w:ascii="Times New Roman"/>
          <w:b w:val="false"/>
          <w:i w:val="false"/>
          <w:color w:val="000000"/>
          <w:sz w:val="28"/>
        </w:rPr>
        <w:t>
      8) зерттелушінің ақпараттандырылған келісімі;</w:t>
      </w:r>
      <w:r>
        <w:br/>
      </w:r>
      <w:r>
        <w:rPr>
          <w:rFonts w:ascii="Times New Roman"/>
          <w:b w:val="false"/>
          <w:i w:val="false"/>
          <w:color w:val="000000"/>
          <w:sz w:val="28"/>
        </w:rPr>
        <w:t>
</w:t>
      </w:r>
      <w:r>
        <w:rPr>
          <w:rFonts w:ascii="Times New Roman"/>
          <w:b w:val="false"/>
          <w:i w:val="false"/>
          <w:color w:val="000000"/>
          <w:sz w:val="28"/>
        </w:rPr>
        <w:t>
      9) жеке тіркеу мәліметтері;</w:t>
      </w:r>
      <w:r>
        <w:br/>
      </w:r>
      <w:r>
        <w:rPr>
          <w:rFonts w:ascii="Times New Roman"/>
          <w:b w:val="false"/>
          <w:i w:val="false"/>
          <w:color w:val="000000"/>
          <w:sz w:val="28"/>
        </w:rPr>
        <w:t>
</w:t>
      </w:r>
      <w:r>
        <w:rPr>
          <w:rFonts w:ascii="Times New Roman"/>
          <w:b w:val="false"/>
          <w:i w:val="false"/>
          <w:color w:val="000000"/>
          <w:sz w:val="28"/>
        </w:rPr>
        <w:t>
      10) осы сәтке зерттеуші түйіндемесі және/немесе оның біліктілігін растайтын басқа да құжаттар;</w:t>
      </w:r>
      <w:r>
        <w:br/>
      </w:r>
      <w:r>
        <w:rPr>
          <w:rFonts w:ascii="Times New Roman"/>
          <w:b w:val="false"/>
          <w:i w:val="false"/>
          <w:color w:val="000000"/>
          <w:sz w:val="28"/>
        </w:rPr>
        <w:t>
</w:t>
      </w:r>
      <w:r>
        <w:rPr>
          <w:rFonts w:ascii="Times New Roman"/>
          <w:b w:val="false"/>
          <w:i w:val="false"/>
          <w:color w:val="000000"/>
          <w:sz w:val="28"/>
        </w:rPr>
        <w:t>
      11) жеке тұлғалар үшін жеке басын куәландыратын құжаттың көшірмесі.</w:t>
      </w:r>
      <w:r>
        <w:br/>
      </w:r>
      <w:r>
        <w:rPr>
          <w:rFonts w:ascii="Times New Roman"/>
          <w:b w:val="false"/>
          <w:i w:val="false"/>
          <w:color w:val="000000"/>
          <w:sz w:val="28"/>
        </w:rPr>
        <w:t>
</w:t>
      </w:r>
      <w:r>
        <w:rPr>
          <w:rFonts w:ascii="Times New Roman"/>
          <w:b w:val="false"/>
          <w:i w:val="false"/>
          <w:color w:val="000000"/>
          <w:sz w:val="28"/>
        </w:rPr>
        <w:t>
      12. Мемлекеттік қызмет алу үшін бланкілер үлгісін Департаменттің уәкілетті тұлғасынан алады. Өтініш нысаны, сондай-ақ мемлекеттік қызметті алуға арналған құжаттардың толық тізбесі www.mz.gov.kz, www. dari.kz интернет-ресурстарында орналастырылады.</w:t>
      </w:r>
      <w:r>
        <w:br/>
      </w:r>
      <w:r>
        <w:rPr>
          <w:rFonts w:ascii="Times New Roman"/>
          <w:b w:val="false"/>
          <w:i w:val="false"/>
          <w:color w:val="000000"/>
          <w:sz w:val="28"/>
        </w:rPr>
        <w:t>
</w:t>
      </w:r>
      <w:r>
        <w:rPr>
          <w:rFonts w:ascii="Times New Roman"/>
          <w:b w:val="false"/>
          <w:i w:val="false"/>
          <w:color w:val="000000"/>
          <w:sz w:val="28"/>
        </w:rPr>
        <w:t>
      13. Толтырылған өтініш нысандары мен мемлекеттік қызмет жүргізу үшін қажетті құжаттарды мемлекеттік қызметті алушы осы стандарттың 1-тармағында көрсетілген мекенжай бойынша Департамент кеңсесі арқылы «бір терезе» қағидаты бойынша ұсынылады.</w:t>
      </w:r>
      <w:r>
        <w:br/>
      </w:r>
      <w:r>
        <w:rPr>
          <w:rFonts w:ascii="Times New Roman"/>
          <w:b w:val="false"/>
          <w:i w:val="false"/>
          <w:color w:val="000000"/>
          <w:sz w:val="28"/>
        </w:rPr>
        <w:t>
</w:t>
      </w:r>
      <w:r>
        <w:rPr>
          <w:rFonts w:ascii="Times New Roman"/>
          <w:b w:val="false"/>
          <w:i w:val="false"/>
          <w:color w:val="000000"/>
          <w:sz w:val="28"/>
        </w:rPr>
        <w:t>
      14. Мемлекеттік қызметті алушыға:</w:t>
      </w:r>
      <w:r>
        <w:br/>
      </w:r>
      <w:r>
        <w:rPr>
          <w:rFonts w:ascii="Times New Roman"/>
          <w:b w:val="false"/>
          <w:i w:val="false"/>
          <w:color w:val="000000"/>
          <w:sz w:val="28"/>
        </w:rPr>
        <w:t>
</w:t>
      </w:r>
      <w:r>
        <w:rPr>
          <w:rFonts w:ascii="Times New Roman"/>
          <w:b w:val="false"/>
          <w:i w:val="false"/>
          <w:color w:val="000000"/>
          <w:sz w:val="28"/>
        </w:rPr>
        <w:t>
      1) сұратылған мемлекеттік қызмет түрі;</w:t>
      </w:r>
      <w:r>
        <w:br/>
      </w:r>
      <w:r>
        <w:rPr>
          <w:rFonts w:ascii="Times New Roman"/>
          <w:b w:val="false"/>
          <w:i w:val="false"/>
          <w:color w:val="000000"/>
          <w:sz w:val="28"/>
        </w:rPr>
        <w:t>
</w:t>
      </w:r>
      <w:r>
        <w:rPr>
          <w:rFonts w:ascii="Times New Roman"/>
          <w:b w:val="false"/>
          <w:i w:val="false"/>
          <w:color w:val="000000"/>
          <w:sz w:val="28"/>
        </w:rPr>
        <w:t>
      2) қоса берілген құжаттардың саны мен атаулары;</w:t>
      </w:r>
      <w:r>
        <w:br/>
      </w:r>
      <w:r>
        <w:rPr>
          <w:rFonts w:ascii="Times New Roman"/>
          <w:b w:val="false"/>
          <w:i w:val="false"/>
          <w:color w:val="000000"/>
          <w:sz w:val="28"/>
        </w:rPr>
        <w:t>
</w:t>
      </w:r>
      <w:r>
        <w:rPr>
          <w:rFonts w:ascii="Times New Roman"/>
          <w:b w:val="false"/>
          <w:i w:val="false"/>
          <w:color w:val="000000"/>
          <w:sz w:val="28"/>
        </w:rPr>
        <w:t>
      3) құжаттардың қабылданған күні (уақыты);</w:t>
      </w:r>
      <w:r>
        <w:br/>
      </w:r>
      <w:r>
        <w:rPr>
          <w:rFonts w:ascii="Times New Roman"/>
          <w:b w:val="false"/>
          <w:i w:val="false"/>
          <w:color w:val="000000"/>
          <w:sz w:val="28"/>
        </w:rPr>
        <w:t>
</w:t>
      </w:r>
      <w:r>
        <w:rPr>
          <w:rFonts w:ascii="Times New Roman"/>
          <w:b w:val="false"/>
          <w:i w:val="false"/>
          <w:color w:val="000000"/>
          <w:sz w:val="28"/>
        </w:rPr>
        <w:t>
      4) мемлекеттік қызметті алушының жеке өзі келген кезде мемлекеттік қызметті қолма-қол алу күні мен орны;</w:t>
      </w:r>
      <w:r>
        <w:br/>
      </w:r>
      <w:r>
        <w:rPr>
          <w:rFonts w:ascii="Times New Roman"/>
          <w:b w:val="false"/>
          <w:i w:val="false"/>
          <w:color w:val="000000"/>
          <w:sz w:val="28"/>
        </w:rPr>
        <w:t>
</w:t>
      </w:r>
      <w:r>
        <w:rPr>
          <w:rFonts w:ascii="Times New Roman"/>
          <w:b w:val="false"/>
          <w:i w:val="false"/>
          <w:color w:val="000000"/>
          <w:sz w:val="28"/>
        </w:rPr>
        <w:t>
      5) құжаттарды ресімдеуге өтінішті қабылдаған уәкілетті лауазымды тұлғаның тегі, аты, әкесінің аты көрсетілген тиісті құжаттарды қабылдағаны туралы қолхат беріледі.</w:t>
      </w:r>
      <w:r>
        <w:br/>
      </w:r>
      <w:r>
        <w:rPr>
          <w:rFonts w:ascii="Times New Roman"/>
          <w:b w:val="false"/>
          <w:i w:val="false"/>
          <w:color w:val="000000"/>
          <w:sz w:val="28"/>
        </w:rPr>
        <w:t>
</w:t>
      </w:r>
      <w:r>
        <w:rPr>
          <w:rFonts w:ascii="Times New Roman"/>
          <w:b w:val="false"/>
          <w:i w:val="false"/>
          <w:color w:val="000000"/>
          <w:sz w:val="28"/>
        </w:rPr>
        <w:t>
      Департамент бес жұмыс күні ішінде ұсынылған құжаттарды сарапатма жүргізу үшін сараптау ұйымына береді.</w:t>
      </w:r>
      <w:r>
        <w:br/>
      </w:r>
      <w:r>
        <w:rPr>
          <w:rFonts w:ascii="Times New Roman"/>
          <w:b w:val="false"/>
          <w:i w:val="false"/>
          <w:color w:val="000000"/>
          <w:sz w:val="28"/>
        </w:rPr>
        <w:t>
</w:t>
      </w:r>
      <w:r>
        <w:rPr>
          <w:rFonts w:ascii="Times New Roman"/>
          <w:b w:val="false"/>
          <w:i w:val="false"/>
          <w:color w:val="000000"/>
          <w:sz w:val="28"/>
        </w:rPr>
        <w:t>
      Материалдарға сараптама жүргізілгеннен кейін сараптау ұйымы комитетке жіберілетін оң немесе теріс тұжырымдама береді.</w:t>
      </w:r>
      <w:r>
        <w:br/>
      </w:r>
      <w:r>
        <w:rPr>
          <w:rFonts w:ascii="Times New Roman"/>
          <w:b w:val="false"/>
          <w:i w:val="false"/>
          <w:color w:val="000000"/>
          <w:sz w:val="28"/>
        </w:rPr>
        <w:t>
</w:t>
      </w:r>
      <w:r>
        <w:rPr>
          <w:rFonts w:ascii="Times New Roman"/>
          <w:b w:val="false"/>
          <w:i w:val="false"/>
          <w:color w:val="000000"/>
          <w:sz w:val="28"/>
        </w:rPr>
        <w:t>
      Комитет сараптау ұйымының қорытындысының негізінде тиісті шешім қабылдайды және шешімді департаментке жібереді.</w:t>
      </w:r>
      <w:r>
        <w:br/>
      </w:r>
      <w:r>
        <w:rPr>
          <w:rFonts w:ascii="Times New Roman"/>
          <w:b w:val="false"/>
          <w:i w:val="false"/>
          <w:color w:val="000000"/>
          <w:sz w:val="28"/>
        </w:rPr>
        <w:t>
</w:t>
      </w:r>
      <w:r>
        <w:rPr>
          <w:rFonts w:ascii="Times New Roman"/>
          <w:b w:val="false"/>
          <w:i w:val="false"/>
          <w:color w:val="000000"/>
          <w:sz w:val="28"/>
        </w:rPr>
        <w:t>
      15. Мемлекеттік қызметті алушыға дайын құжаттарды беру осы стандартқа </w:t>
      </w:r>
      <w:r>
        <w:rPr>
          <w:rFonts w:ascii="Times New Roman"/>
          <w:b w:val="false"/>
          <w:i w:val="false"/>
          <w:color w:val="000000"/>
          <w:sz w:val="28"/>
        </w:rPr>
        <w:t>14-тармаққа</w:t>
      </w:r>
      <w:r>
        <w:rPr>
          <w:rFonts w:ascii="Times New Roman"/>
          <w:b w:val="false"/>
          <w:i w:val="false"/>
          <w:color w:val="000000"/>
          <w:sz w:val="28"/>
        </w:rPr>
        <w:t xml:space="preserve"> сәйкес құжаттарды қабылдау туралы қолхат негізінде, жеке өзі келген кезде департамент қызметкері қолма-қол жүзеге асырады.</w:t>
      </w:r>
      <w:r>
        <w:br/>
      </w:r>
      <w:r>
        <w:rPr>
          <w:rFonts w:ascii="Times New Roman"/>
          <w:b w:val="false"/>
          <w:i w:val="false"/>
          <w:color w:val="000000"/>
          <w:sz w:val="28"/>
        </w:rPr>
        <w:t>
</w:t>
      </w:r>
      <w:r>
        <w:rPr>
          <w:rFonts w:ascii="Times New Roman"/>
          <w:b w:val="false"/>
          <w:i w:val="false"/>
          <w:color w:val="000000"/>
          <w:sz w:val="28"/>
        </w:rPr>
        <w:t>
      Егер мемлекеттік қызметті алушы уақытында келмеген болса, Департамент олардың бір ай ішінде сақталуын қамтамасыз етеді.</w:t>
      </w:r>
      <w:r>
        <w:br/>
      </w:r>
      <w:r>
        <w:rPr>
          <w:rFonts w:ascii="Times New Roman"/>
          <w:b w:val="false"/>
          <w:i w:val="false"/>
          <w:color w:val="000000"/>
          <w:sz w:val="28"/>
        </w:rPr>
        <w:t>
</w:t>
      </w:r>
      <w:r>
        <w:rPr>
          <w:rFonts w:ascii="Times New Roman"/>
          <w:b w:val="false"/>
          <w:i w:val="false"/>
          <w:color w:val="000000"/>
          <w:sz w:val="28"/>
        </w:rPr>
        <w:t>
      16. Мемлекеттік қызмет көрсетуден бас тартуға: клиникалық зерттеулерге ұсынылған материалдарды бағалау нәтижесі бойынша сараптау ұйымының теріс ұсынысы негіз болып табылады.</w:t>
      </w:r>
      <w:r>
        <w:br/>
      </w:r>
      <w:r>
        <w:rPr>
          <w:rFonts w:ascii="Times New Roman"/>
          <w:b w:val="false"/>
          <w:i w:val="false"/>
          <w:color w:val="000000"/>
          <w:sz w:val="28"/>
        </w:rPr>
        <w:t>
</w:t>
      </w:r>
      <w:r>
        <w:rPr>
          <w:rFonts w:ascii="Times New Roman"/>
          <w:b w:val="false"/>
          <w:i w:val="false"/>
          <w:color w:val="000000"/>
          <w:sz w:val="28"/>
        </w:rPr>
        <w:t>
      Департамент комитеттің шешімін алған күннен бастап мемлекеттік қызметті алушыға мемлекеттік қызмет көрсетуден бас тарту себебі туралы (екі жұмыс күніне аспайтын мерзімде) жазбаша түрде хабарлайды.</w:t>
      </w:r>
      <w:r>
        <w:br/>
      </w:r>
      <w:r>
        <w:rPr>
          <w:rFonts w:ascii="Times New Roman"/>
          <w:b w:val="false"/>
          <w:i w:val="false"/>
          <w:color w:val="000000"/>
          <w:sz w:val="28"/>
        </w:rPr>
        <w:t>
</w:t>
      </w:r>
      <w:r>
        <w:rPr>
          <w:rFonts w:ascii="Times New Roman"/>
          <w:b w:val="false"/>
          <w:i w:val="false"/>
          <w:color w:val="000000"/>
          <w:sz w:val="28"/>
        </w:rPr>
        <w:t>
      Егер департамент осы стандартпен белгіленген мерзімде мемлекеттік қызметті алушыға рұқсат беру құжатын бермеген кезде немесе уәжделген бас тартуды ұсынбаған кезде оларды берудің мерзімі аяқталған күннен бастап рұқсат беру құжаты берілді деп есептеледі.</w:t>
      </w:r>
    </w:p>
    <w:bookmarkEnd w:id="98"/>
    <w:bookmarkStart w:name="z593" w:id="99"/>
    <w:p>
      <w:pPr>
        <w:spacing w:after="0"/>
        <w:ind w:left="0"/>
        <w:jc w:val="left"/>
      </w:pPr>
      <w:r>
        <w:rPr>
          <w:rFonts w:ascii="Times New Roman"/>
          <w:b/>
          <w:i w:val="false"/>
          <w:color w:val="000000"/>
        </w:rPr>
        <w:t xml:space="preserve"> 
3. Жұмыс қағидаттары</w:t>
      </w:r>
    </w:p>
    <w:bookmarkEnd w:id="99"/>
    <w:bookmarkStart w:name="z594" w:id="100"/>
    <w:p>
      <w:pPr>
        <w:spacing w:after="0"/>
        <w:ind w:left="0"/>
        <w:jc w:val="both"/>
      </w:pPr>
      <w:r>
        <w:rPr>
          <w:rFonts w:ascii="Times New Roman"/>
          <w:b w:val="false"/>
          <w:i w:val="false"/>
          <w:color w:val="000000"/>
          <w:sz w:val="28"/>
        </w:rPr>
        <w:t>
      17. Министрліктің, комитеттің, департаменттің және сараптау ұйымының қызметі мемлекеттік қызмет көрсету кезінде мынадай қағидаттарды басшылыққа алады:</w:t>
      </w:r>
      <w:r>
        <w:br/>
      </w:r>
      <w:r>
        <w:rPr>
          <w:rFonts w:ascii="Times New Roman"/>
          <w:b w:val="false"/>
          <w:i w:val="false"/>
          <w:color w:val="000000"/>
          <w:sz w:val="28"/>
        </w:rPr>
        <w:t>
</w:t>
      </w:r>
      <w:r>
        <w:rPr>
          <w:rFonts w:ascii="Times New Roman"/>
          <w:b w:val="false"/>
          <w:i w:val="false"/>
          <w:color w:val="000000"/>
          <w:sz w:val="28"/>
        </w:rPr>
        <w:t>
      1) адамның конституциялық құқықтары мен бостандықтарын сақтау;</w:t>
      </w:r>
      <w:r>
        <w:br/>
      </w:r>
      <w:r>
        <w:rPr>
          <w:rFonts w:ascii="Times New Roman"/>
          <w:b w:val="false"/>
          <w:i w:val="false"/>
          <w:color w:val="000000"/>
          <w:sz w:val="28"/>
        </w:rPr>
        <w:t>
</w:t>
      </w:r>
      <w:r>
        <w:rPr>
          <w:rFonts w:ascii="Times New Roman"/>
          <w:b w:val="false"/>
          <w:i w:val="false"/>
          <w:color w:val="000000"/>
          <w:sz w:val="28"/>
        </w:rPr>
        <w:t>
      2) заңдылықты сақтау;</w:t>
      </w:r>
      <w:r>
        <w:br/>
      </w:r>
      <w:r>
        <w:rPr>
          <w:rFonts w:ascii="Times New Roman"/>
          <w:b w:val="false"/>
          <w:i w:val="false"/>
          <w:color w:val="000000"/>
          <w:sz w:val="28"/>
        </w:rPr>
        <w:t>
</w:t>
      </w:r>
      <w:r>
        <w:rPr>
          <w:rFonts w:ascii="Times New Roman"/>
          <w:b w:val="false"/>
          <w:i w:val="false"/>
          <w:color w:val="000000"/>
          <w:sz w:val="28"/>
        </w:rPr>
        <w:t>
      3) көрсетілетін қызмет жөніндегі толық ақпаратты ұсыну;</w:t>
      </w:r>
      <w:r>
        <w:br/>
      </w:r>
      <w:r>
        <w:rPr>
          <w:rFonts w:ascii="Times New Roman"/>
          <w:b w:val="false"/>
          <w:i w:val="false"/>
          <w:color w:val="000000"/>
          <w:sz w:val="28"/>
        </w:rPr>
        <w:t>
</w:t>
      </w:r>
      <w:r>
        <w:rPr>
          <w:rFonts w:ascii="Times New Roman"/>
          <w:b w:val="false"/>
          <w:i w:val="false"/>
          <w:color w:val="000000"/>
          <w:sz w:val="28"/>
        </w:rPr>
        <w:t>
      4) сыпайылық;</w:t>
      </w:r>
      <w:r>
        <w:br/>
      </w:r>
      <w:r>
        <w:rPr>
          <w:rFonts w:ascii="Times New Roman"/>
          <w:b w:val="false"/>
          <w:i w:val="false"/>
          <w:color w:val="000000"/>
          <w:sz w:val="28"/>
        </w:rPr>
        <w:t>
</w:t>
      </w:r>
      <w:r>
        <w:rPr>
          <w:rFonts w:ascii="Times New Roman"/>
          <w:b w:val="false"/>
          <w:i w:val="false"/>
          <w:color w:val="000000"/>
          <w:sz w:val="28"/>
        </w:rPr>
        <w:t>
      5) мемлекеттік қызметті алушының қарауға ұсынған құжаттарының сақталуын қамтамасыз ету;</w:t>
      </w:r>
      <w:r>
        <w:br/>
      </w:r>
      <w:r>
        <w:rPr>
          <w:rFonts w:ascii="Times New Roman"/>
          <w:b w:val="false"/>
          <w:i w:val="false"/>
          <w:color w:val="000000"/>
          <w:sz w:val="28"/>
        </w:rPr>
        <w:t>
</w:t>
      </w:r>
      <w:r>
        <w:rPr>
          <w:rFonts w:ascii="Times New Roman"/>
          <w:b w:val="false"/>
          <w:i w:val="false"/>
          <w:color w:val="000000"/>
          <w:sz w:val="28"/>
        </w:rPr>
        <w:t>
      6) ақпаратты қорғау және оның құпиялылығы.</w:t>
      </w:r>
    </w:p>
    <w:bookmarkEnd w:id="100"/>
    <w:bookmarkStart w:name="z601" w:id="101"/>
    <w:p>
      <w:pPr>
        <w:spacing w:after="0"/>
        <w:ind w:left="0"/>
        <w:jc w:val="left"/>
      </w:pPr>
      <w:r>
        <w:rPr>
          <w:rFonts w:ascii="Times New Roman"/>
          <w:b/>
          <w:i w:val="false"/>
          <w:color w:val="000000"/>
        </w:rPr>
        <w:t xml:space="preserve"> 
4. Жұмыс нәтижелері</w:t>
      </w:r>
    </w:p>
    <w:bookmarkEnd w:id="101"/>
    <w:bookmarkStart w:name="z602" w:id="102"/>
    <w:p>
      <w:pPr>
        <w:spacing w:after="0"/>
        <w:ind w:left="0"/>
        <w:jc w:val="both"/>
      </w:pPr>
      <w:r>
        <w:rPr>
          <w:rFonts w:ascii="Times New Roman"/>
          <w:b w:val="false"/>
          <w:i w:val="false"/>
          <w:color w:val="000000"/>
          <w:sz w:val="28"/>
        </w:rPr>
        <w:t>
      18. Мемлекеттік қызметті алушыларға мемлекеттік қызмет көрсету нәтижелері осы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сапа және тиімділік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Министрліктің, комитеттің, департаменттің, сараптау ұйымының жұмысы бағаланатын мемлекеттік қызметтің сапасы мен тиімділігі көрсеткіштерінің нысаналы мәндері жыл сайын осы мемлекеттік қызметтің стандарттарын әзірлеуге жауапты мемлекеттік органның тиісті бұйрығымен бекітіледі.</w:t>
      </w:r>
    </w:p>
    <w:bookmarkEnd w:id="102"/>
    <w:bookmarkStart w:name="z604" w:id="103"/>
    <w:p>
      <w:pPr>
        <w:spacing w:after="0"/>
        <w:ind w:left="0"/>
        <w:jc w:val="left"/>
      </w:pPr>
      <w:r>
        <w:rPr>
          <w:rFonts w:ascii="Times New Roman"/>
          <w:b/>
          <w:i w:val="false"/>
          <w:color w:val="000000"/>
        </w:rPr>
        <w:t xml:space="preserve"> 
5. Шағымдану тәртібі</w:t>
      </w:r>
    </w:p>
    <w:bookmarkEnd w:id="103"/>
    <w:bookmarkStart w:name="z605" w:id="104"/>
    <w:p>
      <w:pPr>
        <w:spacing w:after="0"/>
        <w:ind w:left="0"/>
        <w:jc w:val="both"/>
      </w:pPr>
      <w:r>
        <w:rPr>
          <w:rFonts w:ascii="Times New Roman"/>
          <w:b w:val="false"/>
          <w:i w:val="false"/>
          <w:color w:val="000000"/>
          <w:sz w:val="28"/>
        </w:rPr>
        <w:t>
      20. Комитеттің лауазымды тұлғасы: g.basibekova@mz.gov.kz, электрондық пошта мекенжайы 8 (7172) 74-32-79 телефоны бойынша, шағым жасау тәртібін түсіндіреді және шағымды дайындауға көмек көрсетеді.</w:t>
      </w:r>
      <w:r>
        <w:br/>
      </w:r>
      <w:r>
        <w:rPr>
          <w:rFonts w:ascii="Times New Roman"/>
          <w:b w:val="false"/>
          <w:i w:val="false"/>
          <w:color w:val="000000"/>
          <w:sz w:val="28"/>
        </w:rPr>
        <w:t>
</w:t>
      </w:r>
      <w:r>
        <w:rPr>
          <w:rFonts w:ascii="Times New Roman"/>
          <w:b w:val="false"/>
          <w:i w:val="false"/>
          <w:color w:val="000000"/>
          <w:sz w:val="28"/>
        </w:rPr>
        <w:t>
      21. Көрсетілген мемлекеттік қызмет нәтижелерімен келіспеген жағдайда шағым Комитет төрағасының атына береді, электрондық мекенжайы: g.basibekova@mz.gov.kz, телефон 8 (7172) 74-32-79, кабинет нөмірі интернет-ресурста көрсетілген. Комитеттің күнделікті жұмыс кестесі жұмыс күндері сағат 9-00-ден 18-30-ға дейін, түскі үзіліс 13-00-ден 14-30-ға дейін, демалыс күндері: сенбі, жексенбі және мереке күндері.</w:t>
      </w:r>
      <w:r>
        <w:br/>
      </w:r>
      <w:r>
        <w:rPr>
          <w:rFonts w:ascii="Times New Roman"/>
          <w:b w:val="false"/>
          <w:i w:val="false"/>
          <w:color w:val="000000"/>
          <w:sz w:val="28"/>
        </w:rPr>
        <w:t>
</w:t>
      </w:r>
      <w:r>
        <w:rPr>
          <w:rFonts w:ascii="Times New Roman"/>
          <w:b w:val="false"/>
          <w:i w:val="false"/>
          <w:color w:val="000000"/>
          <w:sz w:val="28"/>
        </w:rPr>
        <w:t>
      22. Әдепсіз қызмет көрсеткен жағдайда шағым комитет төрағасының атына беріледі. Шағым ерікті түрде жазылады.</w:t>
      </w:r>
      <w:r>
        <w:br/>
      </w:r>
      <w:r>
        <w:rPr>
          <w:rFonts w:ascii="Times New Roman"/>
          <w:b w:val="false"/>
          <w:i w:val="false"/>
          <w:color w:val="000000"/>
          <w:sz w:val="28"/>
        </w:rPr>
        <w:t>
</w:t>
      </w:r>
      <w:r>
        <w:rPr>
          <w:rFonts w:ascii="Times New Roman"/>
          <w:b w:val="false"/>
          <w:i w:val="false"/>
          <w:color w:val="000000"/>
          <w:sz w:val="28"/>
        </w:rPr>
        <w:t>
      23. Көрсетілген мемлекеттік қызмет нәтижелерімен келіспеген жағдайда, мемлекеттік қызметті алушы заңнамада белгіленген тәртіппен сотқа жүгінуге құқығы бар.</w:t>
      </w:r>
      <w:r>
        <w:br/>
      </w:r>
      <w:r>
        <w:rPr>
          <w:rFonts w:ascii="Times New Roman"/>
          <w:b w:val="false"/>
          <w:i w:val="false"/>
          <w:color w:val="000000"/>
          <w:sz w:val="28"/>
        </w:rPr>
        <w:t>
</w:t>
      </w:r>
      <w:r>
        <w:rPr>
          <w:rFonts w:ascii="Times New Roman"/>
          <w:b w:val="false"/>
          <w:i w:val="false"/>
          <w:color w:val="000000"/>
          <w:sz w:val="28"/>
        </w:rPr>
        <w:t>
      24. Шағым мемлекеттік қызметті алушы көрсетілген мемлекеттік қызметпен келіспеу, әдепсіз қызмет көрсету себебін көрсете отырып ерікті түрде жазылған өтінішті ұсынады.</w:t>
      </w:r>
      <w:r>
        <w:br/>
      </w:r>
      <w:r>
        <w:rPr>
          <w:rFonts w:ascii="Times New Roman"/>
          <w:b w:val="false"/>
          <w:i w:val="false"/>
          <w:color w:val="000000"/>
          <w:sz w:val="28"/>
        </w:rPr>
        <w:t>
</w:t>
      </w:r>
      <w:r>
        <w:rPr>
          <w:rFonts w:ascii="Times New Roman"/>
          <w:b w:val="false"/>
          <w:i w:val="false"/>
          <w:color w:val="000000"/>
          <w:sz w:val="28"/>
        </w:rPr>
        <w:t>
      25. Қабылданған шағым мемлекеттік қызметті алушылардың өтініштерін есепке алу журналында тіркеледі, мемлекеттік қызметті алушыға құжаттың қабылданған күні мен уақыты, жауапты алу мерзімі мен орны, шағымның қаралуы туралы ақпаратты алуға болатын лауазымдық тұлғаның байланыс деректері көрсетілген талон беріледі. Шағым «Жеке және заңды тұлғалардың өтініштерін қарау тәртібі туралы» Қазақстан Республикасының 2007 жылғы 12 қаңтардағы № 221 </w:t>
      </w:r>
      <w:r>
        <w:rPr>
          <w:rFonts w:ascii="Times New Roman"/>
          <w:b w:val="false"/>
          <w:i w:val="false"/>
          <w:color w:val="000000"/>
          <w:sz w:val="28"/>
        </w:rPr>
        <w:t>Заңымен</w:t>
      </w:r>
      <w:r>
        <w:rPr>
          <w:rFonts w:ascii="Times New Roman"/>
          <w:b w:val="false"/>
          <w:i w:val="false"/>
          <w:color w:val="000000"/>
          <w:sz w:val="28"/>
        </w:rPr>
        <w:t xml:space="preserve"> белгіленген тәртіппен қаралады.</w:t>
      </w:r>
      <w:r>
        <w:br/>
      </w:r>
      <w:r>
        <w:rPr>
          <w:rFonts w:ascii="Times New Roman"/>
          <w:b w:val="false"/>
          <w:i w:val="false"/>
          <w:color w:val="000000"/>
          <w:sz w:val="28"/>
        </w:rPr>
        <w:t>
</w:t>
      </w:r>
      <w:r>
        <w:rPr>
          <w:rFonts w:ascii="Times New Roman"/>
          <w:b w:val="false"/>
          <w:i w:val="false"/>
          <w:color w:val="000000"/>
          <w:sz w:val="28"/>
        </w:rPr>
        <w:t>
      Шағымды қарау нәтижелері туралы мемлекеттік қызметті алушыға пошта арқылы жазбаша түрде немесе электрондық пошта арқылы, не қолма-қол беріледі.</w:t>
      </w:r>
      <w:r>
        <w:br/>
      </w:r>
      <w:r>
        <w:rPr>
          <w:rFonts w:ascii="Times New Roman"/>
          <w:b w:val="false"/>
          <w:i w:val="false"/>
          <w:color w:val="000000"/>
          <w:sz w:val="28"/>
        </w:rPr>
        <w:t>
</w:t>
      </w:r>
      <w:r>
        <w:rPr>
          <w:rFonts w:ascii="Times New Roman"/>
          <w:b w:val="false"/>
          <w:i w:val="false"/>
          <w:color w:val="000000"/>
          <w:sz w:val="28"/>
        </w:rPr>
        <w:t>
      26. Мемлекеттік қызмет көрсету бойынша барлық қажетті ақпаратты мемлекеттік қызметті алушы комитеттің немесе сарапшылық ұйымының www.mz.gov.kz, www.dari.kz мекенжайы бойынша интернет-ресурстарынан таба алады.</w:t>
      </w:r>
    </w:p>
    <w:bookmarkEnd w:id="104"/>
    <w:bookmarkStart w:name="z613" w:id="105"/>
    <w:p>
      <w:pPr>
        <w:spacing w:after="0"/>
        <w:ind w:left="0"/>
        <w:jc w:val="both"/>
      </w:pPr>
      <w:r>
        <w:rPr>
          <w:rFonts w:ascii="Times New Roman"/>
          <w:b w:val="false"/>
          <w:i w:val="false"/>
          <w:color w:val="000000"/>
          <w:sz w:val="28"/>
        </w:rPr>
        <w:t>
«Фармакологиялық және дәрілік</w:t>
      </w:r>
      <w:r>
        <w:br/>
      </w:r>
      <w:r>
        <w:rPr>
          <w:rFonts w:ascii="Times New Roman"/>
          <w:b w:val="false"/>
          <w:i w:val="false"/>
          <w:color w:val="000000"/>
          <w:sz w:val="28"/>
        </w:rPr>
        <w:t xml:space="preserve">
заттарға, медициналық     </w:t>
      </w:r>
      <w:r>
        <w:br/>
      </w:r>
      <w:r>
        <w:rPr>
          <w:rFonts w:ascii="Times New Roman"/>
          <w:b w:val="false"/>
          <w:i w:val="false"/>
          <w:color w:val="000000"/>
          <w:sz w:val="28"/>
        </w:rPr>
        <w:t xml:space="preserve">
мақсаттағы бұйымдар мен    </w:t>
      </w:r>
      <w:r>
        <w:br/>
      </w:r>
      <w:r>
        <w:rPr>
          <w:rFonts w:ascii="Times New Roman"/>
          <w:b w:val="false"/>
          <w:i w:val="false"/>
          <w:color w:val="000000"/>
          <w:sz w:val="28"/>
        </w:rPr>
        <w:t xml:space="preserve">
медициналық техникаға     </w:t>
      </w:r>
      <w:r>
        <w:br/>
      </w:r>
      <w:r>
        <w:rPr>
          <w:rFonts w:ascii="Times New Roman"/>
          <w:b w:val="false"/>
          <w:i w:val="false"/>
          <w:color w:val="000000"/>
          <w:sz w:val="28"/>
        </w:rPr>
        <w:t xml:space="preserve">
клиникалық зерттеулер және  </w:t>
      </w:r>
      <w:r>
        <w:br/>
      </w:r>
      <w:r>
        <w:rPr>
          <w:rFonts w:ascii="Times New Roman"/>
          <w:b w:val="false"/>
          <w:i w:val="false"/>
          <w:color w:val="000000"/>
          <w:sz w:val="28"/>
        </w:rPr>
        <w:t xml:space="preserve">
(немесе) сынаулар жүргізуге </w:t>
      </w:r>
      <w:r>
        <w:br/>
      </w:r>
      <w:r>
        <w:rPr>
          <w:rFonts w:ascii="Times New Roman"/>
          <w:b w:val="false"/>
          <w:i w:val="false"/>
          <w:color w:val="000000"/>
          <w:sz w:val="28"/>
        </w:rPr>
        <w:t xml:space="preserve">
рұқсат беру»        </w:t>
      </w:r>
      <w:r>
        <w:br/>
      </w:r>
      <w:r>
        <w:rPr>
          <w:rFonts w:ascii="Times New Roman"/>
          <w:b w:val="false"/>
          <w:i w:val="false"/>
          <w:color w:val="000000"/>
          <w:sz w:val="28"/>
        </w:rPr>
        <w:t>
мемлекеттік қызмет стандартына</w:t>
      </w:r>
      <w:r>
        <w:br/>
      </w:r>
      <w:r>
        <w:rPr>
          <w:rFonts w:ascii="Times New Roman"/>
          <w:b w:val="false"/>
          <w:i w:val="false"/>
          <w:color w:val="000000"/>
          <w:sz w:val="28"/>
        </w:rPr>
        <w:t xml:space="preserve">
1-қосымша          </w:t>
      </w:r>
    </w:p>
    <w:bookmarkEnd w:id="105"/>
    <w:p>
      <w:pPr>
        <w:spacing w:after="0"/>
        <w:ind w:left="0"/>
        <w:jc w:val="left"/>
      </w:pPr>
      <w:r>
        <w:rPr>
          <w:rFonts w:ascii="Times New Roman"/>
          <w:b/>
          <w:i w:val="false"/>
          <w:color w:val="000000"/>
        </w:rPr>
        <w:t xml:space="preserve"> Клиникалық зерттеулер жүргізуге өтініш</w:t>
      </w:r>
    </w:p>
    <w:p>
      <w:pPr>
        <w:spacing w:after="0"/>
        <w:ind w:left="0"/>
        <w:jc w:val="both"/>
      </w:pPr>
      <w:r>
        <w:rPr>
          <w:rFonts w:ascii="Times New Roman"/>
          <w:b w:val="false"/>
          <w:i w:val="false"/>
          <w:color w:val="000000"/>
          <w:sz w:val="28"/>
        </w:rPr>
        <w:t>      1. Клиникалық зерттеу және/немесе сынау үшін зерттелетін үлгінің саудалық атауы/жобасы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 Дәрілік препарат түпнұсқа немесе жаңғыртылған (қажеттісін белгілеу қажет) болып табылады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3. Халықаралық патенттелмеген атауы (бұдан әрі - ХПА) немесе көп компонентті ДЗ барлық белсенді заттарының ХПА;</w:t>
      </w:r>
      <w:r>
        <w:br/>
      </w:r>
      <w:r>
        <w:rPr>
          <w:rFonts w:ascii="Times New Roman"/>
          <w:b w:val="false"/>
          <w:i w:val="false"/>
          <w:color w:val="000000"/>
          <w:sz w:val="28"/>
        </w:rPr>
        <w:t>
      бақылауға жататын фармакологиялық және дәрілік заттар үшін:</w:t>
      </w:r>
      <w:r>
        <w:br/>
      </w:r>
      <w:r>
        <w:rPr>
          <w:rFonts w:ascii="Times New Roman"/>
          <w:b w:val="false"/>
          <w:i w:val="false"/>
          <w:color w:val="000000"/>
          <w:sz w:val="28"/>
        </w:rPr>
        <w:t>
      Қазақстан Республикасында бақылауға жататын белсенді заттардың химиялық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Дәрілік өсімдік шикізаты (терімі) үшін - барлық оған кіретін өсімдіктердің ботаникалық атаулары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4. Дәрілік нысаны, дозасы, концентрациясы, көлемі, енгізу тәсілі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5. Қаптама және оның қысқаша сипаттамасы (бар болған жағдайда):</w:t>
      </w:r>
      <w:r>
        <w:br/>
      </w:r>
      <w:r>
        <w:rPr>
          <w:rFonts w:ascii="Times New Roman"/>
          <w:b w:val="false"/>
          <w:i w:val="false"/>
          <w:color w:val="000000"/>
          <w:sz w:val="28"/>
        </w:rPr>
        <w:t>
      Біріншілік</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Екіншілік</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Тапсырыс беруші (қажеттісін толтыру қажет):</w:t>
      </w:r>
      <w:r>
        <w:br/>
      </w:r>
      <w:r>
        <w:rPr>
          <w:rFonts w:ascii="Times New Roman"/>
          <w:b w:val="false"/>
          <w:i w:val="false"/>
          <w:color w:val="000000"/>
          <w:sz w:val="28"/>
        </w:rPr>
        <w:t>
      1) Заңды тұлға</w:t>
      </w:r>
      <w:r>
        <w:br/>
      </w:r>
      <w:r>
        <w:rPr>
          <w:rFonts w:ascii="Times New Roman"/>
          <w:b w:val="false"/>
          <w:i w:val="false"/>
          <w:color w:val="000000"/>
          <w:sz w:val="28"/>
        </w:rPr>
        <w:t>
      толық атауы (отандық және ТМД елдерінің компаниялары үшін мемлекеттік және орыс тілдерінде, шетелдік үшін – ағылшын, орыс тілдерінде)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Басшы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Заңды мекенжайы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Орналасқан жері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Телефон, факс, E-mail</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өндіруші ел</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 Жеке тұлға</w:t>
      </w:r>
      <w:r>
        <w:br/>
      </w:r>
      <w:r>
        <w:rPr>
          <w:rFonts w:ascii="Times New Roman"/>
          <w:b w:val="false"/>
          <w:i w:val="false"/>
          <w:color w:val="000000"/>
          <w:sz w:val="28"/>
        </w:rPr>
        <w:t>
Орналасқан мекенжайы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Тегі, аты, әкесінің аты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Телефон, факс, E-mail</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7. Клиникалық зерттеуге/сынауға жіберілетін сыналған үлгінің қай жерде дайындалғаны туралы мәлімет</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8. Дәрілік препараттың толық сапалы және көлемді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07"/>
        <w:gridCol w:w="4407"/>
        <w:gridCol w:w="3874"/>
      </w:tblGrid>
      <w:tr>
        <w:trPr>
          <w:trHeight w:val="30" w:hRule="atLeast"/>
        </w:trPr>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Заттек</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нысанының бірлігіне арналған саны (Гомеопатикалықтар үшін - 100 г)</w:t>
            </w:r>
          </w:p>
        </w:tc>
        <w:tc>
          <w:tcPr>
            <w:tcW w:w="3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 Компания атауы, Орналасқан мекенжайы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Белсенді заттар:</w:t>
            </w:r>
          </w:p>
        </w:tc>
      </w:tr>
      <w:tr>
        <w:trPr>
          <w:trHeight w:val="30" w:hRule="atLeast"/>
        </w:trPr>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және т.б.</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Қосалқы заттар:</w:t>
            </w:r>
          </w:p>
        </w:tc>
      </w:tr>
      <w:tr>
        <w:trPr>
          <w:trHeight w:val="30" w:hRule="atLeast"/>
        </w:trPr>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және т.б.</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Капсулалар мен қабықшалар құрамы</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 Дәрілік нысанның 1 бірлігіне салмақ бірліктерінде (г, мг, мг/кг), биологиялық бірліктерде, концентрация бірліктерінде (пайызбен, мг/мл).</w:t>
      </w:r>
      <w:r>
        <w:br/>
      </w:r>
      <w:r>
        <w:rPr>
          <w:rFonts w:ascii="Times New Roman"/>
          <w:b w:val="false"/>
          <w:i w:val="false"/>
          <w:color w:val="000000"/>
          <w:sz w:val="28"/>
        </w:rPr>
        <w:t>
      Дәрілік өсімдік шикізаты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0"/>
        <w:gridCol w:w="4758"/>
      </w:tblGrid>
      <w:tr>
        <w:trPr>
          <w:trHeight w:val="30" w:hRule="atLeast"/>
        </w:trPr>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өсімдік шикізаты (терім)</w:t>
            </w:r>
          </w:p>
        </w:tc>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өндіруші-ұйым, орналасу мекенжайы</w:t>
            </w:r>
          </w:p>
        </w:tc>
      </w:tr>
      <w:tr>
        <w:trPr>
          <w:trHeight w:val="30" w:hRule="atLeast"/>
        </w:trPr>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Терім құрамына кіретін өсімдіктердің ботаникалық латын атаулары</w:t>
            </w:r>
          </w:p>
        </w:tc>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және т.б.</w:t>
            </w:r>
          </w:p>
        </w:tc>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9. Дәрілік заттың құрамына кірген адам немесе жануар тектес затты көрсету қажет</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Дәрілік өсімдік шикізаты үшін егілген және өсірілген жерін көрсету керек: жабайы өскен немесе өсірілген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10. Негізгі фармакологиялық әсері (гомеопатикалық препараттардан басқасы)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11. Қолдану саласы (зерттелу үлгісі профилактикалық, диагностикалық немесе емдеу құралы ретінде ұсынылатын ауру түрлерін көрсету қажет)</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12. Өндіруші мемлекетте немесе басқа мемлекетте тіркелуі (елдер тізбесі) (егер бар болса) ___________________________________________</w:t>
      </w:r>
      <w:r>
        <w:br/>
      </w:r>
      <w:r>
        <w:rPr>
          <w:rFonts w:ascii="Times New Roman"/>
          <w:b w:val="false"/>
          <w:i w:val="false"/>
          <w:color w:val="000000"/>
          <w:sz w:val="28"/>
        </w:rPr>
        <w:t>
      13*. Клиникалық зерттеулерді өткізу жоспарланып отырған клиникалық база/лар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14. Жауапты зерттеуші/лер</w:t>
      </w:r>
      <w:r>
        <w:br/>
      </w:r>
      <w:r>
        <w:rPr>
          <w:rFonts w:ascii="Times New Roman"/>
          <w:b w:val="false"/>
          <w:i w:val="false"/>
          <w:color w:val="000000"/>
          <w:sz w:val="28"/>
        </w:rPr>
        <w:t>
      Т.А.Ә._________________________________________________________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Лауазымы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Ғылыми дәрежесі _______________________________________________</w:t>
      </w:r>
      <w:r>
        <w:br/>
      </w:r>
      <w:r>
        <w:rPr>
          <w:rFonts w:ascii="Times New Roman"/>
          <w:b w:val="false"/>
          <w:i w:val="false"/>
          <w:color w:val="000000"/>
          <w:sz w:val="28"/>
        </w:rPr>
        <w:t>
      Атағы _________________________________________________________</w:t>
      </w:r>
      <w:r>
        <w:br/>
      </w:r>
      <w:r>
        <w:rPr>
          <w:rFonts w:ascii="Times New Roman"/>
          <w:b w:val="false"/>
          <w:i w:val="false"/>
          <w:color w:val="000000"/>
          <w:sz w:val="28"/>
        </w:rPr>
        <w:t>
____________________________________</w:t>
      </w:r>
      <w:r>
        <w:br/>
      </w:r>
      <w:r>
        <w:rPr>
          <w:rFonts w:ascii="Times New Roman"/>
          <w:b w:val="false"/>
          <w:i w:val="false"/>
          <w:color w:val="000000"/>
          <w:sz w:val="28"/>
        </w:rPr>
        <w:t>
      Ғылыми еңбектер тізімі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15. Зерттеуші-үйлестіруші (халықаралық көпорталықтық клиникалық зерттеулер жағдайында)</w:t>
      </w:r>
      <w:r>
        <w:br/>
      </w:r>
      <w:r>
        <w:rPr>
          <w:rFonts w:ascii="Times New Roman"/>
          <w:b w:val="false"/>
          <w:i w:val="false"/>
          <w:color w:val="000000"/>
          <w:sz w:val="28"/>
        </w:rPr>
        <w:t>
      Т.А.Ә. 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Лауазымы ______________________________________________________</w:t>
      </w:r>
      <w:r>
        <w:br/>
      </w:r>
      <w:r>
        <w:rPr>
          <w:rFonts w:ascii="Times New Roman"/>
          <w:b w:val="false"/>
          <w:i w:val="false"/>
          <w:color w:val="000000"/>
          <w:sz w:val="28"/>
        </w:rPr>
        <w:t>
      Ғылыми дәрежесі _______________________________________________</w:t>
      </w:r>
      <w:r>
        <w:br/>
      </w:r>
      <w:r>
        <w:rPr>
          <w:rFonts w:ascii="Times New Roman"/>
          <w:b w:val="false"/>
          <w:i w:val="false"/>
          <w:color w:val="000000"/>
          <w:sz w:val="28"/>
        </w:rPr>
        <w:t>
      Атағы _________________________________________________________</w:t>
      </w:r>
      <w:r>
        <w:br/>
      </w:r>
      <w:r>
        <w:rPr>
          <w:rFonts w:ascii="Times New Roman"/>
          <w:b w:val="false"/>
          <w:i w:val="false"/>
          <w:color w:val="000000"/>
          <w:sz w:val="28"/>
        </w:rPr>
        <w:t>
      Ғылыми еңбектер тізімі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16. Зерттеуші</w:t>
      </w:r>
      <w:r>
        <w:br/>
      </w:r>
      <w:r>
        <w:rPr>
          <w:rFonts w:ascii="Times New Roman"/>
          <w:b w:val="false"/>
          <w:i w:val="false"/>
          <w:color w:val="000000"/>
          <w:sz w:val="28"/>
        </w:rPr>
        <w:t>
      Т.А.Ә. 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w:t>
      </w:r>
      <w:r>
        <w:br/>
      </w:r>
      <w:r>
        <w:rPr>
          <w:rFonts w:ascii="Times New Roman"/>
          <w:b w:val="false"/>
          <w:i w:val="false"/>
          <w:color w:val="000000"/>
          <w:sz w:val="28"/>
        </w:rPr>
        <w:t>
      Лауазымы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Ғылыми дәрежесі _______________________________________________</w:t>
      </w:r>
      <w:r>
        <w:br/>
      </w:r>
      <w:r>
        <w:rPr>
          <w:rFonts w:ascii="Times New Roman"/>
          <w:b w:val="false"/>
          <w:i w:val="false"/>
          <w:color w:val="000000"/>
          <w:sz w:val="28"/>
        </w:rPr>
        <w:t>
      Атағы _________________________________________________________</w:t>
      </w:r>
      <w:r>
        <w:br/>
      </w:r>
      <w:r>
        <w:rPr>
          <w:rFonts w:ascii="Times New Roman"/>
          <w:b w:val="false"/>
          <w:i w:val="false"/>
          <w:color w:val="000000"/>
          <w:sz w:val="28"/>
        </w:rPr>
        <w:t>
      Ғылыми еңбектер тізімі 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17. Жоспарланған клиникалық зерттеулер түрлері мен көлемдері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Тапсырыс беруші: ___________________________________ клиникалық зерттеулер жүргізуге ұсынылған материалдардағы ақпараттың шынайылығы мен толықтығына кепілдік беремін.</w:t>
      </w:r>
      <w:r>
        <w:br/>
      </w:r>
      <w:r>
        <w:rPr>
          <w:rFonts w:ascii="Times New Roman"/>
          <w:b w:val="false"/>
          <w:i w:val="false"/>
          <w:color w:val="000000"/>
          <w:sz w:val="28"/>
        </w:rPr>
        <w:t>
      Зерттеулерді клиникалық зерттеулер хаттамасына, операциялық рәсімдер стандарттарына сәйкес бекітілген клиникалық базаларда жүргізуге міндеттенемін.</w:t>
      </w:r>
    </w:p>
    <w:p>
      <w:pPr>
        <w:spacing w:after="0"/>
        <w:ind w:left="0"/>
        <w:jc w:val="both"/>
      </w:pPr>
      <w:r>
        <w:rPr>
          <w:rFonts w:ascii="Times New Roman"/>
          <w:b w:val="false"/>
          <w:i w:val="false"/>
          <w:color w:val="000000"/>
          <w:sz w:val="28"/>
        </w:rPr>
        <w:t>      Толтырған күні:                      Тапсырыс берушінің қолы</w:t>
      </w:r>
      <w:r>
        <w:br/>
      </w:r>
      <w:r>
        <w:rPr>
          <w:rFonts w:ascii="Times New Roman"/>
          <w:b w:val="false"/>
          <w:i w:val="false"/>
          <w:color w:val="000000"/>
          <w:sz w:val="28"/>
        </w:rPr>
        <w:t>
      «____» ______ 20 ___ж.               __________ мөр</w:t>
      </w:r>
    </w:p>
    <w:p>
      <w:pPr>
        <w:spacing w:after="0"/>
        <w:ind w:left="0"/>
        <w:jc w:val="both"/>
      </w:pPr>
      <w:r>
        <w:rPr>
          <w:rFonts w:ascii="Times New Roman"/>
          <w:b w:val="false"/>
          <w:i w:val="false"/>
          <w:color w:val="000000"/>
          <w:sz w:val="28"/>
        </w:rPr>
        <w:t>      *- тапсырыс беруші клиникалық базаны/ларды уәкілетті органмен бекітілген клиникалық базалар тізімінен таңдап алады.</w:t>
      </w:r>
    </w:p>
    <w:bookmarkStart w:name="z614" w:id="106"/>
    <w:p>
      <w:pPr>
        <w:spacing w:after="0"/>
        <w:ind w:left="0"/>
        <w:jc w:val="both"/>
      </w:pPr>
      <w:r>
        <w:rPr>
          <w:rFonts w:ascii="Times New Roman"/>
          <w:b w:val="false"/>
          <w:i w:val="false"/>
          <w:color w:val="000000"/>
          <w:sz w:val="28"/>
        </w:rPr>
        <w:t>
«Фармакологиялық және дәрілік</w:t>
      </w:r>
      <w:r>
        <w:br/>
      </w:r>
      <w:r>
        <w:rPr>
          <w:rFonts w:ascii="Times New Roman"/>
          <w:b w:val="false"/>
          <w:i w:val="false"/>
          <w:color w:val="000000"/>
          <w:sz w:val="28"/>
        </w:rPr>
        <w:t xml:space="preserve">
заттарға, медициналық     </w:t>
      </w:r>
      <w:r>
        <w:br/>
      </w:r>
      <w:r>
        <w:rPr>
          <w:rFonts w:ascii="Times New Roman"/>
          <w:b w:val="false"/>
          <w:i w:val="false"/>
          <w:color w:val="000000"/>
          <w:sz w:val="28"/>
        </w:rPr>
        <w:t xml:space="preserve">
мақсаттағы бұйымдар мен    </w:t>
      </w:r>
      <w:r>
        <w:br/>
      </w:r>
      <w:r>
        <w:rPr>
          <w:rFonts w:ascii="Times New Roman"/>
          <w:b w:val="false"/>
          <w:i w:val="false"/>
          <w:color w:val="000000"/>
          <w:sz w:val="28"/>
        </w:rPr>
        <w:t xml:space="preserve">
медициналық техникаға     </w:t>
      </w:r>
      <w:r>
        <w:br/>
      </w:r>
      <w:r>
        <w:rPr>
          <w:rFonts w:ascii="Times New Roman"/>
          <w:b w:val="false"/>
          <w:i w:val="false"/>
          <w:color w:val="000000"/>
          <w:sz w:val="28"/>
        </w:rPr>
        <w:t xml:space="preserve">
клиникалық зерттеулер және  </w:t>
      </w:r>
      <w:r>
        <w:br/>
      </w:r>
      <w:r>
        <w:rPr>
          <w:rFonts w:ascii="Times New Roman"/>
          <w:b w:val="false"/>
          <w:i w:val="false"/>
          <w:color w:val="000000"/>
          <w:sz w:val="28"/>
        </w:rPr>
        <w:t xml:space="preserve">
(немесе) сынаулар жүргізуге </w:t>
      </w:r>
      <w:r>
        <w:br/>
      </w:r>
      <w:r>
        <w:rPr>
          <w:rFonts w:ascii="Times New Roman"/>
          <w:b w:val="false"/>
          <w:i w:val="false"/>
          <w:color w:val="000000"/>
          <w:sz w:val="28"/>
        </w:rPr>
        <w:t xml:space="preserve">
рұқсат беру»        </w:t>
      </w:r>
      <w:r>
        <w:br/>
      </w:r>
      <w:r>
        <w:rPr>
          <w:rFonts w:ascii="Times New Roman"/>
          <w:b w:val="false"/>
          <w:i w:val="false"/>
          <w:color w:val="000000"/>
          <w:sz w:val="28"/>
        </w:rPr>
        <w:t>
мемлекеттік қызмет стандартына</w:t>
      </w:r>
      <w:r>
        <w:br/>
      </w:r>
      <w:r>
        <w:rPr>
          <w:rFonts w:ascii="Times New Roman"/>
          <w:b w:val="false"/>
          <w:i w:val="false"/>
          <w:color w:val="000000"/>
          <w:sz w:val="28"/>
        </w:rPr>
        <w:t xml:space="preserve">
2-қосымша          </w:t>
      </w:r>
    </w:p>
    <w:bookmarkEnd w:id="106"/>
    <w:p>
      <w:pPr>
        <w:spacing w:after="0"/>
        <w:ind w:left="0"/>
        <w:jc w:val="left"/>
      </w:pPr>
      <w:r>
        <w:rPr>
          <w:rFonts w:ascii="Times New Roman"/>
          <w:b/>
          <w:i w:val="false"/>
          <w:color w:val="000000"/>
        </w:rPr>
        <w:t xml:space="preserve"> Кесте. Сапа және тиімділік көрсеткіштерінің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92"/>
        <w:gridCol w:w="2620"/>
        <w:gridCol w:w="2482"/>
        <w:gridCol w:w="1794"/>
      </w:tblGrid>
      <w:tr>
        <w:trPr>
          <w:trHeight w:val="30" w:hRule="atLeast"/>
        </w:trPr>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қолжетімділік көрсеткіштері</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алдағы жылдағы мақсатты мәні</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Уақтылылығы</w:t>
            </w:r>
          </w:p>
        </w:tc>
      </w:tr>
      <w:tr>
        <w:trPr>
          <w:trHeight w:val="30" w:hRule="atLeast"/>
        </w:trPr>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 тапсырған сәттен бастап қызметті белгіленген мерзімде ұсыну жағдайларының %-ы (үлесі)</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 көрсету үдерісінің сапасына қанағаттанған тұтынушылардың %-ы (үлесі)</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Қолжетімділігі</w:t>
            </w:r>
          </w:p>
        </w:tc>
      </w:tr>
      <w:tr>
        <w:trPr>
          <w:trHeight w:val="30" w:hRule="atLeast"/>
        </w:trPr>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 көрсету сапасына және оның тәртібі туралы ақпаратқа қанағаттанған тұтынушылардың %-ы (үлесі)</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Ақпаратқа электрондық форматта қол жеткізуге болатын қызметтердің %-ы (үлесі)</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30" w:hRule="atLeast"/>
        </w:trPr>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тәртібіне қанағаттанған тұтынушылардың %-ы (үлесі)</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тұтынушылардың %-ы (үлесі)қанағаттанған тұтынушылардың % (үлесі)</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15" w:id="10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8 қазандағы  </w:t>
      </w:r>
      <w:r>
        <w:br/>
      </w:r>
      <w:r>
        <w:rPr>
          <w:rFonts w:ascii="Times New Roman"/>
          <w:b w:val="false"/>
          <w:i w:val="false"/>
          <w:color w:val="000000"/>
          <w:sz w:val="28"/>
        </w:rPr>
        <w:t xml:space="preserve">
№ 1262 қаулысымен   </w:t>
      </w:r>
      <w:r>
        <w:br/>
      </w:r>
      <w:r>
        <w:rPr>
          <w:rFonts w:ascii="Times New Roman"/>
          <w:b w:val="false"/>
          <w:i w:val="false"/>
          <w:color w:val="000000"/>
          <w:sz w:val="28"/>
        </w:rPr>
        <w:t xml:space="preserve">
бекітілген       </w:t>
      </w:r>
    </w:p>
    <w:bookmarkEnd w:id="107"/>
    <w:bookmarkStart w:name="z616" w:id="108"/>
    <w:p>
      <w:pPr>
        <w:spacing w:after="0"/>
        <w:ind w:left="0"/>
        <w:jc w:val="left"/>
      </w:pPr>
      <w:r>
        <w:rPr>
          <w:rFonts w:ascii="Times New Roman"/>
          <w:b/>
          <w:i w:val="false"/>
          <w:color w:val="000000"/>
        </w:rPr>
        <w:t xml:space="preserve"> 
«Қазақстан Республикасында тіркелген және тіркелмеген дәрiлiк</w:t>
      </w:r>
      <w:r>
        <w:br/>
      </w:r>
      <w:r>
        <w:rPr>
          <w:rFonts w:ascii="Times New Roman"/>
          <w:b/>
          <w:i w:val="false"/>
          <w:color w:val="000000"/>
        </w:rPr>
        <w:t>
заттарды, медициналық мақсаттағы бұйымдар мен медициналық</w:t>
      </w:r>
      <w:r>
        <w:br/>
      </w:r>
      <w:r>
        <w:rPr>
          <w:rFonts w:ascii="Times New Roman"/>
          <w:b/>
          <w:i w:val="false"/>
          <w:color w:val="000000"/>
        </w:rPr>
        <w:t>
техниканы әкелудi/әкетудi келiсу»</w:t>
      </w:r>
      <w:r>
        <w:br/>
      </w:r>
      <w:r>
        <w:rPr>
          <w:rFonts w:ascii="Times New Roman"/>
          <w:b/>
          <w:i w:val="false"/>
          <w:color w:val="000000"/>
        </w:rPr>
        <w:t>
мемлекеттік қызмет стандарты</w:t>
      </w:r>
    </w:p>
    <w:bookmarkEnd w:id="108"/>
    <w:p>
      <w:pPr>
        <w:spacing w:after="0"/>
        <w:ind w:left="0"/>
        <w:jc w:val="both"/>
      </w:pPr>
      <w:r>
        <w:rPr>
          <w:rFonts w:ascii="Times New Roman"/>
          <w:b w:val="false"/>
          <w:i w:val="false"/>
          <w:color w:val="ff0000"/>
          <w:sz w:val="28"/>
        </w:rPr>
        <w:t xml:space="preserve">      Ескерту. Стандарт жаңа редакцмяда - ҚР Үкіметінің 20.02.2013 </w:t>
      </w:r>
      <w:r>
        <w:rPr>
          <w:rFonts w:ascii="Times New Roman"/>
          <w:b w:val="false"/>
          <w:i w:val="false"/>
          <w:color w:val="ff0000"/>
          <w:sz w:val="28"/>
        </w:rPr>
        <w:t>N 156</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p>
    <w:bookmarkStart w:name="z617" w:id="109"/>
    <w:p>
      <w:pPr>
        <w:spacing w:after="0"/>
        <w:ind w:left="0"/>
        <w:jc w:val="left"/>
      </w:pPr>
      <w:r>
        <w:rPr>
          <w:rFonts w:ascii="Times New Roman"/>
          <w:b/>
          <w:i w:val="false"/>
          <w:color w:val="000000"/>
        </w:rPr>
        <w:t xml:space="preserve"> 
1. Жалпы ережелер</w:t>
      </w:r>
    </w:p>
    <w:bookmarkEnd w:id="109"/>
    <w:bookmarkStart w:name="z618" w:id="110"/>
    <w:p>
      <w:pPr>
        <w:spacing w:after="0"/>
        <w:ind w:left="0"/>
        <w:jc w:val="both"/>
      </w:pPr>
      <w:r>
        <w:rPr>
          <w:rFonts w:ascii="Times New Roman"/>
          <w:b w:val="false"/>
          <w:i w:val="false"/>
          <w:color w:val="000000"/>
          <w:sz w:val="28"/>
        </w:rPr>
        <w:t>
      1. Мемлекеттік қызмет мекенжайлары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Қазақстан Республикасы Денсаулық сақтау министрлігінің Медициналық және фармацевтикалық қызметті бақылау комитеті (бұдан әрі – Комитет) немесе оның аумақтық бөлімшелері, сондай-ақ мемлекеттік қызметті тұтынушыда электрондық цифрлық қолтаңбасы (бұдан әрі – ЭЦҚ) болса, «электрондық үкіметтің» веб-порталы www.e.gov.kz немесе «Е-лицензиялау» веб-порталы www.elіcense.kz арқылы (бұдан әрі – Портал) </w:t>
      </w:r>
      <w:r>
        <w:rPr>
          <w:rFonts w:ascii="Times New Roman"/>
          <w:b w:val="false"/>
          <w:i w:val="false"/>
          <w:color w:val="000000"/>
          <w:sz w:val="28"/>
        </w:rPr>
        <w:t>көрсетіледі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нысаны: ішінара автоматтандырылған.</w:t>
      </w:r>
      <w:r>
        <w:br/>
      </w:r>
      <w:r>
        <w:rPr>
          <w:rFonts w:ascii="Times New Roman"/>
          <w:b w:val="false"/>
          <w:i w:val="false"/>
          <w:color w:val="000000"/>
          <w:sz w:val="28"/>
        </w:rPr>
        <w:t>
</w:t>
      </w:r>
      <w:r>
        <w:rPr>
          <w:rFonts w:ascii="Times New Roman"/>
          <w:b w:val="false"/>
          <w:i w:val="false"/>
          <w:color w:val="000000"/>
          <w:sz w:val="28"/>
        </w:rPr>
        <w:t>
      3. Мемлекеттік қызмет «Халық денсаулығы және денсаулық сақтау жүйесі туралы» 2009 жылғы 18 қыркүйектегі Қазақстан Республикасының Кодексі </w:t>
      </w:r>
      <w:r>
        <w:rPr>
          <w:rFonts w:ascii="Times New Roman"/>
          <w:b w:val="false"/>
          <w:i w:val="false"/>
          <w:color w:val="000000"/>
          <w:sz w:val="28"/>
        </w:rPr>
        <w:t>80-бабының</w:t>
      </w:r>
      <w:r>
        <w:rPr>
          <w:rFonts w:ascii="Times New Roman"/>
          <w:b w:val="false"/>
          <w:i w:val="false"/>
          <w:color w:val="000000"/>
          <w:sz w:val="28"/>
        </w:rPr>
        <w:t>, «Ақпараттандыру туралы» 2007 жылғы 11 қаңтардағы Қазақстан Республикасының Заңы </w:t>
      </w:r>
      <w:r>
        <w:rPr>
          <w:rFonts w:ascii="Times New Roman"/>
          <w:b w:val="false"/>
          <w:i w:val="false"/>
          <w:color w:val="000000"/>
          <w:sz w:val="28"/>
        </w:rPr>
        <w:t>29-бабының</w:t>
      </w:r>
      <w:r>
        <w:rPr>
          <w:rFonts w:ascii="Times New Roman"/>
          <w:b w:val="false"/>
          <w:i w:val="false"/>
          <w:color w:val="000000"/>
          <w:sz w:val="28"/>
        </w:rPr>
        <w:t>, «Дәрілік заттарды, медициналық мақсаттағы бұйымдар мен медициналық техниканы әкелу және әкету қағидаларын бекіту туралы» Қазақстан Республикасы Үкіметінің 2012 жылғы 31 мамырдағы № 711 </w:t>
      </w:r>
      <w:r>
        <w:rPr>
          <w:rFonts w:ascii="Times New Roman"/>
          <w:b w:val="false"/>
          <w:i w:val="false"/>
          <w:color w:val="000000"/>
          <w:sz w:val="28"/>
        </w:rPr>
        <w:t>қаулысының</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Дәрілік заттар мен фармацевтикалық субстанцияларды (бұдан әрі – дәрілік заттар) Кеден одағына қатысушы мемлекеттер болып табылмайтын мемлекеттерден әкелу Мемлекет басшыларының деңгейінде ЕурАзЭҚ Мемлекетаралық кеңесінің (Кеден одағының жоғары органы) 2009 жылғы 27 қарашадағы № 19 шешімімен; Кеден одағы комиссиясының 2011 жылғы 16 тамыздағы № 748 шешімімен бекітілген Дәрілік заттар мен фармацевтикалық субстанцияларды Кеден одағының кедендік аумағына әкелу тәртібі туралы ережеге сәйкес жүзеге асырылады.</w:t>
      </w:r>
      <w:r>
        <w:br/>
      </w:r>
      <w:r>
        <w:rPr>
          <w:rFonts w:ascii="Times New Roman"/>
          <w:b w:val="false"/>
          <w:i w:val="false"/>
          <w:color w:val="000000"/>
          <w:sz w:val="28"/>
        </w:rPr>
        <w:t>
</w:t>
      </w:r>
      <w:r>
        <w:rPr>
          <w:rFonts w:ascii="Times New Roman"/>
          <w:b w:val="false"/>
          <w:i w:val="false"/>
          <w:color w:val="000000"/>
          <w:sz w:val="28"/>
        </w:rPr>
        <w:t>
      4. Мемлекеттік қызмет көрсету тәртібі туралы толық ақпарат:</w:t>
      </w:r>
      <w:r>
        <w:br/>
      </w:r>
      <w:r>
        <w:rPr>
          <w:rFonts w:ascii="Times New Roman"/>
          <w:b w:val="false"/>
          <w:i w:val="false"/>
          <w:color w:val="000000"/>
          <w:sz w:val="28"/>
        </w:rPr>
        <w:t>
</w:t>
      </w:r>
      <w:r>
        <w:rPr>
          <w:rFonts w:ascii="Times New Roman"/>
          <w:b w:val="false"/>
          <w:i w:val="false"/>
          <w:color w:val="000000"/>
          <w:sz w:val="28"/>
        </w:rPr>
        <w:t>
      1) Қазақстан Республикасы Денсаулық сақтау министрлігінің www.mz.gov.kz интернет–ресурсында;</w:t>
      </w:r>
      <w:r>
        <w:br/>
      </w:r>
      <w:r>
        <w:rPr>
          <w:rFonts w:ascii="Times New Roman"/>
          <w:b w:val="false"/>
          <w:i w:val="false"/>
          <w:color w:val="000000"/>
          <w:sz w:val="28"/>
        </w:rPr>
        <w:t>
</w:t>
      </w:r>
      <w:r>
        <w:rPr>
          <w:rFonts w:ascii="Times New Roman"/>
          <w:b w:val="false"/>
          <w:i w:val="false"/>
          <w:color w:val="000000"/>
          <w:sz w:val="28"/>
        </w:rPr>
        <w:t>
      2) www.e.gov.kz, www.elіcense.kz порталдарында;</w:t>
      </w:r>
      <w:r>
        <w:br/>
      </w:r>
      <w:r>
        <w:rPr>
          <w:rFonts w:ascii="Times New Roman"/>
          <w:b w:val="false"/>
          <w:i w:val="false"/>
          <w:color w:val="000000"/>
          <w:sz w:val="28"/>
        </w:rPr>
        <w:t>
</w:t>
      </w:r>
      <w:r>
        <w:rPr>
          <w:rFonts w:ascii="Times New Roman"/>
          <w:b w:val="false"/>
          <w:i w:val="false"/>
          <w:color w:val="000000"/>
          <w:sz w:val="28"/>
        </w:rPr>
        <w:t>
      3)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мекенжайлар бойынша Комитеттің немесе оның аумақтық бөлімшелерінің ғимаратындағы стенділерде және ақпараттық тақталарда орналастырылады.</w:t>
      </w:r>
      <w:r>
        <w:br/>
      </w:r>
      <w:r>
        <w:rPr>
          <w:rFonts w:ascii="Times New Roman"/>
          <w:b w:val="false"/>
          <w:i w:val="false"/>
          <w:color w:val="000000"/>
          <w:sz w:val="28"/>
        </w:rPr>
        <w:t>
</w:t>
      </w:r>
      <w:r>
        <w:rPr>
          <w:rFonts w:ascii="Times New Roman"/>
          <w:b w:val="false"/>
          <w:i w:val="false"/>
          <w:color w:val="000000"/>
          <w:sz w:val="28"/>
        </w:rPr>
        <w:t>
      Жеке, заңды тұлғалар Портал арқылы жүгінген жағдайда өтініш электронды түрде ресімделеді, мемлекеттік қызметті тұтынушының ЭЦҚ-мен куәландырылады.</w:t>
      </w:r>
      <w:r>
        <w:br/>
      </w:r>
      <w:r>
        <w:rPr>
          <w:rFonts w:ascii="Times New Roman"/>
          <w:b w:val="false"/>
          <w:i w:val="false"/>
          <w:color w:val="000000"/>
          <w:sz w:val="28"/>
        </w:rPr>
        <w:t>
</w:t>
      </w:r>
      <w:r>
        <w:rPr>
          <w:rFonts w:ascii="Times New Roman"/>
          <w:b w:val="false"/>
          <w:i w:val="false"/>
          <w:color w:val="000000"/>
          <w:sz w:val="28"/>
        </w:rPr>
        <w:t>
      Мемлекеттік қызмет туралы ақпарат cаll-орталықтың (1414) телефоны арқылы да ұсынылуы мүмкін.</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қызметтің нәтижесі:</w:t>
      </w:r>
      <w:r>
        <w:br/>
      </w:r>
      <w:r>
        <w:rPr>
          <w:rFonts w:ascii="Times New Roman"/>
          <w:b w:val="false"/>
          <w:i w:val="false"/>
          <w:color w:val="000000"/>
          <w:sz w:val="28"/>
        </w:rPr>
        <w:t>
</w:t>
      </w:r>
      <w:r>
        <w:rPr>
          <w:rFonts w:ascii="Times New Roman"/>
          <w:b w:val="false"/>
          <w:i w:val="false"/>
          <w:color w:val="000000"/>
          <w:sz w:val="28"/>
        </w:rPr>
        <w:t>
      1) Комитетте және оның аумақтық бөлімшелерінде:</w:t>
      </w:r>
      <w:r>
        <w:br/>
      </w:r>
      <w:r>
        <w:rPr>
          <w:rFonts w:ascii="Times New Roman"/>
          <w:b w:val="false"/>
          <w:i w:val="false"/>
          <w:color w:val="000000"/>
          <w:sz w:val="28"/>
        </w:rPr>
        <w:t>
</w:t>
      </w:r>
      <w:r>
        <w:rPr>
          <w:rFonts w:ascii="Times New Roman"/>
          <w:b w:val="false"/>
          <w:i w:val="false"/>
          <w:color w:val="000000"/>
          <w:sz w:val="28"/>
        </w:rPr>
        <w:t>
      Қазақстан Республикасында тіркелген және тіркелмеген дәрiлiк заттарды, медициналық мақсаттағы бұйымдар мен медициналық техниканы әкелуге/әкетуге келісу хатын беру не мемлекеттік қызмет көрсетуден бас тарту туралы жазбаша түрдегі дәлелді жауап болып табылады;</w:t>
      </w:r>
      <w:r>
        <w:br/>
      </w:r>
      <w:r>
        <w:rPr>
          <w:rFonts w:ascii="Times New Roman"/>
          <w:b w:val="false"/>
          <w:i w:val="false"/>
          <w:color w:val="000000"/>
          <w:sz w:val="28"/>
        </w:rPr>
        <w:t>
</w:t>
      </w:r>
      <w:r>
        <w:rPr>
          <w:rFonts w:ascii="Times New Roman"/>
          <w:b w:val="false"/>
          <w:i w:val="false"/>
          <w:color w:val="000000"/>
          <w:sz w:val="28"/>
        </w:rPr>
        <w:t>
      2) порталда:</w:t>
      </w:r>
      <w:r>
        <w:br/>
      </w:r>
      <w:r>
        <w:rPr>
          <w:rFonts w:ascii="Times New Roman"/>
          <w:b w:val="false"/>
          <w:i w:val="false"/>
          <w:color w:val="000000"/>
          <w:sz w:val="28"/>
        </w:rPr>
        <w:t>
</w:t>
      </w:r>
      <w:r>
        <w:rPr>
          <w:rFonts w:ascii="Times New Roman"/>
          <w:b w:val="false"/>
          <w:i w:val="false"/>
          <w:color w:val="000000"/>
          <w:sz w:val="28"/>
        </w:rPr>
        <w:t>
      Қазақстан Республикасында тіркелген және тіркелмеген дәрiлiк заттарды, медициналық мақсаттағы бұйымдар мен медициналық техниканы әкелуге/әкетуге келісу не уәкілетті тұлғаның ЭЦҚ куәландырылған мемлекеттік қызмет көрсетуден бас тарту туралы электронды түрдегі дәлелді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Қазақстан Республикасында тіркелген және тіркелмеген дәрiлiк заттарды, медициналық мақсаттағы бұйымдар мен медициналық техниканы Қазақстан Республикасының аумағына немесе Қазақстан Республикасының аумағынан тыс жерлерге әкелуді/әкетуді жүзеге асыратын жеке және заңды тұлғаларға (бұдан әрі – тұтынушы) көрсетіледі.</w:t>
      </w:r>
      <w:r>
        <w:br/>
      </w:r>
      <w:r>
        <w:rPr>
          <w:rFonts w:ascii="Times New Roman"/>
          <w:b w:val="false"/>
          <w:i w:val="false"/>
          <w:color w:val="000000"/>
          <w:sz w:val="28"/>
        </w:rPr>
        <w:t>
</w:t>
      </w:r>
      <w:r>
        <w:rPr>
          <w:rFonts w:ascii="Times New Roman"/>
          <w:b w:val="false"/>
          <w:i w:val="false"/>
          <w:color w:val="000000"/>
          <w:sz w:val="28"/>
        </w:rPr>
        <w:t>
      7. Қажетті құжаттарды тапсырған сәттен бастап мемлекеттік қызметті көрсету мерзімдері:</w:t>
      </w:r>
      <w:r>
        <w:br/>
      </w:r>
      <w:r>
        <w:rPr>
          <w:rFonts w:ascii="Times New Roman"/>
          <w:b w:val="false"/>
          <w:i w:val="false"/>
          <w:color w:val="000000"/>
          <w:sz w:val="28"/>
        </w:rPr>
        <w:t>
</w:t>
      </w:r>
      <w:r>
        <w:rPr>
          <w:rFonts w:ascii="Times New Roman"/>
          <w:b w:val="false"/>
          <w:i w:val="false"/>
          <w:color w:val="000000"/>
          <w:sz w:val="28"/>
        </w:rPr>
        <w:t>
      1) Қазақстан Республикасында тіркелген және тіркелмеген дәрiлiк заттарды, медициналық мақсаттағы бұйымдар мен медициналық техниканы әкелуге арналған өтінішті қарау мерзімі тоғыз жұмыс күнін;</w:t>
      </w:r>
      <w:r>
        <w:br/>
      </w:r>
      <w:r>
        <w:rPr>
          <w:rFonts w:ascii="Times New Roman"/>
          <w:b w:val="false"/>
          <w:i w:val="false"/>
          <w:color w:val="000000"/>
          <w:sz w:val="28"/>
        </w:rPr>
        <w:t>
</w:t>
      </w:r>
      <w:r>
        <w:rPr>
          <w:rFonts w:ascii="Times New Roman"/>
          <w:b w:val="false"/>
          <w:i w:val="false"/>
          <w:color w:val="000000"/>
          <w:sz w:val="28"/>
        </w:rPr>
        <w:t>
      2) Қазақстан Республикасында дәрiлiк заттарды, медициналық мақсаттағы бұйымдар мен медициналық техниканы әкетуге рұқсатты алуға арналған өтінішті қарау мерзімі бес жұмыс күнін құрайды.</w:t>
      </w:r>
      <w:r>
        <w:br/>
      </w:r>
      <w:r>
        <w:rPr>
          <w:rFonts w:ascii="Times New Roman"/>
          <w:b w:val="false"/>
          <w:i w:val="false"/>
          <w:color w:val="000000"/>
          <w:sz w:val="28"/>
        </w:rPr>
        <w:t>
</w:t>
      </w:r>
      <w:r>
        <w:rPr>
          <w:rFonts w:ascii="Times New Roman"/>
          <w:b w:val="false"/>
          <w:i w:val="false"/>
          <w:color w:val="000000"/>
          <w:sz w:val="28"/>
        </w:rPr>
        <w:t>
      Комитеттің немесе оның аумақтық бөлімшесінің қызметкері құжаттарды алған сәттен бастап екі жұмыс күні ішінде ұсынылған құжаттардың толықтығын тексеруді жүзеге асырады.</w:t>
      </w:r>
      <w:r>
        <w:br/>
      </w:r>
      <w:r>
        <w:rPr>
          <w:rFonts w:ascii="Times New Roman"/>
          <w:b w:val="false"/>
          <w:i w:val="false"/>
          <w:color w:val="000000"/>
          <w:sz w:val="28"/>
        </w:rPr>
        <w:t>
</w:t>
      </w:r>
      <w:r>
        <w:rPr>
          <w:rFonts w:ascii="Times New Roman"/>
          <w:b w:val="false"/>
          <w:i w:val="false"/>
          <w:color w:val="000000"/>
          <w:sz w:val="28"/>
        </w:rPr>
        <w:t>
      Бұдан әрі Комитеттің және оның аумақтық бөлімшелерінің аталған негіз бойынша мемлекеттік қызметті ұсынудан бас тартуға құқығы жоқ.</w:t>
      </w:r>
      <w:r>
        <w:br/>
      </w:r>
      <w:r>
        <w:rPr>
          <w:rFonts w:ascii="Times New Roman"/>
          <w:b w:val="false"/>
          <w:i w:val="false"/>
          <w:color w:val="000000"/>
          <w:sz w:val="28"/>
        </w:rPr>
        <w:t>
</w:t>
      </w:r>
      <w:r>
        <w:rPr>
          <w:rFonts w:ascii="Times New Roman"/>
          <w:b w:val="false"/>
          <w:i w:val="false"/>
          <w:color w:val="000000"/>
          <w:sz w:val="28"/>
        </w:rPr>
        <w:t>
      Тұтынушы өтініш жасаған күні сол жерде көрсетілетін мемлекеттік қызметті алу кезінде құжаттарды тапсыру үшін рұқсат етілген күтудің ең ұзақ уақыты – отыз минутты құрайды.</w:t>
      </w:r>
      <w:r>
        <w:br/>
      </w:r>
      <w:r>
        <w:rPr>
          <w:rFonts w:ascii="Times New Roman"/>
          <w:b w:val="false"/>
          <w:i w:val="false"/>
          <w:color w:val="000000"/>
          <w:sz w:val="28"/>
        </w:rPr>
        <w:t>
</w:t>
      </w:r>
      <w:r>
        <w:rPr>
          <w:rFonts w:ascii="Times New Roman"/>
          <w:b w:val="false"/>
          <w:i w:val="false"/>
          <w:color w:val="000000"/>
          <w:sz w:val="28"/>
        </w:rPr>
        <w:t>
      Тұтынушы өтініш жасаған күні сол жерде көрсетілетін мемлекеттік қызмет тұтынушысына қызмет көрсетудің рұқсат етілген ең ұзақ уақыты – отыз минутты құрайды.</w:t>
      </w:r>
      <w:r>
        <w:br/>
      </w:r>
      <w:r>
        <w:rPr>
          <w:rFonts w:ascii="Times New Roman"/>
          <w:b w:val="false"/>
          <w:i w:val="false"/>
          <w:color w:val="000000"/>
          <w:sz w:val="28"/>
        </w:rPr>
        <w:t>
</w:t>
      </w:r>
      <w:r>
        <w:rPr>
          <w:rFonts w:ascii="Times New Roman"/>
          <w:b w:val="false"/>
          <w:i w:val="false"/>
          <w:color w:val="000000"/>
          <w:sz w:val="28"/>
        </w:rPr>
        <w:t>
      Порталда:</w:t>
      </w:r>
      <w:r>
        <w:br/>
      </w:r>
      <w:r>
        <w:rPr>
          <w:rFonts w:ascii="Times New Roman"/>
          <w:b w:val="false"/>
          <w:i w:val="false"/>
          <w:color w:val="000000"/>
          <w:sz w:val="28"/>
        </w:rPr>
        <w:t>
</w:t>
      </w:r>
      <w:r>
        <w:rPr>
          <w:rFonts w:ascii="Times New Roman"/>
          <w:b w:val="false"/>
          <w:i w:val="false"/>
          <w:color w:val="000000"/>
          <w:sz w:val="28"/>
        </w:rPr>
        <w:t>
      1) Қазақстан Республикасында тіркелген және тіркелмеген дәрiлiк заттарды, медициналық мақсаттағы бұйымдар мен медициналық техниканы әкелуге арналған өтінішті қарау мерзімі бес жұмыс күнін;</w:t>
      </w:r>
      <w:r>
        <w:br/>
      </w:r>
      <w:r>
        <w:rPr>
          <w:rFonts w:ascii="Times New Roman"/>
          <w:b w:val="false"/>
          <w:i w:val="false"/>
          <w:color w:val="000000"/>
          <w:sz w:val="28"/>
        </w:rPr>
        <w:t>
</w:t>
      </w:r>
      <w:r>
        <w:rPr>
          <w:rFonts w:ascii="Times New Roman"/>
          <w:b w:val="false"/>
          <w:i w:val="false"/>
          <w:color w:val="000000"/>
          <w:sz w:val="28"/>
        </w:rPr>
        <w:t>
      2) дәрiлiк заттарды, медициналық мақсаттағы бұйымдар мен медициналық техниканы әкетуге рұқсатты алуға арналған өтінішті қарау мерзімі үш жұмыс күнін құрайды.</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Комитеттің және оның аумақтық бөлімшелерінің жұмыс кестесі:</w:t>
      </w:r>
      <w:r>
        <w:br/>
      </w:r>
      <w:r>
        <w:rPr>
          <w:rFonts w:ascii="Times New Roman"/>
          <w:b w:val="false"/>
          <w:i w:val="false"/>
          <w:color w:val="000000"/>
          <w:sz w:val="28"/>
        </w:rPr>
        <w:t>
</w:t>
      </w:r>
      <w:r>
        <w:rPr>
          <w:rFonts w:ascii="Times New Roman"/>
          <w:b w:val="false"/>
          <w:i w:val="false"/>
          <w:color w:val="000000"/>
          <w:sz w:val="28"/>
        </w:rPr>
        <w:t>
      1) Қазақстан Республикасының еңбек заңнамасына сәйкес, демалыс және мереке күндерін қоспағанда, күн сайын сағат 9.00-ден 18.30-ға дейін, түскі үзіліс сағат 13.00-ден 14.30-ға дейін.</w:t>
      </w:r>
      <w:r>
        <w:br/>
      </w:r>
      <w:r>
        <w:rPr>
          <w:rFonts w:ascii="Times New Roman"/>
          <w:b w:val="false"/>
          <w:i w:val="false"/>
          <w:color w:val="000000"/>
          <w:sz w:val="28"/>
        </w:rPr>
        <w:t>
</w:t>
      </w:r>
      <w:r>
        <w:rPr>
          <w:rFonts w:ascii="Times New Roman"/>
          <w:b w:val="false"/>
          <w:i w:val="false"/>
          <w:color w:val="000000"/>
          <w:sz w:val="28"/>
        </w:rPr>
        <w:t>
      Қабылдау кезек тәртібімен сағат 9.00-ден 18.30-ға дейін алдын ала жазылусыз жүзеге асырылады;</w:t>
      </w:r>
      <w:r>
        <w:br/>
      </w:r>
      <w:r>
        <w:rPr>
          <w:rFonts w:ascii="Times New Roman"/>
          <w:b w:val="false"/>
          <w:i w:val="false"/>
          <w:color w:val="000000"/>
          <w:sz w:val="28"/>
        </w:rPr>
        <w:t>
</w:t>
      </w:r>
      <w:r>
        <w:rPr>
          <w:rFonts w:ascii="Times New Roman"/>
          <w:b w:val="false"/>
          <w:i w:val="false"/>
          <w:color w:val="000000"/>
          <w:sz w:val="28"/>
        </w:rPr>
        <w:t>
      2) Порталда қабылдау мемлекеттік қызметті тұтынушының «жеке кабинетінде» «электрондық кезек» тәртібімен жеделдетілген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Порталдың жұмыс кестесі – тәулік бойы.</w:t>
      </w:r>
      <w:r>
        <w:br/>
      </w:r>
      <w:r>
        <w:rPr>
          <w:rFonts w:ascii="Times New Roman"/>
          <w:b w:val="false"/>
          <w:i w:val="false"/>
          <w:color w:val="000000"/>
          <w:sz w:val="28"/>
        </w:rPr>
        <w:t>
</w:t>
      </w:r>
      <w:r>
        <w:rPr>
          <w:rFonts w:ascii="Times New Roman"/>
          <w:b w:val="false"/>
          <w:i w:val="false"/>
          <w:color w:val="000000"/>
          <w:sz w:val="28"/>
        </w:rPr>
        <w:t>
      10. Комитетте немесе оның аумақтық бөлімшелерінде үй-жайлардың қауіпсіздік талаптарына сай келетін мемлекеттік қызмет көрсетуге арналған үй-жайлар, күту және құжаттарды толтыру орындары бар. Үй-жай қажетті құжаттардың тізбесі мен оларды толтыру үлгілері, нормативтік құқықтық актілерден үзінділері (үзінді көшірмелері) бар стендтермен жабдықталған.</w:t>
      </w:r>
      <w:r>
        <w:br/>
      </w:r>
      <w:r>
        <w:rPr>
          <w:rFonts w:ascii="Times New Roman"/>
          <w:b w:val="false"/>
          <w:i w:val="false"/>
          <w:color w:val="000000"/>
          <w:sz w:val="28"/>
        </w:rPr>
        <w:t>
</w:t>
      </w:r>
      <w:r>
        <w:rPr>
          <w:rFonts w:ascii="Times New Roman"/>
          <w:b w:val="false"/>
          <w:i w:val="false"/>
          <w:color w:val="000000"/>
          <w:sz w:val="28"/>
        </w:rPr>
        <w:t>
      Мүмкіндігі шектеулі адамдар үшін жағдайлар (лифтілер мен пандустар) жасалған.</w:t>
      </w:r>
    </w:p>
    <w:bookmarkEnd w:id="110"/>
    <w:bookmarkStart w:name="z652" w:id="111"/>
    <w:p>
      <w:pPr>
        <w:spacing w:after="0"/>
        <w:ind w:left="0"/>
        <w:jc w:val="left"/>
      </w:pPr>
      <w:r>
        <w:rPr>
          <w:rFonts w:ascii="Times New Roman"/>
          <w:b/>
          <w:i w:val="false"/>
          <w:color w:val="000000"/>
        </w:rPr>
        <w:t xml:space="preserve"> 
2. Мемлекеттік қызмет көрсету тәртібі</w:t>
      </w:r>
    </w:p>
    <w:bookmarkEnd w:id="111"/>
    <w:bookmarkStart w:name="z653" w:id="112"/>
    <w:p>
      <w:pPr>
        <w:spacing w:after="0"/>
        <w:ind w:left="0"/>
        <w:jc w:val="both"/>
      </w:pPr>
      <w:r>
        <w:rPr>
          <w:rFonts w:ascii="Times New Roman"/>
          <w:b w:val="false"/>
          <w:i w:val="false"/>
          <w:color w:val="000000"/>
          <w:sz w:val="28"/>
        </w:rPr>
        <w:t>
      11. Жеке және заңды тұлғалар Қазақстан Республикасының аумағында тіркелген дәрілік заттарды әкелуге келісу үшін Комитетке немесе портал арқылы мынадай құжаттарды ұсынады:</w:t>
      </w:r>
      <w:r>
        <w:br/>
      </w:r>
      <w:r>
        <w:rPr>
          <w:rFonts w:ascii="Times New Roman"/>
          <w:b w:val="false"/>
          <w:i w:val="false"/>
          <w:color w:val="000000"/>
          <w:sz w:val="28"/>
        </w:rPr>
        <w:t>
</w:t>
      </w:r>
      <w:r>
        <w:rPr>
          <w:rFonts w:ascii="Times New Roman"/>
          <w:b w:val="false"/>
          <w:i w:val="false"/>
          <w:color w:val="000000"/>
          <w:sz w:val="28"/>
        </w:rPr>
        <w:t>
      1) клиникалық зерттеулерді және (немесе) сынақтарды жүргізу үшін:</w:t>
      </w:r>
      <w:r>
        <w:br/>
      </w:r>
      <w:r>
        <w:rPr>
          <w:rFonts w:ascii="Times New Roman"/>
          <w:b w:val="false"/>
          <w:i w:val="false"/>
          <w:color w:val="000000"/>
          <w:sz w:val="28"/>
        </w:rPr>
        <w:t>
</w:t>
      </w:r>
      <w:r>
        <w:rPr>
          <w:rFonts w:ascii="Times New Roman"/>
          <w:b w:val="false"/>
          <w:i w:val="false"/>
          <w:color w:val="000000"/>
          <w:sz w:val="28"/>
        </w:rPr>
        <w:t>
      Комитетке жүгінген кезде:</w:t>
      </w:r>
      <w:r>
        <w:br/>
      </w:r>
      <w:r>
        <w:rPr>
          <w:rFonts w:ascii="Times New Roman"/>
          <w:b w:val="false"/>
          <w:i w:val="false"/>
          <w:color w:val="000000"/>
          <w:sz w:val="28"/>
        </w:rPr>
        <w:t>
</w:t>
      </w:r>
      <w:r>
        <w:rPr>
          <w:rFonts w:ascii="Times New Roman"/>
          <w:b w:val="false"/>
          <w:i w:val="false"/>
          <w:color w:val="000000"/>
          <w:sz w:val="28"/>
        </w:rPr>
        <w:t>
      өтініш;</w:t>
      </w:r>
      <w:r>
        <w:br/>
      </w:r>
      <w:r>
        <w:rPr>
          <w:rFonts w:ascii="Times New Roman"/>
          <w:b w:val="false"/>
          <w:i w:val="false"/>
          <w:color w:val="000000"/>
          <w:sz w:val="28"/>
        </w:rPr>
        <w:t>
</w:t>
      </w:r>
      <w:r>
        <w:rPr>
          <w:rFonts w:ascii="Times New Roman"/>
          <w:b w:val="false"/>
          <w:i w:val="false"/>
          <w:color w:val="000000"/>
          <w:sz w:val="28"/>
        </w:rPr>
        <w:t>
      жеке тұлғалар үшін - дара кәсіпкер ретінде мемлекеттік тіркеу (қайта тіркеу) туралы куәліктің көшірмесі немесе заңды тұлғалар үшін - мемлекеттік тіркеу (қайта тіркеу) туралы куәліктің көшірмесі;</w:t>
      </w:r>
      <w:r>
        <w:br/>
      </w:r>
      <w:r>
        <w:rPr>
          <w:rFonts w:ascii="Times New Roman"/>
          <w:b w:val="false"/>
          <w:i w:val="false"/>
          <w:color w:val="000000"/>
          <w:sz w:val="28"/>
        </w:rPr>
        <w:t>
</w:t>
      </w:r>
      <w:r>
        <w:rPr>
          <w:rFonts w:ascii="Times New Roman"/>
          <w:b w:val="false"/>
          <w:i w:val="false"/>
          <w:color w:val="000000"/>
          <w:sz w:val="28"/>
        </w:rPr>
        <w:t>
      мемлекеттік немесе орыс тілдеріне аударылған шарттың (келісімшарттың) немесе инвойстың (жүкқұжаттың) көшірмесі;</w:t>
      </w:r>
      <w:r>
        <w:br/>
      </w:r>
      <w:r>
        <w:rPr>
          <w:rFonts w:ascii="Times New Roman"/>
          <w:b w:val="false"/>
          <w:i w:val="false"/>
          <w:color w:val="000000"/>
          <w:sz w:val="28"/>
        </w:rPr>
        <w:t>
</w:t>
      </w:r>
      <w:r>
        <w:rPr>
          <w:rFonts w:ascii="Times New Roman"/>
          <w:b w:val="false"/>
          <w:i w:val="false"/>
          <w:color w:val="000000"/>
          <w:sz w:val="28"/>
        </w:rPr>
        <w:t>
      денсаулық сақтау саласындағы уәкілетті органның дәрілік заттарды клиникалық зерттеуді жүргізуге рұқсат беруге арналған бұйрығының көшірмесі;</w:t>
      </w:r>
      <w:r>
        <w:br/>
      </w:r>
      <w:r>
        <w:rPr>
          <w:rFonts w:ascii="Times New Roman"/>
          <w:b w:val="false"/>
          <w:i w:val="false"/>
          <w:color w:val="000000"/>
          <w:sz w:val="28"/>
        </w:rPr>
        <w:t>
</w:t>
      </w:r>
      <w:r>
        <w:rPr>
          <w:rFonts w:ascii="Times New Roman"/>
          <w:b w:val="false"/>
          <w:i w:val="false"/>
          <w:color w:val="000000"/>
          <w:sz w:val="28"/>
        </w:rPr>
        <w:t>
      клиникалық зерттеулерді жүргізуге арналған дәрілік заттардың сапасын растайтын өндіруші құжаттарының көшірмелері;</w:t>
      </w:r>
      <w:r>
        <w:br/>
      </w:r>
      <w:r>
        <w:rPr>
          <w:rFonts w:ascii="Times New Roman"/>
          <w:b w:val="false"/>
          <w:i w:val="false"/>
          <w:color w:val="000000"/>
          <w:sz w:val="28"/>
        </w:rPr>
        <w:t>
</w:t>
      </w:r>
      <w:r>
        <w:rPr>
          <w:rFonts w:ascii="Times New Roman"/>
          <w:b w:val="false"/>
          <w:i w:val="false"/>
          <w:color w:val="000000"/>
          <w:sz w:val="28"/>
        </w:rPr>
        <w:t>
      ұсынылатын құжаттардың тізімдемесі.</w:t>
      </w:r>
      <w:r>
        <w:br/>
      </w:r>
      <w:r>
        <w:rPr>
          <w:rFonts w:ascii="Times New Roman"/>
          <w:b w:val="false"/>
          <w:i w:val="false"/>
          <w:color w:val="000000"/>
          <w:sz w:val="28"/>
        </w:rPr>
        <w:t>
</w:t>
      </w:r>
      <w:r>
        <w:rPr>
          <w:rFonts w:ascii="Times New Roman"/>
          <w:b w:val="false"/>
          <w:i w:val="false"/>
          <w:color w:val="000000"/>
          <w:sz w:val="28"/>
        </w:rPr>
        <w:t>
      Порталға жүгінген кезде:</w:t>
      </w:r>
      <w:r>
        <w:br/>
      </w:r>
      <w:r>
        <w:rPr>
          <w:rFonts w:ascii="Times New Roman"/>
          <w:b w:val="false"/>
          <w:i w:val="false"/>
          <w:color w:val="000000"/>
          <w:sz w:val="28"/>
        </w:rPr>
        <w:t>
</w:t>
      </w:r>
      <w:r>
        <w:rPr>
          <w:rFonts w:ascii="Times New Roman"/>
          <w:b w:val="false"/>
          <w:i w:val="false"/>
          <w:color w:val="000000"/>
          <w:sz w:val="28"/>
        </w:rPr>
        <w:t>
      өтініш;</w:t>
      </w:r>
      <w:r>
        <w:br/>
      </w:r>
      <w:r>
        <w:rPr>
          <w:rFonts w:ascii="Times New Roman"/>
          <w:b w:val="false"/>
          <w:i w:val="false"/>
          <w:color w:val="000000"/>
          <w:sz w:val="28"/>
        </w:rPr>
        <w:t>
</w:t>
      </w:r>
      <w:r>
        <w:rPr>
          <w:rFonts w:ascii="Times New Roman"/>
          <w:b w:val="false"/>
          <w:i w:val="false"/>
          <w:color w:val="000000"/>
          <w:sz w:val="28"/>
        </w:rPr>
        <w:t>
      мемлекеттік немесе орыс тілдеріне аударылған шарт (келісімшарт) немесе инвойс (жүкқұжат) – электрондық құжат түрінде;</w:t>
      </w:r>
      <w:r>
        <w:br/>
      </w:r>
      <w:r>
        <w:rPr>
          <w:rFonts w:ascii="Times New Roman"/>
          <w:b w:val="false"/>
          <w:i w:val="false"/>
          <w:color w:val="000000"/>
          <w:sz w:val="28"/>
        </w:rPr>
        <w:t>
</w:t>
      </w:r>
      <w:r>
        <w:rPr>
          <w:rFonts w:ascii="Times New Roman"/>
          <w:b w:val="false"/>
          <w:i w:val="false"/>
          <w:color w:val="000000"/>
          <w:sz w:val="28"/>
        </w:rPr>
        <w:t>
      денсаулық сақтау саласындағы уәкілетті органның дәрілік заттарды клиникалық зерттеуді жүргізуге рұқсат беруге арналған бұйрығының көшірмесі – құжаттың электрондық көшірмесі түрінде;</w:t>
      </w:r>
      <w:r>
        <w:br/>
      </w:r>
      <w:r>
        <w:rPr>
          <w:rFonts w:ascii="Times New Roman"/>
          <w:b w:val="false"/>
          <w:i w:val="false"/>
          <w:color w:val="000000"/>
          <w:sz w:val="28"/>
        </w:rPr>
        <w:t>
</w:t>
      </w:r>
      <w:r>
        <w:rPr>
          <w:rFonts w:ascii="Times New Roman"/>
          <w:b w:val="false"/>
          <w:i w:val="false"/>
          <w:color w:val="000000"/>
          <w:sz w:val="28"/>
        </w:rPr>
        <w:t>
      клиникалық зерттеулерді жүргізуге арналған дәрілік заттардың сапасын растайтын өндіруші құжаттары – құжаттың электрондық көшірмесі түрінде;</w:t>
      </w:r>
      <w:r>
        <w:br/>
      </w:r>
      <w:r>
        <w:rPr>
          <w:rFonts w:ascii="Times New Roman"/>
          <w:b w:val="false"/>
          <w:i w:val="false"/>
          <w:color w:val="000000"/>
          <w:sz w:val="28"/>
        </w:rPr>
        <w:t>
</w:t>
      </w:r>
      <w:r>
        <w:rPr>
          <w:rFonts w:ascii="Times New Roman"/>
          <w:b w:val="false"/>
          <w:i w:val="false"/>
          <w:color w:val="000000"/>
          <w:sz w:val="28"/>
        </w:rPr>
        <w:t>
      2) ізгілік көмек көрсету үшін:</w:t>
      </w:r>
      <w:r>
        <w:br/>
      </w:r>
      <w:r>
        <w:rPr>
          <w:rFonts w:ascii="Times New Roman"/>
          <w:b w:val="false"/>
          <w:i w:val="false"/>
          <w:color w:val="000000"/>
          <w:sz w:val="28"/>
        </w:rPr>
        <w:t>
</w:t>
      </w:r>
      <w:r>
        <w:rPr>
          <w:rFonts w:ascii="Times New Roman"/>
          <w:b w:val="false"/>
          <w:i w:val="false"/>
          <w:color w:val="000000"/>
          <w:sz w:val="28"/>
        </w:rPr>
        <w:t>
      Комитетке жүгінген кезде:</w:t>
      </w:r>
      <w:r>
        <w:br/>
      </w:r>
      <w:r>
        <w:rPr>
          <w:rFonts w:ascii="Times New Roman"/>
          <w:b w:val="false"/>
          <w:i w:val="false"/>
          <w:color w:val="000000"/>
          <w:sz w:val="28"/>
        </w:rPr>
        <w:t>
</w:t>
      </w:r>
      <w:r>
        <w:rPr>
          <w:rFonts w:ascii="Times New Roman"/>
          <w:b w:val="false"/>
          <w:i w:val="false"/>
          <w:color w:val="000000"/>
          <w:sz w:val="28"/>
        </w:rPr>
        <w:t>
      өтініш;</w:t>
      </w:r>
      <w:r>
        <w:br/>
      </w:r>
      <w:r>
        <w:rPr>
          <w:rFonts w:ascii="Times New Roman"/>
          <w:b w:val="false"/>
          <w:i w:val="false"/>
          <w:color w:val="000000"/>
          <w:sz w:val="28"/>
        </w:rPr>
        <w:t>
</w:t>
      </w:r>
      <w:r>
        <w:rPr>
          <w:rFonts w:ascii="Times New Roman"/>
          <w:b w:val="false"/>
          <w:i w:val="false"/>
          <w:color w:val="000000"/>
          <w:sz w:val="28"/>
        </w:rPr>
        <w:t>
      жеке тұлғалар үшін - дара кәсіпкер ретінде мемлекеттік тіркеу (қайта тіркеу) туралы куәліктің көшірмесі немесе заңды тұлғалар үшін - мемлекеттік тіркеу (қайта тіркеу) туралы куәліктің көшірмесі;</w:t>
      </w:r>
      <w:r>
        <w:br/>
      </w:r>
      <w:r>
        <w:rPr>
          <w:rFonts w:ascii="Times New Roman"/>
          <w:b w:val="false"/>
          <w:i w:val="false"/>
          <w:color w:val="000000"/>
          <w:sz w:val="28"/>
        </w:rPr>
        <w:t>
</w:t>
      </w:r>
      <w:r>
        <w:rPr>
          <w:rFonts w:ascii="Times New Roman"/>
          <w:b w:val="false"/>
          <w:i w:val="false"/>
          <w:color w:val="000000"/>
          <w:sz w:val="28"/>
        </w:rPr>
        <w:t>
      облыстардың, республикалық маңызы бар қаланың және астананың денсаулық сақтауды мемлекеттік басқарудың жергілікті органдарының немесе медициналық қызметке лицензиясы бар денсаулық сақтау ұйымдарының жүктің коммерциялық емес мақсатта пайдаланылуын бақылау жөніндегі міндеттемесімен осы ізгілік акциясын қолдау туралы хаты;</w:t>
      </w:r>
      <w:r>
        <w:br/>
      </w:r>
      <w:r>
        <w:rPr>
          <w:rFonts w:ascii="Times New Roman"/>
          <w:b w:val="false"/>
          <w:i w:val="false"/>
          <w:color w:val="000000"/>
          <w:sz w:val="28"/>
        </w:rPr>
        <w:t>
</w:t>
      </w:r>
      <w:r>
        <w:rPr>
          <w:rFonts w:ascii="Times New Roman"/>
          <w:b w:val="false"/>
          <w:i w:val="false"/>
          <w:color w:val="000000"/>
          <w:sz w:val="28"/>
        </w:rPr>
        <w:t>
      алушының мекенжайына жіберілген жүктің ізгілік сипатын растайтын, мемлекеттік немесе орыс тілдеріне аудармасы бар құжат;</w:t>
      </w:r>
      <w:r>
        <w:br/>
      </w:r>
      <w:r>
        <w:rPr>
          <w:rFonts w:ascii="Times New Roman"/>
          <w:b w:val="false"/>
          <w:i w:val="false"/>
          <w:color w:val="000000"/>
          <w:sz w:val="28"/>
        </w:rPr>
        <w:t>
</w:t>
      </w:r>
      <w:r>
        <w:rPr>
          <w:rFonts w:ascii="Times New Roman"/>
          <w:b w:val="false"/>
          <w:i w:val="false"/>
          <w:color w:val="000000"/>
          <w:sz w:val="28"/>
        </w:rPr>
        <w:t>
      ізгілік көмекті мақсатты пайдалану (бөлу) жоспары;</w:t>
      </w:r>
      <w:r>
        <w:br/>
      </w:r>
      <w:r>
        <w:rPr>
          <w:rFonts w:ascii="Times New Roman"/>
          <w:b w:val="false"/>
          <w:i w:val="false"/>
          <w:color w:val="000000"/>
          <w:sz w:val="28"/>
        </w:rPr>
        <w:t>
</w:t>
      </w:r>
      <w:r>
        <w:rPr>
          <w:rFonts w:ascii="Times New Roman"/>
          <w:b w:val="false"/>
          <w:i w:val="false"/>
          <w:color w:val="000000"/>
          <w:sz w:val="28"/>
        </w:rPr>
        <w:t>
      ұсынылатын құжаттардың тізімдемесі.</w:t>
      </w:r>
      <w:r>
        <w:br/>
      </w:r>
      <w:r>
        <w:rPr>
          <w:rFonts w:ascii="Times New Roman"/>
          <w:b w:val="false"/>
          <w:i w:val="false"/>
          <w:color w:val="000000"/>
          <w:sz w:val="28"/>
        </w:rPr>
        <w:t>
</w:t>
      </w:r>
      <w:r>
        <w:rPr>
          <w:rFonts w:ascii="Times New Roman"/>
          <w:b w:val="false"/>
          <w:i w:val="false"/>
          <w:color w:val="000000"/>
          <w:sz w:val="28"/>
        </w:rPr>
        <w:t>
      Портал арқылы жүгінген кезде:</w:t>
      </w:r>
      <w:r>
        <w:br/>
      </w:r>
      <w:r>
        <w:rPr>
          <w:rFonts w:ascii="Times New Roman"/>
          <w:b w:val="false"/>
          <w:i w:val="false"/>
          <w:color w:val="000000"/>
          <w:sz w:val="28"/>
        </w:rPr>
        <w:t>
</w:t>
      </w:r>
      <w:r>
        <w:rPr>
          <w:rFonts w:ascii="Times New Roman"/>
          <w:b w:val="false"/>
          <w:i w:val="false"/>
          <w:color w:val="000000"/>
          <w:sz w:val="28"/>
        </w:rPr>
        <w:t>
      өтініш;</w:t>
      </w:r>
      <w:r>
        <w:br/>
      </w:r>
      <w:r>
        <w:rPr>
          <w:rFonts w:ascii="Times New Roman"/>
          <w:b w:val="false"/>
          <w:i w:val="false"/>
          <w:color w:val="000000"/>
          <w:sz w:val="28"/>
        </w:rPr>
        <w:t>
</w:t>
      </w:r>
      <w:r>
        <w:rPr>
          <w:rFonts w:ascii="Times New Roman"/>
          <w:b w:val="false"/>
          <w:i w:val="false"/>
          <w:color w:val="000000"/>
          <w:sz w:val="28"/>
        </w:rPr>
        <w:t>
      облыстардың, республикалық маңызы бар қаланың және астананың денсаулық сақтауды мемлекеттік басқарудың жергілікті органдарының немесе медициналық қызметке лицензиясы бар денсаулық сақтау ұйымдарының жүктің коммерциялық емес мақсатта пайдаланылуын бақылау жөніндегі міндеттемесімен осы ізгілік акциясын қолдау туралы хаты – құжаттың электрондық көшірмесі түрінде;</w:t>
      </w:r>
      <w:r>
        <w:br/>
      </w:r>
      <w:r>
        <w:rPr>
          <w:rFonts w:ascii="Times New Roman"/>
          <w:b w:val="false"/>
          <w:i w:val="false"/>
          <w:color w:val="000000"/>
          <w:sz w:val="28"/>
        </w:rPr>
        <w:t>
</w:t>
      </w:r>
      <w:r>
        <w:rPr>
          <w:rFonts w:ascii="Times New Roman"/>
          <w:b w:val="false"/>
          <w:i w:val="false"/>
          <w:color w:val="000000"/>
          <w:sz w:val="28"/>
        </w:rPr>
        <w:t>
      алушының мекенжайына жіберілген жүктің ізгілік сипатын растайтын, мемлекеттік немесе орыс тілдеріне аудармасы бар құжат – электрондық құжат түрінде;</w:t>
      </w:r>
      <w:r>
        <w:br/>
      </w:r>
      <w:r>
        <w:rPr>
          <w:rFonts w:ascii="Times New Roman"/>
          <w:b w:val="false"/>
          <w:i w:val="false"/>
          <w:color w:val="000000"/>
          <w:sz w:val="28"/>
        </w:rPr>
        <w:t>
</w:t>
      </w:r>
      <w:r>
        <w:rPr>
          <w:rFonts w:ascii="Times New Roman"/>
          <w:b w:val="false"/>
          <w:i w:val="false"/>
          <w:color w:val="000000"/>
          <w:sz w:val="28"/>
        </w:rPr>
        <w:t>
      ізгілік көмекті мақсатты пайдалану (бөлу) жоспары - электрондық құжат түрінде;</w:t>
      </w:r>
      <w:r>
        <w:br/>
      </w:r>
      <w:r>
        <w:rPr>
          <w:rFonts w:ascii="Times New Roman"/>
          <w:b w:val="false"/>
          <w:i w:val="false"/>
          <w:color w:val="000000"/>
          <w:sz w:val="28"/>
        </w:rPr>
        <w:t>
</w:t>
      </w:r>
      <w:r>
        <w:rPr>
          <w:rFonts w:ascii="Times New Roman"/>
          <w:b w:val="false"/>
          <w:i w:val="false"/>
          <w:color w:val="000000"/>
          <w:sz w:val="28"/>
        </w:rPr>
        <w:t>
      3) төтенше жағдайлар салдарының алдын алу және/немесе жою үшін:</w:t>
      </w:r>
      <w:r>
        <w:br/>
      </w:r>
      <w:r>
        <w:rPr>
          <w:rFonts w:ascii="Times New Roman"/>
          <w:b w:val="false"/>
          <w:i w:val="false"/>
          <w:color w:val="000000"/>
          <w:sz w:val="28"/>
        </w:rPr>
        <w:t>
</w:t>
      </w:r>
      <w:r>
        <w:rPr>
          <w:rFonts w:ascii="Times New Roman"/>
          <w:b w:val="false"/>
          <w:i w:val="false"/>
          <w:color w:val="000000"/>
          <w:sz w:val="28"/>
        </w:rPr>
        <w:t>
      Комитетке жүгінген кезде:</w:t>
      </w:r>
      <w:r>
        <w:br/>
      </w:r>
      <w:r>
        <w:rPr>
          <w:rFonts w:ascii="Times New Roman"/>
          <w:b w:val="false"/>
          <w:i w:val="false"/>
          <w:color w:val="000000"/>
          <w:sz w:val="28"/>
        </w:rPr>
        <w:t>
</w:t>
      </w:r>
      <w:r>
        <w:rPr>
          <w:rFonts w:ascii="Times New Roman"/>
          <w:b w:val="false"/>
          <w:i w:val="false"/>
          <w:color w:val="000000"/>
          <w:sz w:val="28"/>
        </w:rPr>
        <w:t>
      өтініш;</w:t>
      </w:r>
      <w:r>
        <w:br/>
      </w:r>
      <w:r>
        <w:rPr>
          <w:rFonts w:ascii="Times New Roman"/>
          <w:b w:val="false"/>
          <w:i w:val="false"/>
          <w:color w:val="000000"/>
          <w:sz w:val="28"/>
        </w:rPr>
        <w:t>
</w:t>
      </w:r>
      <w:r>
        <w:rPr>
          <w:rFonts w:ascii="Times New Roman"/>
          <w:b w:val="false"/>
          <w:i w:val="false"/>
          <w:color w:val="000000"/>
          <w:sz w:val="28"/>
        </w:rPr>
        <w:t>
      жеке тұлғалар үшін – дара кәсіпкер ретінде мемлекеттік тіркеу (қайта тіркеу) туралы куәліктің көшірмесі немесе заңды тұлғалар үшін - мемлекеттік тіркеу (қайта тіркеу) туралы куәліктің көшірмесі;</w:t>
      </w:r>
      <w:r>
        <w:br/>
      </w:r>
      <w:r>
        <w:rPr>
          <w:rFonts w:ascii="Times New Roman"/>
          <w:b w:val="false"/>
          <w:i w:val="false"/>
          <w:color w:val="000000"/>
          <w:sz w:val="28"/>
        </w:rPr>
        <w:t>
</w:t>
      </w:r>
      <w:r>
        <w:rPr>
          <w:rFonts w:ascii="Times New Roman"/>
          <w:b w:val="false"/>
          <w:i w:val="false"/>
          <w:color w:val="000000"/>
          <w:sz w:val="28"/>
        </w:rPr>
        <w:t>
      шарттың (келісімшарттың) немесе инвойстың (жүкқұжаттың) мемлекеттік немесе орыс тілдеріне аудармасы бар көшірмесі;</w:t>
      </w:r>
      <w:r>
        <w:br/>
      </w:r>
      <w:r>
        <w:rPr>
          <w:rFonts w:ascii="Times New Roman"/>
          <w:b w:val="false"/>
          <w:i w:val="false"/>
          <w:color w:val="000000"/>
          <w:sz w:val="28"/>
        </w:rPr>
        <w:t>
</w:t>
      </w:r>
      <w:r>
        <w:rPr>
          <w:rFonts w:ascii="Times New Roman"/>
          <w:b w:val="false"/>
          <w:i w:val="false"/>
          <w:color w:val="000000"/>
          <w:sz w:val="28"/>
        </w:rPr>
        <w:t>
      төтенше жағдайлар туралы жергілікті атқарушы органдардың хаты;</w:t>
      </w:r>
      <w:r>
        <w:br/>
      </w:r>
      <w:r>
        <w:rPr>
          <w:rFonts w:ascii="Times New Roman"/>
          <w:b w:val="false"/>
          <w:i w:val="false"/>
          <w:color w:val="000000"/>
          <w:sz w:val="28"/>
        </w:rPr>
        <w:t>
</w:t>
      </w:r>
      <w:r>
        <w:rPr>
          <w:rFonts w:ascii="Times New Roman"/>
          <w:b w:val="false"/>
          <w:i w:val="false"/>
          <w:color w:val="000000"/>
          <w:sz w:val="28"/>
        </w:rPr>
        <w:t>
      ұсынылатын құжаттардың тізімдемесі.</w:t>
      </w:r>
      <w:r>
        <w:br/>
      </w:r>
      <w:r>
        <w:rPr>
          <w:rFonts w:ascii="Times New Roman"/>
          <w:b w:val="false"/>
          <w:i w:val="false"/>
          <w:color w:val="000000"/>
          <w:sz w:val="28"/>
        </w:rPr>
        <w:t>
</w:t>
      </w:r>
      <w:r>
        <w:rPr>
          <w:rFonts w:ascii="Times New Roman"/>
          <w:b w:val="false"/>
          <w:i w:val="false"/>
          <w:color w:val="000000"/>
          <w:sz w:val="28"/>
        </w:rPr>
        <w:t>
      Портал арқылы жүгінген кезде:</w:t>
      </w:r>
      <w:r>
        <w:br/>
      </w:r>
      <w:r>
        <w:rPr>
          <w:rFonts w:ascii="Times New Roman"/>
          <w:b w:val="false"/>
          <w:i w:val="false"/>
          <w:color w:val="000000"/>
          <w:sz w:val="28"/>
        </w:rPr>
        <w:t>
</w:t>
      </w:r>
      <w:r>
        <w:rPr>
          <w:rFonts w:ascii="Times New Roman"/>
          <w:b w:val="false"/>
          <w:i w:val="false"/>
          <w:color w:val="000000"/>
          <w:sz w:val="28"/>
        </w:rPr>
        <w:t>
      өтініш;</w:t>
      </w:r>
      <w:r>
        <w:br/>
      </w:r>
      <w:r>
        <w:rPr>
          <w:rFonts w:ascii="Times New Roman"/>
          <w:b w:val="false"/>
          <w:i w:val="false"/>
          <w:color w:val="000000"/>
          <w:sz w:val="28"/>
        </w:rPr>
        <w:t>
</w:t>
      </w:r>
      <w:r>
        <w:rPr>
          <w:rFonts w:ascii="Times New Roman"/>
          <w:b w:val="false"/>
          <w:i w:val="false"/>
          <w:color w:val="000000"/>
          <w:sz w:val="28"/>
        </w:rPr>
        <w:t>
      мемлекеттік немесе орыс тілдеріне аудармасы бар шарт (келісімшарт) немесе инвойс (жүкқұжат) – электрондық құжат түрінде;</w:t>
      </w:r>
      <w:r>
        <w:br/>
      </w:r>
      <w:r>
        <w:rPr>
          <w:rFonts w:ascii="Times New Roman"/>
          <w:b w:val="false"/>
          <w:i w:val="false"/>
          <w:color w:val="000000"/>
          <w:sz w:val="28"/>
        </w:rPr>
        <w:t>
</w:t>
      </w:r>
      <w:r>
        <w:rPr>
          <w:rFonts w:ascii="Times New Roman"/>
          <w:b w:val="false"/>
          <w:i w:val="false"/>
          <w:color w:val="000000"/>
          <w:sz w:val="28"/>
        </w:rPr>
        <w:t>
      жергілікті атқарушы органдардың төтенше жағдай туралы хаты – құжаттың электрондық көшірмесі түрінде.</w:t>
      </w:r>
      <w:r>
        <w:br/>
      </w:r>
      <w:r>
        <w:rPr>
          <w:rFonts w:ascii="Times New Roman"/>
          <w:b w:val="false"/>
          <w:i w:val="false"/>
          <w:color w:val="000000"/>
          <w:sz w:val="28"/>
        </w:rPr>
        <w:t>
</w:t>
      </w:r>
      <w:r>
        <w:rPr>
          <w:rFonts w:ascii="Times New Roman"/>
          <w:b w:val="false"/>
          <w:i w:val="false"/>
          <w:color w:val="000000"/>
          <w:sz w:val="28"/>
        </w:rPr>
        <w:t>
      Қазақстан Республикасының аумағында тіркелген дәрілік заттарды әкелуді келісу үшін (11-тармақтың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 тармақшаларын</w:t>
      </w:r>
      <w:r>
        <w:rPr>
          <w:rFonts w:ascii="Times New Roman"/>
          <w:b w:val="false"/>
          <w:i w:val="false"/>
          <w:color w:val="000000"/>
          <w:sz w:val="28"/>
        </w:rPr>
        <w:t xml:space="preserve"> қоспағанда) жеке немесе заңды тұлғалар Комитеттің аумақтық бөлімшелеріне мынадай құжаттарды ұсынады:</w:t>
      </w:r>
      <w:r>
        <w:br/>
      </w:r>
      <w:r>
        <w:rPr>
          <w:rFonts w:ascii="Times New Roman"/>
          <w:b w:val="false"/>
          <w:i w:val="false"/>
          <w:color w:val="000000"/>
          <w:sz w:val="28"/>
        </w:rPr>
        <w:t>
</w:t>
      </w:r>
      <w:r>
        <w:rPr>
          <w:rFonts w:ascii="Times New Roman"/>
          <w:b w:val="false"/>
          <w:i w:val="false"/>
          <w:color w:val="000000"/>
          <w:sz w:val="28"/>
        </w:rPr>
        <w:t>
      Комитеттің аумақтық бөлімшелеріне жүгінген кезде:</w:t>
      </w:r>
      <w:r>
        <w:br/>
      </w:r>
      <w:r>
        <w:rPr>
          <w:rFonts w:ascii="Times New Roman"/>
          <w:b w:val="false"/>
          <w:i w:val="false"/>
          <w:color w:val="000000"/>
          <w:sz w:val="28"/>
        </w:rPr>
        <w:t>
</w:t>
      </w:r>
      <w:r>
        <w:rPr>
          <w:rFonts w:ascii="Times New Roman"/>
          <w:b w:val="false"/>
          <w:i w:val="false"/>
          <w:color w:val="000000"/>
          <w:sz w:val="28"/>
        </w:rPr>
        <w:t>
      өтініш;</w:t>
      </w:r>
      <w:r>
        <w:br/>
      </w:r>
      <w:r>
        <w:rPr>
          <w:rFonts w:ascii="Times New Roman"/>
          <w:b w:val="false"/>
          <w:i w:val="false"/>
          <w:color w:val="000000"/>
          <w:sz w:val="28"/>
        </w:rPr>
        <w:t>
</w:t>
      </w:r>
      <w:r>
        <w:rPr>
          <w:rFonts w:ascii="Times New Roman"/>
          <w:b w:val="false"/>
          <w:i w:val="false"/>
          <w:color w:val="000000"/>
          <w:sz w:val="28"/>
        </w:rPr>
        <w:t>
      дәрілік заттарды өндірумен байланысты немесе дәрілік заттарды көтерме саудада өткізумен байланысты қызметтің кіші түріне арналған қосымшасы бар фармацевтикалық қызметпен айналысуға берілген лицензияның көшірмесі немесе денсаулық сақтау ұйымдарының медициналық қызметті жүзеге асыруына арналған лицензияның көшірмесі (дәрілік заттарды денсаулық сақтау ұйымы әкелген жағдайда);</w:t>
      </w:r>
      <w:r>
        <w:br/>
      </w:r>
      <w:r>
        <w:rPr>
          <w:rFonts w:ascii="Times New Roman"/>
          <w:b w:val="false"/>
          <w:i w:val="false"/>
          <w:color w:val="000000"/>
          <w:sz w:val="28"/>
        </w:rPr>
        <w:t>
</w:t>
      </w:r>
      <w:r>
        <w:rPr>
          <w:rFonts w:ascii="Times New Roman"/>
          <w:b w:val="false"/>
          <w:i w:val="false"/>
          <w:color w:val="000000"/>
          <w:sz w:val="28"/>
        </w:rPr>
        <w:t>
      есірткі құралдары, психотроптық заттар мен прекурсорлардың айналысы саласындағы қызмет түрлерімен айналысуға берілген лицензияның және оған қосымшаның көшірмелерін (құрамында есірткі құралдары, психотроптық заттар мен прекурсорлары бар дәрілік заттарды әкелген жағдайда);</w:t>
      </w:r>
      <w:r>
        <w:br/>
      </w:r>
      <w:r>
        <w:rPr>
          <w:rFonts w:ascii="Times New Roman"/>
          <w:b w:val="false"/>
          <w:i w:val="false"/>
          <w:color w:val="000000"/>
          <w:sz w:val="28"/>
        </w:rPr>
        <w:t>
</w:t>
      </w:r>
      <w:r>
        <w:rPr>
          <w:rFonts w:ascii="Times New Roman"/>
          <w:b w:val="false"/>
          <w:i w:val="false"/>
          <w:color w:val="000000"/>
          <w:sz w:val="28"/>
        </w:rPr>
        <w:t>
      әкелінетін дәрілік заттарды Қазақстан Республикасының аумағында ғана өткізу туралы ережелер көрсетілген шарттың (келісімшарттың) көшірмесі, сондай-ақ өндіруші мен өндірушінің елі және дәрілік заттарды өндіруші ел көрсетілген сипаттаманың мемлекеттік немесе орыс тілдеріне аудармасы бар көшірмесі;</w:t>
      </w:r>
      <w:r>
        <w:br/>
      </w:r>
      <w:r>
        <w:rPr>
          <w:rFonts w:ascii="Times New Roman"/>
          <w:b w:val="false"/>
          <w:i w:val="false"/>
          <w:color w:val="000000"/>
          <w:sz w:val="28"/>
        </w:rPr>
        <w:t>
</w:t>
      </w:r>
      <w:r>
        <w:rPr>
          <w:rFonts w:ascii="Times New Roman"/>
          <w:b w:val="false"/>
          <w:i w:val="false"/>
          <w:color w:val="000000"/>
          <w:sz w:val="28"/>
        </w:rPr>
        <w:t>
      жеке тұлғалар үшін - дара кәсіпкер ретінде мемлекеттік тіркеу (қайта тіркеу) туралы куәліктің көшірмесі немесе заңды тұлғалар үшін - мемлекеттік тіркеу (қайта тіркеу) туралы куәліктің көшірмесі;</w:t>
      </w:r>
      <w:r>
        <w:br/>
      </w:r>
      <w:r>
        <w:rPr>
          <w:rFonts w:ascii="Times New Roman"/>
          <w:b w:val="false"/>
          <w:i w:val="false"/>
          <w:color w:val="000000"/>
          <w:sz w:val="28"/>
        </w:rPr>
        <w:t>
</w:t>
      </w:r>
      <w:r>
        <w:rPr>
          <w:rFonts w:ascii="Times New Roman"/>
          <w:b w:val="false"/>
          <w:i w:val="false"/>
          <w:color w:val="000000"/>
          <w:sz w:val="28"/>
        </w:rPr>
        <w:t>
      дәрілік заттарды үшінші елдің аумағынан әкелуге дистрибьюторлық құқықтарды растайтын өндіруші немесе оның уәкілетті өкілдігі берген құжаттың мемлекеттік немесе орыс тілдеріне аудармасы бар көшірмесі;</w:t>
      </w:r>
      <w:r>
        <w:br/>
      </w:r>
      <w:r>
        <w:rPr>
          <w:rFonts w:ascii="Times New Roman"/>
          <w:b w:val="false"/>
          <w:i w:val="false"/>
          <w:color w:val="000000"/>
          <w:sz w:val="28"/>
        </w:rPr>
        <w:t>
</w:t>
      </w:r>
      <w:r>
        <w:rPr>
          <w:rFonts w:ascii="Times New Roman"/>
          <w:b w:val="false"/>
          <w:i w:val="false"/>
          <w:color w:val="000000"/>
          <w:sz w:val="28"/>
        </w:rPr>
        <w:t>
      ұсынылатын құжаттардың тізімдемесі.</w:t>
      </w:r>
      <w:r>
        <w:br/>
      </w:r>
      <w:r>
        <w:rPr>
          <w:rFonts w:ascii="Times New Roman"/>
          <w:b w:val="false"/>
          <w:i w:val="false"/>
          <w:color w:val="000000"/>
          <w:sz w:val="28"/>
        </w:rPr>
        <w:t>
</w:t>
      </w:r>
      <w:r>
        <w:rPr>
          <w:rFonts w:ascii="Times New Roman"/>
          <w:b w:val="false"/>
          <w:i w:val="false"/>
          <w:color w:val="000000"/>
          <w:sz w:val="28"/>
        </w:rPr>
        <w:t>
      Портал арқылы жүгінген кезде:</w:t>
      </w:r>
      <w:r>
        <w:br/>
      </w:r>
      <w:r>
        <w:rPr>
          <w:rFonts w:ascii="Times New Roman"/>
          <w:b w:val="false"/>
          <w:i w:val="false"/>
          <w:color w:val="000000"/>
          <w:sz w:val="28"/>
        </w:rPr>
        <w:t>
</w:t>
      </w:r>
      <w:r>
        <w:rPr>
          <w:rFonts w:ascii="Times New Roman"/>
          <w:b w:val="false"/>
          <w:i w:val="false"/>
          <w:color w:val="000000"/>
          <w:sz w:val="28"/>
        </w:rPr>
        <w:t>
      өтініш;</w:t>
      </w:r>
      <w:r>
        <w:br/>
      </w:r>
      <w:r>
        <w:rPr>
          <w:rFonts w:ascii="Times New Roman"/>
          <w:b w:val="false"/>
          <w:i w:val="false"/>
          <w:color w:val="000000"/>
          <w:sz w:val="28"/>
        </w:rPr>
        <w:t>
</w:t>
      </w:r>
      <w:r>
        <w:rPr>
          <w:rFonts w:ascii="Times New Roman"/>
          <w:b w:val="false"/>
          <w:i w:val="false"/>
          <w:color w:val="000000"/>
          <w:sz w:val="28"/>
        </w:rPr>
        <w:t>
      дәрілік заттарды өндірумен байланысты немесе дәрілік заттарды көтерме саудада өткізумен байланысты қызметтің кіші түріне арналған қосымшасы бар фармацевтикалық қызметпен айналысуға берілген лицензия немесе денсаулық сақтау ұйымдарының медициналық қызметті жүзеге асыруына берілген лицензияның көшірмесі (дәрілік заттарды денсаулық сақтау ұйымы әкелген жағдайда) – «Е-лицензиялау» мемлекеттік дерекқорында (бұдан әрі – ЕЛ МДҚ) мәліметтер болмаған жағдайда құжаттың электрондық көшірмесі түрінде;</w:t>
      </w:r>
      <w:r>
        <w:br/>
      </w:r>
      <w:r>
        <w:rPr>
          <w:rFonts w:ascii="Times New Roman"/>
          <w:b w:val="false"/>
          <w:i w:val="false"/>
          <w:color w:val="000000"/>
          <w:sz w:val="28"/>
        </w:rPr>
        <w:t>
</w:t>
      </w:r>
      <w:r>
        <w:rPr>
          <w:rFonts w:ascii="Times New Roman"/>
          <w:b w:val="false"/>
          <w:i w:val="false"/>
          <w:color w:val="000000"/>
          <w:sz w:val="28"/>
        </w:rPr>
        <w:t>
      есірткі құралдары, психотроптық заттар мен прекурсорлардың айналысы саласындағы қызмет түрлерімен айналысуға берілген лицензия және оған қосымша (құрамында есірткі құралдары, психотроптық заттар мен прекурсорлары бар дәрілік заттарды әкелген жағдайда) - ЕЛ МДҚ мәліметтер болмаған жағдайда құжаттың электрондық көшірмесі түрінде;</w:t>
      </w:r>
      <w:r>
        <w:br/>
      </w:r>
      <w:r>
        <w:rPr>
          <w:rFonts w:ascii="Times New Roman"/>
          <w:b w:val="false"/>
          <w:i w:val="false"/>
          <w:color w:val="000000"/>
          <w:sz w:val="28"/>
        </w:rPr>
        <w:t>
</w:t>
      </w:r>
      <w:r>
        <w:rPr>
          <w:rFonts w:ascii="Times New Roman"/>
          <w:b w:val="false"/>
          <w:i w:val="false"/>
          <w:color w:val="000000"/>
          <w:sz w:val="28"/>
        </w:rPr>
        <w:t>
      әкелінетін дәрілік заттарды Қазақстан Республикасының аумағында ғана өткізу туралы ережелер көрсетілген шарт (келісімшарт), сондай-ақ өндіруші мен өндірушінің елі және дәрілік заттарды өндіруші ел көрсетілген сипаттаманың мемлекеттік немесе орыс тілдеріне аудармасы бар көшірмесі – электрондық құжат түрінде;</w:t>
      </w:r>
      <w:r>
        <w:br/>
      </w:r>
      <w:r>
        <w:rPr>
          <w:rFonts w:ascii="Times New Roman"/>
          <w:b w:val="false"/>
          <w:i w:val="false"/>
          <w:color w:val="000000"/>
          <w:sz w:val="28"/>
        </w:rPr>
        <w:t>
</w:t>
      </w:r>
      <w:r>
        <w:rPr>
          <w:rFonts w:ascii="Times New Roman"/>
          <w:b w:val="false"/>
          <w:i w:val="false"/>
          <w:color w:val="000000"/>
          <w:sz w:val="28"/>
        </w:rPr>
        <w:t>
      дәрілік заттарды үшінші елдің аумағынан әкелуге дистрибьюторлық құқықтарды растайтын өндіруші немесе оның уәкілетті өкілдігі берген, мемлекеттік немесе орыс тілдеріне аудармасы бар құжат – құжаттың электрондық көшірмесі түрінде.</w:t>
      </w:r>
      <w:r>
        <w:br/>
      </w:r>
      <w:r>
        <w:rPr>
          <w:rFonts w:ascii="Times New Roman"/>
          <w:b w:val="false"/>
          <w:i w:val="false"/>
          <w:color w:val="000000"/>
          <w:sz w:val="28"/>
        </w:rPr>
        <w:t>
</w:t>
      </w:r>
      <w:r>
        <w:rPr>
          <w:rFonts w:ascii="Times New Roman"/>
          <w:b w:val="false"/>
          <w:i w:val="false"/>
          <w:color w:val="000000"/>
          <w:sz w:val="28"/>
        </w:rPr>
        <w:t>
      Қазақстан Республикасының аумағында тіркелмеген дәрілік заттарды әкелуге арналған рұқсатты ресімдеу үшін жеке немесе заңды тұлғалар Комитетке мынадай құжаттарды ұсынады:</w:t>
      </w:r>
      <w:r>
        <w:br/>
      </w:r>
      <w:r>
        <w:rPr>
          <w:rFonts w:ascii="Times New Roman"/>
          <w:b w:val="false"/>
          <w:i w:val="false"/>
          <w:color w:val="000000"/>
          <w:sz w:val="28"/>
        </w:rPr>
        <w:t>
</w:t>
      </w:r>
      <w:r>
        <w:rPr>
          <w:rFonts w:ascii="Times New Roman"/>
          <w:b w:val="false"/>
          <w:i w:val="false"/>
          <w:color w:val="000000"/>
          <w:sz w:val="28"/>
        </w:rPr>
        <w:t>
      1) клиникалық зерттеулерді және (немесе) сынақтарды жүргізу үшін:</w:t>
      </w:r>
      <w:r>
        <w:br/>
      </w:r>
      <w:r>
        <w:rPr>
          <w:rFonts w:ascii="Times New Roman"/>
          <w:b w:val="false"/>
          <w:i w:val="false"/>
          <w:color w:val="000000"/>
          <w:sz w:val="28"/>
        </w:rPr>
        <w:t>
</w:t>
      </w:r>
      <w:r>
        <w:rPr>
          <w:rFonts w:ascii="Times New Roman"/>
          <w:b w:val="false"/>
          <w:i w:val="false"/>
          <w:color w:val="000000"/>
          <w:sz w:val="28"/>
        </w:rPr>
        <w:t>
      Комитетке жүгінген кезде:</w:t>
      </w:r>
      <w:r>
        <w:br/>
      </w:r>
      <w:r>
        <w:rPr>
          <w:rFonts w:ascii="Times New Roman"/>
          <w:b w:val="false"/>
          <w:i w:val="false"/>
          <w:color w:val="000000"/>
          <w:sz w:val="28"/>
        </w:rPr>
        <w:t>
</w:t>
      </w:r>
      <w:r>
        <w:rPr>
          <w:rFonts w:ascii="Times New Roman"/>
          <w:b w:val="false"/>
          <w:i w:val="false"/>
          <w:color w:val="000000"/>
          <w:sz w:val="28"/>
        </w:rPr>
        <w:t>
      өтініш;</w:t>
      </w:r>
      <w:r>
        <w:br/>
      </w:r>
      <w:r>
        <w:rPr>
          <w:rFonts w:ascii="Times New Roman"/>
          <w:b w:val="false"/>
          <w:i w:val="false"/>
          <w:color w:val="000000"/>
          <w:sz w:val="28"/>
        </w:rPr>
        <w:t>
</w:t>
      </w:r>
      <w:r>
        <w:rPr>
          <w:rFonts w:ascii="Times New Roman"/>
          <w:b w:val="false"/>
          <w:i w:val="false"/>
          <w:color w:val="000000"/>
          <w:sz w:val="28"/>
        </w:rPr>
        <w:t>
      жеке тұлғалар үшін - дара кәсіпкер ретінде мемлекеттік тіркеу (қайта тіркеу) туралы куәліктің көшірмесі немесе заңды тұлғалар үшін - мемлекеттік тіркеу (қайта тіркеу) туралы куәліктің көшірмесі;</w:t>
      </w:r>
      <w:r>
        <w:br/>
      </w:r>
      <w:r>
        <w:rPr>
          <w:rFonts w:ascii="Times New Roman"/>
          <w:b w:val="false"/>
          <w:i w:val="false"/>
          <w:color w:val="000000"/>
          <w:sz w:val="28"/>
        </w:rPr>
        <w:t>
</w:t>
      </w:r>
      <w:r>
        <w:rPr>
          <w:rFonts w:ascii="Times New Roman"/>
          <w:b w:val="false"/>
          <w:i w:val="false"/>
          <w:color w:val="000000"/>
          <w:sz w:val="28"/>
        </w:rPr>
        <w:t>
      мемлекеттік немесе орыс тілдеріне аудармасы бар шарттың (келісімшарттың) немесе инвойстың (жүкқұжаттың) көшірмесі;</w:t>
      </w:r>
      <w:r>
        <w:br/>
      </w:r>
      <w:r>
        <w:rPr>
          <w:rFonts w:ascii="Times New Roman"/>
          <w:b w:val="false"/>
          <w:i w:val="false"/>
          <w:color w:val="000000"/>
          <w:sz w:val="28"/>
        </w:rPr>
        <w:t>
</w:t>
      </w:r>
      <w:r>
        <w:rPr>
          <w:rFonts w:ascii="Times New Roman"/>
          <w:b w:val="false"/>
          <w:i w:val="false"/>
          <w:color w:val="000000"/>
          <w:sz w:val="28"/>
        </w:rPr>
        <w:t>
      денсаулық сақтау саласындағы уәкілетті органның дәрілік заттарды клиникалық зерттеуді жүргізуге рұқсат беруге арналған бұйрығының көшірмесі;</w:t>
      </w:r>
      <w:r>
        <w:br/>
      </w:r>
      <w:r>
        <w:rPr>
          <w:rFonts w:ascii="Times New Roman"/>
          <w:b w:val="false"/>
          <w:i w:val="false"/>
          <w:color w:val="000000"/>
          <w:sz w:val="28"/>
        </w:rPr>
        <w:t>
</w:t>
      </w:r>
      <w:r>
        <w:rPr>
          <w:rFonts w:ascii="Times New Roman"/>
          <w:b w:val="false"/>
          <w:i w:val="false"/>
          <w:color w:val="000000"/>
          <w:sz w:val="28"/>
        </w:rPr>
        <w:t>
      клиникалық зерттеулер жүргізуге арналған дәрілік заттардың сапасын растайтын өндіруші құжаттарының көшірмелері;</w:t>
      </w:r>
      <w:r>
        <w:br/>
      </w:r>
      <w:r>
        <w:rPr>
          <w:rFonts w:ascii="Times New Roman"/>
          <w:b w:val="false"/>
          <w:i w:val="false"/>
          <w:color w:val="000000"/>
          <w:sz w:val="28"/>
        </w:rPr>
        <w:t>
</w:t>
      </w:r>
      <w:r>
        <w:rPr>
          <w:rFonts w:ascii="Times New Roman"/>
          <w:b w:val="false"/>
          <w:i w:val="false"/>
          <w:color w:val="000000"/>
          <w:sz w:val="28"/>
        </w:rPr>
        <w:t>
      ұсынылатын құжаттардың тізімдемесі.</w:t>
      </w:r>
      <w:r>
        <w:br/>
      </w:r>
      <w:r>
        <w:rPr>
          <w:rFonts w:ascii="Times New Roman"/>
          <w:b w:val="false"/>
          <w:i w:val="false"/>
          <w:color w:val="000000"/>
          <w:sz w:val="28"/>
        </w:rPr>
        <w:t>
</w:t>
      </w:r>
      <w:r>
        <w:rPr>
          <w:rFonts w:ascii="Times New Roman"/>
          <w:b w:val="false"/>
          <w:i w:val="false"/>
          <w:color w:val="000000"/>
          <w:sz w:val="28"/>
        </w:rPr>
        <w:t>
      Портал арқылы жүгінген кезде:</w:t>
      </w:r>
      <w:r>
        <w:br/>
      </w:r>
      <w:r>
        <w:rPr>
          <w:rFonts w:ascii="Times New Roman"/>
          <w:b w:val="false"/>
          <w:i w:val="false"/>
          <w:color w:val="000000"/>
          <w:sz w:val="28"/>
        </w:rPr>
        <w:t>
</w:t>
      </w:r>
      <w:r>
        <w:rPr>
          <w:rFonts w:ascii="Times New Roman"/>
          <w:b w:val="false"/>
          <w:i w:val="false"/>
          <w:color w:val="000000"/>
          <w:sz w:val="28"/>
        </w:rPr>
        <w:t>
      өтініш;</w:t>
      </w:r>
      <w:r>
        <w:br/>
      </w:r>
      <w:r>
        <w:rPr>
          <w:rFonts w:ascii="Times New Roman"/>
          <w:b w:val="false"/>
          <w:i w:val="false"/>
          <w:color w:val="000000"/>
          <w:sz w:val="28"/>
        </w:rPr>
        <w:t>
</w:t>
      </w:r>
      <w:r>
        <w:rPr>
          <w:rFonts w:ascii="Times New Roman"/>
          <w:b w:val="false"/>
          <w:i w:val="false"/>
          <w:color w:val="000000"/>
          <w:sz w:val="28"/>
        </w:rPr>
        <w:t>
      мемлекеттік немесе орыс тілдеріне аудармасы бар шарт (келісімшарт) немесе инвойс (жүкқұжат) – электрондық құжат түрінде;</w:t>
      </w:r>
      <w:r>
        <w:br/>
      </w:r>
      <w:r>
        <w:rPr>
          <w:rFonts w:ascii="Times New Roman"/>
          <w:b w:val="false"/>
          <w:i w:val="false"/>
          <w:color w:val="000000"/>
          <w:sz w:val="28"/>
        </w:rPr>
        <w:t>
</w:t>
      </w:r>
      <w:r>
        <w:rPr>
          <w:rFonts w:ascii="Times New Roman"/>
          <w:b w:val="false"/>
          <w:i w:val="false"/>
          <w:color w:val="000000"/>
          <w:sz w:val="28"/>
        </w:rPr>
        <w:t>
      денсаулық сақтау саласындағы уәкілетті органның дәрілік заттарды клиникалық зерттеуді жүргізуге рұқсат беруге арналған бұйрығы – құжаттың электрондық көшірмесі түрінде;</w:t>
      </w:r>
      <w:r>
        <w:br/>
      </w:r>
      <w:r>
        <w:rPr>
          <w:rFonts w:ascii="Times New Roman"/>
          <w:b w:val="false"/>
          <w:i w:val="false"/>
          <w:color w:val="000000"/>
          <w:sz w:val="28"/>
        </w:rPr>
        <w:t>
</w:t>
      </w:r>
      <w:r>
        <w:rPr>
          <w:rFonts w:ascii="Times New Roman"/>
          <w:b w:val="false"/>
          <w:i w:val="false"/>
          <w:color w:val="000000"/>
          <w:sz w:val="28"/>
        </w:rPr>
        <w:t>
      клиникалық зерттеулер және (немесе) сынақтар жүргізуге арналған дәрілік заттардың сапасын растайтын, мемлекеттік немесе орыс тілдеріндегі аудармасы бар өндіруші құжаттары – құжаттың электрондық көшірмесі түрінде;</w:t>
      </w:r>
      <w:r>
        <w:br/>
      </w:r>
      <w:r>
        <w:rPr>
          <w:rFonts w:ascii="Times New Roman"/>
          <w:b w:val="false"/>
          <w:i w:val="false"/>
          <w:color w:val="000000"/>
          <w:sz w:val="28"/>
        </w:rPr>
        <w:t>
</w:t>
      </w:r>
      <w:r>
        <w:rPr>
          <w:rFonts w:ascii="Times New Roman"/>
          <w:b w:val="false"/>
          <w:i w:val="false"/>
          <w:color w:val="000000"/>
          <w:sz w:val="28"/>
        </w:rPr>
        <w:t>
      2) сараптама жүргізу, мемлекеттік тіркеу, қайта тіркеу және оларды тіркеу құжатына өзгерістер енгізу үшін дәрілік заттардың үлгілерін әкелген кезде:</w:t>
      </w:r>
      <w:r>
        <w:br/>
      </w:r>
      <w:r>
        <w:rPr>
          <w:rFonts w:ascii="Times New Roman"/>
          <w:b w:val="false"/>
          <w:i w:val="false"/>
          <w:color w:val="000000"/>
          <w:sz w:val="28"/>
        </w:rPr>
        <w:t>
</w:t>
      </w:r>
      <w:r>
        <w:rPr>
          <w:rFonts w:ascii="Times New Roman"/>
          <w:b w:val="false"/>
          <w:i w:val="false"/>
          <w:color w:val="000000"/>
          <w:sz w:val="28"/>
        </w:rPr>
        <w:t>
      Комитетке жүгінген кезде:</w:t>
      </w:r>
      <w:r>
        <w:br/>
      </w:r>
      <w:r>
        <w:rPr>
          <w:rFonts w:ascii="Times New Roman"/>
          <w:b w:val="false"/>
          <w:i w:val="false"/>
          <w:color w:val="000000"/>
          <w:sz w:val="28"/>
        </w:rPr>
        <w:t>
</w:t>
      </w:r>
      <w:r>
        <w:rPr>
          <w:rFonts w:ascii="Times New Roman"/>
          <w:b w:val="false"/>
          <w:i w:val="false"/>
          <w:color w:val="000000"/>
          <w:sz w:val="28"/>
        </w:rPr>
        <w:t>
      өтініш;</w:t>
      </w:r>
      <w:r>
        <w:br/>
      </w:r>
      <w:r>
        <w:rPr>
          <w:rFonts w:ascii="Times New Roman"/>
          <w:b w:val="false"/>
          <w:i w:val="false"/>
          <w:color w:val="000000"/>
          <w:sz w:val="28"/>
        </w:rPr>
        <w:t>
</w:t>
      </w:r>
      <w:r>
        <w:rPr>
          <w:rFonts w:ascii="Times New Roman"/>
          <w:b w:val="false"/>
          <w:i w:val="false"/>
          <w:color w:val="000000"/>
          <w:sz w:val="28"/>
        </w:rPr>
        <w:t>
      аталған үлгілерді Қазақстан Республикасының аумағында мемлекеттік тіркеуге, қайта тіркеуге және оларды тіркеу құжатына өзгерістер енгізуге ұсыну туралы кепілдеме міндеттеме;</w:t>
      </w:r>
      <w:r>
        <w:br/>
      </w:r>
      <w:r>
        <w:rPr>
          <w:rFonts w:ascii="Times New Roman"/>
          <w:b w:val="false"/>
          <w:i w:val="false"/>
          <w:color w:val="000000"/>
          <w:sz w:val="28"/>
        </w:rPr>
        <w:t>
</w:t>
      </w:r>
      <w:r>
        <w:rPr>
          <w:rFonts w:ascii="Times New Roman"/>
          <w:b w:val="false"/>
          <w:i w:val="false"/>
          <w:color w:val="000000"/>
          <w:sz w:val="28"/>
        </w:rPr>
        <w:t>
      дәрілік заттардың, медициналық мақсаттағы бұйымдар мен медициналық техниканың айналысы саласындағы мемлекеттік сараптама ұйымымен келісілген мемлекеттік тіркеу, қайта тіркеу және оларды тіркеу құжатына өзгерістер енгізу кезінде сараптама жүргізу үшін дәрілік заттар санының есебі;</w:t>
      </w:r>
      <w:r>
        <w:br/>
      </w:r>
      <w:r>
        <w:rPr>
          <w:rFonts w:ascii="Times New Roman"/>
          <w:b w:val="false"/>
          <w:i w:val="false"/>
          <w:color w:val="000000"/>
          <w:sz w:val="28"/>
        </w:rPr>
        <w:t>
</w:t>
      </w:r>
      <w:r>
        <w:rPr>
          <w:rFonts w:ascii="Times New Roman"/>
          <w:b w:val="false"/>
          <w:i w:val="false"/>
          <w:color w:val="000000"/>
          <w:sz w:val="28"/>
        </w:rPr>
        <w:t>
      мемлекеттік немесе орыс тілдеріндегі аудармасы бар инвойстың (жүкқұжаттың) көшірмесі;</w:t>
      </w:r>
      <w:r>
        <w:br/>
      </w:r>
      <w:r>
        <w:rPr>
          <w:rFonts w:ascii="Times New Roman"/>
          <w:b w:val="false"/>
          <w:i w:val="false"/>
          <w:color w:val="000000"/>
          <w:sz w:val="28"/>
        </w:rPr>
        <w:t>
</w:t>
      </w:r>
      <w:r>
        <w:rPr>
          <w:rFonts w:ascii="Times New Roman"/>
          <w:b w:val="false"/>
          <w:i w:val="false"/>
          <w:color w:val="000000"/>
          <w:sz w:val="28"/>
        </w:rPr>
        <w:t>
      ұсынылатын құжаттардың тізімдемесі.</w:t>
      </w:r>
      <w:r>
        <w:br/>
      </w:r>
      <w:r>
        <w:rPr>
          <w:rFonts w:ascii="Times New Roman"/>
          <w:b w:val="false"/>
          <w:i w:val="false"/>
          <w:color w:val="000000"/>
          <w:sz w:val="28"/>
        </w:rPr>
        <w:t>
</w:t>
      </w:r>
      <w:r>
        <w:rPr>
          <w:rFonts w:ascii="Times New Roman"/>
          <w:b w:val="false"/>
          <w:i w:val="false"/>
          <w:color w:val="000000"/>
          <w:sz w:val="28"/>
        </w:rPr>
        <w:t>
      Портал арқылы жүгінген кезде:</w:t>
      </w:r>
      <w:r>
        <w:br/>
      </w:r>
      <w:r>
        <w:rPr>
          <w:rFonts w:ascii="Times New Roman"/>
          <w:b w:val="false"/>
          <w:i w:val="false"/>
          <w:color w:val="000000"/>
          <w:sz w:val="28"/>
        </w:rPr>
        <w:t>
</w:t>
      </w:r>
      <w:r>
        <w:rPr>
          <w:rFonts w:ascii="Times New Roman"/>
          <w:b w:val="false"/>
          <w:i w:val="false"/>
          <w:color w:val="000000"/>
          <w:sz w:val="28"/>
        </w:rPr>
        <w:t>
      өтініш;</w:t>
      </w:r>
      <w:r>
        <w:br/>
      </w:r>
      <w:r>
        <w:rPr>
          <w:rFonts w:ascii="Times New Roman"/>
          <w:b w:val="false"/>
          <w:i w:val="false"/>
          <w:color w:val="000000"/>
          <w:sz w:val="28"/>
        </w:rPr>
        <w:t>
</w:t>
      </w:r>
      <w:r>
        <w:rPr>
          <w:rFonts w:ascii="Times New Roman"/>
          <w:b w:val="false"/>
          <w:i w:val="false"/>
          <w:color w:val="000000"/>
          <w:sz w:val="28"/>
        </w:rPr>
        <w:t>
      аталған үлгілерді Қазақстан Республикасының аумағында мемлекеттік тіркеуге, қайта тіркеуге және оларды тіркеу құжатына өзгерістер енгізуге ұсыну туралы кепілдеме міндеттеме – электрондық құжат түрінде;</w:t>
      </w:r>
      <w:r>
        <w:br/>
      </w:r>
      <w:r>
        <w:rPr>
          <w:rFonts w:ascii="Times New Roman"/>
          <w:b w:val="false"/>
          <w:i w:val="false"/>
          <w:color w:val="000000"/>
          <w:sz w:val="28"/>
        </w:rPr>
        <w:t>
</w:t>
      </w:r>
      <w:r>
        <w:rPr>
          <w:rFonts w:ascii="Times New Roman"/>
          <w:b w:val="false"/>
          <w:i w:val="false"/>
          <w:color w:val="000000"/>
          <w:sz w:val="28"/>
        </w:rPr>
        <w:t>
      дәрілік заттардың, медициналық мақсаттағы бұйымдар мен медициналық техниканың айналысы саласындағы мемлекеттік сараптама ұйымымен келісілген мемлекеттік тіркеу, қайта тіркеу және оларды тіркеу құжатына өзгерістер енгізу кезінде сараптама жүргізу үшін дәрілік заттар санының есебі - құжаттың электрондық көшірмесі түрінде;</w:t>
      </w:r>
      <w:r>
        <w:br/>
      </w:r>
      <w:r>
        <w:rPr>
          <w:rFonts w:ascii="Times New Roman"/>
          <w:b w:val="false"/>
          <w:i w:val="false"/>
          <w:color w:val="000000"/>
          <w:sz w:val="28"/>
        </w:rPr>
        <w:t>
</w:t>
      </w:r>
      <w:r>
        <w:rPr>
          <w:rFonts w:ascii="Times New Roman"/>
          <w:b w:val="false"/>
          <w:i w:val="false"/>
          <w:color w:val="000000"/>
          <w:sz w:val="28"/>
        </w:rPr>
        <w:t>
      мемлекеттік немесе орыс тілдеріндегі аудармасы бар инвойстың (жүкқұжаттың) көшірмесі - электрондық құжат түрінде;</w:t>
      </w:r>
      <w:r>
        <w:br/>
      </w:r>
      <w:r>
        <w:rPr>
          <w:rFonts w:ascii="Times New Roman"/>
          <w:b w:val="false"/>
          <w:i w:val="false"/>
          <w:color w:val="000000"/>
          <w:sz w:val="28"/>
        </w:rPr>
        <w:t>
</w:t>
      </w:r>
      <w:r>
        <w:rPr>
          <w:rFonts w:ascii="Times New Roman"/>
          <w:b w:val="false"/>
          <w:i w:val="false"/>
          <w:color w:val="000000"/>
          <w:sz w:val="28"/>
        </w:rPr>
        <w:t>
      3) оларды кейіннен өткізу құқығынсыз дәрілік заттардың көрмесін өткізу үшін:</w:t>
      </w:r>
      <w:r>
        <w:br/>
      </w:r>
      <w:r>
        <w:rPr>
          <w:rFonts w:ascii="Times New Roman"/>
          <w:b w:val="false"/>
          <w:i w:val="false"/>
          <w:color w:val="000000"/>
          <w:sz w:val="28"/>
        </w:rPr>
        <w:t>
</w:t>
      </w:r>
      <w:r>
        <w:rPr>
          <w:rFonts w:ascii="Times New Roman"/>
          <w:b w:val="false"/>
          <w:i w:val="false"/>
          <w:color w:val="000000"/>
          <w:sz w:val="28"/>
        </w:rPr>
        <w:t>
      Комитетке жүгінген кезде:</w:t>
      </w:r>
      <w:r>
        <w:br/>
      </w:r>
      <w:r>
        <w:rPr>
          <w:rFonts w:ascii="Times New Roman"/>
          <w:b w:val="false"/>
          <w:i w:val="false"/>
          <w:color w:val="000000"/>
          <w:sz w:val="28"/>
        </w:rPr>
        <w:t>
</w:t>
      </w:r>
      <w:r>
        <w:rPr>
          <w:rFonts w:ascii="Times New Roman"/>
          <w:b w:val="false"/>
          <w:i w:val="false"/>
          <w:color w:val="000000"/>
          <w:sz w:val="28"/>
        </w:rPr>
        <w:t>
      өтініш;</w:t>
      </w:r>
      <w:r>
        <w:br/>
      </w:r>
      <w:r>
        <w:rPr>
          <w:rFonts w:ascii="Times New Roman"/>
          <w:b w:val="false"/>
          <w:i w:val="false"/>
          <w:color w:val="000000"/>
          <w:sz w:val="28"/>
        </w:rPr>
        <w:t>
</w:t>
      </w:r>
      <w:r>
        <w:rPr>
          <w:rFonts w:ascii="Times New Roman"/>
          <w:b w:val="false"/>
          <w:i w:val="false"/>
          <w:color w:val="000000"/>
          <w:sz w:val="28"/>
        </w:rPr>
        <w:t>
      көрмені ұйымдастырушының өтініш иесінің көрмеге қатысуы туралы жазбаша растауы;</w:t>
      </w:r>
      <w:r>
        <w:br/>
      </w:r>
      <w:r>
        <w:rPr>
          <w:rFonts w:ascii="Times New Roman"/>
          <w:b w:val="false"/>
          <w:i w:val="false"/>
          <w:color w:val="000000"/>
          <w:sz w:val="28"/>
        </w:rPr>
        <w:t>
</w:t>
      </w:r>
      <w:r>
        <w:rPr>
          <w:rFonts w:ascii="Times New Roman"/>
          <w:b w:val="false"/>
          <w:i w:val="false"/>
          <w:color w:val="000000"/>
          <w:sz w:val="28"/>
        </w:rPr>
        <w:t>
      шарттың (келісімшарттың) немесе инвойстың (жүкқұжаттың) мемлекеттік немесе орыс тілдеріне аудармасы бар көшірмесі;</w:t>
      </w:r>
      <w:r>
        <w:br/>
      </w:r>
      <w:r>
        <w:rPr>
          <w:rFonts w:ascii="Times New Roman"/>
          <w:b w:val="false"/>
          <w:i w:val="false"/>
          <w:color w:val="000000"/>
          <w:sz w:val="28"/>
        </w:rPr>
        <w:t>
</w:t>
      </w:r>
      <w:r>
        <w:rPr>
          <w:rFonts w:ascii="Times New Roman"/>
          <w:b w:val="false"/>
          <w:i w:val="false"/>
          <w:color w:val="000000"/>
          <w:sz w:val="28"/>
        </w:rPr>
        <w:t>
      ұсынылатын құжаттардың тізімдемесі.</w:t>
      </w:r>
      <w:r>
        <w:br/>
      </w:r>
      <w:r>
        <w:rPr>
          <w:rFonts w:ascii="Times New Roman"/>
          <w:b w:val="false"/>
          <w:i w:val="false"/>
          <w:color w:val="000000"/>
          <w:sz w:val="28"/>
        </w:rPr>
        <w:t>
</w:t>
      </w:r>
      <w:r>
        <w:rPr>
          <w:rFonts w:ascii="Times New Roman"/>
          <w:b w:val="false"/>
          <w:i w:val="false"/>
          <w:color w:val="000000"/>
          <w:sz w:val="28"/>
        </w:rPr>
        <w:t>
      Портал арқылы жүгінген кезде:</w:t>
      </w:r>
      <w:r>
        <w:br/>
      </w:r>
      <w:r>
        <w:rPr>
          <w:rFonts w:ascii="Times New Roman"/>
          <w:b w:val="false"/>
          <w:i w:val="false"/>
          <w:color w:val="000000"/>
          <w:sz w:val="28"/>
        </w:rPr>
        <w:t>
</w:t>
      </w:r>
      <w:r>
        <w:rPr>
          <w:rFonts w:ascii="Times New Roman"/>
          <w:b w:val="false"/>
          <w:i w:val="false"/>
          <w:color w:val="000000"/>
          <w:sz w:val="28"/>
        </w:rPr>
        <w:t>
      өтініш;</w:t>
      </w:r>
      <w:r>
        <w:br/>
      </w:r>
      <w:r>
        <w:rPr>
          <w:rFonts w:ascii="Times New Roman"/>
          <w:b w:val="false"/>
          <w:i w:val="false"/>
          <w:color w:val="000000"/>
          <w:sz w:val="28"/>
        </w:rPr>
        <w:t>
</w:t>
      </w:r>
      <w:r>
        <w:rPr>
          <w:rFonts w:ascii="Times New Roman"/>
          <w:b w:val="false"/>
          <w:i w:val="false"/>
          <w:color w:val="000000"/>
          <w:sz w:val="28"/>
        </w:rPr>
        <w:t>
      көрмені ұйымдастырушының өтініш иесінің көрмеге қатысуы туралы жазбаша растауы – құжаттың электрондық көшірмесі түрінде;</w:t>
      </w:r>
      <w:r>
        <w:br/>
      </w:r>
      <w:r>
        <w:rPr>
          <w:rFonts w:ascii="Times New Roman"/>
          <w:b w:val="false"/>
          <w:i w:val="false"/>
          <w:color w:val="000000"/>
          <w:sz w:val="28"/>
        </w:rPr>
        <w:t>
</w:t>
      </w:r>
      <w:r>
        <w:rPr>
          <w:rFonts w:ascii="Times New Roman"/>
          <w:b w:val="false"/>
          <w:i w:val="false"/>
          <w:color w:val="000000"/>
          <w:sz w:val="28"/>
        </w:rPr>
        <w:t>
      мемлекеттік немесе орыс тілдеріне аудармасы бар шарт (келісімшарт) немесе инвойс (жүкқұжат) - электрондық құжат түрінде;</w:t>
      </w:r>
      <w:r>
        <w:br/>
      </w:r>
      <w:r>
        <w:rPr>
          <w:rFonts w:ascii="Times New Roman"/>
          <w:b w:val="false"/>
          <w:i w:val="false"/>
          <w:color w:val="000000"/>
          <w:sz w:val="28"/>
        </w:rPr>
        <w:t>
</w:t>
      </w:r>
      <w:r>
        <w:rPr>
          <w:rFonts w:ascii="Times New Roman"/>
          <w:b w:val="false"/>
          <w:i w:val="false"/>
          <w:color w:val="000000"/>
          <w:sz w:val="28"/>
        </w:rPr>
        <w:t>
      4) сирек кездесетін және (немесе) аса ауыр ауруларды жеке емдеу, нақты пациентке өмірлік айғақтар бойынша медициналық көмек көрсету үшін:</w:t>
      </w:r>
      <w:r>
        <w:br/>
      </w:r>
      <w:r>
        <w:rPr>
          <w:rFonts w:ascii="Times New Roman"/>
          <w:b w:val="false"/>
          <w:i w:val="false"/>
          <w:color w:val="000000"/>
          <w:sz w:val="28"/>
        </w:rPr>
        <w:t>
</w:t>
      </w:r>
      <w:r>
        <w:rPr>
          <w:rFonts w:ascii="Times New Roman"/>
          <w:b w:val="false"/>
          <w:i w:val="false"/>
          <w:color w:val="000000"/>
          <w:sz w:val="28"/>
        </w:rPr>
        <w:t>
      Комитетке жүгінген кезде:</w:t>
      </w:r>
      <w:r>
        <w:br/>
      </w:r>
      <w:r>
        <w:rPr>
          <w:rFonts w:ascii="Times New Roman"/>
          <w:b w:val="false"/>
          <w:i w:val="false"/>
          <w:color w:val="000000"/>
          <w:sz w:val="28"/>
        </w:rPr>
        <w:t>
</w:t>
      </w:r>
      <w:r>
        <w:rPr>
          <w:rFonts w:ascii="Times New Roman"/>
          <w:b w:val="false"/>
          <w:i w:val="false"/>
          <w:color w:val="000000"/>
          <w:sz w:val="28"/>
        </w:rPr>
        <w:t>
      өтініш;</w:t>
      </w:r>
      <w:r>
        <w:br/>
      </w:r>
      <w:r>
        <w:rPr>
          <w:rFonts w:ascii="Times New Roman"/>
          <w:b w:val="false"/>
          <w:i w:val="false"/>
          <w:color w:val="000000"/>
          <w:sz w:val="28"/>
        </w:rPr>
        <w:t>
</w:t>
      </w:r>
      <w:r>
        <w:rPr>
          <w:rFonts w:ascii="Times New Roman"/>
          <w:b w:val="false"/>
          <w:i w:val="false"/>
          <w:color w:val="000000"/>
          <w:sz w:val="28"/>
        </w:rPr>
        <w:t>
      дәрілік заттарды көтерме саудада өткізумен байланысты қызметтің кіші түріне арналған қосымшасы бар фармацевтикалық қызметпен айналысуға берілген лицензияның көшірмесі немесе денсаулық сақтау ұйымдарының медициналық қызметті жүзеге асыруына арналған лицензияның көшірмесі (дәрілік заттарды денсаулық сақтау ұйымы әкелген жағдайда);</w:t>
      </w:r>
      <w:r>
        <w:br/>
      </w:r>
      <w:r>
        <w:rPr>
          <w:rFonts w:ascii="Times New Roman"/>
          <w:b w:val="false"/>
          <w:i w:val="false"/>
          <w:color w:val="000000"/>
          <w:sz w:val="28"/>
        </w:rPr>
        <w:t>
</w:t>
      </w:r>
      <w:r>
        <w:rPr>
          <w:rFonts w:ascii="Times New Roman"/>
          <w:b w:val="false"/>
          <w:i w:val="false"/>
          <w:color w:val="000000"/>
          <w:sz w:val="28"/>
        </w:rPr>
        <w:t>
      жеке тұлғалар үшін - дара кәсіпкер ретінде мемлекеттік тіркеу (қайта тіркеу) туралы куәліктің көшірмесі немесе заңды тұлғалар үшін - мемлекеттік тіркеу (қайта тіркеу) туралы куәліктің көшірмесі;</w:t>
      </w:r>
      <w:r>
        <w:br/>
      </w:r>
      <w:r>
        <w:rPr>
          <w:rFonts w:ascii="Times New Roman"/>
          <w:b w:val="false"/>
          <w:i w:val="false"/>
          <w:color w:val="000000"/>
          <w:sz w:val="28"/>
        </w:rPr>
        <w:t>
</w:t>
      </w:r>
      <w:r>
        <w:rPr>
          <w:rFonts w:ascii="Times New Roman"/>
          <w:b w:val="false"/>
          <w:i w:val="false"/>
          <w:color w:val="000000"/>
          <w:sz w:val="28"/>
        </w:rPr>
        <w:t>
      облыстардың, республикалық маңызы бар қаланың және астананың денсаулық сақтауды мемлекеттік басқарудың жергілікті органдарының немесе медициналық қызметке лицензиясы бар денсаулық сақтау ұйымдардың дәрілік заттардың негіздемесі бар және саны есептелген хаты;</w:t>
      </w:r>
      <w:r>
        <w:br/>
      </w:r>
      <w:r>
        <w:rPr>
          <w:rFonts w:ascii="Times New Roman"/>
          <w:b w:val="false"/>
          <w:i w:val="false"/>
          <w:color w:val="000000"/>
          <w:sz w:val="28"/>
        </w:rPr>
        <w:t>
</w:t>
      </w:r>
      <w:r>
        <w:rPr>
          <w:rFonts w:ascii="Times New Roman"/>
          <w:b w:val="false"/>
          <w:i w:val="false"/>
          <w:color w:val="000000"/>
          <w:sz w:val="28"/>
        </w:rPr>
        <w:t>
      мемлекеттік немесе орыс тілдеріндегі аудармасы бар шарттың (келісімшарттың) немесе инвойстың (жүкқұжаттың) көшірмесі;</w:t>
      </w:r>
      <w:r>
        <w:br/>
      </w:r>
      <w:r>
        <w:rPr>
          <w:rFonts w:ascii="Times New Roman"/>
          <w:b w:val="false"/>
          <w:i w:val="false"/>
          <w:color w:val="000000"/>
          <w:sz w:val="28"/>
        </w:rPr>
        <w:t>
</w:t>
      </w:r>
      <w:r>
        <w:rPr>
          <w:rFonts w:ascii="Times New Roman"/>
          <w:b w:val="false"/>
          <w:i w:val="false"/>
          <w:color w:val="000000"/>
          <w:sz w:val="28"/>
        </w:rPr>
        <w:t>
      дәрілік заттардың сапасын растайтын өндіруші құжатының мемлекеттік немесе орыс тілдеріне аудармасы бар көшірмесі;</w:t>
      </w:r>
      <w:r>
        <w:br/>
      </w:r>
      <w:r>
        <w:rPr>
          <w:rFonts w:ascii="Times New Roman"/>
          <w:b w:val="false"/>
          <w:i w:val="false"/>
          <w:color w:val="000000"/>
          <w:sz w:val="28"/>
        </w:rPr>
        <w:t>
</w:t>
      </w:r>
      <w:r>
        <w:rPr>
          <w:rFonts w:ascii="Times New Roman"/>
          <w:b w:val="false"/>
          <w:i w:val="false"/>
          <w:color w:val="000000"/>
          <w:sz w:val="28"/>
        </w:rPr>
        <w:t>
      ұсынылатын құжаттардың тізімдемесі;</w:t>
      </w:r>
      <w:r>
        <w:br/>
      </w:r>
      <w:r>
        <w:rPr>
          <w:rFonts w:ascii="Times New Roman"/>
          <w:b w:val="false"/>
          <w:i w:val="false"/>
          <w:color w:val="000000"/>
          <w:sz w:val="28"/>
        </w:rPr>
        <w:t>
</w:t>
      </w:r>
      <w:r>
        <w:rPr>
          <w:rFonts w:ascii="Times New Roman"/>
          <w:b w:val="false"/>
          <w:i w:val="false"/>
          <w:color w:val="000000"/>
          <w:sz w:val="28"/>
        </w:rPr>
        <w:t>
      Портал арқылы жүгінген кезде:</w:t>
      </w:r>
      <w:r>
        <w:br/>
      </w:r>
      <w:r>
        <w:rPr>
          <w:rFonts w:ascii="Times New Roman"/>
          <w:b w:val="false"/>
          <w:i w:val="false"/>
          <w:color w:val="000000"/>
          <w:sz w:val="28"/>
        </w:rPr>
        <w:t>
</w:t>
      </w:r>
      <w:r>
        <w:rPr>
          <w:rFonts w:ascii="Times New Roman"/>
          <w:b w:val="false"/>
          <w:i w:val="false"/>
          <w:color w:val="000000"/>
          <w:sz w:val="28"/>
        </w:rPr>
        <w:t>
      өтініш;</w:t>
      </w:r>
      <w:r>
        <w:br/>
      </w:r>
      <w:r>
        <w:rPr>
          <w:rFonts w:ascii="Times New Roman"/>
          <w:b w:val="false"/>
          <w:i w:val="false"/>
          <w:color w:val="000000"/>
          <w:sz w:val="28"/>
        </w:rPr>
        <w:t>
</w:t>
      </w:r>
      <w:r>
        <w:rPr>
          <w:rFonts w:ascii="Times New Roman"/>
          <w:b w:val="false"/>
          <w:i w:val="false"/>
          <w:color w:val="000000"/>
          <w:sz w:val="28"/>
        </w:rPr>
        <w:t>
      дәрілік заттарды көтерме саудада өткізумен байланысты қызметтің кіші түріне арналған қосымшасы бар фармацевтикалық қызметпен айналысуға берілген лицензия немесе денсаулық сақтау ұйымдарының медициналық қызметті жүзеге асыруына арналған лицензияның көшірмесі (дәрілік заттарды денсаулық сақтау ұйымы әкелген жағдайда) – ЕЛ МДҚ мәліметтер болмаған жағдайда құжаттың электрондық көшірмесі түрінде;</w:t>
      </w:r>
      <w:r>
        <w:br/>
      </w:r>
      <w:r>
        <w:rPr>
          <w:rFonts w:ascii="Times New Roman"/>
          <w:b w:val="false"/>
          <w:i w:val="false"/>
          <w:color w:val="000000"/>
          <w:sz w:val="28"/>
        </w:rPr>
        <w:t>
</w:t>
      </w:r>
      <w:r>
        <w:rPr>
          <w:rFonts w:ascii="Times New Roman"/>
          <w:b w:val="false"/>
          <w:i w:val="false"/>
          <w:color w:val="000000"/>
          <w:sz w:val="28"/>
        </w:rPr>
        <w:t>
      облыстардың, республикалық маңызы бар қаланың және астананың денсаулық сақтауды мемлекеттік басқарудың жергілікті органдарының немесе медициналық қызметке лицензиясы бар денсаулық сақтау ұйымдарының дәрілік заттардың негіздемесі бар және саны есептелген хаты – құжаттың электрондық көшірмесі түрінде;</w:t>
      </w:r>
      <w:r>
        <w:br/>
      </w:r>
      <w:r>
        <w:rPr>
          <w:rFonts w:ascii="Times New Roman"/>
          <w:b w:val="false"/>
          <w:i w:val="false"/>
          <w:color w:val="000000"/>
          <w:sz w:val="28"/>
        </w:rPr>
        <w:t>
</w:t>
      </w:r>
      <w:r>
        <w:rPr>
          <w:rFonts w:ascii="Times New Roman"/>
          <w:b w:val="false"/>
          <w:i w:val="false"/>
          <w:color w:val="000000"/>
          <w:sz w:val="28"/>
        </w:rPr>
        <w:t>
      мемлекеттік немесе орыс тілдеріне аудармасы бар шарт (келісімшарт) немесе инвойс (жүкқұжат) – электрондық құжат түрінде;</w:t>
      </w:r>
      <w:r>
        <w:br/>
      </w:r>
      <w:r>
        <w:rPr>
          <w:rFonts w:ascii="Times New Roman"/>
          <w:b w:val="false"/>
          <w:i w:val="false"/>
          <w:color w:val="000000"/>
          <w:sz w:val="28"/>
        </w:rPr>
        <w:t>
</w:t>
      </w:r>
      <w:r>
        <w:rPr>
          <w:rFonts w:ascii="Times New Roman"/>
          <w:b w:val="false"/>
          <w:i w:val="false"/>
          <w:color w:val="000000"/>
          <w:sz w:val="28"/>
        </w:rPr>
        <w:t>
      дәрілік заттардың сапасын растайтын, мемлекеттік немесе орыс тілдеріне аудармасы бар өндіруші құжаты – құжаттың электрондық көшірмесі түрінде;</w:t>
      </w:r>
      <w:r>
        <w:br/>
      </w:r>
      <w:r>
        <w:rPr>
          <w:rFonts w:ascii="Times New Roman"/>
          <w:b w:val="false"/>
          <w:i w:val="false"/>
          <w:color w:val="000000"/>
          <w:sz w:val="28"/>
        </w:rPr>
        <w:t>
</w:t>
      </w:r>
      <w:r>
        <w:rPr>
          <w:rFonts w:ascii="Times New Roman"/>
          <w:b w:val="false"/>
          <w:i w:val="false"/>
          <w:color w:val="000000"/>
          <w:sz w:val="28"/>
        </w:rPr>
        <w:t>
      5) төтенше жағдайлардың алдын алу және/немесе салдарын жою үшін:</w:t>
      </w:r>
      <w:r>
        <w:br/>
      </w:r>
      <w:r>
        <w:rPr>
          <w:rFonts w:ascii="Times New Roman"/>
          <w:b w:val="false"/>
          <w:i w:val="false"/>
          <w:color w:val="000000"/>
          <w:sz w:val="28"/>
        </w:rPr>
        <w:t>
</w:t>
      </w:r>
      <w:r>
        <w:rPr>
          <w:rFonts w:ascii="Times New Roman"/>
          <w:b w:val="false"/>
          <w:i w:val="false"/>
          <w:color w:val="000000"/>
          <w:sz w:val="28"/>
        </w:rPr>
        <w:t>
      Комитетке жүгінген кезде:</w:t>
      </w:r>
      <w:r>
        <w:br/>
      </w:r>
      <w:r>
        <w:rPr>
          <w:rFonts w:ascii="Times New Roman"/>
          <w:b w:val="false"/>
          <w:i w:val="false"/>
          <w:color w:val="000000"/>
          <w:sz w:val="28"/>
        </w:rPr>
        <w:t>
</w:t>
      </w:r>
      <w:r>
        <w:rPr>
          <w:rFonts w:ascii="Times New Roman"/>
          <w:b w:val="false"/>
          <w:i w:val="false"/>
          <w:color w:val="000000"/>
          <w:sz w:val="28"/>
        </w:rPr>
        <w:t>
      өтініш;</w:t>
      </w:r>
      <w:r>
        <w:br/>
      </w:r>
      <w:r>
        <w:rPr>
          <w:rFonts w:ascii="Times New Roman"/>
          <w:b w:val="false"/>
          <w:i w:val="false"/>
          <w:color w:val="000000"/>
          <w:sz w:val="28"/>
        </w:rPr>
        <w:t>
</w:t>
      </w:r>
      <w:r>
        <w:rPr>
          <w:rFonts w:ascii="Times New Roman"/>
          <w:b w:val="false"/>
          <w:i w:val="false"/>
          <w:color w:val="000000"/>
          <w:sz w:val="28"/>
        </w:rPr>
        <w:t>
      жеке тұлғалар үшін - дара кәсіпкер ретінде мемлекеттік тіркеу (қайта тіркеу) туралы куәліктің көшірмесі немесе заңды тұлғалар үшін - мемлекеттік тіркеу (қайта тіркеу) туралы куәліктің көшірмесі;</w:t>
      </w:r>
      <w:r>
        <w:br/>
      </w:r>
      <w:r>
        <w:rPr>
          <w:rFonts w:ascii="Times New Roman"/>
          <w:b w:val="false"/>
          <w:i w:val="false"/>
          <w:color w:val="000000"/>
          <w:sz w:val="28"/>
        </w:rPr>
        <w:t>
</w:t>
      </w:r>
      <w:r>
        <w:rPr>
          <w:rFonts w:ascii="Times New Roman"/>
          <w:b w:val="false"/>
          <w:i w:val="false"/>
          <w:color w:val="000000"/>
          <w:sz w:val="28"/>
        </w:rPr>
        <w:t>
      мемлекеттік немесе орыс тілдеріне аудармасы бар шарттың (келісімшарттың) немесе инвойстың (жүкқұжаттың) көшірмесі;</w:t>
      </w:r>
      <w:r>
        <w:br/>
      </w:r>
      <w:r>
        <w:rPr>
          <w:rFonts w:ascii="Times New Roman"/>
          <w:b w:val="false"/>
          <w:i w:val="false"/>
          <w:color w:val="000000"/>
          <w:sz w:val="28"/>
        </w:rPr>
        <w:t>
</w:t>
      </w:r>
      <w:r>
        <w:rPr>
          <w:rFonts w:ascii="Times New Roman"/>
          <w:b w:val="false"/>
          <w:i w:val="false"/>
          <w:color w:val="000000"/>
          <w:sz w:val="28"/>
        </w:rPr>
        <w:t>
      жергілікті атқарушы органдардың төтенше жағдай туралы хаты;</w:t>
      </w:r>
      <w:r>
        <w:br/>
      </w:r>
      <w:r>
        <w:rPr>
          <w:rFonts w:ascii="Times New Roman"/>
          <w:b w:val="false"/>
          <w:i w:val="false"/>
          <w:color w:val="000000"/>
          <w:sz w:val="28"/>
        </w:rPr>
        <w:t>
</w:t>
      </w:r>
      <w:r>
        <w:rPr>
          <w:rFonts w:ascii="Times New Roman"/>
          <w:b w:val="false"/>
          <w:i w:val="false"/>
          <w:color w:val="000000"/>
          <w:sz w:val="28"/>
        </w:rPr>
        <w:t>
      ұсынылатын құжаттардың тізімдемесі.</w:t>
      </w:r>
      <w:r>
        <w:br/>
      </w:r>
      <w:r>
        <w:rPr>
          <w:rFonts w:ascii="Times New Roman"/>
          <w:b w:val="false"/>
          <w:i w:val="false"/>
          <w:color w:val="000000"/>
          <w:sz w:val="28"/>
        </w:rPr>
        <w:t>
</w:t>
      </w:r>
      <w:r>
        <w:rPr>
          <w:rFonts w:ascii="Times New Roman"/>
          <w:b w:val="false"/>
          <w:i w:val="false"/>
          <w:color w:val="000000"/>
          <w:sz w:val="28"/>
        </w:rPr>
        <w:t>
      Портал арқылы жүгінген кезде:</w:t>
      </w:r>
      <w:r>
        <w:br/>
      </w:r>
      <w:r>
        <w:rPr>
          <w:rFonts w:ascii="Times New Roman"/>
          <w:b w:val="false"/>
          <w:i w:val="false"/>
          <w:color w:val="000000"/>
          <w:sz w:val="28"/>
        </w:rPr>
        <w:t>
</w:t>
      </w:r>
      <w:r>
        <w:rPr>
          <w:rFonts w:ascii="Times New Roman"/>
          <w:b w:val="false"/>
          <w:i w:val="false"/>
          <w:color w:val="000000"/>
          <w:sz w:val="28"/>
        </w:rPr>
        <w:t>
      өтініш;</w:t>
      </w:r>
      <w:r>
        <w:br/>
      </w:r>
      <w:r>
        <w:rPr>
          <w:rFonts w:ascii="Times New Roman"/>
          <w:b w:val="false"/>
          <w:i w:val="false"/>
          <w:color w:val="000000"/>
          <w:sz w:val="28"/>
        </w:rPr>
        <w:t>
</w:t>
      </w:r>
      <w:r>
        <w:rPr>
          <w:rFonts w:ascii="Times New Roman"/>
          <w:b w:val="false"/>
          <w:i w:val="false"/>
          <w:color w:val="000000"/>
          <w:sz w:val="28"/>
        </w:rPr>
        <w:t>
      мемлекеттік немесе орыс тілдеріне аудармасы бар шарт (келісімшарт) немесе инвойс (жүкқұжат) – электрондық құжат түрінде;</w:t>
      </w:r>
      <w:r>
        <w:br/>
      </w:r>
      <w:r>
        <w:rPr>
          <w:rFonts w:ascii="Times New Roman"/>
          <w:b w:val="false"/>
          <w:i w:val="false"/>
          <w:color w:val="000000"/>
          <w:sz w:val="28"/>
        </w:rPr>
        <w:t>
</w:t>
      </w:r>
      <w:r>
        <w:rPr>
          <w:rFonts w:ascii="Times New Roman"/>
          <w:b w:val="false"/>
          <w:i w:val="false"/>
          <w:color w:val="000000"/>
          <w:sz w:val="28"/>
        </w:rPr>
        <w:t>
      жергілікті атқарушы органдардың төтенше жағдай туралы хаты – құжаттың электрондық көшірмесі түрінде;</w:t>
      </w:r>
      <w:r>
        <w:br/>
      </w:r>
      <w:r>
        <w:rPr>
          <w:rFonts w:ascii="Times New Roman"/>
          <w:b w:val="false"/>
          <w:i w:val="false"/>
          <w:color w:val="000000"/>
          <w:sz w:val="28"/>
        </w:rPr>
        <w:t>
</w:t>
      </w:r>
      <w:r>
        <w:rPr>
          <w:rFonts w:ascii="Times New Roman"/>
          <w:b w:val="false"/>
          <w:i w:val="false"/>
          <w:color w:val="000000"/>
          <w:sz w:val="28"/>
        </w:rPr>
        <w:t>
      6) Қазақстан Республикасының Үкіметі айқындаған жағдайларда ізгілік көмек көрсету үшін:</w:t>
      </w:r>
      <w:r>
        <w:br/>
      </w:r>
      <w:r>
        <w:rPr>
          <w:rFonts w:ascii="Times New Roman"/>
          <w:b w:val="false"/>
          <w:i w:val="false"/>
          <w:color w:val="000000"/>
          <w:sz w:val="28"/>
        </w:rPr>
        <w:t>
</w:t>
      </w:r>
      <w:r>
        <w:rPr>
          <w:rFonts w:ascii="Times New Roman"/>
          <w:b w:val="false"/>
          <w:i w:val="false"/>
          <w:color w:val="000000"/>
          <w:sz w:val="28"/>
        </w:rPr>
        <w:t>
      Комитетке жүгінген кезде:</w:t>
      </w:r>
      <w:r>
        <w:br/>
      </w:r>
      <w:r>
        <w:rPr>
          <w:rFonts w:ascii="Times New Roman"/>
          <w:b w:val="false"/>
          <w:i w:val="false"/>
          <w:color w:val="000000"/>
          <w:sz w:val="28"/>
        </w:rPr>
        <w:t>
</w:t>
      </w:r>
      <w:r>
        <w:rPr>
          <w:rFonts w:ascii="Times New Roman"/>
          <w:b w:val="false"/>
          <w:i w:val="false"/>
          <w:color w:val="000000"/>
          <w:sz w:val="28"/>
        </w:rPr>
        <w:t>
      өтініш;</w:t>
      </w:r>
      <w:r>
        <w:br/>
      </w:r>
      <w:r>
        <w:rPr>
          <w:rFonts w:ascii="Times New Roman"/>
          <w:b w:val="false"/>
          <w:i w:val="false"/>
          <w:color w:val="000000"/>
          <w:sz w:val="28"/>
        </w:rPr>
        <w:t>
</w:t>
      </w:r>
      <w:r>
        <w:rPr>
          <w:rFonts w:ascii="Times New Roman"/>
          <w:b w:val="false"/>
          <w:i w:val="false"/>
          <w:color w:val="000000"/>
          <w:sz w:val="28"/>
        </w:rPr>
        <w:t>
      жеке тұлғалар үшін - дара кәсіпкер ретінде мемлекеттік тіркеу (қайта тіркеу) туралы куәліктің көшірмесі немесе заңды тұлғалар үшін - мемлекеттік тіркеу (қайта тіркеу) туралы куәліктің көшірмесі;</w:t>
      </w:r>
      <w:r>
        <w:br/>
      </w:r>
      <w:r>
        <w:rPr>
          <w:rFonts w:ascii="Times New Roman"/>
          <w:b w:val="false"/>
          <w:i w:val="false"/>
          <w:color w:val="000000"/>
          <w:sz w:val="28"/>
        </w:rPr>
        <w:t>
</w:t>
      </w:r>
      <w:r>
        <w:rPr>
          <w:rFonts w:ascii="Times New Roman"/>
          <w:b w:val="false"/>
          <w:i w:val="false"/>
          <w:color w:val="000000"/>
          <w:sz w:val="28"/>
        </w:rPr>
        <w:t>
      облыстардың, республикалық маңызы бар қаланың және астананың денсаулық сақтауды мемлекеттік басқарудың жергілікті органдарының және медициналық қызметке лицензиясы бар денсаулық сақтау ұйымдарының жүктің коммерциялық емес мақсатта пайдаланылуын бақылау жөніндегі міндеттемесімен осы ізгілік акциясын қолдау туралы хаты;</w:t>
      </w:r>
      <w:r>
        <w:br/>
      </w:r>
      <w:r>
        <w:rPr>
          <w:rFonts w:ascii="Times New Roman"/>
          <w:b w:val="false"/>
          <w:i w:val="false"/>
          <w:color w:val="000000"/>
          <w:sz w:val="28"/>
        </w:rPr>
        <w:t>
</w:t>
      </w:r>
      <w:r>
        <w:rPr>
          <w:rFonts w:ascii="Times New Roman"/>
          <w:b w:val="false"/>
          <w:i w:val="false"/>
          <w:color w:val="000000"/>
          <w:sz w:val="28"/>
        </w:rPr>
        <w:t>
      алушының мекенжайына жіберілген жүктің ізгілік сипатын растайтын, мемлекеттік немесе орыс тілдеріне аудармасы бар құжат;</w:t>
      </w:r>
      <w:r>
        <w:br/>
      </w:r>
      <w:r>
        <w:rPr>
          <w:rFonts w:ascii="Times New Roman"/>
          <w:b w:val="false"/>
          <w:i w:val="false"/>
          <w:color w:val="000000"/>
          <w:sz w:val="28"/>
        </w:rPr>
        <w:t>
</w:t>
      </w:r>
      <w:r>
        <w:rPr>
          <w:rFonts w:ascii="Times New Roman"/>
          <w:b w:val="false"/>
          <w:i w:val="false"/>
          <w:color w:val="000000"/>
          <w:sz w:val="28"/>
        </w:rPr>
        <w:t>
      ізгілік көмекті мақсатты пайдалану (бөлу) жоспары;</w:t>
      </w:r>
      <w:r>
        <w:br/>
      </w:r>
      <w:r>
        <w:rPr>
          <w:rFonts w:ascii="Times New Roman"/>
          <w:b w:val="false"/>
          <w:i w:val="false"/>
          <w:color w:val="000000"/>
          <w:sz w:val="28"/>
        </w:rPr>
        <w:t>
</w:t>
      </w:r>
      <w:r>
        <w:rPr>
          <w:rFonts w:ascii="Times New Roman"/>
          <w:b w:val="false"/>
          <w:i w:val="false"/>
          <w:color w:val="000000"/>
          <w:sz w:val="28"/>
        </w:rPr>
        <w:t>
      әкелінетін дәрілік заттардың сапасын растайтын, мемлекеттік немесе орыс тілдеріне аудармасы бар құжат;</w:t>
      </w:r>
      <w:r>
        <w:br/>
      </w:r>
      <w:r>
        <w:rPr>
          <w:rFonts w:ascii="Times New Roman"/>
          <w:b w:val="false"/>
          <w:i w:val="false"/>
          <w:color w:val="000000"/>
          <w:sz w:val="28"/>
        </w:rPr>
        <w:t>
</w:t>
      </w:r>
      <w:r>
        <w:rPr>
          <w:rFonts w:ascii="Times New Roman"/>
          <w:b w:val="false"/>
          <w:i w:val="false"/>
          <w:color w:val="000000"/>
          <w:sz w:val="28"/>
        </w:rPr>
        <w:t>
      ұсынылатын құжаттардың тізімдемесі.</w:t>
      </w:r>
      <w:r>
        <w:br/>
      </w:r>
      <w:r>
        <w:rPr>
          <w:rFonts w:ascii="Times New Roman"/>
          <w:b w:val="false"/>
          <w:i w:val="false"/>
          <w:color w:val="000000"/>
          <w:sz w:val="28"/>
        </w:rPr>
        <w:t>
</w:t>
      </w:r>
      <w:r>
        <w:rPr>
          <w:rFonts w:ascii="Times New Roman"/>
          <w:b w:val="false"/>
          <w:i w:val="false"/>
          <w:color w:val="000000"/>
          <w:sz w:val="28"/>
        </w:rPr>
        <w:t>
      Портал арқылы жүгінген кезде:</w:t>
      </w:r>
      <w:r>
        <w:br/>
      </w:r>
      <w:r>
        <w:rPr>
          <w:rFonts w:ascii="Times New Roman"/>
          <w:b w:val="false"/>
          <w:i w:val="false"/>
          <w:color w:val="000000"/>
          <w:sz w:val="28"/>
        </w:rPr>
        <w:t>
</w:t>
      </w:r>
      <w:r>
        <w:rPr>
          <w:rFonts w:ascii="Times New Roman"/>
          <w:b w:val="false"/>
          <w:i w:val="false"/>
          <w:color w:val="000000"/>
          <w:sz w:val="28"/>
        </w:rPr>
        <w:t>
      өтініш;</w:t>
      </w:r>
      <w:r>
        <w:br/>
      </w:r>
      <w:r>
        <w:rPr>
          <w:rFonts w:ascii="Times New Roman"/>
          <w:b w:val="false"/>
          <w:i w:val="false"/>
          <w:color w:val="000000"/>
          <w:sz w:val="28"/>
        </w:rPr>
        <w:t>
</w:t>
      </w:r>
      <w:r>
        <w:rPr>
          <w:rFonts w:ascii="Times New Roman"/>
          <w:b w:val="false"/>
          <w:i w:val="false"/>
          <w:color w:val="000000"/>
          <w:sz w:val="28"/>
        </w:rPr>
        <w:t>
      облыстардың, республикалық маңызы бар қаланың және астананың денсаулық сақтауды мемлекеттік басқарудың жергілікті органдарының және медициналық қызметке лицензиясы бар денсаулық сақтау ұйымдарының жүктің коммерциялық емес мақсатта пайдаланылуын бақылау жөніндегі міндеттемесімен осы ізгілік акциясын қолдау туралы хаты – құжаттың электрондық көшірмесі түрінде;</w:t>
      </w:r>
      <w:r>
        <w:br/>
      </w:r>
      <w:r>
        <w:rPr>
          <w:rFonts w:ascii="Times New Roman"/>
          <w:b w:val="false"/>
          <w:i w:val="false"/>
          <w:color w:val="000000"/>
          <w:sz w:val="28"/>
        </w:rPr>
        <w:t>
</w:t>
      </w:r>
      <w:r>
        <w:rPr>
          <w:rFonts w:ascii="Times New Roman"/>
          <w:b w:val="false"/>
          <w:i w:val="false"/>
          <w:color w:val="000000"/>
          <w:sz w:val="28"/>
        </w:rPr>
        <w:t>
      алушының мекенжайына жіберілген жүктің ізгілік сипатын растайтын, мемлекеттік немесе орыс тілдеріне аудармасы бар құжат – электрондық құжат түрінде;</w:t>
      </w:r>
      <w:r>
        <w:br/>
      </w:r>
      <w:r>
        <w:rPr>
          <w:rFonts w:ascii="Times New Roman"/>
          <w:b w:val="false"/>
          <w:i w:val="false"/>
          <w:color w:val="000000"/>
          <w:sz w:val="28"/>
        </w:rPr>
        <w:t>
</w:t>
      </w:r>
      <w:r>
        <w:rPr>
          <w:rFonts w:ascii="Times New Roman"/>
          <w:b w:val="false"/>
          <w:i w:val="false"/>
          <w:color w:val="000000"/>
          <w:sz w:val="28"/>
        </w:rPr>
        <w:t>
      ізгілік көмекті мақсатты пайдалану (бөлу) жоспары – электрондық құжат түрінде;</w:t>
      </w:r>
      <w:r>
        <w:br/>
      </w:r>
      <w:r>
        <w:rPr>
          <w:rFonts w:ascii="Times New Roman"/>
          <w:b w:val="false"/>
          <w:i w:val="false"/>
          <w:color w:val="000000"/>
          <w:sz w:val="28"/>
        </w:rPr>
        <w:t>
</w:t>
      </w:r>
      <w:r>
        <w:rPr>
          <w:rFonts w:ascii="Times New Roman"/>
          <w:b w:val="false"/>
          <w:i w:val="false"/>
          <w:color w:val="000000"/>
          <w:sz w:val="28"/>
        </w:rPr>
        <w:t>
      әкелінетін дәрілік заттардың сапасын растайтын, мемлекеттік немесе орыс тілдеріне аудармасы бар құжат – құжаттың электрондық көшірмесі түрінде;</w:t>
      </w:r>
      <w:r>
        <w:br/>
      </w:r>
      <w:r>
        <w:rPr>
          <w:rFonts w:ascii="Times New Roman"/>
          <w:b w:val="false"/>
          <w:i w:val="false"/>
          <w:color w:val="000000"/>
          <w:sz w:val="28"/>
        </w:rPr>
        <w:t>
</w:t>
      </w:r>
      <w:r>
        <w:rPr>
          <w:rFonts w:ascii="Times New Roman"/>
          <w:b w:val="false"/>
          <w:i w:val="false"/>
          <w:color w:val="000000"/>
          <w:sz w:val="28"/>
        </w:rPr>
        <w:t>
      7) тиісті өндірістік практика жағдайларында өндірілген, тіркелмеген дәрілік субстанцияларды әкелу үшін:</w:t>
      </w:r>
      <w:r>
        <w:br/>
      </w:r>
      <w:r>
        <w:rPr>
          <w:rFonts w:ascii="Times New Roman"/>
          <w:b w:val="false"/>
          <w:i w:val="false"/>
          <w:color w:val="000000"/>
          <w:sz w:val="28"/>
        </w:rPr>
        <w:t>
</w:t>
      </w:r>
      <w:r>
        <w:rPr>
          <w:rFonts w:ascii="Times New Roman"/>
          <w:b w:val="false"/>
          <w:i w:val="false"/>
          <w:color w:val="000000"/>
          <w:sz w:val="28"/>
        </w:rPr>
        <w:t>
      Комитетке жүгінген кезде:</w:t>
      </w:r>
      <w:r>
        <w:br/>
      </w:r>
      <w:r>
        <w:rPr>
          <w:rFonts w:ascii="Times New Roman"/>
          <w:b w:val="false"/>
          <w:i w:val="false"/>
          <w:color w:val="000000"/>
          <w:sz w:val="28"/>
        </w:rPr>
        <w:t>
</w:t>
      </w:r>
      <w:r>
        <w:rPr>
          <w:rFonts w:ascii="Times New Roman"/>
          <w:b w:val="false"/>
          <w:i w:val="false"/>
          <w:color w:val="000000"/>
          <w:sz w:val="28"/>
        </w:rPr>
        <w:t>
      өтініш;</w:t>
      </w:r>
      <w:r>
        <w:br/>
      </w:r>
      <w:r>
        <w:rPr>
          <w:rFonts w:ascii="Times New Roman"/>
          <w:b w:val="false"/>
          <w:i w:val="false"/>
          <w:color w:val="000000"/>
          <w:sz w:val="28"/>
        </w:rPr>
        <w:t>
</w:t>
      </w:r>
      <w:r>
        <w:rPr>
          <w:rFonts w:ascii="Times New Roman"/>
          <w:b w:val="false"/>
          <w:i w:val="false"/>
          <w:color w:val="000000"/>
          <w:sz w:val="28"/>
        </w:rPr>
        <w:t>
      дәрілік заттарды өндірумен немесе дәрілік заттарды көтерме саудада өткізумен байланысты қызметтің кіші түріне арналған қосымшасы бар фармацевтикалық қызметпен айналысуға берілген лицензияның көшірмесі немесе медициналық қызметті жүзеге асыруға берілген лицензияның көшірмесі;</w:t>
      </w:r>
      <w:r>
        <w:br/>
      </w:r>
      <w:r>
        <w:rPr>
          <w:rFonts w:ascii="Times New Roman"/>
          <w:b w:val="false"/>
          <w:i w:val="false"/>
          <w:color w:val="000000"/>
          <w:sz w:val="28"/>
        </w:rPr>
        <w:t>
</w:t>
      </w:r>
      <w:r>
        <w:rPr>
          <w:rFonts w:ascii="Times New Roman"/>
          <w:b w:val="false"/>
          <w:i w:val="false"/>
          <w:color w:val="000000"/>
          <w:sz w:val="28"/>
        </w:rPr>
        <w:t>
      әкелінетін дәрілік заттарды Қазақстан Республикасының аумағында ғана өткізу туралы ережелер көрсетілген шарттың (келісімшарттың) көшірмесі, сондай-ақ өндіруші мен өндірушінің елі және дәрілік заттардың өндіруші елі көрсетілген, мемлекеттік немесе орыс тілдеріне аудармасы бар сипаттаманың көшірмесі;</w:t>
      </w:r>
      <w:r>
        <w:br/>
      </w:r>
      <w:r>
        <w:rPr>
          <w:rFonts w:ascii="Times New Roman"/>
          <w:b w:val="false"/>
          <w:i w:val="false"/>
          <w:color w:val="000000"/>
          <w:sz w:val="28"/>
        </w:rPr>
        <w:t>
</w:t>
      </w:r>
      <w:r>
        <w:rPr>
          <w:rFonts w:ascii="Times New Roman"/>
          <w:b w:val="false"/>
          <w:i w:val="false"/>
          <w:color w:val="000000"/>
          <w:sz w:val="28"/>
        </w:rPr>
        <w:t>
      жеке тұлғалар үшін - дара кәсіпкер ретінде мемлекеттік тіркеу (қайта тіркеу) туралы куәліктің көшірмесі немесе заңды тұлғалар үшін - мемлекеттік тіркеу (қайта тіркеу) туралы куәліктің көшірмесі;</w:t>
      </w:r>
      <w:r>
        <w:br/>
      </w:r>
      <w:r>
        <w:rPr>
          <w:rFonts w:ascii="Times New Roman"/>
          <w:b w:val="false"/>
          <w:i w:val="false"/>
          <w:color w:val="000000"/>
          <w:sz w:val="28"/>
        </w:rPr>
        <w:t>
</w:t>
      </w:r>
      <w:r>
        <w:rPr>
          <w:rFonts w:ascii="Times New Roman"/>
          <w:b w:val="false"/>
          <w:i w:val="false"/>
          <w:color w:val="000000"/>
          <w:sz w:val="28"/>
        </w:rPr>
        <w:t>
      дәрілік субстанцияларды үшінші елдің аумағынан әкелуге дистрибьюторлық құқықтарды растайтын өндіруші немесе оның уәкілетті өкілдігі берген құжаттың мемлекеттік немесе орыс тілдеріне аудармасы бар көшірмесі;</w:t>
      </w:r>
      <w:r>
        <w:br/>
      </w:r>
      <w:r>
        <w:rPr>
          <w:rFonts w:ascii="Times New Roman"/>
          <w:b w:val="false"/>
          <w:i w:val="false"/>
          <w:color w:val="000000"/>
          <w:sz w:val="28"/>
        </w:rPr>
        <w:t>
</w:t>
      </w:r>
      <w:r>
        <w:rPr>
          <w:rFonts w:ascii="Times New Roman"/>
          <w:b w:val="false"/>
          <w:i w:val="false"/>
          <w:color w:val="000000"/>
          <w:sz w:val="28"/>
        </w:rPr>
        <w:t>
      соңғы инспекция күні көрсетілген өндірістің тиісті өндірістік практика талаптарына сәйкестігін растайтын мемлекеттік немесе орыс тілдеріндегі аудармасы бар сертификаттың көшірмесі;</w:t>
      </w:r>
      <w:r>
        <w:br/>
      </w:r>
      <w:r>
        <w:rPr>
          <w:rFonts w:ascii="Times New Roman"/>
          <w:b w:val="false"/>
          <w:i w:val="false"/>
          <w:color w:val="000000"/>
          <w:sz w:val="28"/>
        </w:rPr>
        <w:t>
</w:t>
      </w:r>
      <w:r>
        <w:rPr>
          <w:rFonts w:ascii="Times New Roman"/>
          <w:b w:val="false"/>
          <w:i w:val="false"/>
          <w:color w:val="000000"/>
          <w:sz w:val="28"/>
        </w:rPr>
        <w:t>
      ұсынылатын құжаттардың тізімдемесі.</w:t>
      </w:r>
      <w:r>
        <w:br/>
      </w:r>
      <w:r>
        <w:rPr>
          <w:rFonts w:ascii="Times New Roman"/>
          <w:b w:val="false"/>
          <w:i w:val="false"/>
          <w:color w:val="000000"/>
          <w:sz w:val="28"/>
        </w:rPr>
        <w:t>
</w:t>
      </w:r>
      <w:r>
        <w:rPr>
          <w:rFonts w:ascii="Times New Roman"/>
          <w:b w:val="false"/>
          <w:i w:val="false"/>
          <w:color w:val="000000"/>
          <w:sz w:val="28"/>
        </w:rPr>
        <w:t>
      Портал арқылы жүгінген кезде:</w:t>
      </w:r>
      <w:r>
        <w:br/>
      </w:r>
      <w:r>
        <w:rPr>
          <w:rFonts w:ascii="Times New Roman"/>
          <w:b w:val="false"/>
          <w:i w:val="false"/>
          <w:color w:val="000000"/>
          <w:sz w:val="28"/>
        </w:rPr>
        <w:t>
</w:t>
      </w:r>
      <w:r>
        <w:rPr>
          <w:rFonts w:ascii="Times New Roman"/>
          <w:b w:val="false"/>
          <w:i w:val="false"/>
          <w:color w:val="000000"/>
          <w:sz w:val="28"/>
        </w:rPr>
        <w:t>
      өтініш;</w:t>
      </w:r>
      <w:r>
        <w:br/>
      </w:r>
      <w:r>
        <w:rPr>
          <w:rFonts w:ascii="Times New Roman"/>
          <w:b w:val="false"/>
          <w:i w:val="false"/>
          <w:color w:val="000000"/>
          <w:sz w:val="28"/>
        </w:rPr>
        <w:t>
</w:t>
      </w:r>
      <w:r>
        <w:rPr>
          <w:rFonts w:ascii="Times New Roman"/>
          <w:b w:val="false"/>
          <w:i w:val="false"/>
          <w:color w:val="000000"/>
          <w:sz w:val="28"/>
        </w:rPr>
        <w:t>
      дәрілік заттарды өндірумен немесе дәрілік заттарды көтерме саудада өткізумен байланысты қызметтің кіші түріне арналған қосымшасы бар фармацевтикалық қызметпен айналысуға берілген лицензия немесе медициналық қызметті жүзеге асыруға берілген лицензия – ЕЛ МДҚ мәліметтер болмаған жағдайда құжаттың электрондық көшірмесі түрінде;</w:t>
      </w:r>
      <w:r>
        <w:br/>
      </w:r>
      <w:r>
        <w:rPr>
          <w:rFonts w:ascii="Times New Roman"/>
          <w:b w:val="false"/>
          <w:i w:val="false"/>
          <w:color w:val="000000"/>
          <w:sz w:val="28"/>
        </w:rPr>
        <w:t>
</w:t>
      </w:r>
      <w:r>
        <w:rPr>
          <w:rFonts w:ascii="Times New Roman"/>
          <w:b w:val="false"/>
          <w:i w:val="false"/>
          <w:color w:val="000000"/>
          <w:sz w:val="28"/>
        </w:rPr>
        <w:t>
      әкелінетін дәрілік заттарды Қазақстан Республикасының аумағында ғана өткізу туралы ережелер көрсетілген шарт (келісімшарт), сондай-ақ дәрілік заттардың өндірушісі мен өндіруші елі көрсетілген сипаттамасының мемлекеттік немесе орыс тілдеріне аудармасы бар көшірмесі – электрондық құжат түрінде;</w:t>
      </w:r>
      <w:r>
        <w:br/>
      </w:r>
      <w:r>
        <w:rPr>
          <w:rFonts w:ascii="Times New Roman"/>
          <w:b w:val="false"/>
          <w:i w:val="false"/>
          <w:color w:val="000000"/>
          <w:sz w:val="28"/>
        </w:rPr>
        <w:t>
</w:t>
      </w:r>
      <w:r>
        <w:rPr>
          <w:rFonts w:ascii="Times New Roman"/>
          <w:b w:val="false"/>
          <w:i w:val="false"/>
          <w:color w:val="000000"/>
          <w:sz w:val="28"/>
        </w:rPr>
        <w:t>
      үшінші елдің аумағынан дәрілік субстанцияларды әкелуге дистрибьюторлық құқықтарды растайтын, мемлекеттік немесе орыс тілдеріне аудармасы бар өндіруші немесе оның уәкілетті өкілдігі берген құжат – құжаттың электрондық көшірмесі түрінде;</w:t>
      </w:r>
      <w:r>
        <w:br/>
      </w:r>
      <w:r>
        <w:rPr>
          <w:rFonts w:ascii="Times New Roman"/>
          <w:b w:val="false"/>
          <w:i w:val="false"/>
          <w:color w:val="000000"/>
          <w:sz w:val="28"/>
        </w:rPr>
        <w:t>
</w:t>
      </w:r>
      <w:r>
        <w:rPr>
          <w:rFonts w:ascii="Times New Roman"/>
          <w:b w:val="false"/>
          <w:i w:val="false"/>
          <w:color w:val="000000"/>
          <w:sz w:val="28"/>
        </w:rPr>
        <w:t>
      соңғы инспекция күні көрсетілген, өндірістің тиісті өндірістік практика талаптарына сәйкестігін растайтын мемлекеттік немесе орыс тілдеріндегі аудармасы бар сертификат – құжаттың электрондық көшірмесі түрінде.</w:t>
      </w:r>
      <w:r>
        <w:br/>
      </w:r>
      <w:r>
        <w:rPr>
          <w:rFonts w:ascii="Times New Roman"/>
          <w:b w:val="false"/>
          <w:i w:val="false"/>
          <w:color w:val="000000"/>
          <w:sz w:val="28"/>
        </w:rPr>
        <w:t>
</w:t>
      </w:r>
      <w:r>
        <w:rPr>
          <w:rFonts w:ascii="Times New Roman"/>
          <w:b w:val="false"/>
          <w:i w:val="false"/>
          <w:color w:val="000000"/>
          <w:sz w:val="28"/>
        </w:rPr>
        <w:t>
      Қазақстан Республикасының аумағына тіркелген медициналық мақсаттағы бұйымдарды, медициналық техниканы әкелуді келісуді Комитеттің аумақтық бөлімшелері жүзеге асырады.</w:t>
      </w:r>
      <w:r>
        <w:br/>
      </w:r>
      <w:r>
        <w:rPr>
          <w:rFonts w:ascii="Times New Roman"/>
          <w:b w:val="false"/>
          <w:i w:val="false"/>
          <w:color w:val="000000"/>
          <w:sz w:val="28"/>
        </w:rPr>
        <w:t>
</w:t>
      </w:r>
      <w:r>
        <w:rPr>
          <w:rFonts w:ascii="Times New Roman"/>
          <w:b w:val="false"/>
          <w:i w:val="false"/>
          <w:color w:val="000000"/>
          <w:sz w:val="28"/>
        </w:rPr>
        <w:t>
      Ізгілік көмегін көрсету, төтенше жағдайлардың алдын алу және/немесе олардың салдарын жоюға арналған тіркелген медициналық мақсаттағы бұйымдарды, медициналық техниканы Қазақстан Республикасының аумағына әкелуді келісуді, Қазақстан Республикасының аумағында тіркелмеген медициналық мақсаттағы бұйымдар мен медициналық техниканы әкелуге рұқсат беруді Комитет жүзеге асырады.</w:t>
      </w:r>
      <w:r>
        <w:br/>
      </w:r>
      <w:r>
        <w:rPr>
          <w:rFonts w:ascii="Times New Roman"/>
          <w:b w:val="false"/>
          <w:i w:val="false"/>
          <w:color w:val="000000"/>
          <w:sz w:val="28"/>
        </w:rPr>
        <w:t>
</w:t>
      </w:r>
      <w:r>
        <w:rPr>
          <w:rFonts w:ascii="Times New Roman"/>
          <w:b w:val="false"/>
          <w:i w:val="false"/>
          <w:color w:val="000000"/>
          <w:sz w:val="28"/>
        </w:rPr>
        <w:t>
      Қазақстан Республикасының аумағында тіркелген медициналық мақсаттағы бұйымдарды, медициналық техниканы әкелуге келісу үшін жеке және заңды тұлғалар Комитетке немесе оның аумақтық бөлімшелеріне мынадай құжаттарды ұсынады:</w:t>
      </w:r>
      <w:r>
        <w:br/>
      </w:r>
      <w:r>
        <w:rPr>
          <w:rFonts w:ascii="Times New Roman"/>
          <w:b w:val="false"/>
          <w:i w:val="false"/>
          <w:color w:val="000000"/>
          <w:sz w:val="28"/>
        </w:rPr>
        <w:t>
</w:t>
      </w:r>
      <w:r>
        <w:rPr>
          <w:rFonts w:ascii="Times New Roman"/>
          <w:b w:val="false"/>
          <w:i w:val="false"/>
          <w:color w:val="000000"/>
          <w:sz w:val="28"/>
        </w:rPr>
        <w:t>
      1) тіркелген медициналық мақсаттағы бұйымдарды, медициналық техниканы әкелу үшін:</w:t>
      </w:r>
      <w:r>
        <w:br/>
      </w:r>
      <w:r>
        <w:rPr>
          <w:rFonts w:ascii="Times New Roman"/>
          <w:b w:val="false"/>
          <w:i w:val="false"/>
          <w:color w:val="000000"/>
          <w:sz w:val="28"/>
        </w:rPr>
        <w:t>
</w:t>
      </w:r>
      <w:r>
        <w:rPr>
          <w:rFonts w:ascii="Times New Roman"/>
          <w:b w:val="false"/>
          <w:i w:val="false"/>
          <w:color w:val="000000"/>
          <w:sz w:val="28"/>
        </w:rPr>
        <w:t>
      аумақтық бөлімшелерге жүгінген кезде:</w:t>
      </w:r>
      <w:r>
        <w:br/>
      </w:r>
      <w:r>
        <w:rPr>
          <w:rFonts w:ascii="Times New Roman"/>
          <w:b w:val="false"/>
          <w:i w:val="false"/>
          <w:color w:val="000000"/>
          <w:sz w:val="28"/>
        </w:rPr>
        <w:t>
</w:t>
      </w:r>
      <w:r>
        <w:rPr>
          <w:rFonts w:ascii="Times New Roman"/>
          <w:b w:val="false"/>
          <w:i w:val="false"/>
          <w:color w:val="000000"/>
          <w:sz w:val="28"/>
        </w:rPr>
        <w:t>
      өтініш;</w:t>
      </w:r>
      <w:r>
        <w:br/>
      </w:r>
      <w:r>
        <w:rPr>
          <w:rFonts w:ascii="Times New Roman"/>
          <w:b w:val="false"/>
          <w:i w:val="false"/>
          <w:color w:val="000000"/>
          <w:sz w:val="28"/>
        </w:rPr>
        <w:t>
</w:t>
      </w:r>
      <w:r>
        <w:rPr>
          <w:rFonts w:ascii="Times New Roman"/>
          <w:b w:val="false"/>
          <w:i w:val="false"/>
          <w:color w:val="000000"/>
          <w:sz w:val="28"/>
        </w:rPr>
        <w:t>
      медициналық мақсаттағы бұйымдарды, медициналық техниканы өндірумен байланысты қызметтің кіші түріне арналған қосымшасы бар фармацевтикалық қызметпен айналысуға арналған лицензияның көшірмесі немесе медициналық қызметті жүзеге асыруға арналған лицензияның көшірмесі (медициналық мақсаттағы бұйымдарды, медициналық техниканы денсаулық сақтау ұйымы әкелген жағдайда) және (немесе) денсаулық сақтау саласындағы уәкілетті органның хабарламаны қабылдау туралы талоны не халыққа қызмет көрсету орталығының қабылдау туралы белгісі бар хабарлама көшірмесі немесе медициналық мақсаттағы бұйымдарды, медициналық техниканы көтерме саудада өткізуге арналған электрондық құжат нысанындағы талон;</w:t>
      </w:r>
      <w:r>
        <w:br/>
      </w:r>
      <w:r>
        <w:rPr>
          <w:rFonts w:ascii="Times New Roman"/>
          <w:b w:val="false"/>
          <w:i w:val="false"/>
          <w:color w:val="000000"/>
          <w:sz w:val="28"/>
        </w:rPr>
        <w:t>
</w:t>
      </w:r>
      <w:r>
        <w:rPr>
          <w:rFonts w:ascii="Times New Roman"/>
          <w:b w:val="false"/>
          <w:i w:val="false"/>
          <w:color w:val="000000"/>
          <w:sz w:val="28"/>
        </w:rPr>
        <w:t>
      әкелінетін медициналық мақсаттағы бұйымдарды, медициналық техниканы Қазақстан Республикасының аумағында ғана өткізу туралы ережелер көрсетілген шарттың (келісімшарттың) көшірмесі, сондай-ақ медициналық мақсаттағы бұйымдардың, медициналық техниканың өндірушісі мен өндіруші елі көрсетілген сипаттаманың мемлекеттік немесе орыс тілдеріне аудармасы бар көшірмесі;</w:t>
      </w:r>
      <w:r>
        <w:br/>
      </w:r>
      <w:r>
        <w:rPr>
          <w:rFonts w:ascii="Times New Roman"/>
          <w:b w:val="false"/>
          <w:i w:val="false"/>
          <w:color w:val="000000"/>
          <w:sz w:val="28"/>
        </w:rPr>
        <w:t>
</w:t>
      </w:r>
      <w:r>
        <w:rPr>
          <w:rFonts w:ascii="Times New Roman"/>
          <w:b w:val="false"/>
          <w:i w:val="false"/>
          <w:color w:val="000000"/>
          <w:sz w:val="28"/>
        </w:rPr>
        <w:t>
      жеке тұлғалар үшін – дара кәсіпкер ретінде мемлекеттік тіркеу (қайта тіркеу) туралы куәліктің көшірмесі немесе заңды тұлғалар үшін – мемлекеттік тіркеу (қайта тіркеу) туралы куәліктің көшірмесі;</w:t>
      </w:r>
      <w:r>
        <w:br/>
      </w:r>
      <w:r>
        <w:rPr>
          <w:rFonts w:ascii="Times New Roman"/>
          <w:b w:val="false"/>
          <w:i w:val="false"/>
          <w:color w:val="000000"/>
          <w:sz w:val="28"/>
        </w:rPr>
        <w:t>
</w:t>
      </w:r>
      <w:r>
        <w:rPr>
          <w:rFonts w:ascii="Times New Roman"/>
          <w:b w:val="false"/>
          <w:i w:val="false"/>
          <w:color w:val="000000"/>
          <w:sz w:val="28"/>
        </w:rPr>
        <w:t>
      үшінші елдің аумағынан медициналық мақсаттағы бұйымдарды, медициналық техниканы әкелуге дистрибьюторлық құқықтарды растайтын өндіруші немесе оның уәкілетті өкілдігі берген құжаттың мемлекеттік немесе орыс тілдеріне аудармасы бар көшірмесі;</w:t>
      </w:r>
      <w:r>
        <w:br/>
      </w:r>
      <w:r>
        <w:rPr>
          <w:rFonts w:ascii="Times New Roman"/>
          <w:b w:val="false"/>
          <w:i w:val="false"/>
          <w:color w:val="000000"/>
          <w:sz w:val="28"/>
        </w:rPr>
        <w:t>
</w:t>
      </w:r>
      <w:r>
        <w:rPr>
          <w:rFonts w:ascii="Times New Roman"/>
          <w:b w:val="false"/>
          <w:i w:val="false"/>
          <w:color w:val="000000"/>
          <w:sz w:val="28"/>
        </w:rPr>
        <w:t>
      ұсынылатын құжаттардың тізімдемесі.</w:t>
      </w:r>
      <w:r>
        <w:br/>
      </w:r>
      <w:r>
        <w:rPr>
          <w:rFonts w:ascii="Times New Roman"/>
          <w:b w:val="false"/>
          <w:i w:val="false"/>
          <w:color w:val="000000"/>
          <w:sz w:val="28"/>
        </w:rPr>
        <w:t>
</w:t>
      </w:r>
      <w:r>
        <w:rPr>
          <w:rFonts w:ascii="Times New Roman"/>
          <w:b w:val="false"/>
          <w:i w:val="false"/>
          <w:color w:val="000000"/>
          <w:sz w:val="28"/>
        </w:rPr>
        <w:t>
      Портал арқылы жүгінген кезде:</w:t>
      </w:r>
      <w:r>
        <w:br/>
      </w:r>
      <w:r>
        <w:rPr>
          <w:rFonts w:ascii="Times New Roman"/>
          <w:b w:val="false"/>
          <w:i w:val="false"/>
          <w:color w:val="000000"/>
          <w:sz w:val="28"/>
        </w:rPr>
        <w:t>
</w:t>
      </w:r>
      <w:r>
        <w:rPr>
          <w:rFonts w:ascii="Times New Roman"/>
          <w:b w:val="false"/>
          <w:i w:val="false"/>
          <w:color w:val="000000"/>
          <w:sz w:val="28"/>
        </w:rPr>
        <w:t>
      өтініш;</w:t>
      </w:r>
      <w:r>
        <w:br/>
      </w:r>
      <w:r>
        <w:rPr>
          <w:rFonts w:ascii="Times New Roman"/>
          <w:b w:val="false"/>
          <w:i w:val="false"/>
          <w:color w:val="000000"/>
          <w:sz w:val="28"/>
        </w:rPr>
        <w:t>
</w:t>
      </w:r>
      <w:r>
        <w:rPr>
          <w:rFonts w:ascii="Times New Roman"/>
          <w:b w:val="false"/>
          <w:i w:val="false"/>
          <w:color w:val="000000"/>
          <w:sz w:val="28"/>
        </w:rPr>
        <w:t>
      медициналық мақсаттағы бұйымдарды, медициналық техниканы өндірумен байланысты қызметтің кіші түріне арналған қосымшасы бар фармацевтикалық қызметпен айналысуға арналған лицензия немесе медициналық қызметті жүзеге асыруға арналған лицензияның көшірмесі (медициналық мақсаттағы бұйымдарды, медициналық техниканы денсаулық сақтау ұйымы әкелген жағдайда) және (немесе) денсаулық сақтау саласындағы уәкілетті органның хабарламаны қабылдау туралы талоны не халыққа қызмет көрсету орталығының қабылдау туралы белгісі бар хабарлама көшірмесі немесе медициналық мақсаттағы бұйымдарды, медициналық техниканы көтерме саудада өткізуге арналған электрондық құжат нысанындағы талон – ЕЛ МДҚ мәліметтер болмаған жағдайда құжаттың электрондық көшірмесі түрінде;</w:t>
      </w:r>
      <w:r>
        <w:br/>
      </w:r>
      <w:r>
        <w:rPr>
          <w:rFonts w:ascii="Times New Roman"/>
          <w:b w:val="false"/>
          <w:i w:val="false"/>
          <w:color w:val="000000"/>
          <w:sz w:val="28"/>
        </w:rPr>
        <w:t>
</w:t>
      </w:r>
      <w:r>
        <w:rPr>
          <w:rFonts w:ascii="Times New Roman"/>
          <w:b w:val="false"/>
          <w:i w:val="false"/>
          <w:color w:val="000000"/>
          <w:sz w:val="28"/>
        </w:rPr>
        <w:t>
      әкелінетін медициналық мақсаттағы бұйымдарды, медициналық техниканы Қазақстан Республикасының аумағында ғана өткізу туралы ережелер көрсетілген шарт (келісімшарт), сондай-ақ медициналық мақсаттағы бұйымдардың, медициналық техниканың өндірушісі мен өндіруші елі көрсетілген сипаттаманың мемлекеттік немесе орыс тілдеріне аудармасы бар көшірмесі - электрондық құжат түрінде;</w:t>
      </w:r>
      <w:r>
        <w:br/>
      </w:r>
      <w:r>
        <w:rPr>
          <w:rFonts w:ascii="Times New Roman"/>
          <w:b w:val="false"/>
          <w:i w:val="false"/>
          <w:color w:val="000000"/>
          <w:sz w:val="28"/>
        </w:rPr>
        <w:t>
</w:t>
      </w:r>
      <w:r>
        <w:rPr>
          <w:rFonts w:ascii="Times New Roman"/>
          <w:b w:val="false"/>
          <w:i w:val="false"/>
          <w:color w:val="000000"/>
          <w:sz w:val="28"/>
        </w:rPr>
        <w:t>
      үшінші елдің аумағынан медициналық мақсаттағы бұйымдарды, медициналық техниканы әкелуге дистрибьюторлық құқықтарды растайтын өндіруші немесе оның уәкілетті өкілдігі берген мемлекеттік немесе орыс тілдеріне аудармасы бар құжат – құжаттың электрондық көшірмесі түрінде;</w:t>
      </w:r>
      <w:r>
        <w:br/>
      </w:r>
      <w:r>
        <w:rPr>
          <w:rFonts w:ascii="Times New Roman"/>
          <w:b w:val="false"/>
          <w:i w:val="false"/>
          <w:color w:val="000000"/>
          <w:sz w:val="28"/>
        </w:rPr>
        <w:t>
</w:t>
      </w:r>
      <w:r>
        <w:rPr>
          <w:rFonts w:ascii="Times New Roman"/>
          <w:b w:val="false"/>
          <w:i w:val="false"/>
          <w:color w:val="000000"/>
          <w:sz w:val="28"/>
        </w:rPr>
        <w:t>
      2) Қазақстан Республикасының Үкіметі айқындаған жағдайларда ізгілік көмек көрсету үшін:</w:t>
      </w:r>
      <w:r>
        <w:br/>
      </w:r>
      <w:r>
        <w:rPr>
          <w:rFonts w:ascii="Times New Roman"/>
          <w:b w:val="false"/>
          <w:i w:val="false"/>
          <w:color w:val="000000"/>
          <w:sz w:val="28"/>
        </w:rPr>
        <w:t>
</w:t>
      </w:r>
      <w:r>
        <w:rPr>
          <w:rFonts w:ascii="Times New Roman"/>
          <w:b w:val="false"/>
          <w:i w:val="false"/>
          <w:color w:val="000000"/>
          <w:sz w:val="28"/>
        </w:rPr>
        <w:t>
      Комитетке жүгінген кезде:</w:t>
      </w:r>
      <w:r>
        <w:br/>
      </w:r>
      <w:r>
        <w:rPr>
          <w:rFonts w:ascii="Times New Roman"/>
          <w:b w:val="false"/>
          <w:i w:val="false"/>
          <w:color w:val="000000"/>
          <w:sz w:val="28"/>
        </w:rPr>
        <w:t>
</w:t>
      </w:r>
      <w:r>
        <w:rPr>
          <w:rFonts w:ascii="Times New Roman"/>
          <w:b w:val="false"/>
          <w:i w:val="false"/>
          <w:color w:val="000000"/>
          <w:sz w:val="28"/>
        </w:rPr>
        <w:t>
      өтініш;</w:t>
      </w:r>
      <w:r>
        <w:br/>
      </w:r>
      <w:r>
        <w:rPr>
          <w:rFonts w:ascii="Times New Roman"/>
          <w:b w:val="false"/>
          <w:i w:val="false"/>
          <w:color w:val="000000"/>
          <w:sz w:val="28"/>
        </w:rPr>
        <w:t>
</w:t>
      </w:r>
      <w:r>
        <w:rPr>
          <w:rFonts w:ascii="Times New Roman"/>
          <w:b w:val="false"/>
          <w:i w:val="false"/>
          <w:color w:val="000000"/>
          <w:sz w:val="28"/>
        </w:rPr>
        <w:t>
      жеке тұлғалар үшін – дара кәсіпкер ретінде мемлекеттік тіркеу (қайта тіркеу) туралы куәліктің көшірмесі немесе заңды тұлғалар үшін – мемлекеттік тіркеу (қайта тіркеу) туралы куәліктің көшірмесі;</w:t>
      </w:r>
      <w:r>
        <w:br/>
      </w:r>
      <w:r>
        <w:rPr>
          <w:rFonts w:ascii="Times New Roman"/>
          <w:b w:val="false"/>
          <w:i w:val="false"/>
          <w:color w:val="000000"/>
          <w:sz w:val="28"/>
        </w:rPr>
        <w:t>
</w:t>
      </w:r>
      <w:r>
        <w:rPr>
          <w:rFonts w:ascii="Times New Roman"/>
          <w:b w:val="false"/>
          <w:i w:val="false"/>
          <w:color w:val="000000"/>
          <w:sz w:val="28"/>
        </w:rPr>
        <w:t>
      облыстардың, республикалық маңызы бар қаланың және астананың денсаулық сақтауды мемлекеттік басқарудың жергілікті органдарының немесе медициналық қызметке лицензиясы бар денсаулық сақтау ұйымдарының жүктің коммерциялық емес мақсатта пайдаланылуын бақылау жөніндегі міндеттемесімен осы ізгілік акциясын қолдау туралы хаты;</w:t>
      </w:r>
      <w:r>
        <w:br/>
      </w:r>
      <w:r>
        <w:rPr>
          <w:rFonts w:ascii="Times New Roman"/>
          <w:b w:val="false"/>
          <w:i w:val="false"/>
          <w:color w:val="000000"/>
          <w:sz w:val="28"/>
        </w:rPr>
        <w:t>
</w:t>
      </w:r>
      <w:r>
        <w:rPr>
          <w:rFonts w:ascii="Times New Roman"/>
          <w:b w:val="false"/>
          <w:i w:val="false"/>
          <w:color w:val="000000"/>
          <w:sz w:val="28"/>
        </w:rPr>
        <w:t>
      алушының мекенжайына жіберілген жүктің ізгілік сипатын растайтын, мемлекеттік немесе орыс тілдеріне аудармасы бар құжат;</w:t>
      </w:r>
      <w:r>
        <w:br/>
      </w:r>
      <w:r>
        <w:rPr>
          <w:rFonts w:ascii="Times New Roman"/>
          <w:b w:val="false"/>
          <w:i w:val="false"/>
          <w:color w:val="000000"/>
          <w:sz w:val="28"/>
        </w:rPr>
        <w:t>
</w:t>
      </w:r>
      <w:r>
        <w:rPr>
          <w:rFonts w:ascii="Times New Roman"/>
          <w:b w:val="false"/>
          <w:i w:val="false"/>
          <w:color w:val="000000"/>
          <w:sz w:val="28"/>
        </w:rPr>
        <w:t>
      ізгілік көмекті мақсатты пайдалану (бөлу) жоспары;</w:t>
      </w:r>
      <w:r>
        <w:br/>
      </w:r>
      <w:r>
        <w:rPr>
          <w:rFonts w:ascii="Times New Roman"/>
          <w:b w:val="false"/>
          <w:i w:val="false"/>
          <w:color w:val="000000"/>
          <w:sz w:val="28"/>
        </w:rPr>
        <w:t>
</w:t>
      </w:r>
      <w:r>
        <w:rPr>
          <w:rFonts w:ascii="Times New Roman"/>
          <w:b w:val="false"/>
          <w:i w:val="false"/>
          <w:color w:val="000000"/>
          <w:sz w:val="28"/>
        </w:rPr>
        <w:t>
      ұсынылатын құжаттардың тізімдемесі.</w:t>
      </w:r>
      <w:r>
        <w:br/>
      </w:r>
      <w:r>
        <w:rPr>
          <w:rFonts w:ascii="Times New Roman"/>
          <w:b w:val="false"/>
          <w:i w:val="false"/>
          <w:color w:val="000000"/>
          <w:sz w:val="28"/>
        </w:rPr>
        <w:t>
</w:t>
      </w:r>
      <w:r>
        <w:rPr>
          <w:rFonts w:ascii="Times New Roman"/>
          <w:b w:val="false"/>
          <w:i w:val="false"/>
          <w:color w:val="000000"/>
          <w:sz w:val="28"/>
        </w:rPr>
        <w:t>
      Портал арқылы жүгінген кезде:</w:t>
      </w:r>
      <w:r>
        <w:br/>
      </w:r>
      <w:r>
        <w:rPr>
          <w:rFonts w:ascii="Times New Roman"/>
          <w:b w:val="false"/>
          <w:i w:val="false"/>
          <w:color w:val="000000"/>
          <w:sz w:val="28"/>
        </w:rPr>
        <w:t>
</w:t>
      </w:r>
      <w:r>
        <w:rPr>
          <w:rFonts w:ascii="Times New Roman"/>
          <w:b w:val="false"/>
          <w:i w:val="false"/>
          <w:color w:val="000000"/>
          <w:sz w:val="28"/>
        </w:rPr>
        <w:t>
      өтініш;</w:t>
      </w:r>
      <w:r>
        <w:br/>
      </w:r>
      <w:r>
        <w:rPr>
          <w:rFonts w:ascii="Times New Roman"/>
          <w:b w:val="false"/>
          <w:i w:val="false"/>
          <w:color w:val="000000"/>
          <w:sz w:val="28"/>
        </w:rPr>
        <w:t>
</w:t>
      </w:r>
      <w:r>
        <w:rPr>
          <w:rFonts w:ascii="Times New Roman"/>
          <w:b w:val="false"/>
          <w:i w:val="false"/>
          <w:color w:val="000000"/>
          <w:sz w:val="28"/>
        </w:rPr>
        <w:t>
      облыстардың, республикалық маңызы бар қаланың және астананың денсаулық сақтауды мемлекеттік басқарудың жергілікті органдарының немесе медициналық қызметке лицензиясы бар денсаулық сақтау ұйымдарының жүктің коммерциялық емес мақсатта пайдаланылуын бақылау жөніндегі міндеттемесімен осы ізгілік акциясын қолдау туралы хаты – құжаттың электрондық көшірмесі түрінде;</w:t>
      </w:r>
      <w:r>
        <w:br/>
      </w:r>
      <w:r>
        <w:rPr>
          <w:rFonts w:ascii="Times New Roman"/>
          <w:b w:val="false"/>
          <w:i w:val="false"/>
          <w:color w:val="000000"/>
          <w:sz w:val="28"/>
        </w:rPr>
        <w:t>
</w:t>
      </w:r>
      <w:r>
        <w:rPr>
          <w:rFonts w:ascii="Times New Roman"/>
          <w:b w:val="false"/>
          <w:i w:val="false"/>
          <w:color w:val="000000"/>
          <w:sz w:val="28"/>
        </w:rPr>
        <w:t>
      алушының мекенжайына жіберілген жүктің ізгілік сипатын растайтын, мемлекеттік немесе орыс тілдеріне аудармасы бар құжат - электрондық құжат түрінде;</w:t>
      </w:r>
      <w:r>
        <w:br/>
      </w:r>
      <w:r>
        <w:rPr>
          <w:rFonts w:ascii="Times New Roman"/>
          <w:b w:val="false"/>
          <w:i w:val="false"/>
          <w:color w:val="000000"/>
          <w:sz w:val="28"/>
        </w:rPr>
        <w:t>
</w:t>
      </w:r>
      <w:r>
        <w:rPr>
          <w:rFonts w:ascii="Times New Roman"/>
          <w:b w:val="false"/>
          <w:i w:val="false"/>
          <w:color w:val="000000"/>
          <w:sz w:val="28"/>
        </w:rPr>
        <w:t>
      ізгілік көмекті мақсатты пайдалану (бөлу) жоспары – электрондық құжат түрінде;</w:t>
      </w:r>
      <w:r>
        <w:br/>
      </w:r>
      <w:r>
        <w:rPr>
          <w:rFonts w:ascii="Times New Roman"/>
          <w:b w:val="false"/>
          <w:i w:val="false"/>
          <w:color w:val="000000"/>
          <w:sz w:val="28"/>
        </w:rPr>
        <w:t>
</w:t>
      </w:r>
      <w:r>
        <w:rPr>
          <w:rFonts w:ascii="Times New Roman"/>
          <w:b w:val="false"/>
          <w:i w:val="false"/>
          <w:color w:val="000000"/>
          <w:sz w:val="28"/>
        </w:rPr>
        <w:t>
      3) төтенше жағдайлардың алдын алу және/немесе салдарын жою үшін:</w:t>
      </w:r>
      <w:r>
        <w:br/>
      </w:r>
      <w:r>
        <w:rPr>
          <w:rFonts w:ascii="Times New Roman"/>
          <w:b w:val="false"/>
          <w:i w:val="false"/>
          <w:color w:val="000000"/>
          <w:sz w:val="28"/>
        </w:rPr>
        <w:t>
</w:t>
      </w:r>
      <w:r>
        <w:rPr>
          <w:rFonts w:ascii="Times New Roman"/>
          <w:b w:val="false"/>
          <w:i w:val="false"/>
          <w:color w:val="000000"/>
          <w:sz w:val="28"/>
        </w:rPr>
        <w:t>
      Комитетке жүгінген кезде:</w:t>
      </w:r>
      <w:r>
        <w:br/>
      </w:r>
      <w:r>
        <w:rPr>
          <w:rFonts w:ascii="Times New Roman"/>
          <w:b w:val="false"/>
          <w:i w:val="false"/>
          <w:color w:val="000000"/>
          <w:sz w:val="28"/>
        </w:rPr>
        <w:t>
</w:t>
      </w:r>
      <w:r>
        <w:rPr>
          <w:rFonts w:ascii="Times New Roman"/>
          <w:b w:val="false"/>
          <w:i w:val="false"/>
          <w:color w:val="000000"/>
          <w:sz w:val="28"/>
        </w:rPr>
        <w:t>
      өтініш;</w:t>
      </w:r>
      <w:r>
        <w:br/>
      </w:r>
      <w:r>
        <w:rPr>
          <w:rFonts w:ascii="Times New Roman"/>
          <w:b w:val="false"/>
          <w:i w:val="false"/>
          <w:color w:val="000000"/>
          <w:sz w:val="28"/>
        </w:rPr>
        <w:t>
</w:t>
      </w:r>
      <w:r>
        <w:rPr>
          <w:rFonts w:ascii="Times New Roman"/>
          <w:b w:val="false"/>
          <w:i w:val="false"/>
          <w:color w:val="000000"/>
          <w:sz w:val="28"/>
        </w:rPr>
        <w:t>
      жеке тұлғалар үшін - дара кәсіпкер ретінде мемлекеттік тіркеу (қайта тіркеу) туралы куәліктің көшірмесі немесе заңды тұлғалар үшін - мемлекеттік тіркеу (қайта тіркеу) туралы куәліктің көшірмесі;</w:t>
      </w:r>
      <w:r>
        <w:br/>
      </w:r>
      <w:r>
        <w:rPr>
          <w:rFonts w:ascii="Times New Roman"/>
          <w:b w:val="false"/>
          <w:i w:val="false"/>
          <w:color w:val="000000"/>
          <w:sz w:val="28"/>
        </w:rPr>
        <w:t>
</w:t>
      </w:r>
      <w:r>
        <w:rPr>
          <w:rFonts w:ascii="Times New Roman"/>
          <w:b w:val="false"/>
          <w:i w:val="false"/>
          <w:color w:val="000000"/>
          <w:sz w:val="28"/>
        </w:rPr>
        <w:t>
      шарттың (келісімшарттың) немесе инвойстың (жүкқұжаттың), мемлекеттік немесе орыс тілдеріне аудармасы бар көшірмесі;</w:t>
      </w:r>
      <w:r>
        <w:br/>
      </w:r>
      <w:r>
        <w:rPr>
          <w:rFonts w:ascii="Times New Roman"/>
          <w:b w:val="false"/>
          <w:i w:val="false"/>
          <w:color w:val="000000"/>
          <w:sz w:val="28"/>
        </w:rPr>
        <w:t>
</w:t>
      </w:r>
      <w:r>
        <w:rPr>
          <w:rFonts w:ascii="Times New Roman"/>
          <w:b w:val="false"/>
          <w:i w:val="false"/>
          <w:color w:val="000000"/>
          <w:sz w:val="28"/>
        </w:rPr>
        <w:t>
      жергілікті атқарушы органдардың төтенше жағдай туралы хаты;</w:t>
      </w:r>
      <w:r>
        <w:br/>
      </w:r>
      <w:r>
        <w:rPr>
          <w:rFonts w:ascii="Times New Roman"/>
          <w:b w:val="false"/>
          <w:i w:val="false"/>
          <w:color w:val="000000"/>
          <w:sz w:val="28"/>
        </w:rPr>
        <w:t>
</w:t>
      </w:r>
      <w:r>
        <w:rPr>
          <w:rFonts w:ascii="Times New Roman"/>
          <w:b w:val="false"/>
          <w:i w:val="false"/>
          <w:color w:val="000000"/>
          <w:sz w:val="28"/>
        </w:rPr>
        <w:t>
      ұсынылатын құжаттардың тізімдемесі.</w:t>
      </w:r>
      <w:r>
        <w:br/>
      </w:r>
      <w:r>
        <w:rPr>
          <w:rFonts w:ascii="Times New Roman"/>
          <w:b w:val="false"/>
          <w:i w:val="false"/>
          <w:color w:val="000000"/>
          <w:sz w:val="28"/>
        </w:rPr>
        <w:t>
</w:t>
      </w:r>
      <w:r>
        <w:rPr>
          <w:rFonts w:ascii="Times New Roman"/>
          <w:b w:val="false"/>
          <w:i w:val="false"/>
          <w:color w:val="000000"/>
          <w:sz w:val="28"/>
        </w:rPr>
        <w:t>
      Портал арқылы жүгінген кезде:</w:t>
      </w:r>
      <w:r>
        <w:br/>
      </w:r>
      <w:r>
        <w:rPr>
          <w:rFonts w:ascii="Times New Roman"/>
          <w:b w:val="false"/>
          <w:i w:val="false"/>
          <w:color w:val="000000"/>
          <w:sz w:val="28"/>
        </w:rPr>
        <w:t>
</w:t>
      </w:r>
      <w:r>
        <w:rPr>
          <w:rFonts w:ascii="Times New Roman"/>
          <w:b w:val="false"/>
          <w:i w:val="false"/>
          <w:color w:val="000000"/>
          <w:sz w:val="28"/>
        </w:rPr>
        <w:t>
      өтініш;</w:t>
      </w:r>
      <w:r>
        <w:br/>
      </w:r>
      <w:r>
        <w:rPr>
          <w:rFonts w:ascii="Times New Roman"/>
          <w:b w:val="false"/>
          <w:i w:val="false"/>
          <w:color w:val="000000"/>
          <w:sz w:val="28"/>
        </w:rPr>
        <w:t>
</w:t>
      </w:r>
      <w:r>
        <w:rPr>
          <w:rFonts w:ascii="Times New Roman"/>
          <w:b w:val="false"/>
          <w:i w:val="false"/>
          <w:color w:val="000000"/>
          <w:sz w:val="28"/>
        </w:rPr>
        <w:t>
      мемлекеттік немесе орыс тілдеріне аудармасы бар шарт (келісімшарт) немесе инвойс (жүкқұжат) – электрондық құжат түрінде;</w:t>
      </w:r>
      <w:r>
        <w:br/>
      </w:r>
      <w:r>
        <w:rPr>
          <w:rFonts w:ascii="Times New Roman"/>
          <w:b w:val="false"/>
          <w:i w:val="false"/>
          <w:color w:val="000000"/>
          <w:sz w:val="28"/>
        </w:rPr>
        <w:t>
</w:t>
      </w:r>
      <w:r>
        <w:rPr>
          <w:rFonts w:ascii="Times New Roman"/>
          <w:b w:val="false"/>
          <w:i w:val="false"/>
          <w:color w:val="000000"/>
          <w:sz w:val="28"/>
        </w:rPr>
        <w:t>
      жергілікті атқарушы органдардың төтенше жағдай туралы хаты - құжаттың электрондық көшірмесі түрінде;</w:t>
      </w:r>
      <w:r>
        <w:br/>
      </w:r>
      <w:r>
        <w:rPr>
          <w:rFonts w:ascii="Times New Roman"/>
          <w:b w:val="false"/>
          <w:i w:val="false"/>
          <w:color w:val="000000"/>
          <w:sz w:val="28"/>
        </w:rPr>
        <w:t>
</w:t>
      </w:r>
      <w:r>
        <w:rPr>
          <w:rFonts w:ascii="Times New Roman"/>
          <w:b w:val="false"/>
          <w:i w:val="false"/>
          <w:color w:val="000000"/>
          <w:sz w:val="28"/>
        </w:rPr>
        <w:t>
      Қазақстан Республикасының аумағында тіркелмеген медициналық мақсаттағы бұйымдарды, медициналық техниканы әкелуге рұқсатты ресімдеу үшін жеке немесе заңды тұлғалар Комитетке мынадай құжаттарды ұсынады:</w:t>
      </w:r>
      <w:r>
        <w:br/>
      </w:r>
      <w:r>
        <w:rPr>
          <w:rFonts w:ascii="Times New Roman"/>
          <w:b w:val="false"/>
          <w:i w:val="false"/>
          <w:color w:val="000000"/>
          <w:sz w:val="28"/>
        </w:rPr>
        <w:t>
</w:t>
      </w:r>
      <w:r>
        <w:rPr>
          <w:rFonts w:ascii="Times New Roman"/>
          <w:b w:val="false"/>
          <w:i w:val="false"/>
          <w:color w:val="000000"/>
          <w:sz w:val="28"/>
        </w:rPr>
        <w:t>
      1) мемлекеттік тіркеу, қайта тіркеу және оларды тіркеу құжатына өзгерістер енгізу үшін медициналық мақсаттағы бұйымдардың, медициналық техниканың үлгілерін әкелген кезде:</w:t>
      </w:r>
      <w:r>
        <w:br/>
      </w:r>
      <w:r>
        <w:rPr>
          <w:rFonts w:ascii="Times New Roman"/>
          <w:b w:val="false"/>
          <w:i w:val="false"/>
          <w:color w:val="000000"/>
          <w:sz w:val="28"/>
        </w:rPr>
        <w:t>
</w:t>
      </w:r>
      <w:r>
        <w:rPr>
          <w:rFonts w:ascii="Times New Roman"/>
          <w:b w:val="false"/>
          <w:i w:val="false"/>
          <w:color w:val="000000"/>
          <w:sz w:val="28"/>
        </w:rPr>
        <w:t>
      Комитетке жүгінген кезде:</w:t>
      </w:r>
      <w:r>
        <w:br/>
      </w:r>
      <w:r>
        <w:rPr>
          <w:rFonts w:ascii="Times New Roman"/>
          <w:b w:val="false"/>
          <w:i w:val="false"/>
          <w:color w:val="000000"/>
          <w:sz w:val="28"/>
        </w:rPr>
        <w:t>
</w:t>
      </w:r>
      <w:r>
        <w:rPr>
          <w:rFonts w:ascii="Times New Roman"/>
          <w:b w:val="false"/>
          <w:i w:val="false"/>
          <w:color w:val="000000"/>
          <w:sz w:val="28"/>
        </w:rPr>
        <w:t>
      өтініш;</w:t>
      </w:r>
      <w:r>
        <w:br/>
      </w:r>
      <w:r>
        <w:rPr>
          <w:rFonts w:ascii="Times New Roman"/>
          <w:b w:val="false"/>
          <w:i w:val="false"/>
          <w:color w:val="000000"/>
          <w:sz w:val="28"/>
        </w:rPr>
        <w:t>
</w:t>
      </w:r>
      <w:r>
        <w:rPr>
          <w:rFonts w:ascii="Times New Roman"/>
          <w:b w:val="false"/>
          <w:i w:val="false"/>
          <w:color w:val="000000"/>
          <w:sz w:val="28"/>
        </w:rPr>
        <w:t>
      аталған үлгілерді Қазақстан Республикасының аумағында мемлекеттік тіркеуге, қайта тіркеуге және оларды тіркеу құжатына өзгерістер енгізуге ұсыну туралы кепілдеме міндеттеме;</w:t>
      </w:r>
      <w:r>
        <w:br/>
      </w:r>
      <w:r>
        <w:rPr>
          <w:rFonts w:ascii="Times New Roman"/>
          <w:b w:val="false"/>
          <w:i w:val="false"/>
          <w:color w:val="000000"/>
          <w:sz w:val="28"/>
        </w:rPr>
        <w:t>
</w:t>
      </w:r>
      <w:r>
        <w:rPr>
          <w:rFonts w:ascii="Times New Roman"/>
          <w:b w:val="false"/>
          <w:i w:val="false"/>
          <w:color w:val="000000"/>
          <w:sz w:val="28"/>
        </w:rPr>
        <w:t>
      дәрілік заттардың, медициналық мақсаттағы бұйымдар мен медициналық техниканың айналысы саласындағы мемлекеттік сараптама ұйымымен келісілген мемлекеттік тіркеу, қайта тіркеу және олардың тіркеу құжатына өзгерістер енгізу кезінде сараптама жүргізу үшін медициналық мақсаттағы бұйымдар, медициналық техника санының есебі;</w:t>
      </w:r>
      <w:r>
        <w:br/>
      </w:r>
      <w:r>
        <w:rPr>
          <w:rFonts w:ascii="Times New Roman"/>
          <w:b w:val="false"/>
          <w:i w:val="false"/>
          <w:color w:val="000000"/>
          <w:sz w:val="28"/>
        </w:rPr>
        <w:t>
</w:t>
      </w:r>
      <w:r>
        <w:rPr>
          <w:rFonts w:ascii="Times New Roman"/>
          <w:b w:val="false"/>
          <w:i w:val="false"/>
          <w:color w:val="000000"/>
          <w:sz w:val="28"/>
        </w:rPr>
        <w:t>
      жүкқұжаттың (инвойстың) мемлекеттік немесе орыс тілдеріне аудармасы бар көшірмесі;</w:t>
      </w:r>
      <w:r>
        <w:br/>
      </w:r>
      <w:r>
        <w:rPr>
          <w:rFonts w:ascii="Times New Roman"/>
          <w:b w:val="false"/>
          <w:i w:val="false"/>
          <w:color w:val="000000"/>
          <w:sz w:val="28"/>
        </w:rPr>
        <w:t>
</w:t>
      </w:r>
      <w:r>
        <w:rPr>
          <w:rFonts w:ascii="Times New Roman"/>
          <w:b w:val="false"/>
          <w:i w:val="false"/>
          <w:color w:val="000000"/>
          <w:sz w:val="28"/>
        </w:rPr>
        <w:t>
      ұсынылатын құжаттардың тізімдемесі.</w:t>
      </w:r>
      <w:r>
        <w:br/>
      </w:r>
      <w:r>
        <w:rPr>
          <w:rFonts w:ascii="Times New Roman"/>
          <w:b w:val="false"/>
          <w:i w:val="false"/>
          <w:color w:val="000000"/>
          <w:sz w:val="28"/>
        </w:rPr>
        <w:t>
</w:t>
      </w:r>
      <w:r>
        <w:rPr>
          <w:rFonts w:ascii="Times New Roman"/>
          <w:b w:val="false"/>
          <w:i w:val="false"/>
          <w:color w:val="000000"/>
          <w:sz w:val="28"/>
        </w:rPr>
        <w:t>
      Портал арқылы жүгінген кезде:</w:t>
      </w:r>
      <w:r>
        <w:br/>
      </w:r>
      <w:r>
        <w:rPr>
          <w:rFonts w:ascii="Times New Roman"/>
          <w:b w:val="false"/>
          <w:i w:val="false"/>
          <w:color w:val="000000"/>
          <w:sz w:val="28"/>
        </w:rPr>
        <w:t>
</w:t>
      </w:r>
      <w:r>
        <w:rPr>
          <w:rFonts w:ascii="Times New Roman"/>
          <w:b w:val="false"/>
          <w:i w:val="false"/>
          <w:color w:val="000000"/>
          <w:sz w:val="28"/>
        </w:rPr>
        <w:t>
      өтініш;</w:t>
      </w:r>
      <w:r>
        <w:br/>
      </w:r>
      <w:r>
        <w:rPr>
          <w:rFonts w:ascii="Times New Roman"/>
          <w:b w:val="false"/>
          <w:i w:val="false"/>
          <w:color w:val="000000"/>
          <w:sz w:val="28"/>
        </w:rPr>
        <w:t>
</w:t>
      </w:r>
      <w:r>
        <w:rPr>
          <w:rFonts w:ascii="Times New Roman"/>
          <w:b w:val="false"/>
          <w:i w:val="false"/>
          <w:color w:val="000000"/>
          <w:sz w:val="28"/>
        </w:rPr>
        <w:t>
      аталған үлгілерді Қазақстан Республикасының аумағында мемлекеттік тіркеуге, қайта тіркеуге және оларды тіркеу құжатына өзгерістер енгізуге ұсыну туралы кепілдеме міндеттеме - электрондық құжат түрінде;</w:t>
      </w:r>
      <w:r>
        <w:br/>
      </w:r>
      <w:r>
        <w:rPr>
          <w:rFonts w:ascii="Times New Roman"/>
          <w:b w:val="false"/>
          <w:i w:val="false"/>
          <w:color w:val="000000"/>
          <w:sz w:val="28"/>
        </w:rPr>
        <w:t>
</w:t>
      </w:r>
      <w:r>
        <w:rPr>
          <w:rFonts w:ascii="Times New Roman"/>
          <w:b w:val="false"/>
          <w:i w:val="false"/>
          <w:color w:val="000000"/>
          <w:sz w:val="28"/>
        </w:rPr>
        <w:t>
      дәрілік заттардың, медициналық мақсаттағы бұйымдар мен медициналық техниканың айналысы саласындағы мемлекеттік сараптама ұйымымен келісілген мемлекеттік тіркеу, қайта тіркеу және олардың тіркеу құжатына өзгерістер енгізу кезінде сараптама жүргізу үшін медициналық мақсаттағы бұйымдар, медициналық техника санының есебі - құжаттың электрондық көшірмесі түрінде;</w:t>
      </w:r>
      <w:r>
        <w:br/>
      </w:r>
      <w:r>
        <w:rPr>
          <w:rFonts w:ascii="Times New Roman"/>
          <w:b w:val="false"/>
          <w:i w:val="false"/>
          <w:color w:val="000000"/>
          <w:sz w:val="28"/>
        </w:rPr>
        <w:t>
</w:t>
      </w:r>
      <w:r>
        <w:rPr>
          <w:rFonts w:ascii="Times New Roman"/>
          <w:b w:val="false"/>
          <w:i w:val="false"/>
          <w:color w:val="000000"/>
          <w:sz w:val="28"/>
        </w:rPr>
        <w:t>
      мемлекеттік немесе орыс тілдеріне аудармасы бар инвойс (жүкқұжат) - электрондық құжат түрінде;</w:t>
      </w:r>
      <w:r>
        <w:br/>
      </w:r>
      <w:r>
        <w:rPr>
          <w:rFonts w:ascii="Times New Roman"/>
          <w:b w:val="false"/>
          <w:i w:val="false"/>
          <w:color w:val="000000"/>
          <w:sz w:val="28"/>
        </w:rPr>
        <w:t>
</w:t>
      </w:r>
      <w:r>
        <w:rPr>
          <w:rFonts w:ascii="Times New Roman"/>
          <w:b w:val="false"/>
          <w:i w:val="false"/>
          <w:color w:val="000000"/>
          <w:sz w:val="28"/>
        </w:rPr>
        <w:t>
      2) оларды кейіннен өткізу құқығынсыз медициналық мақсаттағы бұйымдар мен медициналық техниканың көрмесін өткізу үшін:</w:t>
      </w:r>
      <w:r>
        <w:br/>
      </w:r>
      <w:r>
        <w:rPr>
          <w:rFonts w:ascii="Times New Roman"/>
          <w:b w:val="false"/>
          <w:i w:val="false"/>
          <w:color w:val="000000"/>
          <w:sz w:val="28"/>
        </w:rPr>
        <w:t>
</w:t>
      </w:r>
      <w:r>
        <w:rPr>
          <w:rFonts w:ascii="Times New Roman"/>
          <w:b w:val="false"/>
          <w:i w:val="false"/>
          <w:color w:val="000000"/>
          <w:sz w:val="28"/>
        </w:rPr>
        <w:t>
      Комитетке жүгінген кезде:</w:t>
      </w:r>
      <w:r>
        <w:br/>
      </w:r>
      <w:r>
        <w:rPr>
          <w:rFonts w:ascii="Times New Roman"/>
          <w:b w:val="false"/>
          <w:i w:val="false"/>
          <w:color w:val="000000"/>
          <w:sz w:val="28"/>
        </w:rPr>
        <w:t>
</w:t>
      </w:r>
      <w:r>
        <w:rPr>
          <w:rFonts w:ascii="Times New Roman"/>
          <w:b w:val="false"/>
          <w:i w:val="false"/>
          <w:color w:val="000000"/>
          <w:sz w:val="28"/>
        </w:rPr>
        <w:t>
      өтініш;</w:t>
      </w:r>
      <w:r>
        <w:br/>
      </w:r>
      <w:r>
        <w:rPr>
          <w:rFonts w:ascii="Times New Roman"/>
          <w:b w:val="false"/>
          <w:i w:val="false"/>
          <w:color w:val="000000"/>
          <w:sz w:val="28"/>
        </w:rPr>
        <w:t>
</w:t>
      </w:r>
      <w:r>
        <w:rPr>
          <w:rFonts w:ascii="Times New Roman"/>
          <w:b w:val="false"/>
          <w:i w:val="false"/>
          <w:color w:val="000000"/>
          <w:sz w:val="28"/>
        </w:rPr>
        <w:t>
      көрмені ұйымдастырушының өтініш иесінің көрмеге қатысуы туралы жазбаша растауы;</w:t>
      </w:r>
      <w:r>
        <w:br/>
      </w:r>
      <w:r>
        <w:rPr>
          <w:rFonts w:ascii="Times New Roman"/>
          <w:b w:val="false"/>
          <w:i w:val="false"/>
          <w:color w:val="000000"/>
          <w:sz w:val="28"/>
        </w:rPr>
        <w:t>
</w:t>
      </w:r>
      <w:r>
        <w:rPr>
          <w:rFonts w:ascii="Times New Roman"/>
          <w:b w:val="false"/>
          <w:i w:val="false"/>
          <w:color w:val="000000"/>
          <w:sz w:val="28"/>
        </w:rPr>
        <w:t>
      шарттың (келісімшарттың) немесе инвойстың (жүкқұжаттың), мемлекеттік немесе орыс тілдеріне аудармасы бар көшірмесі;</w:t>
      </w:r>
      <w:r>
        <w:br/>
      </w:r>
      <w:r>
        <w:rPr>
          <w:rFonts w:ascii="Times New Roman"/>
          <w:b w:val="false"/>
          <w:i w:val="false"/>
          <w:color w:val="000000"/>
          <w:sz w:val="28"/>
        </w:rPr>
        <w:t>
</w:t>
      </w:r>
      <w:r>
        <w:rPr>
          <w:rFonts w:ascii="Times New Roman"/>
          <w:b w:val="false"/>
          <w:i w:val="false"/>
          <w:color w:val="000000"/>
          <w:sz w:val="28"/>
        </w:rPr>
        <w:t>
      ұсынылатын құжаттардың тізімдемесі.</w:t>
      </w:r>
      <w:r>
        <w:br/>
      </w:r>
      <w:r>
        <w:rPr>
          <w:rFonts w:ascii="Times New Roman"/>
          <w:b w:val="false"/>
          <w:i w:val="false"/>
          <w:color w:val="000000"/>
          <w:sz w:val="28"/>
        </w:rPr>
        <w:t>
</w:t>
      </w:r>
      <w:r>
        <w:rPr>
          <w:rFonts w:ascii="Times New Roman"/>
          <w:b w:val="false"/>
          <w:i w:val="false"/>
          <w:color w:val="000000"/>
          <w:sz w:val="28"/>
        </w:rPr>
        <w:t>
      Портал арқылы жүгінген кезде:</w:t>
      </w:r>
      <w:r>
        <w:br/>
      </w:r>
      <w:r>
        <w:rPr>
          <w:rFonts w:ascii="Times New Roman"/>
          <w:b w:val="false"/>
          <w:i w:val="false"/>
          <w:color w:val="000000"/>
          <w:sz w:val="28"/>
        </w:rPr>
        <w:t>
</w:t>
      </w:r>
      <w:r>
        <w:rPr>
          <w:rFonts w:ascii="Times New Roman"/>
          <w:b w:val="false"/>
          <w:i w:val="false"/>
          <w:color w:val="000000"/>
          <w:sz w:val="28"/>
        </w:rPr>
        <w:t>
      өтініш;</w:t>
      </w:r>
      <w:r>
        <w:br/>
      </w:r>
      <w:r>
        <w:rPr>
          <w:rFonts w:ascii="Times New Roman"/>
          <w:b w:val="false"/>
          <w:i w:val="false"/>
          <w:color w:val="000000"/>
          <w:sz w:val="28"/>
        </w:rPr>
        <w:t>
</w:t>
      </w:r>
      <w:r>
        <w:rPr>
          <w:rFonts w:ascii="Times New Roman"/>
          <w:b w:val="false"/>
          <w:i w:val="false"/>
          <w:color w:val="000000"/>
          <w:sz w:val="28"/>
        </w:rPr>
        <w:t>
      көрмені ұйымдастырушының өтініш иесінің көрмеге қатысуы туралы жазбаша растауы - құжаттың электрондық көшірмесі түрінде;</w:t>
      </w:r>
      <w:r>
        <w:br/>
      </w:r>
      <w:r>
        <w:rPr>
          <w:rFonts w:ascii="Times New Roman"/>
          <w:b w:val="false"/>
          <w:i w:val="false"/>
          <w:color w:val="000000"/>
          <w:sz w:val="28"/>
        </w:rPr>
        <w:t>
</w:t>
      </w:r>
      <w:r>
        <w:rPr>
          <w:rFonts w:ascii="Times New Roman"/>
          <w:b w:val="false"/>
          <w:i w:val="false"/>
          <w:color w:val="000000"/>
          <w:sz w:val="28"/>
        </w:rPr>
        <w:t>
      мемлекеттік немесе орыс тілдеріне аудармасы бар – шарт (келісімшарт) немесе инвойс (жүкқұжат) - электрондық құжат түрінде;</w:t>
      </w:r>
      <w:r>
        <w:br/>
      </w:r>
      <w:r>
        <w:rPr>
          <w:rFonts w:ascii="Times New Roman"/>
          <w:b w:val="false"/>
          <w:i w:val="false"/>
          <w:color w:val="000000"/>
          <w:sz w:val="28"/>
        </w:rPr>
        <w:t>
</w:t>
      </w:r>
      <w:r>
        <w:rPr>
          <w:rFonts w:ascii="Times New Roman"/>
          <w:b w:val="false"/>
          <w:i w:val="false"/>
          <w:color w:val="000000"/>
          <w:sz w:val="28"/>
        </w:rPr>
        <w:t>
      3) сирек кездесетін және (немесе) аса ауыр ауруларды жеке емдеу, нақты пациентке өмірлік айғақтар бойынша медициналық көмек көрсету үшін:</w:t>
      </w:r>
      <w:r>
        <w:br/>
      </w:r>
      <w:r>
        <w:rPr>
          <w:rFonts w:ascii="Times New Roman"/>
          <w:b w:val="false"/>
          <w:i w:val="false"/>
          <w:color w:val="000000"/>
          <w:sz w:val="28"/>
        </w:rPr>
        <w:t>
</w:t>
      </w:r>
      <w:r>
        <w:rPr>
          <w:rFonts w:ascii="Times New Roman"/>
          <w:b w:val="false"/>
          <w:i w:val="false"/>
          <w:color w:val="000000"/>
          <w:sz w:val="28"/>
        </w:rPr>
        <w:t>
      Комитетке жүгінген кезде:</w:t>
      </w:r>
      <w:r>
        <w:br/>
      </w:r>
      <w:r>
        <w:rPr>
          <w:rFonts w:ascii="Times New Roman"/>
          <w:b w:val="false"/>
          <w:i w:val="false"/>
          <w:color w:val="000000"/>
          <w:sz w:val="28"/>
        </w:rPr>
        <w:t>
</w:t>
      </w:r>
      <w:r>
        <w:rPr>
          <w:rFonts w:ascii="Times New Roman"/>
          <w:b w:val="false"/>
          <w:i w:val="false"/>
          <w:color w:val="000000"/>
          <w:sz w:val="28"/>
        </w:rPr>
        <w:t>
      өтініш;</w:t>
      </w:r>
      <w:r>
        <w:br/>
      </w:r>
      <w:r>
        <w:rPr>
          <w:rFonts w:ascii="Times New Roman"/>
          <w:b w:val="false"/>
          <w:i w:val="false"/>
          <w:color w:val="000000"/>
          <w:sz w:val="28"/>
        </w:rPr>
        <w:t>
</w:t>
      </w:r>
      <w:r>
        <w:rPr>
          <w:rFonts w:ascii="Times New Roman"/>
          <w:b w:val="false"/>
          <w:i w:val="false"/>
          <w:color w:val="000000"/>
          <w:sz w:val="28"/>
        </w:rPr>
        <w:t>
      денсаулық сақтау саласындағы уәкілетті органның хабарламаны қабылдау туралы талоны не халыққа қызмет көрсету орталығының қабылдау туралы белгісі бар хабарламаның көшірмесі немесе медициналық мақсаттағы бұйымдарды көтерме саудада өткізуге арналған электрондық құжат нысанындағы талон немесе денсаулық сақтау ұйымдарының медициналық қызметті жүзеге асыруына арналған лицензияның көшірмесі (медициналық мақсаттағы бұйымдарды денсаулық сақтау ұйымы әкелген жағдайда);</w:t>
      </w:r>
      <w:r>
        <w:br/>
      </w:r>
      <w:r>
        <w:rPr>
          <w:rFonts w:ascii="Times New Roman"/>
          <w:b w:val="false"/>
          <w:i w:val="false"/>
          <w:color w:val="000000"/>
          <w:sz w:val="28"/>
        </w:rPr>
        <w:t>
</w:t>
      </w:r>
      <w:r>
        <w:rPr>
          <w:rFonts w:ascii="Times New Roman"/>
          <w:b w:val="false"/>
          <w:i w:val="false"/>
          <w:color w:val="000000"/>
          <w:sz w:val="28"/>
        </w:rPr>
        <w:t>
      жеке тұлғалар үшін - дара кәсіпкер ретінде мемлекеттік тіркеу (қайта тіркеу) туралы куәліктің көшірмесі немесе заңды тұлғалар үшін - мемлекеттік тіркеу (қайта тіркеу) туралы куәліктің көшірмесі;</w:t>
      </w:r>
      <w:r>
        <w:br/>
      </w:r>
      <w:r>
        <w:rPr>
          <w:rFonts w:ascii="Times New Roman"/>
          <w:b w:val="false"/>
          <w:i w:val="false"/>
          <w:color w:val="000000"/>
          <w:sz w:val="28"/>
        </w:rPr>
        <w:t>
</w:t>
      </w:r>
      <w:r>
        <w:rPr>
          <w:rFonts w:ascii="Times New Roman"/>
          <w:b w:val="false"/>
          <w:i w:val="false"/>
          <w:color w:val="000000"/>
          <w:sz w:val="28"/>
        </w:rPr>
        <w:t>
      облыстардың, республикалық маңызы бар қаланың және астананың денсаулық сақтауды мемлекеттік басқарудың жергілікті органдарының немесе медициналық қызметке лицензиясы бар денсаулық сақтау ұйымдарының медициналық мақсаттағы бұйымдардың негіздемесі бар және саны есептелген хаты;</w:t>
      </w:r>
      <w:r>
        <w:br/>
      </w:r>
      <w:r>
        <w:rPr>
          <w:rFonts w:ascii="Times New Roman"/>
          <w:b w:val="false"/>
          <w:i w:val="false"/>
          <w:color w:val="000000"/>
          <w:sz w:val="28"/>
        </w:rPr>
        <w:t>
</w:t>
      </w:r>
      <w:r>
        <w:rPr>
          <w:rFonts w:ascii="Times New Roman"/>
          <w:b w:val="false"/>
          <w:i w:val="false"/>
          <w:color w:val="000000"/>
          <w:sz w:val="28"/>
        </w:rPr>
        <w:t>
      шарттың (келісімшарттың) немесе инвойстың (жүкқұжаттың), мемлекеттік немесе орыс тілдеріне аудармасы бар көшірмесі;</w:t>
      </w:r>
      <w:r>
        <w:br/>
      </w:r>
      <w:r>
        <w:rPr>
          <w:rFonts w:ascii="Times New Roman"/>
          <w:b w:val="false"/>
          <w:i w:val="false"/>
          <w:color w:val="000000"/>
          <w:sz w:val="28"/>
        </w:rPr>
        <w:t>
</w:t>
      </w:r>
      <w:r>
        <w:rPr>
          <w:rFonts w:ascii="Times New Roman"/>
          <w:b w:val="false"/>
          <w:i w:val="false"/>
          <w:color w:val="000000"/>
          <w:sz w:val="28"/>
        </w:rPr>
        <w:t>
      медициналық мақсаттағы бұйымның сапасын растайтын өндіруші құжатының мемлекеттік немесе орыс тілдеріне аудармасы бар көшірмесі;</w:t>
      </w:r>
      <w:r>
        <w:br/>
      </w:r>
      <w:r>
        <w:rPr>
          <w:rFonts w:ascii="Times New Roman"/>
          <w:b w:val="false"/>
          <w:i w:val="false"/>
          <w:color w:val="000000"/>
          <w:sz w:val="28"/>
        </w:rPr>
        <w:t>
</w:t>
      </w:r>
      <w:r>
        <w:rPr>
          <w:rFonts w:ascii="Times New Roman"/>
          <w:b w:val="false"/>
          <w:i w:val="false"/>
          <w:color w:val="000000"/>
          <w:sz w:val="28"/>
        </w:rPr>
        <w:t>
      ұсынылатын құжаттардың тізімдемесі.</w:t>
      </w:r>
      <w:r>
        <w:br/>
      </w:r>
      <w:r>
        <w:rPr>
          <w:rFonts w:ascii="Times New Roman"/>
          <w:b w:val="false"/>
          <w:i w:val="false"/>
          <w:color w:val="000000"/>
          <w:sz w:val="28"/>
        </w:rPr>
        <w:t>
</w:t>
      </w:r>
      <w:r>
        <w:rPr>
          <w:rFonts w:ascii="Times New Roman"/>
          <w:b w:val="false"/>
          <w:i w:val="false"/>
          <w:color w:val="000000"/>
          <w:sz w:val="28"/>
        </w:rPr>
        <w:t>
      Портал арқылы жүгінген кезде:</w:t>
      </w:r>
      <w:r>
        <w:br/>
      </w:r>
      <w:r>
        <w:rPr>
          <w:rFonts w:ascii="Times New Roman"/>
          <w:b w:val="false"/>
          <w:i w:val="false"/>
          <w:color w:val="000000"/>
          <w:sz w:val="28"/>
        </w:rPr>
        <w:t>
</w:t>
      </w:r>
      <w:r>
        <w:rPr>
          <w:rFonts w:ascii="Times New Roman"/>
          <w:b w:val="false"/>
          <w:i w:val="false"/>
          <w:color w:val="000000"/>
          <w:sz w:val="28"/>
        </w:rPr>
        <w:t>
      өтініш;</w:t>
      </w:r>
      <w:r>
        <w:br/>
      </w:r>
      <w:r>
        <w:rPr>
          <w:rFonts w:ascii="Times New Roman"/>
          <w:b w:val="false"/>
          <w:i w:val="false"/>
          <w:color w:val="000000"/>
          <w:sz w:val="28"/>
        </w:rPr>
        <w:t>
</w:t>
      </w:r>
      <w:r>
        <w:rPr>
          <w:rFonts w:ascii="Times New Roman"/>
          <w:b w:val="false"/>
          <w:i w:val="false"/>
          <w:color w:val="000000"/>
          <w:sz w:val="28"/>
        </w:rPr>
        <w:t>
      денсаулық сақтау саласындағы уәкілетті органның хабарламаны қабылдау туралы талоны немесе халыққа қызмет көрсету орталығының қабылдау туралы белгісі бар хабарламаның көшірмесі немесе медициналық мақсаттағы бұйымдарды көтерме саудада өткізуге арналған электрондық құжат нысанындағы талон немесе денсаулық сақтау ұйымдарының медициналық қызметті жүзеге асыруына арналған лицензияның көшірмесі (медициналық мақсаттағы бұйымдарды денсаулық сақтау ұйымы әкелген жағдайда) – ЕЛ МДҚ мәліметтер болмаған жағдайда құжаттың электрондық көшірмесі түрінде;</w:t>
      </w:r>
      <w:r>
        <w:br/>
      </w:r>
      <w:r>
        <w:rPr>
          <w:rFonts w:ascii="Times New Roman"/>
          <w:b w:val="false"/>
          <w:i w:val="false"/>
          <w:color w:val="000000"/>
          <w:sz w:val="28"/>
        </w:rPr>
        <w:t>
</w:t>
      </w:r>
      <w:r>
        <w:rPr>
          <w:rFonts w:ascii="Times New Roman"/>
          <w:b w:val="false"/>
          <w:i w:val="false"/>
          <w:color w:val="000000"/>
          <w:sz w:val="28"/>
        </w:rPr>
        <w:t>
      облыстардың, республикалық маңызы бар қаланың және астананың денсаулық сақтауды мемлекеттік басқарудың жергілікті органдарының немесе медициналық қызметке лицензиясы бар денсаулық сақтау ұйымдарының медициналық мақсаттағы бұйымдардың негіздемесі бар және саны есептелген хаты - құжаттың электрондық көшірмесі түрінде;</w:t>
      </w:r>
      <w:r>
        <w:br/>
      </w:r>
      <w:r>
        <w:rPr>
          <w:rFonts w:ascii="Times New Roman"/>
          <w:b w:val="false"/>
          <w:i w:val="false"/>
          <w:color w:val="000000"/>
          <w:sz w:val="28"/>
        </w:rPr>
        <w:t>
</w:t>
      </w:r>
      <w:r>
        <w:rPr>
          <w:rFonts w:ascii="Times New Roman"/>
          <w:b w:val="false"/>
          <w:i w:val="false"/>
          <w:color w:val="000000"/>
          <w:sz w:val="28"/>
        </w:rPr>
        <w:t>
      мемлекеттік немесе орыс тілдеріне аудармасы бар шарт (келісімшарт) немесе инвойс (жүкқұжат) – электрондық құжат түрінде;</w:t>
      </w:r>
      <w:r>
        <w:br/>
      </w:r>
      <w:r>
        <w:rPr>
          <w:rFonts w:ascii="Times New Roman"/>
          <w:b w:val="false"/>
          <w:i w:val="false"/>
          <w:color w:val="000000"/>
          <w:sz w:val="28"/>
        </w:rPr>
        <w:t>
</w:t>
      </w:r>
      <w:r>
        <w:rPr>
          <w:rFonts w:ascii="Times New Roman"/>
          <w:b w:val="false"/>
          <w:i w:val="false"/>
          <w:color w:val="000000"/>
          <w:sz w:val="28"/>
        </w:rPr>
        <w:t>
      медициналық мақсаттағы бұйымның сапасын растайтын, мемлекеттік немесе орыс тілдеріне аудармасы бар өндіруші құжаты - құжаттың электрондық көшірмесі түрінде;</w:t>
      </w:r>
      <w:r>
        <w:br/>
      </w:r>
      <w:r>
        <w:rPr>
          <w:rFonts w:ascii="Times New Roman"/>
          <w:b w:val="false"/>
          <w:i w:val="false"/>
          <w:color w:val="000000"/>
          <w:sz w:val="28"/>
        </w:rPr>
        <w:t>
</w:t>
      </w:r>
      <w:r>
        <w:rPr>
          <w:rFonts w:ascii="Times New Roman"/>
          <w:b w:val="false"/>
          <w:i w:val="false"/>
          <w:color w:val="000000"/>
          <w:sz w:val="28"/>
        </w:rPr>
        <w:t>
      4) төтенше жағдайлардың алдын алу және/немесе олардың салдарын жою үшін:</w:t>
      </w:r>
      <w:r>
        <w:br/>
      </w:r>
      <w:r>
        <w:rPr>
          <w:rFonts w:ascii="Times New Roman"/>
          <w:b w:val="false"/>
          <w:i w:val="false"/>
          <w:color w:val="000000"/>
          <w:sz w:val="28"/>
        </w:rPr>
        <w:t>
</w:t>
      </w:r>
      <w:r>
        <w:rPr>
          <w:rFonts w:ascii="Times New Roman"/>
          <w:b w:val="false"/>
          <w:i w:val="false"/>
          <w:color w:val="000000"/>
          <w:sz w:val="28"/>
        </w:rPr>
        <w:t>
      Комитетке жүгінген кезде:</w:t>
      </w:r>
      <w:r>
        <w:br/>
      </w:r>
      <w:r>
        <w:rPr>
          <w:rFonts w:ascii="Times New Roman"/>
          <w:b w:val="false"/>
          <w:i w:val="false"/>
          <w:color w:val="000000"/>
          <w:sz w:val="28"/>
        </w:rPr>
        <w:t>
</w:t>
      </w:r>
      <w:r>
        <w:rPr>
          <w:rFonts w:ascii="Times New Roman"/>
          <w:b w:val="false"/>
          <w:i w:val="false"/>
          <w:color w:val="000000"/>
          <w:sz w:val="28"/>
        </w:rPr>
        <w:t>
      өтініш;</w:t>
      </w:r>
      <w:r>
        <w:br/>
      </w:r>
      <w:r>
        <w:rPr>
          <w:rFonts w:ascii="Times New Roman"/>
          <w:b w:val="false"/>
          <w:i w:val="false"/>
          <w:color w:val="000000"/>
          <w:sz w:val="28"/>
        </w:rPr>
        <w:t>
</w:t>
      </w:r>
      <w:r>
        <w:rPr>
          <w:rFonts w:ascii="Times New Roman"/>
          <w:b w:val="false"/>
          <w:i w:val="false"/>
          <w:color w:val="000000"/>
          <w:sz w:val="28"/>
        </w:rPr>
        <w:t>
      жеке тұлғалар үшін - дара кәсіпкер ретінде мемлекеттік тіркеу (қайта тіркеу) туралы куәліктің көшірмесі немесе заңды тұлғалар үшін - мемлекеттік тіркеу (қайта тіркеу) туралы куәліктің көшірмесі;</w:t>
      </w:r>
      <w:r>
        <w:br/>
      </w:r>
      <w:r>
        <w:rPr>
          <w:rFonts w:ascii="Times New Roman"/>
          <w:b w:val="false"/>
          <w:i w:val="false"/>
          <w:color w:val="000000"/>
          <w:sz w:val="28"/>
        </w:rPr>
        <w:t>
</w:t>
      </w:r>
      <w:r>
        <w:rPr>
          <w:rFonts w:ascii="Times New Roman"/>
          <w:b w:val="false"/>
          <w:i w:val="false"/>
          <w:color w:val="000000"/>
          <w:sz w:val="28"/>
        </w:rPr>
        <w:t>
      мемлекеттік немесе орыс тілдеріне аудармасы бар шарттың (келісімшарттың) немесе инвойстың (жүкқұжаттың) көшірмесі;</w:t>
      </w:r>
      <w:r>
        <w:br/>
      </w:r>
      <w:r>
        <w:rPr>
          <w:rFonts w:ascii="Times New Roman"/>
          <w:b w:val="false"/>
          <w:i w:val="false"/>
          <w:color w:val="000000"/>
          <w:sz w:val="28"/>
        </w:rPr>
        <w:t>
</w:t>
      </w:r>
      <w:r>
        <w:rPr>
          <w:rFonts w:ascii="Times New Roman"/>
          <w:b w:val="false"/>
          <w:i w:val="false"/>
          <w:color w:val="000000"/>
          <w:sz w:val="28"/>
        </w:rPr>
        <w:t>
      жергілікті атқарушы органдардың төтенше жағдай туралы хаты;</w:t>
      </w:r>
      <w:r>
        <w:br/>
      </w:r>
      <w:r>
        <w:rPr>
          <w:rFonts w:ascii="Times New Roman"/>
          <w:b w:val="false"/>
          <w:i w:val="false"/>
          <w:color w:val="000000"/>
          <w:sz w:val="28"/>
        </w:rPr>
        <w:t>
</w:t>
      </w:r>
      <w:r>
        <w:rPr>
          <w:rFonts w:ascii="Times New Roman"/>
          <w:b w:val="false"/>
          <w:i w:val="false"/>
          <w:color w:val="000000"/>
          <w:sz w:val="28"/>
        </w:rPr>
        <w:t>
      ұсынылатын құжаттардың тізімдемесі.</w:t>
      </w:r>
      <w:r>
        <w:br/>
      </w:r>
      <w:r>
        <w:rPr>
          <w:rFonts w:ascii="Times New Roman"/>
          <w:b w:val="false"/>
          <w:i w:val="false"/>
          <w:color w:val="000000"/>
          <w:sz w:val="28"/>
        </w:rPr>
        <w:t>
</w:t>
      </w:r>
      <w:r>
        <w:rPr>
          <w:rFonts w:ascii="Times New Roman"/>
          <w:b w:val="false"/>
          <w:i w:val="false"/>
          <w:color w:val="000000"/>
          <w:sz w:val="28"/>
        </w:rPr>
        <w:t>
      Портал арқылы жүгінген кезде:</w:t>
      </w:r>
      <w:r>
        <w:br/>
      </w:r>
      <w:r>
        <w:rPr>
          <w:rFonts w:ascii="Times New Roman"/>
          <w:b w:val="false"/>
          <w:i w:val="false"/>
          <w:color w:val="000000"/>
          <w:sz w:val="28"/>
        </w:rPr>
        <w:t>
</w:t>
      </w:r>
      <w:r>
        <w:rPr>
          <w:rFonts w:ascii="Times New Roman"/>
          <w:b w:val="false"/>
          <w:i w:val="false"/>
          <w:color w:val="000000"/>
          <w:sz w:val="28"/>
        </w:rPr>
        <w:t>
      өтініш;</w:t>
      </w:r>
      <w:r>
        <w:br/>
      </w:r>
      <w:r>
        <w:rPr>
          <w:rFonts w:ascii="Times New Roman"/>
          <w:b w:val="false"/>
          <w:i w:val="false"/>
          <w:color w:val="000000"/>
          <w:sz w:val="28"/>
        </w:rPr>
        <w:t>
</w:t>
      </w:r>
      <w:r>
        <w:rPr>
          <w:rFonts w:ascii="Times New Roman"/>
          <w:b w:val="false"/>
          <w:i w:val="false"/>
          <w:color w:val="000000"/>
          <w:sz w:val="28"/>
        </w:rPr>
        <w:t>
      мемлекеттік немесе орыс тілдеріне аудармасы бар шарт (келісімшарт) немесе инвойс (жүкқұжат) - электрондық құжат түрінде;</w:t>
      </w:r>
      <w:r>
        <w:br/>
      </w:r>
      <w:r>
        <w:rPr>
          <w:rFonts w:ascii="Times New Roman"/>
          <w:b w:val="false"/>
          <w:i w:val="false"/>
          <w:color w:val="000000"/>
          <w:sz w:val="28"/>
        </w:rPr>
        <w:t>
</w:t>
      </w:r>
      <w:r>
        <w:rPr>
          <w:rFonts w:ascii="Times New Roman"/>
          <w:b w:val="false"/>
          <w:i w:val="false"/>
          <w:color w:val="000000"/>
          <w:sz w:val="28"/>
        </w:rPr>
        <w:t>
      жергілікті атқарушы органдардың төтенше жағдай туралы хаты - құжаттың электрондық көшірмесі түрінде;</w:t>
      </w:r>
      <w:r>
        <w:br/>
      </w:r>
      <w:r>
        <w:rPr>
          <w:rFonts w:ascii="Times New Roman"/>
          <w:b w:val="false"/>
          <w:i w:val="false"/>
          <w:color w:val="000000"/>
          <w:sz w:val="28"/>
        </w:rPr>
        <w:t>
</w:t>
      </w:r>
      <w:r>
        <w:rPr>
          <w:rFonts w:ascii="Times New Roman"/>
          <w:b w:val="false"/>
          <w:i w:val="false"/>
          <w:color w:val="000000"/>
          <w:sz w:val="28"/>
        </w:rPr>
        <w:t>
      5) денсаулық сақтау ұйымдарын Қазақстан Республикасында тіркелген, аналогы жоқ, бірегей медициналық техникамен жарақтандыру үшін:</w:t>
      </w:r>
      <w:r>
        <w:br/>
      </w:r>
      <w:r>
        <w:rPr>
          <w:rFonts w:ascii="Times New Roman"/>
          <w:b w:val="false"/>
          <w:i w:val="false"/>
          <w:color w:val="000000"/>
          <w:sz w:val="28"/>
        </w:rPr>
        <w:t>
</w:t>
      </w:r>
      <w:r>
        <w:rPr>
          <w:rFonts w:ascii="Times New Roman"/>
          <w:b w:val="false"/>
          <w:i w:val="false"/>
          <w:color w:val="000000"/>
          <w:sz w:val="28"/>
        </w:rPr>
        <w:t>
      Комитетке жүгінген кезде:</w:t>
      </w:r>
      <w:r>
        <w:br/>
      </w:r>
      <w:r>
        <w:rPr>
          <w:rFonts w:ascii="Times New Roman"/>
          <w:b w:val="false"/>
          <w:i w:val="false"/>
          <w:color w:val="000000"/>
          <w:sz w:val="28"/>
        </w:rPr>
        <w:t>
</w:t>
      </w:r>
      <w:r>
        <w:rPr>
          <w:rFonts w:ascii="Times New Roman"/>
          <w:b w:val="false"/>
          <w:i w:val="false"/>
          <w:color w:val="000000"/>
          <w:sz w:val="28"/>
        </w:rPr>
        <w:t>
      өтініш;</w:t>
      </w:r>
      <w:r>
        <w:br/>
      </w:r>
      <w:r>
        <w:rPr>
          <w:rFonts w:ascii="Times New Roman"/>
          <w:b w:val="false"/>
          <w:i w:val="false"/>
          <w:color w:val="000000"/>
          <w:sz w:val="28"/>
        </w:rPr>
        <w:t>
</w:t>
      </w:r>
      <w:r>
        <w:rPr>
          <w:rFonts w:ascii="Times New Roman"/>
          <w:b w:val="false"/>
          <w:i w:val="false"/>
          <w:color w:val="000000"/>
          <w:sz w:val="28"/>
        </w:rPr>
        <w:t>
      жеке тұлғалар үшін – дара кәсіпкер ретінде мемлекеттік тіркеу (қайта тіркеу) туралы куәліктің көшірмесі немесе заңды тұлғалар үшін - мемлекеттік тіркеу (қайта тіркеу) туралы куәліктің көшірмесі;</w:t>
      </w:r>
      <w:r>
        <w:br/>
      </w:r>
      <w:r>
        <w:rPr>
          <w:rFonts w:ascii="Times New Roman"/>
          <w:b w:val="false"/>
          <w:i w:val="false"/>
          <w:color w:val="000000"/>
          <w:sz w:val="28"/>
        </w:rPr>
        <w:t>
</w:t>
      </w:r>
      <w:r>
        <w:rPr>
          <w:rFonts w:ascii="Times New Roman"/>
          <w:b w:val="false"/>
          <w:i w:val="false"/>
          <w:color w:val="000000"/>
          <w:sz w:val="28"/>
        </w:rPr>
        <w:t>
      денсаулық сақтау саласындағы уәкілетті органның хабарламаны қабылдау туралы талоны, халыққа қызмет көрсету орталығының қабылдау туралы белгісі бар хабарламаның көшірмесі немесе медициналық мақсаттағы бұйымдарды, медициналық техниканы көтерме саудада өткізуге арналған электрондық құжат нысанындағы талон немесе денсаулық сақтау ұйымдарының медициналық қызметті жүзеге асыруына арналған лицензияның көшірмесі (медициналық техниканы, оның медициналық мақсаттағы жинақтаушы бұйымдарын денсаулық сақтау ұйымы әкелген жағдайда);</w:t>
      </w:r>
      <w:r>
        <w:br/>
      </w:r>
      <w:r>
        <w:rPr>
          <w:rFonts w:ascii="Times New Roman"/>
          <w:b w:val="false"/>
          <w:i w:val="false"/>
          <w:color w:val="000000"/>
          <w:sz w:val="28"/>
        </w:rPr>
        <w:t>
</w:t>
      </w:r>
      <w:r>
        <w:rPr>
          <w:rFonts w:ascii="Times New Roman"/>
          <w:b w:val="false"/>
          <w:i w:val="false"/>
          <w:color w:val="000000"/>
          <w:sz w:val="28"/>
        </w:rPr>
        <w:t>
      денсаулық сақтау ұйымының медициналық техникаға қажеттілігін растайтын хаты;</w:t>
      </w:r>
      <w:r>
        <w:br/>
      </w:r>
      <w:r>
        <w:rPr>
          <w:rFonts w:ascii="Times New Roman"/>
          <w:b w:val="false"/>
          <w:i w:val="false"/>
          <w:color w:val="000000"/>
          <w:sz w:val="28"/>
        </w:rPr>
        <w:t>
</w:t>
      </w:r>
      <w:r>
        <w:rPr>
          <w:rFonts w:ascii="Times New Roman"/>
          <w:b w:val="false"/>
          <w:i w:val="false"/>
          <w:color w:val="000000"/>
          <w:sz w:val="28"/>
        </w:rPr>
        <w:t>
      мемлекеттік немесе орыс тілдеріне аудармасы бар шарттың (келісімшарттың) немесе инвойстың (жүкқұжаттың) көшірмесі;</w:t>
      </w:r>
      <w:r>
        <w:br/>
      </w:r>
      <w:r>
        <w:rPr>
          <w:rFonts w:ascii="Times New Roman"/>
          <w:b w:val="false"/>
          <w:i w:val="false"/>
          <w:color w:val="000000"/>
          <w:sz w:val="28"/>
        </w:rPr>
        <w:t>
</w:t>
      </w:r>
      <w:r>
        <w:rPr>
          <w:rFonts w:ascii="Times New Roman"/>
          <w:b w:val="false"/>
          <w:i w:val="false"/>
          <w:color w:val="000000"/>
          <w:sz w:val="28"/>
        </w:rPr>
        <w:t>
      дәрілік заттардың, медициналық мақсаттағы бұйымдар мен медициналық техниканың айналысы саласындағы мемлекеттік сараптама ұйымының медициналық техниканың Қазақстан Республикасы үшін бірегейлігі және Қазақстан Республикасында тіркелген медициналық техниканың аналогтарының жоқтығы туралы, медициналық мақсаттағы бұйымның бірегей медициналық техниканың жиынтықтаушысына (Қазақстан Республикасына бірегей медициналық техниканың ажырамас бөлігі болып табылатын медициналық мақсаттағы бұйымды әкелген жағдайда) жататындығы туралы қорытындысы;</w:t>
      </w:r>
      <w:r>
        <w:br/>
      </w:r>
      <w:r>
        <w:rPr>
          <w:rFonts w:ascii="Times New Roman"/>
          <w:b w:val="false"/>
          <w:i w:val="false"/>
          <w:color w:val="000000"/>
          <w:sz w:val="28"/>
        </w:rPr>
        <w:t>
</w:t>
      </w:r>
      <w:r>
        <w:rPr>
          <w:rFonts w:ascii="Times New Roman"/>
          <w:b w:val="false"/>
          <w:i w:val="false"/>
          <w:color w:val="000000"/>
          <w:sz w:val="28"/>
        </w:rPr>
        <w:t>
      ұсынылатын құжаттардың тізімдемесі.</w:t>
      </w:r>
      <w:r>
        <w:br/>
      </w:r>
      <w:r>
        <w:rPr>
          <w:rFonts w:ascii="Times New Roman"/>
          <w:b w:val="false"/>
          <w:i w:val="false"/>
          <w:color w:val="000000"/>
          <w:sz w:val="28"/>
        </w:rPr>
        <w:t>
</w:t>
      </w:r>
      <w:r>
        <w:rPr>
          <w:rFonts w:ascii="Times New Roman"/>
          <w:b w:val="false"/>
          <w:i w:val="false"/>
          <w:color w:val="000000"/>
          <w:sz w:val="28"/>
        </w:rPr>
        <w:t>
      Портал арқылы жүгінген кезде:</w:t>
      </w:r>
      <w:r>
        <w:br/>
      </w:r>
      <w:r>
        <w:rPr>
          <w:rFonts w:ascii="Times New Roman"/>
          <w:b w:val="false"/>
          <w:i w:val="false"/>
          <w:color w:val="000000"/>
          <w:sz w:val="28"/>
        </w:rPr>
        <w:t>
</w:t>
      </w:r>
      <w:r>
        <w:rPr>
          <w:rFonts w:ascii="Times New Roman"/>
          <w:b w:val="false"/>
          <w:i w:val="false"/>
          <w:color w:val="000000"/>
          <w:sz w:val="28"/>
        </w:rPr>
        <w:t>
      өтініш;</w:t>
      </w:r>
      <w:r>
        <w:br/>
      </w:r>
      <w:r>
        <w:rPr>
          <w:rFonts w:ascii="Times New Roman"/>
          <w:b w:val="false"/>
          <w:i w:val="false"/>
          <w:color w:val="000000"/>
          <w:sz w:val="28"/>
        </w:rPr>
        <w:t>
</w:t>
      </w:r>
      <w:r>
        <w:rPr>
          <w:rFonts w:ascii="Times New Roman"/>
          <w:b w:val="false"/>
          <w:i w:val="false"/>
          <w:color w:val="000000"/>
          <w:sz w:val="28"/>
        </w:rPr>
        <w:t>
      денсаулық сақтау саласындағы уәкілетті органның хабарламаны қабылдау туралы талоны, халыққа қызмет көрсету орталығының қабылдау туралы белгісі бар хабарламаның көшірмесі немесе медициналық мақсаттағы бұйымдарды, медициналық техниканы көтерме саудада өткізуге арналған электрондық құжат нысанындағы талон немесе денсаулық сақтау ұйымдарының медициналық қызметті жүзеге асыруына арналған лицензияның көшірмесі (медициналық техниканы, оның медициналық мақсаттағы жинақтаушы бұйымдарын денсаулық сақтау ұйымы әкелген жағдайда) – ЕЛ МДҚ мәліметтер болмаған жағдайда құжаттың электрондық көшірмесі түрінде;</w:t>
      </w:r>
      <w:r>
        <w:br/>
      </w:r>
      <w:r>
        <w:rPr>
          <w:rFonts w:ascii="Times New Roman"/>
          <w:b w:val="false"/>
          <w:i w:val="false"/>
          <w:color w:val="000000"/>
          <w:sz w:val="28"/>
        </w:rPr>
        <w:t>
</w:t>
      </w:r>
      <w:r>
        <w:rPr>
          <w:rFonts w:ascii="Times New Roman"/>
          <w:b w:val="false"/>
          <w:i w:val="false"/>
          <w:color w:val="000000"/>
          <w:sz w:val="28"/>
        </w:rPr>
        <w:t>
      денсаулық сақтау ұйымының медициналық техникаға қажеттілігін растайтын хаты - құжаттың электрондық көшірмесі түрінде;</w:t>
      </w:r>
      <w:r>
        <w:br/>
      </w:r>
      <w:r>
        <w:rPr>
          <w:rFonts w:ascii="Times New Roman"/>
          <w:b w:val="false"/>
          <w:i w:val="false"/>
          <w:color w:val="000000"/>
          <w:sz w:val="28"/>
        </w:rPr>
        <w:t>
</w:t>
      </w:r>
      <w:r>
        <w:rPr>
          <w:rFonts w:ascii="Times New Roman"/>
          <w:b w:val="false"/>
          <w:i w:val="false"/>
          <w:color w:val="000000"/>
          <w:sz w:val="28"/>
        </w:rPr>
        <w:t>
      мемлекеттік немесе орыс тілдеріне аудармасы бар шарт (келісімшарт) немесе инвойс (жүкқұжат) - электрондық құжат түрінде;</w:t>
      </w:r>
      <w:r>
        <w:br/>
      </w:r>
      <w:r>
        <w:rPr>
          <w:rFonts w:ascii="Times New Roman"/>
          <w:b w:val="false"/>
          <w:i w:val="false"/>
          <w:color w:val="000000"/>
          <w:sz w:val="28"/>
        </w:rPr>
        <w:t>
</w:t>
      </w:r>
      <w:r>
        <w:rPr>
          <w:rFonts w:ascii="Times New Roman"/>
          <w:b w:val="false"/>
          <w:i w:val="false"/>
          <w:color w:val="000000"/>
          <w:sz w:val="28"/>
        </w:rPr>
        <w:t>
      дәрілік заттардың, медициналық мақсаттағы бұйымдар мен медициналық техниканың айналысы саласындағы мемлекеттік сараптама ұйымының медициналық техниканың Қазақстан Республикасы үшін бірегейлігі және Қазақстан Республикасында тіркелген медициналық техниканың аналогтарының жоқтығы туралы, медициналық мақсаттағы бұйымның бірегей медициналық техниканың жиынтықтаушысына (Қазақстан Республикасына бірегей медициналық техниканың ажырамас бөлігі болып табылатын медициналық мақсаттағы бұйымды әкелген жағдайда) жататындығы туралы қорытындысы - құжаттың электрондық көшірмесі түрінде;</w:t>
      </w:r>
      <w:r>
        <w:br/>
      </w:r>
      <w:r>
        <w:rPr>
          <w:rFonts w:ascii="Times New Roman"/>
          <w:b w:val="false"/>
          <w:i w:val="false"/>
          <w:color w:val="000000"/>
          <w:sz w:val="28"/>
        </w:rPr>
        <w:t>
</w:t>
      </w:r>
      <w:r>
        <w:rPr>
          <w:rFonts w:ascii="Times New Roman"/>
          <w:b w:val="false"/>
          <w:i w:val="false"/>
          <w:color w:val="000000"/>
          <w:sz w:val="28"/>
        </w:rPr>
        <w:t>
      6) клиникалық зерттеулер және (немесе) сынақтар өткізу үшін:</w:t>
      </w:r>
      <w:r>
        <w:br/>
      </w:r>
      <w:r>
        <w:rPr>
          <w:rFonts w:ascii="Times New Roman"/>
          <w:b w:val="false"/>
          <w:i w:val="false"/>
          <w:color w:val="000000"/>
          <w:sz w:val="28"/>
        </w:rPr>
        <w:t>
</w:t>
      </w:r>
      <w:r>
        <w:rPr>
          <w:rFonts w:ascii="Times New Roman"/>
          <w:b w:val="false"/>
          <w:i w:val="false"/>
          <w:color w:val="000000"/>
          <w:sz w:val="28"/>
        </w:rPr>
        <w:t>
      Комитетке жүгінген кезде:</w:t>
      </w:r>
      <w:r>
        <w:br/>
      </w:r>
      <w:r>
        <w:rPr>
          <w:rFonts w:ascii="Times New Roman"/>
          <w:b w:val="false"/>
          <w:i w:val="false"/>
          <w:color w:val="000000"/>
          <w:sz w:val="28"/>
        </w:rPr>
        <w:t>
</w:t>
      </w:r>
      <w:r>
        <w:rPr>
          <w:rFonts w:ascii="Times New Roman"/>
          <w:b w:val="false"/>
          <w:i w:val="false"/>
          <w:color w:val="000000"/>
          <w:sz w:val="28"/>
        </w:rPr>
        <w:t>
      өтініш;</w:t>
      </w:r>
      <w:r>
        <w:br/>
      </w:r>
      <w:r>
        <w:rPr>
          <w:rFonts w:ascii="Times New Roman"/>
          <w:b w:val="false"/>
          <w:i w:val="false"/>
          <w:color w:val="000000"/>
          <w:sz w:val="28"/>
        </w:rPr>
        <w:t>
</w:t>
      </w:r>
      <w:r>
        <w:rPr>
          <w:rFonts w:ascii="Times New Roman"/>
          <w:b w:val="false"/>
          <w:i w:val="false"/>
          <w:color w:val="000000"/>
          <w:sz w:val="28"/>
        </w:rPr>
        <w:t>
      жеке тұлғалар үшін - дара кәсіпкер ретінде мемлекеттік тіркеу (қайта тіркеу) туралы куәліктің көшірмесі немесе заңды тұлғалар үшін - мемлекеттік тіркеу (қайта тіркеу) туралы куәліктің көшірмесі;</w:t>
      </w:r>
      <w:r>
        <w:br/>
      </w:r>
      <w:r>
        <w:rPr>
          <w:rFonts w:ascii="Times New Roman"/>
          <w:b w:val="false"/>
          <w:i w:val="false"/>
          <w:color w:val="000000"/>
          <w:sz w:val="28"/>
        </w:rPr>
        <w:t>
</w:t>
      </w:r>
      <w:r>
        <w:rPr>
          <w:rFonts w:ascii="Times New Roman"/>
          <w:b w:val="false"/>
          <w:i w:val="false"/>
          <w:color w:val="000000"/>
          <w:sz w:val="28"/>
        </w:rPr>
        <w:t>
      шарттың (келісімшарттың) немесе инвойстың (жүкқұжаттың), мемлекеттік немесе орыс тілдеріне аудармасы бар көшірмесі;</w:t>
      </w:r>
      <w:r>
        <w:br/>
      </w:r>
      <w:r>
        <w:rPr>
          <w:rFonts w:ascii="Times New Roman"/>
          <w:b w:val="false"/>
          <w:i w:val="false"/>
          <w:color w:val="000000"/>
          <w:sz w:val="28"/>
        </w:rPr>
        <w:t>
</w:t>
      </w:r>
      <w:r>
        <w:rPr>
          <w:rFonts w:ascii="Times New Roman"/>
          <w:b w:val="false"/>
          <w:i w:val="false"/>
          <w:color w:val="000000"/>
          <w:sz w:val="28"/>
        </w:rPr>
        <w:t>
      денсаулық сақтау саласындағы уәкілетті органның дәрілік заттарға клиникалық зерттеулер жүргізуге рұқсат беруге арналған бұйрығының көшірмесі;</w:t>
      </w:r>
      <w:r>
        <w:br/>
      </w:r>
      <w:r>
        <w:rPr>
          <w:rFonts w:ascii="Times New Roman"/>
          <w:b w:val="false"/>
          <w:i w:val="false"/>
          <w:color w:val="000000"/>
          <w:sz w:val="28"/>
        </w:rPr>
        <w:t>
</w:t>
      </w:r>
      <w:r>
        <w:rPr>
          <w:rFonts w:ascii="Times New Roman"/>
          <w:b w:val="false"/>
          <w:i w:val="false"/>
          <w:color w:val="000000"/>
          <w:sz w:val="28"/>
        </w:rPr>
        <w:t>
      клиникалық зерттеулер және (немесе) сынақтар өткізуге арналған медициналық мақсаттағы бұйымдардың, медициналық техниканың сапасын растайтын өндіруші құжаттарының көшірмелері;</w:t>
      </w:r>
      <w:r>
        <w:br/>
      </w:r>
      <w:r>
        <w:rPr>
          <w:rFonts w:ascii="Times New Roman"/>
          <w:b w:val="false"/>
          <w:i w:val="false"/>
          <w:color w:val="000000"/>
          <w:sz w:val="28"/>
        </w:rPr>
        <w:t>
</w:t>
      </w:r>
      <w:r>
        <w:rPr>
          <w:rFonts w:ascii="Times New Roman"/>
          <w:b w:val="false"/>
          <w:i w:val="false"/>
          <w:color w:val="000000"/>
          <w:sz w:val="28"/>
        </w:rPr>
        <w:t>
      ұсынылатын құжаттардың тізімдемесі.</w:t>
      </w:r>
      <w:r>
        <w:br/>
      </w:r>
      <w:r>
        <w:rPr>
          <w:rFonts w:ascii="Times New Roman"/>
          <w:b w:val="false"/>
          <w:i w:val="false"/>
          <w:color w:val="000000"/>
          <w:sz w:val="28"/>
        </w:rPr>
        <w:t>
</w:t>
      </w:r>
      <w:r>
        <w:rPr>
          <w:rFonts w:ascii="Times New Roman"/>
          <w:b w:val="false"/>
          <w:i w:val="false"/>
          <w:color w:val="000000"/>
          <w:sz w:val="28"/>
        </w:rPr>
        <w:t>
      Портал арқылы жүгінген кезде:</w:t>
      </w:r>
      <w:r>
        <w:br/>
      </w:r>
      <w:r>
        <w:rPr>
          <w:rFonts w:ascii="Times New Roman"/>
          <w:b w:val="false"/>
          <w:i w:val="false"/>
          <w:color w:val="000000"/>
          <w:sz w:val="28"/>
        </w:rPr>
        <w:t>
</w:t>
      </w:r>
      <w:r>
        <w:rPr>
          <w:rFonts w:ascii="Times New Roman"/>
          <w:b w:val="false"/>
          <w:i w:val="false"/>
          <w:color w:val="000000"/>
          <w:sz w:val="28"/>
        </w:rPr>
        <w:t>
      өтініш;</w:t>
      </w:r>
      <w:r>
        <w:br/>
      </w:r>
      <w:r>
        <w:rPr>
          <w:rFonts w:ascii="Times New Roman"/>
          <w:b w:val="false"/>
          <w:i w:val="false"/>
          <w:color w:val="000000"/>
          <w:sz w:val="28"/>
        </w:rPr>
        <w:t>
</w:t>
      </w:r>
      <w:r>
        <w:rPr>
          <w:rFonts w:ascii="Times New Roman"/>
          <w:b w:val="false"/>
          <w:i w:val="false"/>
          <w:color w:val="000000"/>
          <w:sz w:val="28"/>
        </w:rPr>
        <w:t>
      мемлекеттік немесе орыс тілдеріне аудармасы бар шарт (келісімшарт) немесе инвойс (жүкқұжат) – электрондық құжат түрінде;</w:t>
      </w:r>
      <w:r>
        <w:br/>
      </w:r>
      <w:r>
        <w:rPr>
          <w:rFonts w:ascii="Times New Roman"/>
          <w:b w:val="false"/>
          <w:i w:val="false"/>
          <w:color w:val="000000"/>
          <w:sz w:val="28"/>
        </w:rPr>
        <w:t>
</w:t>
      </w:r>
      <w:r>
        <w:rPr>
          <w:rFonts w:ascii="Times New Roman"/>
          <w:b w:val="false"/>
          <w:i w:val="false"/>
          <w:color w:val="000000"/>
          <w:sz w:val="28"/>
        </w:rPr>
        <w:t>
      денсаулық сақтау саласындағы уәкілетті органның дәрілік заттарға клиникалық зерттеулер жүргізуге рұқсат беруге арналған бұйрығы – құжаттың электрондық көшірмесі түрінде;</w:t>
      </w:r>
      <w:r>
        <w:br/>
      </w:r>
      <w:r>
        <w:rPr>
          <w:rFonts w:ascii="Times New Roman"/>
          <w:b w:val="false"/>
          <w:i w:val="false"/>
          <w:color w:val="000000"/>
          <w:sz w:val="28"/>
        </w:rPr>
        <w:t>
</w:t>
      </w:r>
      <w:r>
        <w:rPr>
          <w:rFonts w:ascii="Times New Roman"/>
          <w:b w:val="false"/>
          <w:i w:val="false"/>
          <w:color w:val="000000"/>
          <w:sz w:val="28"/>
        </w:rPr>
        <w:t>
      клиникалық зерттеулер және (немесе) сынақтар өткізуге арналған медициналық мақсаттағы бұйымдардың, медициналық техниканың сапасын растайтын, мемлекеттік немесе орыс тілдеріне аударылған өндіруші құжаттары - құжаттың электрондық көшірмесі түрінде;</w:t>
      </w:r>
      <w:r>
        <w:br/>
      </w:r>
      <w:r>
        <w:rPr>
          <w:rFonts w:ascii="Times New Roman"/>
          <w:b w:val="false"/>
          <w:i w:val="false"/>
          <w:color w:val="000000"/>
          <w:sz w:val="28"/>
        </w:rPr>
        <w:t>
</w:t>
      </w:r>
      <w:r>
        <w:rPr>
          <w:rFonts w:ascii="Times New Roman"/>
          <w:b w:val="false"/>
          <w:i w:val="false"/>
          <w:color w:val="000000"/>
          <w:sz w:val="28"/>
        </w:rPr>
        <w:t>
      7) Қазақстан Республикасының Үкіметі айқындаған жағдайларда ізгілік көмекті көрсету үшін:</w:t>
      </w:r>
      <w:r>
        <w:br/>
      </w:r>
      <w:r>
        <w:rPr>
          <w:rFonts w:ascii="Times New Roman"/>
          <w:b w:val="false"/>
          <w:i w:val="false"/>
          <w:color w:val="000000"/>
          <w:sz w:val="28"/>
        </w:rPr>
        <w:t>
</w:t>
      </w:r>
      <w:r>
        <w:rPr>
          <w:rFonts w:ascii="Times New Roman"/>
          <w:b w:val="false"/>
          <w:i w:val="false"/>
          <w:color w:val="000000"/>
          <w:sz w:val="28"/>
        </w:rPr>
        <w:t>
      Комитетке жүгінген кезде:</w:t>
      </w:r>
      <w:r>
        <w:br/>
      </w:r>
      <w:r>
        <w:rPr>
          <w:rFonts w:ascii="Times New Roman"/>
          <w:b w:val="false"/>
          <w:i w:val="false"/>
          <w:color w:val="000000"/>
          <w:sz w:val="28"/>
        </w:rPr>
        <w:t>
</w:t>
      </w:r>
      <w:r>
        <w:rPr>
          <w:rFonts w:ascii="Times New Roman"/>
          <w:b w:val="false"/>
          <w:i w:val="false"/>
          <w:color w:val="000000"/>
          <w:sz w:val="28"/>
        </w:rPr>
        <w:t>
      өтініш;</w:t>
      </w:r>
      <w:r>
        <w:br/>
      </w:r>
      <w:r>
        <w:rPr>
          <w:rFonts w:ascii="Times New Roman"/>
          <w:b w:val="false"/>
          <w:i w:val="false"/>
          <w:color w:val="000000"/>
          <w:sz w:val="28"/>
        </w:rPr>
        <w:t>
</w:t>
      </w:r>
      <w:r>
        <w:rPr>
          <w:rFonts w:ascii="Times New Roman"/>
          <w:b w:val="false"/>
          <w:i w:val="false"/>
          <w:color w:val="000000"/>
          <w:sz w:val="28"/>
        </w:rPr>
        <w:t>
      жеке тұлғалар үшін – дара кәсіпкер ретінде мемлекеттік тіркеу (қайта тіркеу) туралы куәліктің көшірмесі немесе заңды тұлғалар үшін – мемлекеттік тіркеу (қайта тіркеу) туралы куәліктің көшірмесі;</w:t>
      </w:r>
      <w:r>
        <w:br/>
      </w:r>
      <w:r>
        <w:rPr>
          <w:rFonts w:ascii="Times New Roman"/>
          <w:b w:val="false"/>
          <w:i w:val="false"/>
          <w:color w:val="000000"/>
          <w:sz w:val="28"/>
        </w:rPr>
        <w:t>
</w:t>
      </w:r>
      <w:r>
        <w:rPr>
          <w:rFonts w:ascii="Times New Roman"/>
          <w:b w:val="false"/>
          <w:i w:val="false"/>
          <w:color w:val="000000"/>
          <w:sz w:val="28"/>
        </w:rPr>
        <w:t>
      облыстардың, республикалық маңызы бар қаланың және астананың денсаулық сақтауды мемлекеттік басқарудың жергілікті органдарының немесе медициналық қызметке лицензиясы бар денсаулық сақтау ұйымдарының жүктің коммерциялық емес мақсатта пайдаланылуын бақылау жөніндегі міндеттемесімен осы ізгілік акциясын қолдау туралы хаты;</w:t>
      </w:r>
      <w:r>
        <w:br/>
      </w:r>
      <w:r>
        <w:rPr>
          <w:rFonts w:ascii="Times New Roman"/>
          <w:b w:val="false"/>
          <w:i w:val="false"/>
          <w:color w:val="000000"/>
          <w:sz w:val="28"/>
        </w:rPr>
        <w:t>
</w:t>
      </w:r>
      <w:r>
        <w:rPr>
          <w:rFonts w:ascii="Times New Roman"/>
          <w:b w:val="false"/>
          <w:i w:val="false"/>
          <w:color w:val="000000"/>
          <w:sz w:val="28"/>
        </w:rPr>
        <w:t>
      алушының мекенжайына жіберілген жүктің ізгілік сипатын растайтын, мемлекеттік немесе орыс тілдеріне аудармасы бар құжат;</w:t>
      </w:r>
      <w:r>
        <w:br/>
      </w:r>
      <w:r>
        <w:rPr>
          <w:rFonts w:ascii="Times New Roman"/>
          <w:b w:val="false"/>
          <w:i w:val="false"/>
          <w:color w:val="000000"/>
          <w:sz w:val="28"/>
        </w:rPr>
        <w:t>
</w:t>
      </w:r>
      <w:r>
        <w:rPr>
          <w:rFonts w:ascii="Times New Roman"/>
          <w:b w:val="false"/>
          <w:i w:val="false"/>
          <w:color w:val="000000"/>
          <w:sz w:val="28"/>
        </w:rPr>
        <w:t>
      ізгілік көмекті мақсатты пайдалану (бөлу) жоспары;</w:t>
      </w:r>
      <w:r>
        <w:br/>
      </w:r>
      <w:r>
        <w:rPr>
          <w:rFonts w:ascii="Times New Roman"/>
          <w:b w:val="false"/>
          <w:i w:val="false"/>
          <w:color w:val="000000"/>
          <w:sz w:val="28"/>
        </w:rPr>
        <w:t>
</w:t>
      </w:r>
      <w:r>
        <w:rPr>
          <w:rFonts w:ascii="Times New Roman"/>
          <w:b w:val="false"/>
          <w:i w:val="false"/>
          <w:color w:val="000000"/>
          <w:sz w:val="28"/>
        </w:rPr>
        <w:t>
      әкелінетін медициналық мақсаттағы бұйымдардың, медициналық техниканың сапасын растайтын құжат;</w:t>
      </w:r>
      <w:r>
        <w:br/>
      </w:r>
      <w:r>
        <w:rPr>
          <w:rFonts w:ascii="Times New Roman"/>
          <w:b w:val="false"/>
          <w:i w:val="false"/>
          <w:color w:val="000000"/>
          <w:sz w:val="28"/>
        </w:rPr>
        <w:t>
</w:t>
      </w:r>
      <w:r>
        <w:rPr>
          <w:rFonts w:ascii="Times New Roman"/>
          <w:b w:val="false"/>
          <w:i w:val="false"/>
          <w:color w:val="000000"/>
          <w:sz w:val="28"/>
        </w:rPr>
        <w:t>
      ұсынылатын құжаттардың тізімдемесі.</w:t>
      </w:r>
      <w:r>
        <w:br/>
      </w:r>
      <w:r>
        <w:rPr>
          <w:rFonts w:ascii="Times New Roman"/>
          <w:b w:val="false"/>
          <w:i w:val="false"/>
          <w:color w:val="000000"/>
          <w:sz w:val="28"/>
        </w:rPr>
        <w:t>
</w:t>
      </w:r>
      <w:r>
        <w:rPr>
          <w:rFonts w:ascii="Times New Roman"/>
          <w:b w:val="false"/>
          <w:i w:val="false"/>
          <w:color w:val="000000"/>
          <w:sz w:val="28"/>
        </w:rPr>
        <w:t>
      Портал арқылы жүгінген кезде:</w:t>
      </w:r>
      <w:r>
        <w:br/>
      </w:r>
      <w:r>
        <w:rPr>
          <w:rFonts w:ascii="Times New Roman"/>
          <w:b w:val="false"/>
          <w:i w:val="false"/>
          <w:color w:val="000000"/>
          <w:sz w:val="28"/>
        </w:rPr>
        <w:t>
</w:t>
      </w:r>
      <w:r>
        <w:rPr>
          <w:rFonts w:ascii="Times New Roman"/>
          <w:b w:val="false"/>
          <w:i w:val="false"/>
          <w:color w:val="000000"/>
          <w:sz w:val="28"/>
        </w:rPr>
        <w:t>
      өтініш;</w:t>
      </w:r>
      <w:r>
        <w:br/>
      </w:r>
      <w:r>
        <w:rPr>
          <w:rFonts w:ascii="Times New Roman"/>
          <w:b w:val="false"/>
          <w:i w:val="false"/>
          <w:color w:val="000000"/>
          <w:sz w:val="28"/>
        </w:rPr>
        <w:t>
</w:t>
      </w:r>
      <w:r>
        <w:rPr>
          <w:rFonts w:ascii="Times New Roman"/>
          <w:b w:val="false"/>
          <w:i w:val="false"/>
          <w:color w:val="000000"/>
          <w:sz w:val="28"/>
        </w:rPr>
        <w:t>
      облыстардың, республикалық маңызы бар қаланың және астананың денсаулық сақтауды мемлекеттік басқарудың жергілікті органдарының немесе медициналық қызметке лицензиясы бар денсаулық сақтау ұйымдарының жүктің коммерциялық емес мақсатта пайдаланылуын бақылау жөніндегі міндеттемесімен осы ізгілік акциясын қолдау туралы хаты - құжаттың электрондық көшірмесі түрінде;</w:t>
      </w:r>
      <w:r>
        <w:br/>
      </w:r>
      <w:r>
        <w:rPr>
          <w:rFonts w:ascii="Times New Roman"/>
          <w:b w:val="false"/>
          <w:i w:val="false"/>
          <w:color w:val="000000"/>
          <w:sz w:val="28"/>
        </w:rPr>
        <w:t>
</w:t>
      </w:r>
      <w:r>
        <w:rPr>
          <w:rFonts w:ascii="Times New Roman"/>
          <w:b w:val="false"/>
          <w:i w:val="false"/>
          <w:color w:val="000000"/>
          <w:sz w:val="28"/>
        </w:rPr>
        <w:t>
      алушының мекенжайына жіберілген жүктің ізгілік сипатын растайтын, мемлекеттік немесе орыс тілдеріне аудармасы бар құжат - электрондық құжат түріндегі;</w:t>
      </w:r>
      <w:r>
        <w:br/>
      </w:r>
      <w:r>
        <w:rPr>
          <w:rFonts w:ascii="Times New Roman"/>
          <w:b w:val="false"/>
          <w:i w:val="false"/>
          <w:color w:val="000000"/>
          <w:sz w:val="28"/>
        </w:rPr>
        <w:t>
</w:t>
      </w:r>
      <w:r>
        <w:rPr>
          <w:rFonts w:ascii="Times New Roman"/>
          <w:b w:val="false"/>
          <w:i w:val="false"/>
          <w:color w:val="000000"/>
          <w:sz w:val="28"/>
        </w:rPr>
        <w:t>
      ізгілік көмекті мақсатты пайдалану (бөлу) жоспары - электрондық құжат түрінде;</w:t>
      </w:r>
      <w:r>
        <w:br/>
      </w:r>
      <w:r>
        <w:rPr>
          <w:rFonts w:ascii="Times New Roman"/>
          <w:b w:val="false"/>
          <w:i w:val="false"/>
          <w:color w:val="000000"/>
          <w:sz w:val="28"/>
        </w:rPr>
        <w:t>
</w:t>
      </w:r>
      <w:r>
        <w:rPr>
          <w:rFonts w:ascii="Times New Roman"/>
          <w:b w:val="false"/>
          <w:i w:val="false"/>
          <w:color w:val="000000"/>
          <w:sz w:val="28"/>
        </w:rPr>
        <w:t>
      әкелінетін медициналық мақсаттағы бұйымдардың, медициналық техниканың сапасын растайтын, мемлекеттік немесе орыс тілдеріне аудармасы бар құжат - құжаттың электрондық көшірмесі түрінде;</w:t>
      </w:r>
      <w:r>
        <w:br/>
      </w:r>
      <w:r>
        <w:rPr>
          <w:rFonts w:ascii="Times New Roman"/>
          <w:b w:val="false"/>
          <w:i w:val="false"/>
          <w:color w:val="000000"/>
          <w:sz w:val="28"/>
        </w:rPr>
        <w:t>
</w:t>
      </w:r>
      <w:r>
        <w:rPr>
          <w:rFonts w:ascii="Times New Roman"/>
          <w:b w:val="false"/>
          <w:i w:val="false"/>
          <w:color w:val="000000"/>
          <w:sz w:val="28"/>
        </w:rPr>
        <w:t>
      Дәрілік заттарды, медициналық мақсаттағы бұйымдар мен медициналық техниканы әкетуге рұқсатты Комитет және оның аумақтық бөлімшелері береді.</w:t>
      </w:r>
      <w:r>
        <w:br/>
      </w:r>
      <w:r>
        <w:rPr>
          <w:rFonts w:ascii="Times New Roman"/>
          <w:b w:val="false"/>
          <w:i w:val="false"/>
          <w:color w:val="000000"/>
          <w:sz w:val="28"/>
        </w:rPr>
        <w:t>
</w:t>
      </w:r>
      <w:r>
        <w:rPr>
          <w:rFonts w:ascii="Times New Roman"/>
          <w:b w:val="false"/>
          <w:i w:val="false"/>
          <w:color w:val="000000"/>
          <w:sz w:val="28"/>
        </w:rPr>
        <w:t>
      Дәрілік заттарды, медициналық мақсаттағы бұйымдар мен медициналық техниканы әкетуге рұқсат алуды ресімдеу үшін өтініш иесі Комитетке немесе оның аумақтық бөлімшелеріне мына құжаттарды ұсынады:</w:t>
      </w:r>
      <w:r>
        <w:br/>
      </w:r>
      <w:r>
        <w:rPr>
          <w:rFonts w:ascii="Times New Roman"/>
          <w:b w:val="false"/>
          <w:i w:val="false"/>
          <w:color w:val="000000"/>
          <w:sz w:val="28"/>
        </w:rPr>
        <w:t>
</w:t>
      </w:r>
      <w:r>
        <w:rPr>
          <w:rFonts w:ascii="Times New Roman"/>
          <w:b w:val="false"/>
          <w:i w:val="false"/>
          <w:color w:val="000000"/>
          <w:sz w:val="28"/>
        </w:rPr>
        <w:t>
      Комитетке немесе оның аумақтық бөлімшелеріне жүгінген кезде:</w:t>
      </w:r>
      <w:r>
        <w:br/>
      </w:r>
      <w:r>
        <w:rPr>
          <w:rFonts w:ascii="Times New Roman"/>
          <w:b w:val="false"/>
          <w:i w:val="false"/>
          <w:color w:val="000000"/>
          <w:sz w:val="28"/>
        </w:rPr>
        <w:t>
</w:t>
      </w:r>
      <w:r>
        <w:rPr>
          <w:rFonts w:ascii="Times New Roman"/>
          <w:b w:val="false"/>
          <w:i w:val="false"/>
          <w:color w:val="000000"/>
          <w:sz w:val="28"/>
        </w:rPr>
        <w:t>
      өтініш;</w:t>
      </w:r>
      <w:r>
        <w:br/>
      </w:r>
      <w:r>
        <w:rPr>
          <w:rFonts w:ascii="Times New Roman"/>
          <w:b w:val="false"/>
          <w:i w:val="false"/>
          <w:color w:val="000000"/>
          <w:sz w:val="28"/>
        </w:rPr>
        <w:t>
</w:t>
      </w:r>
      <w:r>
        <w:rPr>
          <w:rFonts w:ascii="Times New Roman"/>
          <w:b w:val="false"/>
          <w:i w:val="false"/>
          <w:color w:val="000000"/>
          <w:sz w:val="28"/>
        </w:rPr>
        <w:t>
      дәрілік заттарды, медициналық мақсаттағы бұйымдар мен медициналық техниканы өндірумен немесе дәрілік заттарды көтерме саудада өткізумен байланысты қызметтің кіші түріне қосымшасы бар фармацевтикалық қызметпен айналысуға арналған лицензияның көшірмесі және (немесе) денсаулық сақтау саласындағы уәкілетті органның хабарламаны қабылдау туралы талоны немесе халыққа қызмет көрсету орталығының қабылдау туралы белгісі бар хабарламаның көшірмесі немесе медициналық техниканы және медициналық мақсаттағы бұйымдарды көтерме саудада өткізуге арналған электрондық құжат нысанындағы талон немесе медициналық қызметті жүзеге асыруға арналған лицензияның көшірмесі (дәрілік заттарды, медициналық мақсаттағы бұйымдар мен медициналық техниканы денсаулық сақтау ұйымы әкеткен жағдайда);</w:t>
      </w:r>
      <w:r>
        <w:br/>
      </w:r>
      <w:r>
        <w:rPr>
          <w:rFonts w:ascii="Times New Roman"/>
          <w:b w:val="false"/>
          <w:i w:val="false"/>
          <w:color w:val="000000"/>
          <w:sz w:val="28"/>
        </w:rPr>
        <w:t>
</w:t>
      </w:r>
      <w:r>
        <w:rPr>
          <w:rFonts w:ascii="Times New Roman"/>
          <w:b w:val="false"/>
          <w:i w:val="false"/>
          <w:color w:val="000000"/>
          <w:sz w:val="28"/>
        </w:rPr>
        <w:t>
      ұсынылатын құжаттардың тізімдемесі.</w:t>
      </w:r>
      <w:r>
        <w:br/>
      </w:r>
      <w:r>
        <w:rPr>
          <w:rFonts w:ascii="Times New Roman"/>
          <w:b w:val="false"/>
          <w:i w:val="false"/>
          <w:color w:val="000000"/>
          <w:sz w:val="28"/>
        </w:rPr>
        <w:t>
</w:t>
      </w:r>
      <w:r>
        <w:rPr>
          <w:rFonts w:ascii="Times New Roman"/>
          <w:b w:val="false"/>
          <w:i w:val="false"/>
          <w:color w:val="000000"/>
          <w:sz w:val="28"/>
        </w:rPr>
        <w:t>
      Портал арқылы жүгінген кезде:</w:t>
      </w:r>
      <w:r>
        <w:br/>
      </w:r>
      <w:r>
        <w:rPr>
          <w:rFonts w:ascii="Times New Roman"/>
          <w:b w:val="false"/>
          <w:i w:val="false"/>
          <w:color w:val="000000"/>
          <w:sz w:val="28"/>
        </w:rPr>
        <w:t>
</w:t>
      </w:r>
      <w:r>
        <w:rPr>
          <w:rFonts w:ascii="Times New Roman"/>
          <w:b w:val="false"/>
          <w:i w:val="false"/>
          <w:color w:val="000000"/>
          <w:sz w:val="28"/>
        </w:rPr>
        <w:t>
      өтініш;</w:t>
      </w:r>
      <w:r>
        <w:br/>
      </w:r>
      <w:r>
        <w:rPr>
          <w:rFonts w:ascii="Times New Roman"/>
          <w:b w:val="false"/>
          <w:i w:val="false"/>
          <w:color w:val="000000"/>
          <w:sz w:val="28"/>
        </w:rPr>
        <w:t>
</w:t>
      </w:r>
      <w:r>
        <w:rPr>
          <w:rFonts w:ascii="Times New Roman"/>
          <w:b w:val="false"/>
          <w:i w:val="false"/>
          <w:color w:val="000000"/>
          <w:sz w:val="28"/>
        </w:rPr>
        <w:t>
      дәрілік заттарды, медициналық мақсаттағы бұйымдар мен медициналық техниканы өндірумен немесе дәрілік заттарды көтерме саудада өткізумен байланысты қызметтің кіші түріне қосымшасы бар фармацевтикалық қызметпен айналысуға арналған лицензияның көшірмесі және (немесе) денсаулық сақтау саласындағы уәкілетті органның хабарламаны қабылдау туралы талоны немесе халыққа қызмет көрсету орталығының қабылдау туралы белгісі бар хабарламаның көшірмесі немесе медициналық техниканы және медициналық мақсаттағы бұйымдарды көтерме саудада өткізуге арналған электрондық құжат нысанындағы талон немесе медициналық қызметті жүзеге асыруға арналған лицензияның көшірмесі (дәрілік заттарды, медициналық мақсаттағы бұйымдар мен медициналық техниканы денсаулық сақтау ұйымы әкеткен жағдайда) – ЕЛ МДҚ мәліметтер болмаған жағдайда құжаттың электрондық көшірмесі түрінде.</w:t>
      </w:r>
      <w:r>
        <w:br/>
      </w:r>
      <w:r>
        <w:rPr>
          <w:rFonts w:ascii="Times New Roman"/>
          <w:b w:val="false"/>
          <w:i w:val="false"/>
          <w:color w:val="000000"/>
          <w:sz w:val="28"/>
        </w:rPr>
        <w:t>
</w:t>
      </w:r>
      <w:r>
        <w:rPr>
          <w:rFonts w:ascii="Times New Roman"/>
          <w:b w:val="false"/>
          <w:i w:val="false"/>
          <w:color w:val="000000"/>
          <w:sz w:val="28"/>
        </w:rPr>
        <w:t>
      Мемлекеттік қызметті тұтынушы Комитетке немесе оның аумақтық бөлімшелеріне жүгінген кезде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 нөмірленуі, тігілуі, мөрмен бекітілуі және өтініш иесінің не оның өкілінің қолымен расталуы тиіс.</w:t>
      </w:r>
      <w:r>
        <w:br/>
      </w:r>
      <w:r>
        <w:rPr>
          <w:rFonts w:ascii="Times New Roman"/>
          <w:b w:val="false"/>
          <w:i w:val="false"/>
          <w:color w:val="000000"/>
          <w:sz w:val="28"/>
        </w:rPr>
        <w:t>
</w:t>
      </w:r>
      <w:r>
        <w:rPr>
          <w:rFonts w:ascii="Times New Roman"/>
          <w:b w:val="false"/>
          <w:i w:val="false"/>
          <w:color w:val="000000"/>
          <w:sz w:val="28"/>
        </w:rPr>
        <w:t>
      Дәрілік заттарды, медициналық мақсаттағы бұйымдарды, медициналық техниканы әкелуді/әкетуді келісуге арналған өтініштер қағаз және электрондық тасығыштарда (CD-R, CD-RW, Flash, DVD-R, DVD-RW) ұсынылады.</w:t>
      </w:r>
      <w:r>
        <w:br/>
      </w:r>
      <w:r>
        <w:rPr>
          <w:rFonts w:ascii="Times New Roman"/>
          <w:b w:val="false"/>
          <w:i w:val="false"/>
          <w:color w:val="000000"/>
          <w:sz w:val="28"/>
        </w:rPr>
        <w:t>
</w:t>
      </w:r>
      <w:r>
        <w:rPr>
          <w:rFonts w:ascii="Times New Roman"/>
          <w:b w:val="false"/>
          <w:i w:val="false"/>
          <w:color w:val="000000"/>
          <w:sz w:val="28"/>
        </w:rPr>
        <w:t>
      Мемлекеттік қызметті тұтынушы Портал арқылы жүгінген кезде Комитеттің және оның аумақтық бөлімшелерінің мемлекеттік ақпараттық жүйесіндегі жеке басын куәландыратын құжаттардың, заңды тұлғаны мемлекеттік тіркеу туралы куәліктің, дара кәсіпкерді мемлекеттік тіркеу туралы куәліктің мәліметтерін Портал арқылы тиісті мемлекеттік ақпараттық жүйелерден уәкілетті тұлғалардың ЭЦҚ куәландырылған электрондық құжаттары нысанында алады.</w:t>
      </w:r>
      <w:r>
        <w:br/>
      </w:r>
      <w:r>
        <w:rPr>
          <w:rFonts w:ascii="Times New Roman"/>
          <w:b w:val="false"/>
          <w:i w:val="false"/>
          <w:color w:val="000000"/>
          <w:sz w:val="28"/>
        </w:rPr>
        <w:t>
</w:t>
      </w:r>
      <w:r>
        <w:rPr>
          <w:rFonts w:ascii="Times New Roman"/>
          <w:b w:val="false"/>
          <w:i w:val="false"/>
          <w:color w:val="000000"/>
          <w:sz w:val="28"/>
        </w:rPr>
        <w:t>
      12. Комитеттен, оның аумақтық бөлімшелерінен/немесе Портал арқылы мемлекеттік қызметті алу үшін дәрiлiк заттарды, медициналық мақсаттағы бұйымдар мен медициналық техниканы әкелуге/әкетуге арналған, осы стандартқа </w:t>
      </w:r>
      <w:r>
        <w:rPr>
          <w:rFonts w:ascii="Times New Roman"/>
          <w:b w:val="false"/>
          <w:i w:val="false"/>
          <w:color w:val="000000"/>
          <w:sz w:val="28"/>
        </w:rPr>
        <w:t>2</w:t>
      </w:r>
      <w:r>
        <w:rPr>
          <w:rFonts w:ascii="Times New Roman"/>
          <w:b w:val="false"/>
          <w:i w:val="false"/>
          <w:color w:val="000000"/>
          <w:sz w:val="28"/>
        </w:rPr>
        <w:t>–</w:t>
      </w:r>
      <w:r>
        <w:rPr>
          <w:rFonts w:ascii="Times New Roman"/>
          <w:b w:val="false"/>
          <w:i w:val="false"/>
          <w:color w:val="000000"/>
          <w:sz w:val="28"/>
        </w:rPr>
        <w:t>6-қосымшаларда</w:t>
      </w:r>
      <w:r>
        <w:rPr>
          <w:rFonts w:ascii="Times New Roman"/>
          <w:b w:val="false"/>
          <w:i w:val="false"/>
          <w:color w:val="000000"/>
          <w:sz w:val="28"/>
        </w:rPr>
        <w:t xml:space="preserve"> көрсетілген өтініштердің нысандарын Комитеттің лауазымды тұлғасынан немесе оның аумақтық бөлімшесінің лауазымды тұлғасынан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мекенжай бойынша немесе www.mz.gov.kz интернет-ресурсы мекенжайы бойынша алуға болады.</w:t>
      </w:r>
      <w:r>
        <w:br/>
      </w:r>
      <w:r>
        <w:rPr>
          <w:rFonts w:ascii="Times New Roman"/>
          <w:b w:val="false"/>
          <w:i w:val="false"/>
          <w:color w:val="000000"/>
          <w:sz w:val="28"/>
        </w:rPr>
        <w:t>
</w:t>
      </w:r>
      <w:r>
        <w:rPr>
          <w:rFonts w:ascii="Times New Roman"/>
          <w:b w:val="false"/>
          <w:i w:val="false"/>
          <w:color w:val="000000"/>
          <w:sz w:val="28"/>
        </w:rPr>
        <w:t>
      Мемлекеттік қызметті Портал арқылы алу үшін осы стандартқа </w:t>
      </w:r>
      <w:r>
        <w:rPr>
          <w:rFonts w:ascii="Times New Roman"/>
          <w:b w:val="false"/>
          <w:i w:val="false"/>
          <w:color w:val="000000"/>
          <w:sz w:val="28"/>
        </w:rPr>
        <w:t>2</w:t>
      </w:r>
      <w:r>
        <w:rPr>
          <w:rFonts w:ascii="Times New Roman"/>
          <w:b w:val="false"/>
          <w:i w:val="false"/>
          <w:color w:val="000000"/>
          <w:sz w:val="28"/>
        </w:rPr>
        <w:t>–</w:t>
      </w:r>
      <w:r>
        <w:rPr>
          <w:rFonts w:ascii="Times New Roman"/>
          <w:b w:val="false"/>
          <w:i w:val="false"/>
          <w:color w:val="000000"/>
          <w:sz w:val="28"/>
        </w:rPr>
        <w:t>6-қосымшаларға</w:t>
      </w:r>
      <w:r>
        <w:rPr>
          <w:rFonts w:ascii="Times New Roman"/>
          <w:b w:val="false"/>
          <w:i w:val="false"/>
          <w:color w:val="000000"/>
          <w:sz w:val="28"/>
        </w:rPr>
        <w:t xml:space="preserve"> сәйкес өтініш иесінің ЭЦҚ куәландырылған электрондық құжат нысанындағы өтініш толтырылады.</w:t>
      </w:r>
      <w:r>
        <w:br/>
      </w:r>
      <w:r>
        <w:rPr>
          <w:rFonts w:ascii="Times New Roman"/>
          <w:b w:val="false"/>
          <w:i w:val="false"/>
          <w:color w:val="000000"/>
          <w:sz w:val="28"/>
        </w:rPr>
        <w:t>
</w:t>
      </w:r>
      <w:r>
        <w:rPr>
          <w:rFonts w:ascii="Times New Roman"/>
          <w:b w:val="false"/>
          <w:i w:val="false"/>
          <w:color w:val="000000"/>
          <w:sz w:val="28"/>
        </w:rPr>
        <w:t>
      13. Толтырылған өтініш нысандары және мемлекеттік қызметті жүргізуге арналған қажетті құжаттарды жеке немесе заңды тұлғалар «жалғыз терезе» қағидаты бойынша Комитеттің немесе оның аумақтық бөлімшесінің кеңсесіне ұсынады.</w:t>
      </w:r>
      <w:r>
        <w:br/>
      </w:r>
      <w:r>
        <w:rPr>
          <w:rFonts w:ascii="Times New Roman"/>
          <w:b w:val="false"/>
          <w:i w:val="false"/>
          <w:color w:val="000000"/>
          <w:sz w:val="28"/>
        </w:rPr>
        <w:t>
</w:t>
      </w:r>
      <w:r>
        <w:rPr>
          <w:rFonts w:ascii="Times New Roman"/>
          <w:b w:val="false"/>
          <w:i w:val="false"/>
          <w:color w:val="000000"/>
          <w:sz w:val="28"/>
        </w:rPr>
        <w:t>
      Порталда электрондық өтініш пен қажетті құжаттар өтініш иесінің «жеке кабинетінен» жіберіледі, олар автоматты түрде таңдалған қызметке сәйкес адресат мемлекеттік органға жіберіледі.</w:t>
      </w:r>
      <w:r>
        <w:br/>
      </w:r>
      <w:r>
        <w:rPr>
          <w:rFonts w:ascii="Times New Roman"/>
          <w:b w:val="false"/>
          <w:i w:val="false"/>
          <w:color w:val="000000"/>
          <w:sz w:val="28"/>
        </w:rPr>
        <w:t>
</w:t>
      </w:r>
      <w:r>
        <w:rPr>
          <w:rFonts w:ascii="Times New Roman"/>
          <w:b w:val="false"/>
          <w:i w:val="false"/>
          <w:color w:val="000000"/>
          <w:sz w:val="28"/>
        </w:rPr>
        <w:t>
      14. Құжаттар Комитеттің немесе оның аумақтық бөлімшесінің кеңсесі арқылы қабылданған кезде жеке немесе заңды тұлғаларға:</w:t>
      </w:r>
      <w:r>
        <w:br/>
      </w:r>
      <w:r>
        <w:rPr>
          <w:rFonts w:ascii="Times New Roman"/>
          <w:b w:val="false"/>
          <w:i w:val="false"/>
          <w:color w:val="000000"/>
          <w:sz w:val="28"/>
        </w:rPr>
        <w:t>
</w:t>
      </w:r>
      <w:r>
        <w:rPr>
          <w:rFonts w:ascii="Times New Roman"/>
          <w:b w:val="false"/>
          <w:i w:val="false"/>
          <w:color w:val="000000"/>
          <w:sz w:val="28"/>
        </w:rPr>
        <w:t>
      1) сұрау салынған мемлекеттік қызметтің түрі;</w:t>
      </w:r>
      <w:r>
        <w:br/>
      </w:r>
      <w:r>
        <w:rPr>
          <w:rFonts w:ascii="Times New Roman"/>
          <w:b w:val="false"/>
          <w:i w:val="false"/>
          <w:color w:val="000000"/>
          <w:sz w:val="28"/>
        </w:rPr>
        <w:t>
</w:t>
      </w:r>
      <w:r>
        <w:rPr>
          <w:rFonts w:ascii="Times New Roman"/>
          <w:b w:val="false"/>
          <w:i w:val="false"/>
          <w:color w:val="000000"/>
          <w:sz w:val="28"/>
        </w:rPr>
        <w:t>
      2) қоса берілген құжаттардың саны мен атаулары;</w:t>
      </w:r>
      <w:r>
        <w:br/>
      </w:r>
      <w:r>
        <w:rPr>
          <w:rFonts w:ascii="Times New Roman"/>
          <w:b w:val="false"/>
          <w:i w:val="false"/>
          <w:color w:val="000000"/>
          <w:sz w:val="28"/>
        </w:rPr>
        <w:t>
</w:t>
      </w:r>
      <w:r>
        <w:rPr>
          <w:rFonts w:ascii="Times New Roman"/>
          <w:b w:val="false"/>
          <w:i w:val="false"/>
          <w:color w:val="000000"/>
          <w:sz w:val="28"/>
        </w:rPr>
        <w:t>
      3) құжаттарды беру күні (уақыты);</w:t>
      </w:r>
      <w:r>
        <w:br/>
      </w:r>
      <w:r>
        <w:rPr>
          <w:rFonts w:ascii="Times New Roman"/>
          <w:b w:val="false"/>
          <w:i w:val="false"/>
          <w:color w:val="000000"/>
          <w:sz w:val="28"/>
        </w:rPr>
        <w:t>
</w:t>
      </w:r>
      <w:r>
        <w:rPr>
          <w:rFonts w:ascii="Times New Roman"/>
          <w:b w:val="false"/>
          <w:i w:val="false"/>
          <w:color w:val="000000"/>
          <w:sz w:val="28"/>
        </w:rPr>
        <w:t>
      4) жеке келген кезде қолма-қол мемлекеттік қызметті алу күні мен орны;</w:t>
      </w:r>
      <w:r>
        <w:br/>
      </w:r>
      <w:r>
        <w:rPr>
          <w:rFonts w:ascii="Times New Roman"/>
          <w:b w:val="false"/>
          <w:i w:val="false"/>
          <w:color w:val="000000"/>
          <w:sz w:val="28"/>
        </w:rPr>
        <w:t>
</w:t>
      </w:r>
      <w:r>
        <w:rPr>
          <w:rFonts w:ascii="Times New Roman"/>
          <w:b w:val="false"/>
          <w:i w:val="false"/>
          <w:color w:val="000000"/>
          <w:sz w:val="28"/>
        </w:rPr>
        <w:t>
      5) құжаттарды ресімдеуге арналған өтінішті қабылдаған лауазымды тұлғаның тегі, аты, әкесінің аты көрсетілген тиісті құжаттардың қабылданғаны туралы қолхат беріледі.</w:t>
      </w:r>
      <w:r>
        <w:br/>
      </w:r>
      <w:r>
        <w:rPr>
          <w:rFonts w:ascii="Times New Roman"/>
          <w:b w:val="false"/>
          <w:i w:val="false"/>
          <w:color w:val="000000"/>
          <w:sz w:val="28"/>
        </w:rPr>
        <w:t>
</w:t>
      </w:r>
      <w:r>
        <w:rPr>
          <w:rFonts w:ascii="Times New Roman"/>
          <w:b w:val="false"/>
          <w:i w:val="false"/>
          <w:color w:val="000000"/>
          <w:sz w:val="28"/>
        </w:rPr>
        <w:t>
      Заңды, жеке тұлғаның сенімді өкілі құжаттарды тапсырған кезде және мемлекеттік қызмет нәтижесін алған кезде мемлекеттік қызметті алушының өкіліне арналған сенімхаттың көшірмесі ұсынылады.</w:t>
      </w:r>
      <w:r>
        <w:br/>
      </w:r>
      <w:r>
        <w:rPr>
          <w:rFonts w:ascii="Times New Roman"/>
          <w:b w:val="false"/>
          <w:i w:val="false"/>
          <w:color w:val="000000"/>
          <w:sz w:val="28"/>
        </w:rPr>
        <w:t>
</w:t>
      </w:r>
      <w:r>
        <w:rPr>
          <w:rFonts w:ascii="Times New Roman"/>
          <w:b w:val="false"/>
          <w:i w:val="false"/>
          <w:color w:val="000000"/>
          <w:sz w:val="28"/>
        </w:rPr>
        <w:t>
      Портал арқылы жүгінген кезде тұтынушының «жеке кабинетіне» тұтынушының мемлекеттік қызмет нәтижесін алатын күні мен уақыты көрсетілген мемлекеттік қызметті ұсыну үшін сұрауды қабылдау туралы хабарлама-есеп жіберіледі.</w:t>
      </w:r>
      <w:r>
        <w:br/>
      </w:r>
      <w:r>
        <w:rPr>
          <w:rFonts w:ascii="Times New Roman"/>
          <w:b w:val="false"/>
          <w:i w:val="false"/>
          <w:color w:val="000000"/>
          <w:sz w:val="28"/>
        </w:rPr>
        <w:t>
</w:t>
      </w:r>
      <w:r>
        <w:rPr>
          <w:rFonts w:ascii="Times New Roman"/>
          <w:b w:val="false"/>
          <w:i w:val="false"/>
          <w:color w:val="000000"/>
          <w:sz w:val="28"/>
        </w:rPr>
        <w:t>
      15. Тұтынушыға дайын құжаттарды (немесе дәлелді бас тартуды) беру өзі келгенде құжаттарды қабылдау туралы қолхат негізінде қолма-қол жүзеге асырылады.</w:t>
      </w:r>
      <w:r>
        <w:br/>
      </w:r>
      <w:r>
        <w:rPr>
          <w:rFonts w:ascii="Times New Roman"/>
          <w:b w:val="false"/>
          <w:i w:val="false"/>
          <w:color w:val="000000"/>
          <w:sz w:val="28"/>
        </w:rPr>
        <w:t>
</w:t>
      </w:r>
      <w:r>
        <w:rPr>
          <w:rFonts w:ascii="Times New Roman"/>
          <w:b w:val="false"/>
          <w:i w:val="false"/>
          <w:color w:val="000000"/>
          <w:sz w:val="28"/>
        </w:rPr>
        <w:t>
      Порталда дайын құжаттарды (немесе дәлелді бас тартуды) беру тұтынушының «жеке кабинеті» арқылы электрондық құжат нысанында жүзеге асырылады.</w:t>
      </w:r>
      <w:r>
        <w:br/>
      </w:r>
      <w:r>
        <w:rPr>
          <w:rFonts w:ascii="Times New Roman"/>
          <w:b w:val="false"/>
          <w:i w:val="false"/>
          <w:color w:val="000000"/>
          <w:sz w:val="28"/>
        </w:rPr>
        <w:t>
</w:t>
      </w:r>
      <w:r>
        <w:rPr>
          <w:rFonts w:ascii="Times New Roman"/>
          <w:b w:val="false"/>
          <w:i w:val="false"/>
          <w:color w:val="000000"/>
          <w:sz w:val="28"/>
        </w:rPr>
        <w:t>
      16. Мемлекеттік қызметті ұсынудан бас тартуға тұтынушының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құжаттардың бірін тапсырмауы және «Ақпараттандыру туралы» Қазақстан Республикасы Заңының </w:t>
      </w:r>
      <w:r>
        <w:rPr>
          <w:rFonts w:ascii="Times New Roman"/>
          <w:b w:val="false"/>
          <w:i w:val="false"/>
          <w:color w:val="000000"/>
          <w:sz w:val="28"/>
        </w:rPr>
        <w:t>40-бабында</w:t>
      </w:r>
      <w:r>
        <w:rPr>
          <w:rFonts w:ascii="Times New Roman"/>
          <w:b w:val="false"/>
          <w:i w:val="false"/>
          <w:color w:val="000000"/>
          <w:sz w:val="28"/>
        </w:rPr>
        <w:t xml:space="preserve"> көзделген негіздемелердің болуы негіз болып табылады.</w:t>
      </w:r>
      <w:r>
        <w:br/>
      </w:r>
      <w:r>
        <w:rPr>
          <w:rFonts w:ascii="Times New Roman"/>
          <w:b w:val="false"/>
          <w:i w:val="false"/>
          <w:color w:val="000000"/>
          <w:sz w:val="28"/>
        </w:rPr>
        <w:t>
</w:t>
      </w:r>
      <w:r>
        <w:rPr>
          <w:rFonts w:ascii="Times New Roman"/>
          <w:b w:val="false"/>
          <w:i w:val="false"/>
          <w:color w:val="000000"/>
          <w:sz w:val="28"/>
        </w:rPr>
        <w:t>
      Егер Комитет немесе оның аумақтық бөлімшелері осы стандартта белгіленген мерзімдерде тұтынушыға келісім-хат бермесе не жазбаша дәлелді бас тартуды ұсынбаса, оларды беру мерзімі аяқталған күнінен бастап құжат берілді деп саналады.</w:t>
      </w:r>
    </w:p>
    <w:bookmarkEnd w:id="112"/>
    <w:bookmarkStart w:name="z989" w:id="113"/>
    <w:p>
      <w:pPr>
        <w:spacing w:after="0"/>
        <w:ind w:left="0"/>
        <w:jc w:val="left"/>
      </w:pPr>
      <w:r>
        <w:rPr>
          <w:rFonts w:ascii="Times New Roman"/>
          <w:b/>
          <w:i w:val="false"/>
          <w:color w:val="000000"/>
        </w:rPr>
        <w:t xml:space="preserve"> 
3. Жұмыс қағидаттары</w:t>
      </w:r>
    </w:p>
    <w:bookmarkEnd w:id="113"/>
    <w:bookmarkStart w:name="z990" w:id="114"/>
    <w:p>
      <w:pPr>
        <w:spacing w:after="0"/>
        <w:ind w:left="0"/>
        <w:jc w:val="both"/>
      </w:pPr>
      <w:r>
        <w:rPr>
          <w:rFonts w:ascii="Times New Roman"/>
          <w:b w:val="false"/>
          <w:i w:val="false"/>
          <w:color w:val="000000"/>
          <w:sz w:val="28"/>
        </w:rPr>
        <w:t>
      17. Мемлекеттік қызмет көрсететін Комитеттің немесе оның аумақтық бөлімшелерінің лауазымды тұлғалары өз қызметінде мынадай қағидаттарды:</w:t>
      </w:r>
      <w:r>
        <w:br/>
      </w:r>
      <w:r>
        <w:rPr>
          <w:rFonts w:ascii="Times New Roman"/>
          <w:b w:val="false"/>
          <w:i w:val="false"/>
          <w:color w:val="000000"/>
          <w:sz w:val="28"/>
        </w:rPr>
        <w:t>
</w:t>
      </w:r>
      <w:r>
        <w:rPr>
          <w:rFonts w:ascii="Times New Roman"/>
          <w:b w:val="false"/>
          <w:i w:val="false"/>
          <w:color w:val="000000"/>
          <w:sz w:val="28"/>
        </w:rPr>
        <w:t>
      1) қарапайымдылық танытуды, өзінің лауазымдық жағдайын атап көрсетпеуді және пайдаланбауды;</w:t>
      </w:r>
      <w:r>
        <w:br/>
      </w:r>
      <w:r>
        <w:rPr>
          <w:rFonts w:ascii="Times New Roman"/>
          <w:b w:val="false"/>
          <w:i w:val="false"/>
          <w:color w:val="000000"/>
          <w:sz w:val="28"/>
        </w:rPr>
        <w:t>
</w:t>
      </w:r>
      <w:r>
        <w:rPr>
          <w:rFonts w:ascii="Times New Roman"/>
          <w:b w:val="false"/>
          <w:i w:val="false"/>
          <w:color w:val="000000"/>
          <w:sz w:val="28"/>
        </w:rPr>
        <w:t>
      2) әдептілік пен сыпайылық танытуды;</w:t>
      </w:r>
      <w:r>
        <w:br/>
      </w:r>
      <w:r>
        <w:rPr>
          <w:rFonts w:ascii="Times New Roman"/>
          <w:b w:val="false"/>
          <w:i w:val="false"/>
          <w:color w:val="000000"/>
          <w:sz w:val="28"/>
        </w:rPr>
        <w:t>
</w:t>
      </w:r>
      <w:r>
        <w:rPr>
          <w:rFonts w:ascii="Times New Roman"/>
          <w:b w:val="false"/>
          <w:i w:val="false"/>
          <w:color w:val="000000"/>
          <w:sz w:val="28"/>
        </w:rPr>
        <w:t>
      3) құжаттарды қарау кезінде төрешілдік пен сөзбұйдаға салуға жол бермеуді, белгіленген мерзімде олар бойынша қажетті шаралар қабылдауды;</w:t>
      </w:r>
      <w:r>
        <w:br/>
      </w:r>
      <w:r>
        <w:rPr>
          <w:rFonts w:ascii="Times New Roman"/>
          <w:b w:val="false"/>
          <w:i w:val="false"/>
          <w:color w:val="000000"/>
          <w:sz w:val="28"/>
        </w:rPr>
        <w:t>
</w:t>
      </w:r>
      <w:r>
        <w:rPr>
          <w:rFonts w:ascii="Times New Roman"/>
          <w:b w:val="false"/>
          <w:i w:val="false"/>
          <w:color w:val="000000"/>
          <w:sz w:val="28"/>
        </w:rPr>
        <w:t>
      4) қызметтерді тұтынушы құжаттарының мазмұны туралы ақпараттың сақталуын, қорғалуын және құпиялылығын қамтамасыз етуді басшылыққа алады.</w:t>
      </w:r>
    </w:p>
    <w:bookmarkEnd w:id="114"/>
    <w:bookmarkStart w:name="z995" w:id="115"/>
    <w:p>
      <w:pPr>
        <w:spacing w:after="0"/>
        <w:ind w:left="0"/>
        <w:jc w:val="left"/>
      </w:pPr>
      <w:r>
        <w:rPr>
          <w:rFonts w:ascii="Times New Roman"/>
          <w:b/>
          <w:i w:val="false"/>
          <w:color w:val="000000"/>
        </w:rPr>
        <w:t xml:space="preserve"> 
4. Жұмыс нәтижелері</w:t>
      </w:r>
    </w:p>
    <w:bookmarkEnd w:id="115"/>
    <w:bookmarkStart w:name="z996" w:id="116"/>
    <w:p>
      <w:pPr>
        <w:spacing w:after="0"/>
        <w:ind w:left="0"/>
        <w:jc w:val="both"/>
      </w:pPr>
      <w:r>
        <w:rPr>
          <w:rFonts w:ascii="Times New Roman"/>
          <w:b w:val="false"/>
          <w:i w:val="false"/>
          <w:color w:val="000000"/>
          <w:sz w:val="28"/>
        </w:rPr>
        <w:t>
      18. Мемлекеттік қызмет көрсету нәтижелерін тұтынушы осы стандартқа </w:t>
      </w:r>
      <w:r>
        <w:rPr>
          <w:rFonts w:ascii="Times New Roman"/>
          <w:b w:val="false"/>
          <w:i w:val="false"/>
          <w:color w:val="000000"/>
          <w:sz w:val="28"/>
        </w:rPr>
        <w:t>7-қосымшаға</w:t>
      </w:r>
      <w:r>
        <w:rPr>
          <w:rFonts w:ascii="Times New Roman"/>
          <w:b w:val="false"/>
          <w:i w:val="false"/>
          <w:color w:val="000000"/>
          <w:sz w:val="28"/>
        </w:rPr>
        <w:t xml:space="preserve"> сәйкес сапа және тиімділік көрсеткіштерімен өлшейді.</w:t>
      </w:r>
      <w:r>
        <w:br/>
      </w:r>
      <w:r>
        <w:rPr>
          <w:rFonts w:ascii="Times New Roman"/>
          <w:b w:val="false"/>
          <w:i w:val="false"/>
          <w:color w:val="000000"/>
          <w:sz w:val="28"/>
        </w:rPr>
        <w:t>
</w:t>
      </w:r>
      <w:r>
        <w:rPr>
          <w:rFonts w:ascii="Times New Roman"/>
          <w:b w:val="false"/>
          <w:i w:val="false"/>
          <w:color w:val="000000"/>
          <w:sz w:val="28"/>
        </w:rPr>
        <w:t>
      19. Мемлекеттік қызмет көрсететін Комитеттің немесе оның аумақтық бөлімшелерінің жұмысы бағаланатын мемлекеттік қызметтің сапа және тиімділік көрсеткіштерінің нысаналы мәндері жыл сайын осы мемлекеттік қызмет стандартын әзірлеуге жауапты денсаулық сақтау саласындағы уәкілетті органның тиісті бұйрығымен бекітіледі.</w:t>
      </w:r>
    </w:p>
    <w:bookmarkEnd w:id="116"/>
    <w:bookmarkStart w:name="z998" w:id="117"/>
    <w:p>
      <w:pPr>
        <w:spacing w:after="0"/>
        <w:ind w:left="0"/>
        <w:jc w:val="left"/>
      </w:pPr>
      <w:r>
        <w:rPr>
          <w:rFonts w:ascii="Times New Roman"/>
          <w:b/>
          <w:i w:val="false"/>
          <w:color w:val="000000"/>
        </w:rPr>
        <w:t xml:space="preserve"> 
5. Шағымдану тәртібі</w:t>
      </w:r>
    </w:p>
    <w:bookmarkEnd w:id="117"/>
    <w:bookmarkStart w:name="z999" w:id="118"/>
    <w:p>
      <w:pPr>
        <w:spacing w:after="0"/>
        <w:ind w:left="0"/>
        <w:jc w:val="both"/>
      </w:pPr>
      <w:r>
        <w:rPr>
          <w:rFonts w:ascii="Times New Roman"/>
          <w:b w:val="false"/>
          <w:i w:val="false"/>
          <w:color w:val="000000"/>
          <w:sz w:val="28"/>
        </w:rPr>
        <w:t>
      20. Комитеттің уәкілетті лауазымды тұлғасы 8 (7172) 74-34-50 телефоны бойынша әрекетке шағымдану тәртібін түсіндіреді және шағым дайындауға көмек көрсетеді.</w:t>
      </w:r>
      <w:r>
        <w:br/>
      </w:r>
      <w:r>
        <w:rPr>
          <w:rFonts w:ascii="Times New Roman"/>
          <w:b w:val="false"/>
          <w:i w:val="false"/>
          <w:color w:val="000000"/>
          <w:sz w:val="28"/>
        </w:rPr>
        <w:t>
</w:t>
      </w:r>
      <w:r>
        <w:rPr>
          <w:rFonts w:ascii="Times New Roman"/>
          <w:b w:val="false"/>
          <w:i w:val="false"/>
          <w:color w:val="000000"/>
          <w:sz w:val="28"/>
        </w:rPr>
        <w:t>
      21. Көрсетілген мемлекеттік қызмет нәтижесімен келіспеген жағдайда шағым Комитет төрағасының атына беріледі, интернет-ресурсының мекенжайы www.mz.gov.kz, тел. 8 (7172) 74-32-79, кабинет нөмірі интернет-ресурста көрсетілген. Комитеттің күнделікті жұмыс кестесі: жұмыс күндері 9.00-ден 18.30-ға дейін, түскі үзіліс 13.00-ден 14.30-ға дейін, демалыс күндері: сенбі, жексенбі және мереке күндері.</w:t>
      </w:r>
      <w:r>
        <w:br/>
      </w:r>
      <w:r>
        <w:rPr>
          <w:rFonts w:ascii="Times New Roman"/>
          <w:b w:val="false"/>
          <w:i w:val="false"/>
          <w:color w:val="000000"/>
          <w:sz w:val="28"/>
        </w:rPr>
        <w:t>
</w:t>
      </w:r>
      <w:r>
        <w:rPr>
          <w:rFonts w:ascii="Times New Roman"/>
          <w:b w:val="false"/>
          <w:i w:val="false"/>
          <w:color w:val="000000"/>
          <w:sz w:val="28"/>
        </w:rPr>
        <w:t>
      22. Қызмет дұрыс көрсетілмеген жағдайда шағым Комитеттің немесе оның аумақтық бөлімшесінің басшысына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телефон бойынша беріледі.</w:t>
      </w:r>
      <w:r>
        <w:br/>
      </w:r>
      <w:r>
        <w:rPr>
          <w:rFonts w:ascii="Times New Roman"/>
          <w:b w:val="false"/>
          <w:i w:val="false"/>
          <w:color w:val="000000"/>
          <w:sz w:val="28"/>
        </w:rPr>
        <w:t>
</w:t>
      </w:r>
      <w:r>
        <w:rPr>
          <w:rFonts w:ascii="Times New Roman"/>
          <w:b w:val="false"/>
          <w:i w:val="false"/>
          <w:color w:val="000000"/>
          <w:sz w:val="28"/>
        </w:rPr>
        <w:t>
      Шағым еркін нысанда әзірленеді.</w:t>
      </w:r>
      <w:r>
        <w:br/>
      </w:r>
      <w:r>
        <w:rPr>
          <w:rFonts w:ascii="Times New Roman"/>
          <w:b w:val="false"/>
          <w:i w:val="false"/>
          <w:color w:val="000000"/>
          <w:sz w:val="28"/>
        </w:rPr>
        <w:t>
</w:t>
      </w:r>
      <w:r>
        <w:rPr>
          <w:rFonts w:ascii="Times New Roman"/>
          <w:b w:val="false"/>
          <w:i w:val="false"/>
          <w:color w:val="000000"/>
          <w:sz w:val="28"/>
        </w:rPr>
        <w:t>
      23. Көрсетілген мемлекеттік қызмет нәтижелерімен келіспеген жағдайда, мемлекеттік қызметті тұтынушы заңнамада белгіленген тәртіппен сотқа жүгінуге құқылы.</w:t>
      </w:r>
      <w:r>
        <w:br/>
      </w:r>
      <w:r>
        <w:rPr>
          <w:rFonts w:ascii="Times New Roman"/>
          <w:b w:val="false"/>
          <w:i w:val="false"/>
          <w:color w:val="000000"/>
          <w:sz w:val="28"/>
        </w:rPr>
        <w:t>
</w:t>
      </w:r>
      <w:r>
        <w:rPr>
          <w:rFonts w:ascii="Times New Roman"/>
          <w:b w:val="false"/>
          <w:i w:val="false"/>
          <w:color w:val="000000"/>
          <w:sz w:val="28"/>
        </w:rPr>
        <w:t>
      24. Қабылданған шағым мемлекеттік қызметті тұтынушылардың өтініштерін есепке алу журналына тіркеледі, шағым «Жеке және заңды тұлғалардың өтініштерін қарау тәртібі туралы» Қазақстан Республикасының 2007 жылғы 12 қаңтардағы </w:t>
      </w:r>
      <w:r>
        <w:rPr>
          <w:rFonts w:ascii="Times New Roman"/>
          <w:b w:val="false"/>
          <w:i w:val="false"/>
          <w:color w:val="000000"/>
          <w:sz w:val="28"/>
        </w:rPr>
        <w:t>Заңында</w:t>
      </w:r>
      <w:r>
        <w:rPr>
          <w:rFonts w:ascii="Times New Roman"/>
          <w:b w:val="false"/>
          <w:i w:val="false"/>
          <w:color w:val="000000"/>
          <w:sz w:val="28"/>
        </w:rPr>
        <w:t xml:space="preserve"> көзделген мерзімдерде қаралады.</w:t>
      </w:r>
      <w:r>
        <w:br/>
      </w:r>
      <w:r>
        <w:rPr>
          <w:rFonts w:ascii="Times New Roman"/>
          <w:b w:val="false"/>
          <w:i w:val="false"/>
          <w:color w:val="000000"/>
          <w:sz w:val="28"/>
        </w:rPr>
        <w:t>
</w:t>
      </w:r>
      <w:r>
        <w:rPr>
          <w:rFonts w:ascii="Times New Roman"/>
          <w:b w:val="false"/>
          <w:i w:val="false"/>
          <w:color w:val="000000"/>
          <w:sz w:val="28"/>
        </w:rPr>
        <w:t>
      25. Мемлекеттік қызметті тұтынушыға құжаттың қабылданған күні мен уақыты, жауапты алу мерзімі мен орны, шағымды қарау барысы туралы мәлімет алуға болатын лауазымды тұлғаның байланыс деректері көрсетілген талон беріледі.</w:t>
      </w:r>
      <w:r>
        <w:br/>
      </w:r>
      <w:r>
        <w:rPr>
          <w:rFonts w:ascii="Times New Roman"/>
          <w:b w:val="false"/>
          <w:i w:val="false"/>
          <w:color w:val="000000"/>
          <w:sz w:val="28"/>
        </w:rPr>
        <w:t>
</w:t>
      </w:r>
      <w:r>
        <w:rPr>
          <w:rFonts w:ascii="Times New Roman"/>
          <w:b w:val="false"/>
          <w:i w:val="false"/>
          <w:color w:val="000000"/>
          <w:sz w:val="28"/>
        </w:rPr>
        <w:t>
      Шағымды қарау нәтижесі туралы мемлекеттік қызметті тұтынушыға жазбаша түрде пошта не электрондық пошта арқылы не қолма-қол хабарланады.</w:t>
      </w:r>
      <w:r>
        <w:br/>
      </w:r>
      <w:r>
        <w:rPr>
          <w:rFonts w:ascii="Times New Roman"/>
          <w:b w:val="false"/>
          <w:i w:val="false"/>
          <w:color w:val="000000"/>
          <w:sz w:val="28"/>
        </w:rPr>
        <w:t>
</w:t>
      </w:r>
      <w:r>
        <w:rPr>
          <w:rFonts w:ascii="Times New Roman"/>
          <w:b w:val="false"/>
          <w:i w:val="false"/>
          <w:color w:val="000000"/>
          <w:sz w:val="28"/>
        </w:rPr>
        <w:t>
      Портал арқылы жүгінген кезде мемлекеттік қызметті тұтынушыға «жеке кабинетінен» өтінішті Комитетте өңдеу барысында жаңартылып отыратын өтініш туралы ақпарат (жеткізу, тіркеу, орындау туралы белгі, қарау немесе қараудан бас тарту туралы жауап) қолжетімді.</w:t>
      </w:r>
      <w:r>
        <w:br/>
      </w:r>
      <w:r>
        <w:rPr>
          <w:rFonts w:ascii="Times New Roman"/>
          <w:b w:val="false"/>
          <w:i w:val="false"/>
          <w:color w:val="000000"/>
          <w:sz w:val="28"/>
        </w:rPr>
        <w:t>
</w:t>
      </w:r>
      <w:r>
        <w:rPr>
          <w:rFonts w:ascii="Times New Roman"/>
          <w:b w:val="false"/>
          <w:i w:val="false"/>
          <w:color w:val="000000"/>
          <w:sz w:val="28"/>
        </w:rPr>
        <w:t>
      26. Қазақстан Республикасы Денсаулық сақтау министрлігінің Медициналық және фармацевтикалық қызметті бақылау комитеті мына мекенжайда орналасқан: Астана қаласы, Орынбор көшесі, 8-үй, Министрліктер үйі, № 5 кіреберіс, қабылдау бөлмесінің телефоны: 8 (7172) 74-32-79, интернет-ресурсы: www.mz.gov.kz.</w:t>
      </w:r>
    </w:p>
    <w:bookmarkEnd w:id="118"/>
    <w:bookmarkStart w:name="z1009" w:id="119"/>
    <w:p>
      <w:pPr>
        <w:spacing w:after="0"/>
        <w:ind w:left="0"/>
        <w:jc w:val="both"/>
      </w:pPr>
      <w:r>
        <w:rPr>
          <w:rFonts w:ascii="Times New Roman"/>
          <w:b w:val="false"/>
          <w:i w:val="false"/>
          <w:color w:val="000000"/>
          <w:sz w:val="28"/>
        </w:rPr>
        <w:t xml:space="preserve">
«Қазақстан Республикасында  </w:t>
      </w:r>
      <w:r>
        <w:br/>
      </w:r>
      <w:r>
        <w:rPr>
          <w:rFonts w:ascii="Times New Roman"/>
          <w:b w:val="false"/>
          <w:i w:val="false"/>
          <w:color w:val="000000"/>
          <w:sz w:val="28"/>
        </w:rPr>
        <w:t xml:space="preserve">
тіркелген және тіркелмеген  </w:t>
      </w:r>
      <w:r>
        <w:br/>
      </w:r>
      <w:r>
        <w:rPr>
          <w:rFonts w:ascii="Times New Roman"/>
          <w:b w:val="false"/>
          <w:i w:val="false"/>
          <w:color w:val="000000"/>
          <w:sz w:val="28"/>
        </w:rPr>
        <w:t xml:space="preserve">
дәрілік заттарды, медициналық </w:t>
      </w:r>
      <w:r>
        <w:br/>
      </w:r>
      <w:r>
        <w:rPr>
          <w:rFonts w:ascii="Times New Roman"/>
          <w:b w:val="false"/>
          <w:i w:val="false"/>
          <w:color w:val="000000"/>
          <w:sz w:val="28"/>
        </w:rPr>
        <w:t xml:space="preserve">
мақсаттағы бұйымдар мен    </w:t>
      </w:r>
      <w:r>
        <w:br/>
      </w:r>
      <w:r>
        <w:rPr>
          <w:rFonts w:ascii="Times New Roman"/>
          <w:b w:val="false"/>
          <w:i w:val="false"/>
          <w:color w:val="000000"/>
          <w:sz w:val="28"/>
        </w:rPr>
        <w:t xml:space="preserve">
медициналық техниканы     </w:t>
      </w:r>
      <w:r>
        <w:br/>
      </w:r>
      <w:r>
        <w:rPr>
          <w:rFonts w:ascii="Times New Roman"/>
          <w:b w:val="false"/>
          <w:i w:val="false"/>
          <w:color w:val="000000"/>
          <w:sz w:val="28"/>
        </w:rPr>
        <w:t xml:space="preserve">
әкелуді/әкетуді келісу»    </w:t>
      </w:r>
      <w:r>
        <w:br/>
      </w:r>
      <w:r>
        <w:rPr>
          <w:rFonts w:ascii="Times New Roman"/>
          <w:b w:val="false"/>
          <w:i w:val="false"/>
          <w:color w:val="000000"/>
          <w:sz w:val="28"/>
        </w:rPr>
        <w:t>
мемлекеттік қызмет стандартына</w:t>
      </w:r>
      <w:r>
        <w:br/>
      </w:r>
      <w:r>
        <w:rPr>
          <w:rFonts w:ascii="Times New Roman"/>
          <w:b w:val="false"/>
          <w:i w:val="false"/>
          <w:color w:val="000000"/>
          <w:sz w:val="28"/>
        </w:rPr>
        <w:t xml:space="preserve">
1-қосымша           </w:t>
      </w:r>
    </w:p>
    <w:bookmarkEnd w:id="1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1"/>
        <w:gridCol w:w="3227"/>
        <w:gridCol w:w="1965"/>
        <w:gridCol w:w="2105"/>
        <w:gridCol w:w="2172"/>
        <w:gridCol w:w="2125"/>
      </w:tblGrid>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Департаменттің атауы</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Департаменттің орналасқан жері</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Аттестаттау, аккредиттеу және лицензиялау бөлімінің телефон нөмірі</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Басшының телефон нөмірі</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министрлігінің Медициналық және фармацевтикалық қызметті бақылау комитеті» ММ (бұдан әрі - Комитет)</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Министрліктер үйі, 5-кіреберіс</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9-00-ден 18-30 дейін, түскі үзіліс 13-00-ден 14-30 дейін</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8(7172)74-32-79</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8(7172)74-32-79</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Ақмола облысы бойынша департаменті» ММ</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Әуелбеков көшесі, 98</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9-00-ден 18-30 дейін, түскі үзіліс 13-00-ден 14-30 дейін</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8(7162)25-14-43</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8(7162)40-18-86 қабылдау бөлмесі</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Павлодар облысы бойынша департаменті» ММ</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Лермонтов көшесі, 59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9-00-ден 18-30 дейін, түскі үзіліс 13-00-ден 14-30 дейін</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8(7182)55-02-86</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8(7182)55-57-09 қабылдау бөлмесі</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Шығыс Қазақстан облысы бойынша департаменті» ММ</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Тәуелсіздік даңғылы, 9/1</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9-00-ден 18-30 дейін, түскі үзіліс 13-00-ден 14-30 дейін</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8(7232)76-13-23</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8(7232)76-54-44 қабылдау бөлмесі</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Батыс Қазақстан облысы бойынша департаменті» ММ</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Достық-Дружба даңғылы, 215</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9-00-ден 18-30 дейін, түскі үзіліс 13-00-ден 14-30 дейін</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8(7112)51-04-75</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8(7112)51-21-11 қабылдау бөлмесі</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Алматы облысы бойынша департаменті» ММ</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Жансүгіров көшесі, 149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9-00-ден 18-30 дейін, түскі үзіліс 13-00-ден 14-30 дейін</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8(7282)24-43-59</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8(7282)21-02-23 қабылдау бөлмесі</w:t>
            </w:r>
          </w:p>
        </w:tc>
      </w:tr>
      <w:tr>
        <w:trPr>
          <w:trHeight w:val="249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Астана қаласы бойынша департаменті» ММ</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Иманов көшесі, 19, «Алматы» бизнес-орталығы, 11-қабат</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9-00-ден 18-30 дейін, түскі үзіліс 13-00-ден 14-30 дейін</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8(7172)78-74-65</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8(7172)78-75-09 қабылдау бөлмесі</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Қостанай облысы бойынша департаменті» ММ</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Баймағамбетов көшесі, 195</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9-00-ден 18-30 дейін, түскі үзіліс 13-00-ден 14-30 дейін</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8(7142)54-36-26</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8(7142)54-98-90 қабылдау бөлмесі</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Солтүстік Қазақстан облысы бойынша департаменті» ММ</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Қазақстан Конституциясы көшесі, 36</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9-00-ден 18-30 дейін, түскі үзіліс 13-00-ден 14-30 дейін</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8(7152)46-97-39</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8(7152)36-02-22 қабылдау бөлмесі</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Алматы қаласы бойынша департаменті» ММ</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Мәметова көшесі, 3</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9-00-ден 18-30 дейін, түскі үзіліс 13-00-ден 14-30 дейін</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8(7272)73-06-80</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8(7272)71-32-89 қабылдау бөлмесі</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Қызылорда облысы бойынша департаменті» ММ</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Мұратбаев көшесі, 13</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9-00-ден 18-30 дейін, түскі үзіліс 13-00-ден 14-30 дейін</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8(7242)23-45-34</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8(7242)23-48-97</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Атырау облысы бойынша департаменті» ММ</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Байтұрсынов көшесі, 53</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9-00-ден 18-30 дейін, түскі үзіліс 13-00-ден 14-30 дейін</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8(7122)27-31-94</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8(7122)27-31-94 қабылдау бөлмесі</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Ақтөбе облысы бойынша департаменті» ММ</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Селиверстов көшесі, 9Б (Тілеу батыр)</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9-00-ден 18-30 дейін, түскі үзіліс 13-00-ден 14-30 дейін</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8(7132)50-15-28</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8(7132)50-15-61 қабылдау бөлмесі</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Қарағанды облысы бойынша департаменті» ММ</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Шахтерлер даңғылы, 78</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9-00-ден 18-30 дейін, түскі үзіліс 13-00-ден 14-30 дейін</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8(7212)79-29-86</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8(7212)33-42-48 қабылдау бөлмесі</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Жамбыл облысы бойынша департаменті» ММ</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Тараз қаласы, Қазыбек би көшесі, 142 а</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9-00-ден 18-30 дейін, түскі үзіліс 13-00-ден 14-30 дейін</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8(7262)50-07-93, 45-99-60</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8(7262)50-07-92 қабылдау бөлмесі</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Оңтүстік Қазақстан облысы бойынша департаменті» ММ</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 Шымкент қаласы, Н. Төреқұлов көшесі, нөмірсіз</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9-00-ден 18-30 дейін, түскі үзіліс 13-00-ден 14-30 дейін</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8(7252)41-30-17</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8(7252)41-30-97</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Маңғыстау облысы бойынша департаменті» ММ</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Ақтау қаласы, 9-шағын аудан, 23-үй</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9-00-ден 18-30 дейін, түскі үзіліс 13-00-ден 14-30 дейін</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8(7292)42-09-47</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8(7292)42-09-47</w:t>
            </w:r>
          </w:p>
        </w:tc>
      </w:tr>
    </w:tbl>
    <w:bookmarkStart w:name="z1010" w:id="120"/>
    <w:p>
      <w:pPr>
        <w:spacing w:after="0"/>
        <w:ind w:left="0"/>
        <w:jc w:val="both"/>
      </w:pPr>
      <w:r>
        <w:rPr>
          <w:rFonts w:ascii="Times New Roman"/>
          <w:b w:val="false"/>
          <w:i w:val="false"/>
          <w:color w:val="000000"/>
          <w:sz w:val="28"/>
        </w:rPr>
        <w:t xml:space="preserve">
«Қазақстан Республикасында  </w:t>
      </w:r>
      <w:r>
        <w:br/>
      </w:r>
      <w:r>
        <w:rPr>
          <w:rFonts w:ascii="Times New Roman"/>
          <w:b w:val="false"/>
          <w:i w:val="false"/>
          <w:color w:val="000000"/>
          <w:sz w:val="28"/>
        </w:rPr>
        <w:t xml:space="preserve">
тіркелген және тіркелмеген  </w:t>
      </w:r>
      <w:r>
        <w:br/>
      </w:r>
      <w:r>
        <w:rPr>
          <w:rFonts w:ascii="Times New Roman"/>
          <w:b w:val="false"/>
          <w:i w:val="false"/>
          <w:color w:val="000000"/>
          <w:sz w:val="28"/>
        </w:rPr>
        <w:t xml:space="preserve">
дәрілік заттарды, медициналық </w:t>
      </w:r>
      <w:r>
        <w:br/>
      </w:r>
      <w:r>
        <w:rPr>
          <w:rFonts w:ascii="Times New Roman"/>
          <w:b w:val="false"/>
          <w:i w:val="false"/>
          <w:color w:val="000000"/>
          <w:sz w:val="28"/>
        </w:rPr>
        <w:t xml:space="preserve">
мақсаттағы бұйымдар мен    </w:t>
      </w:r>
      <w:r>
        <w:br/>
      </w:r>
      <w:r>
        <w:rPr>
          <w:rFonts w:ascii="Times New Roman"/>
          <w:b w:val="false"/>
          <w:i w:val="false"/>
          <w:color w:val="000000"/>
          <w:sz w:val="28"/>
        </w:rPr>
        <w:t xml:space="preserve">
медициналық техниканы     </w:t>
      </w:r>
      <w:r>
        <w:br/>
      </w:r>
      <w:r>
        <w:rPr>
          <w:rFonts w:ascii="Times New Roman"/>
          <w:b w:val="false"/>
          <w:i w:val="false"/>
          <w:color w:val="000000"/>
          <w:sz w:val="28"/>
        </w:rPr>
        <w:t xml:space="preserve">
әкелуді/әкетуді келісу»    </w:t>
      </w:r>
      <w:r>
        <w:br/>
      </w:r>
      <w:r>
        <w:rPr>
          <w:rFonts w:ascii="Times New Roman"/>
          <w:b w:val="false"/>
          <w:i w:val="false"/>
          <w:color w:val="000000"/>
          <w:sz w:val="28"/>
        </w:rPr>
        <w:t>
мемлекеттік қызмет стандартына</w:t>
      </w:r>
      <w:r>
        <w:br/>
      </w:r>
      <w:r>
        <w:rPr>
          <w:rFonts w:ascii="Times New Roman"/>
          <w:b w:val="false"/>
          <w:i w:val="false"/>
          <w:color w:val="000000"/>
          <w:sz w:val="28"/>
        </w:rPr>
        <w:t xml:space="preserve">
2-қосымша           </w:t>
      </w:r>
    </w:p>
    <w:bookmarkEnd w:id="120"/>
    <w:p>
      <w:pPr>
        <w:spacing w:after="0"/>
        <w:ind w:left="0"/>
        <w:jc w:val="both"/>
      </w:pPr>
      <w:r>
        <w:rPr>
          <w:rFonts w:ascii="Times New Roman"/>
          <w:b w:val="false"/>
          <w:i w:val="false"/>
          <w:color w:val="000000"/>
          <w:sz w:val="28"/>
        </w:rPr>
        <w:t>тіркелген дәрілік заттарды</w:t>
      </w:r>
      <w:r>
        <w:br/>
      </w:r>
      <w:r>
        <w:rPr>
          <w:rFonts w:ascii="Times New Roman"/>
          <w:b w:val="false"/>
          <w:i w:val="false"/>
          <w:color w:val="000000"/>
          <w:sz w:val="28"/>
        </w:rPr>
        <w:t xml:space="preserve">
әкелуге өтініштің нысаны </w:t>
      </w:r>
    </w:p>
    <w:p>
      <w:pPr>
        <w:spacing w:after="0"/>
        <w:ind w:left="0"/>
        <w:jc w:val="both"/>
      </w:pPr>
      <w:r>
        <w:rPr>
          <w:rFonts w:ascii="Times New Roman"/>
          <w:b w:val="false"/>
          <w:i w:val="false"/>
          <w:color w:val="000000"/>
          <w:sz w:val="28"/>
        </w:rPr>
        <w:t>____________________________________________________________</w:t>
      </w:r>
      <w:r>
        <w:br/>
      </w:r>
      <w:r>
        <w:rPr>
          <w:rFonts w:ascii="Times New Roman"/>
          <w:b w:val="false"/>
          <w:i w:val="false"/>
          <w:color w:val="000000"/>
          <w:sz w:val="28"/>
        </w:rPr>
        <w:t>
(атауы: Комитет немесе оның аумақтық бөлімшесі)</w:t>
      </w:r>
    </w:p>
    <w:bookmarkStart w:name="z1011" w:id="121"/>
    <w:p>
      <w:pPr>
        <w:spacing w:after="0"/>
        <w:ind w:left="0"/>
        <w:jc w:val="left"/>
      </w:pPr>
      <w:r>
        <w:rPr>
          <w:rFonts w:ascii="Times New Roman"/>
          <w:b/>
          <w:i w:val="false"/>
          <w:color w:val="000000"/>
        </w:rPr>
        <w:t xml:space="preserve"> 
Өтініш</w:t>
      </w:r>
    </w:p>
    <w:bookmarkEnd w:id="121"/>
    <w:p>
      <w:pPr>
        <w:spacing w:after="0"/>
        <w:ind w:left="0"/>
        <w:jc w:val="both"/>
      </w:pPr>
      <w:r>
        <w:rPr>
          <w:rFonts w:ascii="Times New Roman"/>
          <w:b w:val="false"/>
          <w:i w:val="false"/>
          <w:color w:val="000000"/>
          <w:sz w:val="28"/>
        </w:rPr>
        <w:t>      ____________ арналған дәрілік заттарды Қазақстан Республикасына</w:t>
      </w:r>
      <w:r>
        <w:br/>
      </w:r>
      <w:r>
        <w:rPr>
          <w:rFonts w:ascii="Times New Roman"/>
          <w:b w:val="false"/>
          <w:i w:val="false"/>
          <w:color w:val="000000"/>
          <w:sz w:val="28"/>
        </w:rPr>
        <w:t>
әкелуді келісуді сұраймын.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62"/>
        <w:gridCol w:w="6272"/>
      </w:tblGrid>
      <w:tr>
        <w:trPr>
          <w:trHeight w:val="30" w:hRule="atLeast"/>
        </w:trPr>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заңды мекенжайы</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телефоны, электрондық поштасы</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сәйкестендіру нөмірі (БСН, ЖСН) (бар болған жағдайда)</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Жеткізуші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Жеткізушінің заңды мекенжайы</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Жеткізушінің телефоны, электрондық поштасы</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Жеткізушінің елі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Келісімшарттың (шарттың) нөмірі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Келісімшарттың (шарттың) күні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Өзіндік ерекшеліктің (қосымшаның, инвойстың, шот-фактураның) нөмірі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Өзіндік ерекшеліктің (қосымшаның, инвойстың, шот-фактураның) күні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Әкелу жүргізілетін кедендік орган</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валютасы</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0"/>
        <w:gridCol w:w="1284"/>
        <w:gridCol w:w="1498"/>
        <w:gridCol w:w="1391"/>
        <w:gridCol w:w="1498"/>
        <w:gridCol w:w="1498"/>
        <w:gridCol w:w="1285"/>
        <w:gridCol w:w="1071"/>
      </w:tblGrid>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СЭҚТН коды</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заттың атауы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Концентрациясы</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Дозалау</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Өлшеп-орау (нөмірі)</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Шығарылу нысаны</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26"/>
        <w:gridCol w:w="2216"/>
        <w:gridCol w:w="1550"/>
        <w:gridCol w:w="1329"/>
        <w:gridCol w:w="1772"/>
        <w:gridCol w:w="1663"/>
      </w:tblGrid>
      <w:tr>
        <w:trPr>
          <w:trHeight w:val="30" w:hRule="atLeast"/>
        </w:trPr>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валютасында бір бірлікке бағасы</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валютасындағы сомасы</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 ел</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заттың Қазақстан Республикасында мемлекеттік тіркелген күні және нөмірі</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затты Қазақстан Республикасында мемлекеттік тіркеудің аяқталатын мерзімі</w:t>
            </w:r>
          </w:p>
        </w:tc>
      </w:tr>
      <w:tr>
        <w:trPr>
          <w:trHeight w:val="30" w:hRule="atLeast"/>
        </w:trPr>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Өтініш иесінің қолы ____________________________________ Т.А.Ә.</w:t>
      </w:r>
    </w:p>
    <w:p>
      <w:pPr>
        <w:spacing w:after="0"/>
        <w:ind w:left="0"/>
        <w:jc w:val="both"/>
      </w:pPr>
      <w:r>
        <w:rPr>
          <w:rFonts w:ascii="Times New Roman"/>
          <w:b w:val="false"/>
          <w:i w:val="false"/>
          <w:color w:val="000000"/>
          <w:sz w:val="28"/>
        </w:rPr>
        <w:t>      Мөр орны 20__ жылғы «___» ______________________________</w:t>
      </w:r>
    </w:p>
    <w:bookmarkStart w:name="z1012" w:id="122"/>
    <w:p>
      <w:pPr>
        <w:spacing w:after="0"/>
        <w:ind w:left="0"/>
        <w:jc w:val="both"/>
      </w:pPr>
      <w:r>
        <w:rPr>
          <w:rFonts w:ascii="Times New Roman"/>
          <w:b w:val="false"/>
          <w:i w:val="false"/>
          <w:color w:val="000000"/>
          <w:sz w:val="28"/>
        </w:rPr>
        <w:t xml:space="preserve">
«Қазақстан Республикасында   </w:t>
      </w:r>
      <w:r>
        <w:br/>
      </w:r>
      <w:r>
        <w:rPr>
          <w:rFonts w:ascii="Times New Roman"/>
          <w:b w:val="false"/>
          <w:i w:val="false"/>
          <w:color w:val="000000"/>
          <w:sz w:val="28"/>
        </w:rPr>
        <w:t xml:space="preserve">
тіркелген және тіркелмеген   </w:t>
      </w:r>
      <w:r>
        <w:br/>
      </w:r>
      <w:r>
        <w:rPr>
          <w:rFonts w:ascii="Times New Roman"/>
          <w:b w:val="false"/>
          <w:i w:val="false"/>
          <w:color w:val="000000"/>
          <w:sz w:val="28"/>
        </w:rPr>
        <w:t xml:space="preserve">
дәрілік заттарды, медициналық </w:t>
      </w:r>
      <w:r>
        <w:br/>
      </w:r>
      <w:r>
        <w:rPr>
          <w:rFonts w:ascii="Times New Roman"/>
          <w:b w:val="false"/>
          <w:i w:val="false"/>
          <w:color w:val="000000"/>
          <w:sz w:val="28"/>
        </w:rPr>
        <w:t xml:space="preserve">
мақсаттағы бұйымдар мен    </w:t>
      </w:r>
      <w:r>
        <w:br/>
      </w:r>
      <w:r>
        <w:rPr>
          <w:rFonts w:ascii="Times New Roman"/>
          <w:b w:val="false"/>
          <w:i w:val="false"/>
          <w:color w:val="000000"/>
          <w:sz w:val="28"/>
        </w:rPr>
        <w:t xml:space="preserve">
медициналық техниканы     </w:t>
      </w:r>
      <w:r>
        <w:br/>
      </w:r>
      <w:r>
        <w:rPr>
          <w:rFonts w:ascii="Times New Roman"/>
          <w:b w:val="false"/>
          <w:i w:val="false"/>
          <w:color w:val="000000"/>
          <w:sz w:val="28"/>
        </w:rPr>
        <w:t xml:space="preserve">
әкелуді/әкетуді келісу»    </w:t>
      </w:r>
      <w:r>
        <w:br/>
      </w:r>
      <w:r>
        <w:rPr>
          <w:rFonts w:ascii="Times New Roman"/>
          <w:b w:val="false"/>
          <w:i w:val="false"/>
          <w:color w:val="000000"/>
          <w:sz w:val="28"/>
        </w:rPr>
        <w:t>
мемлекеттік қызмет стандартына</w:t>
      </w:r>
      <w:r>
        <w:br/>
      </w:r>
      <w:r>
        <w:rPr>
          <w:rFonts w:ascii="Times New Roman"/>
          <w:b w:val="false"/>
          <w:i w:val="false"/>
          <w:color w:val="000000"/>
          <w:sz w:val="28"/>
        </w:rPr>
        <w:t xml:space="preserve">
3-қосымша           </w:t>
      </w:r>
    </w:p>
    <w:bookmarkEnd w:id="122"/>
    <w:p>
      <w:pPr>
        <w:spacing w:after="0"/>
        <w:ind w:left="0"/>
        <w:jc w:val="both"/>
      </w:pPr>
      <w:r>
        <w:rPr>
          <w:rFonts w:ascii="Times New Roman"/>
          <w:b w:val="false"/>
          <w:i w:val="false"/>
          <w:color w:val="000000"/>
          <w:sz w:val="28"/>
        </w:rPr>
        <w:t>тіркелмеген дәрілік заттарды</w:t>
      </w:r>
      <w:r>
        <w:br/>
      </w:r>
      <w:r>
        <w:rPr>
          <w:rFonts w:ascii="Times New Roman"/>
          <w:b w:val="false"/>
          <w:i w:val="false"/>
          <w:color w:val="000000"/>
          <w:sz w:val="28"/>
        </w:rPr>
        <w:t xml:space="preserve">
(дәрілік субстанцияларды) </w:t>
      </w:r>
      <w:r>
        <w:br/>
      </w:r>
      <w:r>
        <w:rPr>
          <w:rFonts w:ascii="Times New Roman"/>
          <w:b w:val="false"/>
          <w:i w:val="false"/>
          <w:color w:val="000000"/>
          <w:sz w:val="28"/>
        </w:rPr>
        <w:t xml:space="preserve">
әкелуге өтініштің нысаны  </w:t>
      </w:r>
    </w:p>
    <w:p>
      <w:pPr>
        <w:spacing w:after="0"/>
        <w:ind w:left="0"/>
        <w:jc w:val="both"/>
      </w:pPr>
      <w:r>
        <w:rPr>
          <w:rFonts w:ascii="Times New Roman"/>
          <w:b w:val="false"/>
          <w:i w:val="false"/>
          <w:color w:val="000000"/>
          <w:sz w:val="28"/>
        </w:rPr>
        <w:t>____________________________________________________________</w:t>
      </w:r>
      <w:r>
        <w:br/>
      </w:r>
      <w:r>
        <w:rPr>
          <w:rFonts w:ascii="Times New Roman"/>
          <w:b w:val="false"/>
          <w:i w:val="false"/>
          <w:color w:val="000000"/>
          <w:sz w:val="28"/>
        </w:rPr>
        <w:t>
(атауы: Комитет немесе оның аумақтық бөлімшесі)</w:t>
      </w:r>
    </w:p>
    <w:bookmarkStart w:name="z1013" w:id="123"/>
    <w:p>
      <w:pPr>
        <w:spacing w:after="0"/>
        <w:ind w:left="0"/>
        <w:jc w:val="left"/>
      </w:pPr>
      <w:r>
        <w:rPr>
          <w:rFonts w:ascii="Times New Roman"/>
          <w:b/>
          <w:i w:val="false"/>
          <w:color w:val="000000"/>
        </w:rPr>
        <w:t xml:space="preserve"> 
Өтініш</w:t>
      </w:r>
    </w:p>
    <w:bookmarkEnd w:id="123"/>
    <w:p>
      <w:pPr>
        <w:spacing w:after="0"/>
        <w:ind w:left="0"/>
        <w:jc w:val="both"/>
      </w:pPr>
      <w:r>
        <w:rPr>
          <w:rFonts w:ascii="Times New Roman"/>
          <w:b w:val="false"/>
          <w:i w:val="false"/>
          <w:color w:val="000000"/>
          <w:sz w:val="28"/>
        </w:rPr>
        <w:t>      _____________ (әкелу мақсатын көрсету керек) арналған Қазақстан</w:t>
      </w:r>
      <w:r>
        <w:br/>
      </w:r>
      <w:r>
        <w:rPr>
          <w:rFonts w:ascii="Times New Roman"/>
          <w:b w:val="false"/>
          <w:i w:val="false"/>
          <w:color w:val="000000"/>
          <w:sz w:val="28"/>
        </w:rPr>
        <w:t>
Республикасының аумағында тіркелмеген дәрілік заттарды, дәрілік</w:t>
      </w:r>
      <w:r>
        <w:br/>
      </w:r>
      <w:r>
        <w:rPr>
          <w:rFonts w:ascii="Times New Roman"/>
          <w:b w:val="false"/>
          <w:i w:val="false"/>
          <w:color w:val="000000"/>
          <w:sz w:val="28"/>
        </w:rPr>
        <w:t>
субстанцияларды (керегінің астын сызу керек) әкелуге рұқсат</w:t>
      </w:r>
      <w:r>
        <w:br/>
      </w:r>
      <w:r>
        <w:rPr>
          <w:rFonts w:ascii="Times New Roman"/>
          <w:b w:val="false"/>
          <w:i w:val="false"/>
          <w:color w:val="000000"/>
          <w:sz w:val="28"/>
        </w:rPr>
        <w:t>
беруіңізді сұраймын.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67"/>
        <w:gridCol w:w="5997"/>
      </w:tblGrid>
      <w:tr>
        <w:trPr>
          <w:trHeight w:val="30" w:hRule="atLeast"/>
        </w:trPr>
        <w:tc>
          <w:tcPr>
            <w:tcW w:w="6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заңды мекенжайы</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телефоны, электрондық поштасы</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сәйкестендіру нөмірі (БСН, ЖСН) (бар болған жағдайда)</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Жеткізуші</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Жеткізушінің заңды мекенжайы</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Жеткізушінің телефоны, электрондық поштасы</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Жеткізушінің елі</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Келісімшарттың (шарттың) нөмірі</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Келісімшарттың (шарттың) күні</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Өзіндік ерекшеліктің (қосымшаның, инвойстың, шот-фактураның) нөмірі</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Өзіндік ерекшеліктің (қосымшаның, инвойстың, шот-фактураның) күні</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Әкелу жүргізілетін кедендік орган</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валютасы</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2"/>
        <w:gridCol w:w="2701"/>
        <w:gridCol w:w="2455"/>
        <w:gridCol w:w="1719"/>
        <w:gridCol w:w="1842"/>
        <w:gridCol w:w="1475"/>
      </w:tblGrid>
      <w:tr>
        <w:trPr>
          <w:trHeight w:val="30" w:hRule="atLeast"/>
        </w:trPr>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СЭҚТН коды</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заттың, дәрілік субстанцияның атауы</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Концентрациясы</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Дозалау</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Өлшеп-орау (нөмірі)</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Шығарылу нысаны</w:t>
            </w:r>
          </w:p>
        </w:tc>
      </w:tr>
      <w:tr>
        <w:trPr>
          <w:trHeight w:val="30" w:hRule="atLeast"/>
        </w:trPr>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4"/>
        <w:gridCol w:w="1489"/>
        <w:gridCol w:w="2607"/>
        <w:gridCol w:w="2607"/>
        <w:gridCol w:w="1737"/>
        <w:gridCol w:w="1490"/>
      </w:tblGrid>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валютасындағы бір бірлікке бағасы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валютасындағы сомасы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 ел</w:t>
            </w:r>
          </w:p>
        </w:tc>
      </w:tr>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Өтініш иесінің қолы ____________________________________ Т.А.Ә.</w:t>
      </w:r>
      <w:r>
        <w:br/>
      </w:r>
      <w:r>
        <w:rPr>
          <w:rFonts w:ascii="Times New Roman"/>
          <w:b w:val="false"/>
          <w:i w:val="false"/>
          <w:color w:val="000000"/>
          <w:sz w:val="28"/>
        </w:rPr>
        <w:t>
      Мөр орны 20__ жылғы «___» ______________________________</w:t>
      </w:r>
    </w:p>
    <w:bookmarkStart w:name="z1014" w:id="124"/>
    <w:p>
      <w:pPr>
        <w:spacing w:after="0"/>
        <w:ind w:left="0"/>
        <w:jc w:val="both"/>
      </w:pPr>
      <w:r>
        <w:rPr>
          <w:rFonts w:ascii="Times New Roman"/>
          <w:b w:val="false"/>
          <w:i w:val="false"/>
          <w:color w:val="000000"/>
          <w:sz w:val="28"/>
        </w:rPr>
        <w:t xml:space="preserve">
«Қазақстан Республикасында  </w:t>
      </w:r>
      <w:r>
        <w:br/>
      </w:r>
      <w:r>
        <w:rPr>
          <w:rFonts w:ascii="Times New Roman"/>
          <w:b w:val="false"/>
          <w:i w:val="false"/>
          <w:color w:val="000000"/>
          <w:sz w:val="28"/>
        </w:rPr>
        <w:t xml:space="preserve">
тіркелген және тіркелмеген  </w:t>
      </w:r>
      <w:r>
        <w:br/>
      </w:r>
      <w:r>
        <w:rPr>
          <w:rFonts w:ascii="Times New Roman"/>
          <w:b w:val="false"/>
          <w:i w:val="false"/>
          <w:color w:val="000000"/>
          <w:sz w:val="28"/>
        </w:rPr>
        <w:t xml:space="preserve">
дәрілік заттарды, медициналық </w:t>
      </w:r>
      <w:r>
        <w:br/>
      </w:r>
      <w:r>
        <w:rPr>
          <w:rFonts w:ascii="Times New Roman"/>
          <w:b w:val="false"/>
          <w:i w:val="false"/>
          <w:color w:val="000000"/>
          <w:sz w:val="28"/>
        </w:rPr>
        <w:t xml:space="preserve">
мақсаттағы бұйымдар мен    </w:t>
      </w:r>
      <w:r>
        <w:br/>
      </w:r>
      <w:r>
        <w:rPr>
          <w:rFonts w:ascii="Times New Roman"/>
          <w:b w:val="false"/>
          <w:i w:val="false"/>
          <w:color w:val="000000"/>
          <w:sz w:val="28"/>
        </w:rPr>
        <w:t xml:space="preserve">
медициналық техниканы     </w:t>
      </w:r>
      <w:r>
        <w:br/>
      </w:r>
      <w:r>
        <w:rPr>
          <w:rFonts w:ascii="Times New Roman"/>
          <w:b w:val="false"/>
          <w:i w:val="false"/>
          <w:color w:val="000000"/>
          <w:sz w:val="28"/>
        </w:rPr>
        <w:t xml:space="preserve">
әкелуді/әкетуді келісу»    </w:t>
      </w:r>
      <w:r>
        <w:br/>
      </w:r>
      <w:r>
        <w:rPr>
          <w:rFonts w:ascii="Times New Roman"/>
          <w:b w:val="false"/>
          <w:i w:val="false"/>
          <w:color w:val="000000"/>
          <w:sz w:val="28"/>
        </w:rPr>
        <w:t>
мемлекеттік қызмет стандартына</w:t>
      </w:r>
      <w:r>
        <w:br/>
      </w:r>
      <w:r>
        <w:rPr>
          <w:rFonts w:ascii="Times New Roman"/>
          <w:b w:val="false"/>
          <w:i w:val="false"/>
          <w:color w:val="000000"/>
          <w:sz w:val="28"/>
        </w:rPr>
        <w:t xml:space="preserve">
4-қосымша           </w:t>
      </w:r>
    </w:p>
    <w:bookmarkEnd w:id="124"/>
    <w:p>
      <w:pPr>
        <w:spacing w:after="0"/>
        <w:ind w:left="0"/>
        <w:jc w:val="both"/>
      </w:pPr>
      <w:r>
        <w:rPr>
          <w:rFonts w:ascii="Times New Roman"/>
          <w:b w:val="false"/>
          <w:i w:val="false"/>
          <w:color w:val="000000"/>
          <w:sz w:val="28"/>
        </w:rPr>
        <w:t xml:space="preserve">тіркелген медициналық мақсаттағы </w:t>
      </w:r>
      <w:r>
        <w:br/>
      </w:r>
      <w:r>
        <w:rPr>
          <w:rFonts w:ascii="Times New Roman"/>
          <w:b w:val="false"/>
          <w:i w:val="false"/>
          <w:color w:val="000000"/>
          <w:sz w:val="28"/>
        </w:rPr>
        <w:t>
бұйымдарды, медициналық техниканы</w:t>
      </w:r>
      <w:r>
        <w:br/>
      </w:r>
      <w:r>
        <w:rPr>
          <w:rFonts w:ascii="Times New Roman"/>
          <w:b w:val="false"/>
          <w:i w:val="false"/>
          <w:color w:val="000000"/>
          <w:sz w:val="28"/>
        </w:rPr>
        <w:t xml:space="preserve">
әкелуге өтініштің нысаны     </w:t>
      </w:r>
    </w:p>
    <w:p>
      <w:pPr>
        <w:spacing w:after="0"/>
        <w:ind w:left="0"/>
        <w:jc w:val="both"/>
      </w:pPr>
      <w:r>
        <w:rPr>
          <w:rFonts w:ascii="Times New Roman"/>
          <w:b w:val="false"/>
          <w:i w:val="false"/>
          <w:color w:val="000000"/>
          <w:sz w:val="28"/>
        </w:rPr>
        <w:t>____________________________________________________________</w:t>
      </w:r>
      <w:r>
        <w:br/>
      </w:r>
      <w:r>
        <w:rPr>
          <w:rFonts w:ascii="Times New Roman"/>
          <w:b w:val="false"/>
          <w:i w:val="false"/>
          <w:color w:val="000000"/>
          <w:sz w:val="28"/>
        </w:rPr>
        <w:t>
(атауы: Комитет немесе оның аумақтық бөлімшесі)</w:t>
      </w:r>
    </w:p>
    <w:bookmarkStart w:name="z1015" w:id="125"/>
    <w:p>
      <w:pPr>
        <w:spacing w:after="0"/>
        <w:ind w:left="0"/>
        <w:jc w:val="left"/>
      </w:pPr>
      <w:r>
        <w:rPr>
          <w:rFonts w:ascii="Times New Roman"/>
          <w:b/>
          <w:i w:val="false"/>
          <w:color w:val="000000"/>
        </w:rPr>
        <w:t xml:space="preserve"> 
Өтініш</w:t>
      </w:r>
    </w:p>
    <w:bookmarkEnd w:id="125"/>
    <w:p>
      <w:pPr>
        <w:spacing w:after="0"/>
        <w:ind w:left="0"/>
        <w:jc w:val="both"/>
      </w:pPr>
      <w:r>
        <w:rPr>
          <w:rFonts w:ascii="Times New Roman"/>
          <w:b w:val="false"/>
          <w:i w:val="false"/>
          <w:color w:val="000000"/>
          <w:sz w:val="28"/>
        </w:rPr>
        <w:t>      __________________ арналған Қазақстан Республикасында тіркелген</w:t>
      </w:r>
      <w:r>
        <w:br/>
      </w:r>
      <w:r>
        <w:rPr>
          <w:rFonts w:ascii="Times New Roman"/>
          <w:b w:val="false"/>
          <w:i w:val="false"/>
          <w:color w:val="000000"/>
          <w:sz w:val="28"/>
        </w:rPr>
        <w:t>
медициналық мақсаттағы бұйымдарды, медициналық техниканы әкелуге</w:t>
      </w:r>
      <w:r>
        <w:br/>
      </w:r>
      <w:r>
        <w:rPr>
          <w:rFonts w:ascii="Times New Roman"/>
          <w:b w:val="false"/>
          <w:i w:val="false"/>
          <w:color w:val="000000"/>
          <w:sz w:val="28"/>
        </w:rPr>
        <w:t>
келісуді сұраймын.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82"/>
        <w:gridCol w:w="5213"/>
      </w:tblGrid>
      <w:tr>
        <w:trPr>
          <w:trHeight w:val="30" w:hRule="atLeast"/>
        </w:trPr>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заңды мекенжайы</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телефоны, электрондық поштасы</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сәйкестендіру нөмірі (БСН, ЖСН) (бар болған жағдайда)</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Жеткізуші</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Жеткізушінің заңды мекенжайы</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Жеткізушінің телефоны, электрондық поштасы</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Жеткізушінің елі</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Келісімшарттың (шарттың) нөмірі</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Келісімшарттың (шарттың) күні</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Өзіндік ерекшеліктің (қосымшаның, инвойстың, шот-фактураның) нөмірі</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Өзіндік ерекшеліктің (қосымшаның, инвойстың, шот-фактураның) күні</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Әкелу жүргізілетін кедендік орган</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валютасы</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9"/>
        <w:gridCol w:w="4096"/>
        <w:gridCol w:w="1986"/>
        <w:gridCol w:w="1862"/>
        <w:gridCol w:w="1489"/>
        <w:gridCol w:w="1242"/>
      </w:tblGrid>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СЭҚТН коды</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мақсаттағы бұйымдардың, медициналық техниканың атауы</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Өлшеп-орау (нөмірі)</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Шығарылу нысаны</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r>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5"/>
        <w:gridCol w:w="2066"/>
        <w:gridCol w:w="1377"/>
        <w:gridCol w:w="1377"/>
        <w:gridCol w:w="2067"/>
        <w:gridCol w:w="2067"/>
      </w:tblGrid>
      <w:tr>
        <w:trPr>
          <w:trHeight w:val="30" w:hRule="atLeast"/>
        </w:trPr>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бірлігі үшін төлем валютасындағы бағасы</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валютасындағы сомасы</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 ел</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мақсаттағы бұйымдардың, медициналық техниканың Қазақстан Республикасында мемлекеттік тіркелген күні және нөмірі</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мақсаттағы бұйымдарды, медициналық техниканы Қазақстан Республикасында мемлекеттік тіркеудің аяқталатын мерзімі</w:t>
            </w:r>
          </w:p>
        </w:tc>
      </w:tr>
      <w:tr>
        <w:trPr>
          <w:trHeight w:val="30" w:hRule="atLeast"/>
        </w:trPr>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Өтініш иесінің қолы ____________________________________ Т.А.Ә.</w:t>
      </w:r>
      <w:r>
        <w:br/>
      </w:r>
      <w:r>
        <w:rPr>
          <w:rFonts w:ascii="Times New Roman"/>
          <w:b w:val="false"/>
          <w:i w:val="false"/>
          <w:color w:val="000000"/>
          <w:sz w:val="28"/>
        </w:rPr>
        <w:t>
      Мөр орны 20__ жылғы «___» ______________________________</w:t>
      </w:r>
    </w:p>
    <w:bookmarkStart w:name="z1016" w:id="126"/>
    <w:p>
      <w:pPr>
        <w:spacing w:after="0"/>
        <w:ind w:left="0"/>
        <w:jc w:val="both"/>
      </w:pPr>
      <w:r>
        <w:rPr>
          <w:rFonts w:ascii="Times New Roman"/>
          <w:b w:val="false"/>
          <w:i w:val="false"/>
          <w:color w:val="000000"/>
          <w:sz w:val="28"/>
        </w:rPr>
        <w:t xml:space="preserve">
«Қазақстан Республикасында  </w:t>
      </w:r>
      <w:r>
        <w:br/>
      </w:r>
      <w:r>
        <w:rPr>
          <w:rFonts w:ascii="Times New Roman"/>
          <w:b w:val="false"/>
          <w:i w:val="false"/>
          <w:color w:val="000000"/>
          <w:sz w:val="28"/>
        </w:rPr>
        <w:t xml:space="preserve">
тіркелген және тіркелмеген  </w:t>
      </w:r>
      <w:r>
        <w:br/>
      </w:r>
      <w:r>
        <w:rPr>
          <w:rFonts w:ascii="Times New Roman"/>
          <w:b w:val="false"/>
          <w:i w:val="false"/>
          <w:color w:val="000000"/>
          <w:sz w:val="28"/>
        </w:rPr>
        <w:t xml:space="preserve">
дәрілік заттарды, медициналық </w:t>
      </w:r>
      <w:r>
        <w:br/>
      </w:r>
      <w:r>
        <w:rPr>
          <w:rFonts w:ascii="Times New Roman"/>
          <w:b w:val="false"/>
          <w:i w:val="false"/>
          <w:color w:val="000000"/>
          <w:sz w:val="28"/>
        </w:rPr>
        <w:t xml:space="preserve">
мақсаттағы бұйымдар мен    </w:t>
      </w:r>
      <w:r>
        <w:br/>
      </w:r>
      <w:r>
        <w:rPr>
          <w:rFonts w:ascii="Times New Roman"/>
          <w:b w:val="false"/>
          <w:i w:val="false"/>
          <w:color w:val="000000"/>
          <w:sz w:val="28"/>
        </w:rPr>
        <w:t xml:space="preserve">
медициналық техниканы     </w:t>
      </w:r>
      <w:r>
        <w:br/>
      </w:r>
      <w:r>
        <w:rPr>
          <w:rFonts w:ascii="Times New Roman"/>
          <w:b w:val="false"/>
          <w:i w:val="false"/>
          <w:color w:val="000000"/>
          <w:sz w:val="28"/>
        </w:rPr>
        <w:t xml:space="preserve">
әкелуді/әкетуді келісу»    </w:t>
      </w:r>
      <w:r>
        <w:br/>
      </w:r>
      <w:r>
        <w:rPr>
          <w:rFonts w:ascii="Times New Roman"/>
          <w:b w:val="false"/>
          <w:i w:val="false"/>
          <w:color w:val="000000"/>
          <w:sz w:val="28"/>
        </w:rPr>
        <w:t>
мемлекеттік қызмет стандартына</w:t>
      </w:r>
      <w:r>
        <w:br/>
      </w:r>
      <w:r>
        <w:rPr>
          <w:rFonts w:ascii="Times New Roman"/>
          <w:b w:val="false"/>
          <w:i w:val="false"/>
          <w:color w:val="000000"/>
          <w:sz w:val="28"/>
        </w:rPr>
        <w:t xml:space="preserve">
5-қосымша           </w:t>
      </w:r>
    </w:p>
    <w:bookmarkEnd w:id="126"/>
    <w:p>
      <w:pPr>
        <w:spacing w:after="0"/>
        <w:ind w:left="0"/>
        <w:jc w:val="both"/>
      </w:pPr>
      <w:r>
        <w:rPr>
          <w:rFonts w:ascii="Times New Roman"/>
          <w:b w:val="false"/>
          <w:i w:val="false"/>
          <w:color w:val="000000"/>
          <w:sz w:val="28"/>
        </w:rPr>
        <w:t>тіркелмеген медициналық мақсаттағы</w:t>
      </w:r>
      <w:r>
        <w:br/>
      </w:r>
      <w:r>
        <w:rPr>
          <w:rFonts w:ascii="Times New Roman"/>
          <w:b w:val="false"/>
          <w:i w:val="false"/>
          <w:color w:val="000000"/>
          <w:sz w:val="28"/>
        </w:rPr>
        <w:t xml:space="preserve">
бұйымдарды, медициналық техниканы </w:t>
      </w:r>
      <w:r>
        <w:br/>
      </w:r>
      <w:r>
        <w:rPr>
          <w:rFonts w:ascii="Times New Roman"/>
          <w:b w:val="false"/>
          <w:i w:val="false"/>
          <w:color w:val="000000"/>
          <w:sz w:val="28"/>
        </w:rPr>
        <w:t xml:space="preserve">
әкелуге өтініштің нысаны     </w:t>
      </w:r>
    </w:p>
    <w:p>
      <w:pPr>
        <w:spacing w:after="0"/>
        <w:ind w:left="0"/>
        <w:jc w:val="both"/>
      </w:pPr>
      <w:r>
        <w:rPr>
          <w:rFonts w:ascii="Times New Roman"/>
          <w:b w:val="false"/>
          <w:i w:val="false"/>
          <w:color w:val="000000"/>
          <w:sz w:val="28"/>
        </w:rPr>
        <w:t>____________________________________________________________</w:t>
      </w:r>
      <w:r>
        <w:br/>
      </w:r>
      <w:r>
        <w:rPr>
          <w:rFonts w:ascii="Times New Roman"/>
          <w:b w:val="false"/>
          <w:i w:val="false"/>
          <w:color w:val="000000"/>
          <w:sz w:val="28"/>
        </w:rPr>
        <w:t>
(атауы: Комитет немесе оның аумақтық бөлімшесі)</w:t>
      </w:r>
    </w:p>
    <w:bookmarkStart w:name="z1017" w:id="127"/>
    <w:p>
      <w:pPr>
        <w:spacing w:after="0"/>
        <w:ind w:left="0"/>
        <w:jc w:val="left"/>
      </w:pPr>
      <w:r>
        <w:rPr>
          <w:rFonts w:ascii="Times New Roman"/>
          <w:b/>
          <w:i w:val="false"/>
          <w:color w:val="000000"/>
        </w:rPr>
        <w:t xml:space="preserve"> 
Өтініш</w:t>
      </w:r>
    </w:p>
    <w:bookmarkEnd w:id="127"/>
    <w:p>
      <w:pPr>
        <w:spacing w:after="0"/>
        <w:ind w:left="0"/>
        <w:jc w:val="both"/>
      </w:pPr>
      <w:r>
        <w:rPr>
          <w:rFonts w:ascii="Times New Roman"/>
          <w:b w:val="false"/>
          <w:i w:val="false"/>
          <w:color w:val="000000"/>
          <w:sz w:val="28"/>
        </w:rPr>
        <w:t>      Қазақстан Республикасының аумағында тіркелмеген медициналық</w:t>
      </w:r>
      <w:r>
        <w:br/>
      </w:r>
      <w:r>
        <w:rPr>
          <w:rFonts w:ascii="Times New Roman"/>
          <w:b w:val="false"/>
          <w:i w:val="false"/>
          <w:color w:val="000000"/>
          <w:sz w:val="28"/>
        </w:rPr>
        <w:t>
мақсаттағы бұйымдарды, медициналық техниканы әкелуге рұқсат беруді</w:t>
      </w:r>
      <w:r>
        <w:br/>
      </w:r>
      <w:r>
        <w:rPr>
          <w:rFonts w:ascii="Times New Roman"/>
          <w:b w:val="false"/>
          <w:i w:val="false"/>
          <w:color w:val="000000"/>
          <w:sz w:val="28"/>
        </w:rPr>
        <w:t>
сұраймын.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10"/>
        <w:gridCol w:w="5685"/>
      </w:tblGrid>
      <w:tr>
        <w:trPr>
          <w:trHeight w:val="30" w:hRule="atLeast"/>
        </w:trPr>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заңды мекенжайы</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телефоны, электрондық поштасы</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сәйкестендіру нөмірі (БСН, ЖСН) (бар болған жағдайда)</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Жеткізуші</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Жеткізушінің заңды мекенжайы</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Жеткізушінің телефоны, электрондық поштасы</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Жеткізушінің елі</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Келісімшарттың (шарттың) нөмірі</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Келісімшарттың (шарттың) күні</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Өзіндік ерекшеліктің (қосымшаның, инвойстың, шот-фактураның) нөмірі</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Өзіндік ерекшеліктің (қосымшаның, инвойстың, шот-фактураның) күні</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Әкелу жүргізілетін кедендік орган</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валютасы</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5"/>
        <w:gridCol w:w="4840"/>
        <w:gridCol w:w="3724"/>
        <w:gridCol w:w="2235"/>
      </w:tblGrid>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СЭҚТН коды</w:t>
            </w:r>
          </w:p>
        </w:tc>
        <w:tc>
          <w:tcPr>
            <w:tcW w:w="4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мақсаттағы бұйымдардың, медициналық техниканың атауы</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Өлшеп-орау (нөмірі)</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Шығарылу нысаны</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1"/>
        <w:gridCol w:w="1080"/>
        <w:gridCol w:w="2883"/>
        <w:gridCol w:w="2523"/>
        <w:gridCol w:w="1682"/>
        <w:gridCol w:w="1683"/>
      </w:tblGrid>
      <w:tr>
        <w:trPr>
          <w:trHeight w:val="30" w:hRule="atLeast"/>
        </w:trPr>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Төлемнің валютасындағы бір бірлікке бағасы</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валютасындағы сомасы</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 ел</w:t>
            </w:r>
          </w:p>
        </w:tc>
      </w:tr>
      <w:tr>
        <w:trPr>
          <w:trHeight w:val="30" w:hRule="atLeast"/>
        </w:trPr>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Өтініш иесінің қолы ____________________________________ Т.А.Ә.</w:t>
      </w:r>
      <w:r>
        <w:br/>
      </w:r>
      <w:r>
        <w:rPr>
          <w:rFonts w:ascii="Times New Roman"/>
          <w:b w:val="false"/>
          <w:i w:val="false"/>
          <w:color w:val="000000"/>
          <w:sz w:val="28"/>
        </w:rPr>
        <w:t>
      Мөр орны 20__ жылғы «___» ______________________________</w:t>
      </w:r>
    </w:p>
    <w:bookmarkStart w:name="z1018" w:id="128"/>
    <w:p>
      <w:pPr>
        <w:spacing w:after="0"/>
        <w:ind w:left="0"/>
        <w:jc w:val="both"/>
      </w:pPr>
      <w:r>
        <w:rPr>
          <w:rFonts w:ascii="Times New Roman"/>
          <w:b w:val="false"/>
          <w:i w:val="false"/>
          <w:color w:val="000000"/>
          <w:sz w:val="28"/>
        </w:rPr>
        <w:t xml:space="preserve">
«Қазақстан Республикасында  </w:t>
      </w:r>
      <w:r>
        <w:br/>
      </w:r>
      <w:r>
        <w:rPr>
          <w:rFonts w:ascii="Times New Roman"/>
          <w:b w:val="false"/>
          <w:i w:val="false"/>
          <w:color w:val="000000"/>
          <w:sz w:val="28"/>
        </w:rPr>
        <w:t xml:space="preserve">
тіркелген және тіркелмеген  </w:t>
      </w:r>
      <w:r>
        <w:br/>
      </w:r>
      <w:r>
        <w:rPr>
          <w:rFonts w:ascii="Times New Roman"/>
          <w:b w:val="false"/>
          <w:i w:val="false"/>
          <w:color w:val="000000"/>
          <w:sz w:val="28"/>
        </w:rPr>
        <w:t xml:space="preserve">
дәрілік заттарды, медициналық </w:t>
      </w:r>
      <w:r>
        <w:br/>
      </w:r>
      <w:r>
        <w:rPr>
          <w:rFonts w:ascii="Times New Roman"/>
          <w:b w:val="false"/>
          <w:i w:val="false"/>
          <w:color w:val="000000"/>
          <w:sz w:val="28"/>
        </w:rPr>
        <w:t xml:space="preserve">
мақсаттағы бұйымдар мен    </w:t>
      </w:r>
      <w:r>
        <w:br/>
      </w:r>
      <w:r>
        <w:rPr>
          <w:rFonts w:ascii="Times New Roman"/>
          <w:b w:val="false"/>
          <w:i w:val="false"/>
          <w:color w:val="000000"/>
          <w:sz w:val="28"/>
        </w:rPr>
        <w:t xml:space="preserve">
медициналық техниканы     </w:t>
      </w:r>
      <w:r>
        <w:br/>
      </w:r>
      <w:r>
        <w:rPr>
          <w:rFonts w:ascii="Times New Roman"/>
          <w:b w:val="false"/>
          <w:i w:val="false"/>
          <w:color w:val="000000"/>
          <w:sz w:val="28"/>
        </w:rPr>
        <w:t xml:space="preserve">
әкелуді/әкетуді келісу»    </w:t>
      </w:r>
      <w:r>
        <w:br/>
      </w:r>
      <w:r>
        <w:rPr>
          <w:rFonts w:ascii="Times New Roman"/>
          <w:b w:val="false"/>
          <w:i w:val="false"/>
          <w:color w:val="000000"/>
          <w:sz w:val="28"/>
        </w:rPr>
        <w:t>
мемлекеттік қызмет стандартына</w:t>
      </w:r>
      <w:r>
        <w:br/>
      </w:r>
      <w:r>
        <w:rPr>
          <w:rFonts w:ascii="Times New Roman"/>
          <w:b w:val="false"/>
          <w:i w:val="false"/>
          <w:color w:val="000000"/>
          <w:sz w:val="28"/>
        </w:rPr>
        <w:t xml:space="preserve">
6-қосымша           </w:t>
      </w:r>
    </w:p>
    <w:bookmarkEnd w:id="128"/>
    <w:p>
      <w:pPr>
        <w:spacing w:after="0"/>
        <w:ind w:left="0"/>
        <w:jc w:val="both"/>
      </w:pPr>
      <w:r>
        <w:rPr>
          <w:rFonts w:ascii="Times New Roman"/>
          <w:b w:val="false"/>
          <w:i w:val="false"/>
          <w:color w:val="000000"/>
          <w:sz w:val="28"/>
        </w:rPr>
        <w:t>дәрілік заттарды, медициналық мақсаттағы</w:t>
      </w:r>
      <w:r>
        <w:br/>
      </w:r>
      <w:r>
        <w:rPr>
          <w:rFonts w:ascii="Times New Roman"/>
          <w:b w:val="false"/>
          <w:i w:val="false"/>
          <w:color w:val="000000"/>
          <w:sz w:val="28"/>
        </w:rPr>
        <w:t xml:space="preserve">
бұйымдарды, медициналық техниканы    </w:t>
      </w:r>
      <w:r>
        <w:br/>
      </w:r>
      <w:r>
        <w:rPr>
          <w:rFonts w:ascii="Times New Roman"/>
          <w:b w:val="false"/>
          <w:i w:val="false"/>
          <w:color w:val="000000"/>
          <w:sz w:val="28"/>
        </w:rPr>
        <w:t xml:space="preserve">
әкетуге өтініштің нысаны         </w:t>
      </w:r>
    </w:p>
    <w:p>
      <w:pPr>
        <w:spacing w:after="0"/>
        <w:ind w:left="0"/>
        <w:jc w:val="both"/>
      </w:pPr>
      <w:r>
        <w:rPr>
          <w:rFonts w:ascii="Times New Roman"/>
          <w:b w:val="false"/>
          <w:i w:val="false"/>
          <w:color w:val="000000"/>
          <w:sz w:val="28"/>
        </w:rPr>
        <w:t>________________________________________________________________</w:t>
      </w:r>
      <w:r>
        <w:br/>
      </w:r>
      <w:r>
        <w:rPr>
          <w:rFonts w:ascii="Times New Roman"/>
          <w:b w:val="false"/>
          <w:i w:val="false"/>
          <w:color w:val="000000"/>
          <w:sz w:val="28"/>
        </w:rPr>
        <w:t>
(атауы: Комитет немесе оның аумақтық бөлімшесі)</w:t>
      </w:r>
    </w:p>
    <w:bookmarkStart w:name="z1019" w:id="129"/>
    <w:p>
      <w:pPr>
        <w:spacing w:after="0"/>
        <w:ind w:left="0"/>
        <w:jc w:val="left"/>
      </w:pPr>
      <w:r>
        <w:rPr>
          <w:rFonts w:ascii="Times New Roman"/>
          <w:b/>
          <w:i w:val="false"/>
          <w:color w:val="000000"/>
        </w:rPr>
        <w:t xml:space="preserve"> 
Өтініш</w:t>
      </w:r>
    </w:p>
    <w:bookmarkEnd w:id="129"/>
    <w:p>
      <w:pPr>
        <w:spacing w:after="0"/>
        <w:ind w:left="0"/>
        <w:jc w:val="both"/>
      </w:pPr>
      <w:r>
        <w:rPr>
          <w:rFonts w:ascii="Times New Roman"/>
          <w:b w:val="false"/>
          <w:i w:val="false"/>
          <w:color w:val="000000"/>
          <w:sz w:val="28"/>
        </w:rPr>
        <w:t>      Дәрілік заттарды, медициналық мақсаттағы бұйымдар мен</w:t>
      </w:r>
      <w:r>
        <w:br/>
      </w:r>
      <w:r>
        <w:rPr>
          <w:rFonts w:ascii="Times New Roman"/>
          <w:b w:val="false"/>
          <w:i w:val="false"/>
          <w:color w:val="000000"/>
          <w:sz w:val="28"/>
        </w:rPr>
        <w:t>
медициналық техниканы әкетуге рұқсат беруді сұраймын.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17"/>
        <w:gridCol w:w="5347"/>
      </w:tblGrid>
      <w:tr>
        <w:trPr>
          <w:trHeight w:val="30" w:hRule="atLeast"/>
        </w:trPr>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заңды мекенжайы</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телефоны, электрондық поштасы</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сәйкестендіру нөмірі (БСН, ЖСН) (бар болған жағдайда)</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Жеткізуші</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Жеткізушінің заңды мекенжайы</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Жеткізушінің телефоны, электрондық поштасы</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Жеткізушінің елі</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Келісімшарттың (шарттың) нөмірі</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Келісімшарттың (шарттың) күні</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Өзіндік ерекшеліктің (қосымшаның, инвойстың, шот-фактураның) нөмірі</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Өзіндік ерекшеліктің (қосымшаның, инвойстың, шот-фактураның) күні</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Әкету жүргізілетін кедендік орган</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9"/>
        <w:gridCol w:w="4424"/>
        <w:gridCol w:w="2335"/>
        <w:gridCol w:w="1843"/>
        <w:gridCol w:w="1843"/>
      </w:tblGrid>
      <w:tr>
        <w:trPr>
          <w:trHeight w:val="30" w:hRule="atLeast"/>
        </w:trPr>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СЭҚТН коды</w:t>
            </w:r>
          </w:p>
        </w:tc>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заттың, медициналық мақсаттағы бұйымдар мен медициналық техниканың атауы</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Концентрациясы</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Дозалау</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Өлшеп-орау (нөмірі)</w:t>
            </w:r>
          </w:p>
        </w:tc>
      </w:tr>
      <w:tr>
        <w:trPr>
          <w:trHeight w:val="30" w:hRule="atLeast"/>
        </w:trPr>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8"/>
        <w:gridCol w:w="2438"/>
        <w:gridCol w:w="1509"/>
        <w:gridCol w:w="2090"/>
        <w:gridCol w:w="2905"/>
      </w:tblGrid>
      <w:tr>
        <w:trPr>
          <w:trHeight w:val="30" w:hRule="atLeast"/>
        </w:trPr>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Шығарылу нысаны</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 ел</w:t>
            </w:r>
          </w:p>
        </w:tc>
      </w:tr>
      <w:tr>
        <w:trPr>
          <w:trHeight w:val="30" w:hRule="atLeast"/>
        </w:trPr>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Өтініш иесінің қолы ____________________________________ Т.А.Ә.</w:t>
      </w:r>
      <w:r>
        <w:br/>
      </w:r>
      <w:r>
        <w:rPr>
          <w:rFonts w:ascii="Times New Roman"/>
          <w:b w:val="false"/>
          <w:i w:val="false"/>
          <w:color w:val="000000"/>
          <w:sz w:val="28"/>
        </w:rPr>
        <w:t>
      Мөр орны 20__ жылғы «___» ______________________________</w:t>
      </w:r>
    </w:p>
    <w:bookmarkStart w:name="z1020" w:id="130"/>
    <w:p>
      <w:pPr>
        <w:spacing w:after="0"/>
        <w:ind w:left="0"/>
        <w:jc w:val="both"/>
      </w:pPr>
      <w:r>
        <w:rPr>
          <w:rFonts w:ascii="Times New Roman"/>
          <w:b w:val="false"/>
          <w:i w:val="false"/>
          <w:color w:val="000000"/>
          <w:sz w:val="28"/>
        </w:rPr>
        <w:t xml:space="preserve">
«Қазақстан Республикасында  </w:t>
      </w:r>
      <w:r>
        <w:br/>
      </w:r>
      <w:r>
        <w:rPr>
          <w:rFonts w:ascii="Times New Roman"/>
          <w:b w:val="false"/>
          <w:i w:val="false"/>
          <w:color w:val="000000"/>
          <w:sz w:val="28"/>
        </w:rPr>
        <w:t xml:space="preserve">
тіркелген және тіркелмеген  </w:t>
      </w:r>
      <w:r>
        <w:br/>
      </w:r>
      <w:r>
        <w:rPr>
          <w:rFonts w:ascii="Times New Roman"/>
          <w:b w:val="false"/>
          <w:i w:val="false"/>
          <w:color w:val="000000"/>
          <w:sz w:val="28"/>
        </w:rPr>
        <w:t xml:space="preserve">
дәрілік заттарды, медициналық </w:t>
      </w:r>
      <w:r>
        <w:br/>
      </w:r>
      <w:r>
        <w:rPr>
          <w:rFonts w:ascii="Times New Roman"/>
          <w:b w:val="false"/>
          <w:i w:val="false"/>
          <w:color w:val="000000"/>
          <w:sz w:val="28"/>
        </w:rPr>
        <w:t xml:space="preserve">
мақсаттағы бұйымдар мен    </w:t>
      </w:r>
      <w:r>
        <w:br/>
      </w:r>
      <w:r>
        <w:rPr>
          <w:rFonts w:ascii="Times New Roman"/>
          <w:b w:val="false"/>
          <w:i w:val="false"/>
          <w:color w:val="000000"/>
          <w:sz w:val="28"/>
        </w:rPr>
        <w:t xml:space="preserve">
медициналық техниканы     </w:t>
      </w:r>
      <w:r>
        <w:br/>
      </w:r>
      <w:r>
        <w:rPr>
          <w:rFonts w:ascii="Times New Roman"/>
          <w:b w:val="false"/>
          <w:i w:val="false"/>
          <w:color w:val="000000"/>
          <w:sz w:val="28"/>
        </w:rPr>
        <w:t xml:space="preserve">
әкелуді/әкетуді келісу»    </w:t>
      </w:r>
      <w:r>
        <w:br/>
      </w:r>
      <w:r>
        <w:rPr>
          <w:rFonts w:ascii="Times New Roman"/>
          <w:b w:val="false"/>
          <w:i w:val="false"/>
          <w:color w:val="000000"/>
          <w:sz w:val="28"/>
        </w:rPr>
        <w:t>
мемлекеттік қызмет стандартына</w:t>
      </w:r>
      <w:r>
        <w:br/>
      </w:r>
      <w:r>
        <w:rPr>
          <w:rFonts w:ascii="Times New Roman"/>
          <w:b w:val="false"/>
          <w:i w:val="false"/>
          <w:color w:val="000000"/>
          <w:sz w:val="28"/>
        </w:rPr>
        <w:t xml:space="preserve">
7-қосымша           </w:t>
      </w:r>
    </w:p>
    <w:bookmarkEnd w:id="130"/>
    <w:bookmarkStart w:name="z1021" w:id="131"/>
    <w:p>
      <w:pPr>
        <w:spacing w:after="0"/>
        <w:ind w:left="0"/>
        <w:jc w:val="left"/>
      </w:pPr>
      <w:r>
        <w:rPr>
          <w:rFonts w:ascii="Times New Roman"/>
          <w:b/>
          <w:i w:val="false"/>
          <w:color w:val="000000"/>
        </w:rPr>
        <w:t xml:space="preserve"> 
Кесте. Сапа және тиімділік көрсеткіштерінің мәні</w:t>
      </w:r>
    </w:p>
    <w:bookmarkEnd w:id="1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06"/>
        <w:gridCol w:w="2211"/>
        <w:gridCol w:w="2211"/>
        <w:gridCol w:w="2336"/>
      </w:tblGrid>
      <w:tr>
        <w:trPr>
          <w:trHeight w:val="30" w:hRule="atLeast"/>
        </w:trPr>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тиімділік көрсеткіштері</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алдағы жылдағы нысаналы мәні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Уақтылылығы</w:t>
            </w:r>
          </w:p>
        </w:tc>
      </w:tr>
      <w:tr>
        <w:trPr>
          <w:trHeight w:val="30" w:hRule="atLeast"/>
        </w:trPr>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 тапсырған сәттен бастап қызметті белгіленген мерзімде ұсыну жағдайларының %-ы (үлесі)</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 көрсету үдерісінің сапасына қанағаттанған тұтынушылардың %-ы (үлесі)</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Қолжетімділігі</w:t>
            </w:r>
          </w:p>
        </w:tc>
      </w:tr>
      <w:tr>
        <w:trPr>
          <w:trHeight w:val="30" w:hRule="atLeast"/>
        </w:trPr>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 көрсету сапасына және оның тәртібі туралы ақпаратқа қанағаттанған тұтынушылардың %-ы (үлесі)</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Ақпаратқа электрондық форматта қол жеткізуге болатын қызметтердің %-ы (үлесі)</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30" w:hRule="atLeast"/>
        </w:trPr>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тәртібіне қанағаттанған тұтынушылардың %-ы (үлесі)</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тұтынушылардың %-ы (үлесі)</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