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aae5" w14:textId="a9aa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қазандағы № 1294 қаулысы. Күші жойылды - Қазақстан Республикасы Үкіметінің 2014 жылғы 20 наурыздағы № 253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20.03.2014 </w:t>
      </w:r>
      <w:r>
        <w:rPr>
          <w:rFonts w:ascii="Times New Roman"/>
          <w:b w:val="false"/>
          <w:i w:val="false"/>
          <w:color w:val="ff0000"/>
          <w:sz w:val="28"/>
        </w:rPr>
        <w:t>№ 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«Дәрігерді үйге шақыру»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«Дәрігердің қабылдауына жазылу»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«Медициналық-санитариялық алғашқы көмек көрсететін медициналық ұйымға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қазандағы </w:t>
      </w:r>
      <w:r>
        <w:br/>
      </w:r>
      <w:r>
        <w:rPr>
          <w:rFonts w:ascii="Times New Roman"/>
          <w:b w:val="false"/>
          <w:i w:val="false"/>
          <w:color w:val="000000"/>
          <w:sz w:val="28"/>
        </w:rPr>
        <w:t xml:space="preserve">
№ 1294 қаулысымен   </w:t>
      </w:r>
      <w:r>
        <w:br/>
      </w:r>
      <w:r>
        <w:rPr>
          <w:rFonts w:ascii="Times New Roman"/>
          <w:b w:val="false"/>
          <w:i w:val="false"/>
          <w:color w:val="000000"/>
          <w:sz w:val="28"/>
        </w:rPr>
        <w:t xml:space="preserve">
бекітілген       </w:t>
      </w:r>
    </w:p>
    <w:bookmarkEnd w:id="2"/>
    <w:bookmarkStart w:name="z3" w:id="3"/>
    <w:p>
      <w:pPr>
        <w:spacing w:after="0"/>
        <w:ind w:left="0"/>
        <w:jc w:val="left"/>
      </w:pPr>
      <w:r>
        <w:rPr>
          <w:rFonts w:ascii="Times New Roman"/>
          <w:b/>
          <w:i w:val="false"/>
          <w:color w:val="000000"/>
        </w:rPr>
        <w:t xml:space="preserve"> 
«Дәрігерді үйге шақыру»</w:t>
      </w:r>
      <w:r>
        <w:br/>
      </w:r>
      <w:r>
        <w:rPr>
          <w:rFonts w:ascii="Times New Roman"/>
          <w:b/>
          <w:i w:val="false"/>
          <w:color w:val="000000"/>
        </w:rPr>
        <w:t>
мемлекеттік қызмет стандарты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«Дәрігерді үйге шақыру» мемлекеттік қызмет стандарты (бұдан әрі – мемлекеттік қызмет) Қазақстан Республикасының денсаулық сақтаудың бірыңғай ақпараттық жүйесі шеңберінде медициналық-санитариялық алғашқы көмек көрсететін ұйымдардың (бұдан әрі – уәкілетті ұйым) электрондық форматтағы www.egov.kz «электрондық үкімет» веб-порталы (бұдан әрі – портал) арқылы дәрігерді (учаскелік терапевт/учаскелік педиатр/жалпы практикалық дәрігер) үйге шақыру қызметін ұсынуды регламенттейді.</w:t>
      </w:r>
      <w:r>
        <w:br/>
      </w:r>
      <w:r>
        <w:rPr>
          <w:rFonts w:ascii="Times New Roman"/>
          <w:b w:val="false"/>
          <w:i w:val="false"/>
          <w:color w:val="000000"/>
          <w:sz w:val="28"/>
        </w:rPr>
        <w:t>
</w:t>
      </w:r>
      <w:r>
        <w:rPr>
          <w:rFonts w:ascii="Times New Roman"/>
          <w:b w:val="false"/>
          <w:i w:val="false"/>
          <w:color w:val="000000"/>
          <w:sz w:val="28"/>
        </w:rPr>
        <w:t>
      Мемлекеттік қызмет сондай-ақ жеке тұлға немесе оның өкілі уәкілетті ұйымға тікелей жүгінген кезде немесе телефон байланысы арқылы көрсетіледі, ол уәкілетті ұйымның тіркеу журналында тіркеледі.</w:t>
      </w:r>
      <w:r>
        <w:br/>
      </w:r>
      <w:r>
        <w:rPr>
          <w:rFonts w:ascii="Times New Roman"/>
          <w:b w:val="false"/>
          <w:i w:val="false"/>
          <w:color w:val="000000"/>
          <w:sz w:val="28"/>
        </w:rPr>
        <w:t>
</w:t>
      </w:r>
      <w:r>
        <w:rPr>
          <w:rFonts w:ascii="Times New Roman"/>
          <w:b w:val="false"/>
          <w:i w:val="false"/>
          <w:color w:val="000000"/>
          <w:sz w:val="28"/>
        </w:rPr>
        <w:t>
      2.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 күн сайын дүйсенбіден жұма аралығында үзіліссіз, сағат 8.00-ден бастап 20.00-ге дейін, сенбі күні сағат 9.00-ден 14.00-ге дейін, демалыс күндері: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2) портал – тәулік бойы.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және «Бастапқы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 Қазақстан Республикасы Үкіметінің 2011 жылғы 1 қарашадағы № 1263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алушылар жеке тұлғалар (бұдан әрі – тұтынушы)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тұтынушыға:</w:t>
      </w:r>
      <w:r>
        <w:br/>
      </w:r>
      <w:r>
        <w:rPr>
          <w:rFonts w:ascii="Times New Roman"/>
          <w:b w:val="false"/>
          <w:i w:val="false"/>
          <w:color w:val="000000"/>
          <w:sz w:val="28"/>
        </w:rPr>
        <w:t>
</w:t>
      </w:r>
      <w:r>
        <w:rPr>
          <w:rFonts w:ascii="Times New Roman"/>
          <w:b w:val="false"/>
          <w:i w:val="false"/>
          <w:color w:val="000000"/>
          <w:sz w:val="28"/>
        </w:rPr>
        <w:t>
      1) тікелей жүгінген кезде уәкілетті ұйымның ғимаратында;</w:t>
      </w:r>
      <w:r>
        <w:br/>
      </w:r>
      <w:r>
        <w:rPr>
          <w:rFonts w:ascii="Times New Roman"/>
          <w:b w:val="false"/>
          <w:i w:val="false"/>
          <w:color w:val="000000"/>
          <w:sz w:val="28"/>
        </w:rPr>
        <w:t>
</w:t>
      </w:r>
      <w:r>
        <w:rPr>
          <w:rFonts w:ascii="Times New Roman"/>
          <w:b w:val="false"/>
          <w:i w:val="false"/>
          <w:color w:val="000000"/>
          <w:sz w:val="28"/>
        </w:rPr>
        <w:t>
      2) телефон байланысы арқылы;</w:t>
      </w:r>
      <w:r>
        <w:br/>
      </w:r>
      <w:r>
        <w:rPr>
          <w:rFonts w:ascii="Times New Roman"/>
          <w:b w:val="false"/>
          <w:i w:val="false"/>
          <w:color w:val="000000"/>
          <w:sz w:val="28"/>
        </w:rPr>
        <w:t>
</w:t>
      </w:r>
      <w:r>
        <w:rPr>
          <w:rFonts w:ascii="Times New Roman"/>
          <w:b w:val="false"/>
          <w:i w:val="false"/>
          <w:color w:val="000000"/>
          <w:sz w:val="28"/>
        </w:rPr>
        <w:t>
      3) электронды форматта – порталдағы жеке кабинетте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интернет-ресурсында: www.mz.gov.kz;</w:t>
      </w:r>
      <w:r>
        <w:br/>
      </w:r>
      <w:r>
        <w:rPr>
          <w:rFonts w:ascii="Times New Roman"/>
          <w:b w:val="false"/>
          <w:i w:val="false"/>
          <w:color w:val="000000"/>
          <w:sz w:val="28"/>
        </w:rPr>
        <w:t>
</w:t>
      </w:r>
      <w:r>
        <w:rPr>
          <w:rFonts w:ascii="Times New Roman"/>
          <w:b w:val="false"/>
          <w:i w:val="false"/>
          <w:color w:val="000000"/>
          <w:sz w:val="28"/>
        </w:rPr>
        <w:t>
      2) уәкілетті ұйымдардың үй-жайларында;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call-орталығының телефоны (1414) арқылы да ұсынылады.</w:t>
      </w:r>
      <w:r>
        <w:br/>
      </w:r>
      <w:r>
        <w:rPr>
          <w:rFonts w:ascii="Times New Roman"/>
          <w:b w:val="false"/>
          <w:i w:val="false"/>
          <w:color w:val="000000"/>
          <w:sz w:val="28"/>
        </w:rPr>
        <w:t>
</w:t>
      </w:r>
      <w:r>
        <w:rPr>
          <w:rFonts w:ascii="Times New Roman"/>
          <w:b w:val="false"/>
          <w:i w:val="false"/>
          <w:color w:val="000000"/>
          <w:sz w:val="28"/>
        </w:rPr>
        <w:t>
      9. Көрсетілетін мемлекеттік қызметтің нәтижелері:</w:t>
      </w:r>
      <w:r>
        <w:br/>
      </w:r>
      <w:r>
        <w:rPr>
          <w:rFonts w:ascii="Times New Roman"/>
          <w:b w:val="false"/>
          <w:i w:val="false"/>
          <w:color w:val="000000"/>
          <w:sz w:val="28"/>
        </w:rPr>
        <w:t>
</w:t>
      </w:r>
      <w:r>
        <w:rPr>
          <w:rFonts w:ascii="Times New Roman"/>
          <w:b w:val="false"/>
          <w:i w:val="false"/>
          <w:color w:val="000000"/>
          <w:sz w:val="28"/>
        </w:rPr>
        <w:t>
      1) тікелей жүгінген кезде немесе телефон байланысы арқылы - уәкілетті ұйымның шақыруды тіркеу журналында жазылу, одан кейін дәрігердің келу күнін, уақытын көрсете отырып, ауызша жауап беру;</w:t>
      </w:r>
      <w:r>
        <w:br/>
      </w:r>
      <w:r>
        <w:rPr>
          <w:rFonts w:ascii="Times New Roman"/>
          <w:b w:val="false"/>
          <w:i w:val="false"/>
          <w:color w:val="000000"/>
          <w:sz w:val="28"/>
        </w:rPr>
        <w:t>
</w:t>
      </w:r>
      <w:r>
        <w:rPr>
          <w:rFonts w:ascii="Times New Roman"/>
          <w:b w:val="false"/>
          <w:i w:val="false"/>
          <w:color w:val="000000"/>
          <w:sz w:val="28"/>
        </w:rPr>
        <w:t>
      2) порталға электронды форматта жүгінген кезде – осы стандартқа </w:t>
      </w:r>
      <w:r>
        <w:rPr>
          <w:rFonts w:ascii="Times New Roman"/>
          <w:b w:val="false"/>
          <w:i w:val="false"/>
          <w:color w:val="000000"/>
          <w:sz w:val="28"/>
        </w:rPr>
        <w:t xml:space="preserve">1-қосымшаға </w:t>
      </w:r>
      <w:r>
        <w:rPr>
          <w:rFonts w:ascii="Times New Roman"/>
          <w:b w:val="false"/>
          <w:i w:val="false"/>
          <w:color w:val="000000"/>
          <w:sz w:val="28"/>
        </w:rPr>
        <w:t>сәйкес нысан бойынша уәкілетті органның электрондық-цифрлық қолы қойылған дәрігерді үйге шақыру туралы анықтама беру (электрондық түрде);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Бұл ретте мемлекеттік қызметті көрсетуге сұрау салу қабылданған соң көрсетілген мерзімде үйде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ұйымға тікелей жүгінген кезде немесе телефон байланысы арқылы өтініш жасалған күні көрсетіледі. Бұл ретте, мемлекеттік қызметті алуға сұрау салу тұтынушыларға, оның ішінде мүмкіндігі шектеулі адамдарға қызмет көрсетуге жағдайлар қарастырылған (өрт қауіпсіздігі, күтуге арналған демалыс орындары) уәкілетті ұйымда көрсетіліп, уәкілетті ұйымның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 порталға өтініш жасалған күні көрсетіледі. Бұл ретте, мемлекеттік қызмет алуға сұрау салу уәкілетті ұйымның жұмысы аяқталғанға дейін 2 сағат бұрын қабылданады (жұмыс күндері 18.00-ге дейін, сенбі күні 12.00-ге дейін).</w:t>
      </w:r>
    </w:p>
    <w:bookmarkEnd w:id="5"/>
    <w:bookmarkStart w:name="z37" w:id="6"/>
    <w:p>
      <w:pPr>
        <w:spacing w:after="0"/>
        <w:ind w:left="0"/>
        <w:jc w:val="left"/>
      </w:pPr>
      <w:r>
        <w:rPr>
          <w:rFonts w:ascii="Times New Roman"/>
          <w:b/>
          <w:i w:val="false"/>
          <w:color w:val="000000"/>
        </w:rPr>
        <w:t xml:space="preserve"> 
2. Мемлекеттік қызметті көрсету тәртібі</w:t>
      </w:r>
    </w:p>
    <w:bookmarkEnd w:id="6"/>
    <w:bookmarkStart w:name="z38" w:id="7"/>
    <w:p>
      <w:pPr>
        <w:spacing w:after="0"/>
        <w:ind w:left="0"/>
        <w:jc w:val="both"/>
      </w:pPr>
      <w:r>
        <w:rPr>
          <w:rFonts w:ascii="Times New Roman"/>
          <w:b w:val="false"/>
          <w:i w:val="false"/>
          <w:color w:val="000000"/>
          <w:sz w:val="28"/>
        </w:rPr>
        <w:t>
      11. Уәкілетті ұйымға тікелей жүгінген кезде немесе телефон байланысы арқылы тұтынушының мемлекеттік қызметті алуы үшін: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осы уәкілетті ұйымға тіркеуінің болуын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Уәкілетті ұйымға тікелей немесе телефон байланысы арқылы жүгінген кезде мемлекеттік қызметті алу үшін өтініштердің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қызметті алу үшін тұтынушы осы «Дәрігерді үйге шақыру» мемлекеттік қызмет стандартына (бұдан әрі – стандарт)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 порталдағы жеке кабинетте сұрау салуды толтырады.</w:t>
      </w:r>
      <w:r>
        <w:br/>
      </w:r>
      <w:r>
        <w:rPr>
          <w:rFonts w:ascii="Times New Roman"/>
          <w:b w:val="false"/>
          <w:i w:val="false"/>
          <w:color w:val="000000"/>
          <w:sz w:val="28"/>
        </w:rPr>
        <w:t>
</w:t>
      </w:r>
      <w:r>
        <w:rPr>
          <w:rFonts w:ascii="Times New Roman"/>
          <w:b w:val="false"/>
          <w:i w:val="false"/>
          <w:color w:val="000000"/>
          <w:sz w:val="28"/>
        </w:rPr>
        <w:t>
      13. Уәкілетті ұйымға тікелей немесе телефон байланысы арқылы жүгінген кезде жауап беру (растау немесе бас тарту) мерзімі 10 минуттан аспайды, осы уақыт ішінде тұтынушыға ауызша жауап беріледі.</w:t>
      </w:r>
      <w:r>
        <w:br/>
      </w:r>
      <w:r>
        <w:rPr>
          <w:rFonts w:ascii="Times New Roman"/>
          <w:b w:val="false"/>
          <w:i w:val="false"/>
          <w:color w:val="000000"/>
          <w:sz w:val="28"/>
        </w:rPr>
        <w:t>
</w:t>
      </w:r>
      <w:r>
        <w:rPr>
          <w:rFonts w:ascii="Times New Roman"/>
          <w:b w:val="false"/>
          <w:i w:val="false"/>
          <w:color w:val="000000"/>
          <w:sz w:val="28"/>
        </w:rPr>
        <w:t>
      Тұтынушының сұрау салуы бойынша порталда электрондық форматта жауап беру (растау немесе бас тарту) мерзімі 30 минуттан аспайды, осы уақыт ішінде тұтынушыға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форматта жауап беріледі.</w:t>
      </w:r>
      <w:r>
        <w:br/>
      </w:r>
      <w:r>
        <w:rPr>
          <w:rFonts w:ascii="Times New Roman"/>
          <w:b w:val="false"/>
          <w:i w:val="false"/>
          <w:color w:val="000000"/>
          <w:sz w:val="28"/>
        </w:rPr>
        <w:t>
</w:t>
      </w:r>
      <w:r>
        <w:rPr>
          <w:rFonts w:ascii="Times New Roman"/>
          <w:b w:val="false"/>
          <w:i w:val="false"/>
          <w:color w:val="000000"/>
          <w:sz w:val="28"/>
        </w:rPr>
        <w:t>
      14. Тұтынушының мемлекеттік қызметті тікелей уәкілетті ұйымнан немесе телефон байланысы арқылы алуға сұрау салуы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талаптарды орындамаған жағдайда қабылданбайды.</w:t>
      </w:r>
      <w:r>
        <w:br/>
      </w:r>
      <w:r>
        <w:rPr>
          <w:rFonts w:ascii="Times New Roman"/>
          <w:b w:val="false"/>
          <w:i w:val="false"/>
          <w:color w:val="000000"/>
          <w:sz w:val="28"/>
        </w:rPr>
        <w:t>
</w:t>
      </w:r>
      <w:r>
        <w:rPr>
          <w:rFonts w:ascii="Times New Roman"/>
          <w:b w:val="false"/>
          <w:i w:val="false"/>
          <w:color w:val="000000"/>
          <w:sz w:val="28"/>
        </w:rPr>
        <w:t>
      Тұтынушының электрондық форматта мемлекеттік қызметті алуға сұрау салуы: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талаптарды орындамаған;</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Республикасының 2007 жылғы 11 қаңтардағы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нормаларға сәйкес келмеген жағдайларда қабылданбайды.</w:t>
      </w:r>
    </w:p>
    <w:bookmarkEnd w:id="7"/>
    <w:bookmarkStart w:name="z53" w:id="8"/>
    <w:p>
      <w:pPr>
        <w:spacing w:after="0"/>
        <w:ind w:left="0"/>
        <w:jc w:val="left"/>
      </w:pPr>
      <w:r>
        <w:rPr>
          <w:rFonts w:ascii="Times New Roman"/>
          <w:b/>
          <w:i w:val="false"/>
          <w:color w:val="000000"/>
        </w:rPr>
        <w:t xml:space="preserve"> 
3. Жұмыс қағидаттары</w:t>
      </w:r>
    </w:p>
    <w:bookmarkEnd w:id="8"/>
    <w:bookmarkStart w:name="z54" w:id="9"/>
    <w:p>
      <w:pPr>
        <w:spacing w:after="0"/>
        <w:ind w:left="0"/>
        <w:jc w:val="both"/>
      </w:pPr>
      <w:r>
        <w:rPr>
          <w:rFonts w:ascii="Times New Roman"/>
          <w:b w:val="false"/>
          <w:i w:val="false"/>
          <w:color w:val="000000"/>
          <w:sz w:val="28"/>
        </w:rPr>
        <w:t>
      15. Уәкілетті ұйымның тұтынушыға қатысты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істеу кезінде этика және деонтология қағидаттарын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уақтылығы мен сапасы;</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айқындылығы.</w:t>
      </w:r>
    </w:p>
    <w:bookmarkEnd w:id="9"/>
    <w:bookmarkStart w:name="z60" w:id="10"/>
    <w:p>
      <w:pPr>
        <w:spacing w:after="0"/>
        <w:ind w:left="0"/>
        <w:jc w:val="left"/>
      </w:pPr>
      <w:r>
        <w:rPr>
          <w:rFonts w:ascii="Times New Roman"/>
          <w:b/>
          <w:i w:val="false"/>
          <w:color w:val="000000"/>
        </w:rPr>
        <w:t xml:space="preserve"> 
4. Жұмыс нәтижелері</w:t>
      </w:r>
    </w:p>
    <w:bookmarkEnd w:id="10"/>
    <w:bookmarkStart w:name="z61" w:id="11"/>
    <w:p>
      <w:pPr>
        <w:spacing w:after="0"/>
        <w:ind w:left="0"/>
        <w:jc w:val="both"/>
      </w:pPr>
      <w:r>
        <w:rPr>
          <w:rFonts w:ascii="Times New Roman"/>
          <w:b w:val="false"/>
          <w:i w:val="false"/>
          <w:color w:val="000000"/>
          <w:sz w:val="28"/>
        </w:rPr>
        <w:t>
      16. Тұтынушыларға мемлекеттік қызмет көрсету бойынша жұмыстың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Уәкілетті ұйымдардың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тиісті бұйрығымен бекітіледі.</w:t>
      </w:r>
    </w:p>
    <w:bookmarkEnd w:id="11"/>
    <w:bookmarkStart w:name="z63" w:id="12"/>
    <w:p>
      <w:pPr>
        <w:spacing w:after="0"/>
        <w:ind w:left="0"/>
        <w:jc w:val="left"/>
      </w:pPr>
      <w:r>
        <w:rPr>
          <w:rFonts w:ascii="Times New Roman"/>
          <w:b/>
          <w:i w:val="false"/>
          <w:color w:val="000000"/>
        </w:rPr>
        <w:t xml:space="preserve"> 
5. Шағымдану тәртібі</w:t>
      </w:r>
    </w:p>
    <w:bookmarkEnd w:id="12"/>
    <w:bookmarkStart w:name="z64" w:id="13"/>
    <w:p>
      <w:pPr>
        <w:spacing w:after="0"/>
        <w:ind w:left="0"/>
        <w:jc w:val="both"/>
      </w:pPr>
      <w:r>
        <w:rPr>
          <w:rFonts w:ascii="Times New Roman"/>
          <w:b w:val="false"/>
          <w:i w:val="false"/>
          <w:color w:val="000000"/>
          <w:sz w:val="28"/>
        </w:rPr>
        <w:t>
      18. Осы стандартқа </w:t>
      </w:r>
      <w:r>
        <w:rPr>
          <w:rFonts w:ascii="Times New Roman"/>
          <w:b w:val="false"/>
          <w:i w:val="false"/>
          <w:color w:val="000000"/>
          <w:sz w:val="28"/>
        </w:rPr>
        <w:t>4-қосымшада</w:t>
      </w:r>
      <w:r>
        <w:rPr>
          <w:rFonts w:ascii="Times New Roman"/>
          <w:b w:val="false"/>
          <w:i w:val="false"/>
          <w:color w:val="000000"/>
          <w:sz w:val="28"/>
        </w:rPr>
        <w:t xml:space="preserve"> уәкілетті ұйым қызметкерлерінің әрекетіне (әрекетсіздігіне) шағым беру тәртібін түсіндіретін және шағымдарды әзірлеуге жәрдемдесетін лауазымдық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19. Көрсетілген мемлекеттік қызметтің нәтижелерімен келіспеген жағдайда шағымдар тұтынушының таңдауы бойынша мыналарға жүгіну арқылы:</w:t>
      </w:r>
      <w:r>
        <w:br/>
      </w:r>
      <w:r>
        <w:rPr>
          <w:rFonts w:ascii="Times New Roman"/>
          <w:b w:val="false"/>
          <w:i w:val="false"/>
          <w:color w:val="000000"/>
          <w:sz w:val="28"/>
        </w:rPr>
        <w:t>
</w:t>
      </w:r>
      <w:r>
        <w:rPr>
          <w:rFonts w:ascii="Times New Roman"/>
          <w:b w:val="false"/>
          <w:i w:val="false"/>
          <w:color w:val="000000"/>
          <w:sz w:val="28"/>
        </w:rPr>
        <w:t>
      1) электрондық мекенжайлары мен телефондары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облыстардың, Астана және Алматы қалалары денсаулық сақтау басқармаларының тікелей басшыларына жіберіледі;</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денсаулық сақтау басқармалары (бұдан әрі – басқармалар) басшыларының азаматтарды қабылдауы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сондай-ақ www.mz.gov.kz мекенжайы бойынша Қазақстан Республикасы Денсаулық сақтау министрлігінің интернет-ресурсында орналасқан кесте бойынша жүзеге асырылады;</w:t>
      </w:r>
      <w:r>
        <w:br/>
      </w:r>
      <w:r>
        <w:rPr>
          <w:rFonts w:ascii="Times New Roman"/>
          <w:b w:val="false"/>
          <w:i w:val="false"/>
          <w:color w:val="000000"/>
          <w:sz w:val="28"/>
        </w:rPr>
        <w:t>
</w:t>
      </w:r>
      <w:r>
        <w:rPr>
          <w:rFonts w:ascii="Times New Roman"/>
          <w:b w:val="false"/>
          <w:i w:val="false"/>
          <w:color w:val="000000"/>
          <w:sz w:val="28"/>
        </w:rPr>
        <w:t>
      2) (8-7172)-74-32-40, 74-32-45 нөмірі бойынша Қазақстан Республикасы Денсаулық сақтау министрлігінің «сенім телефондарына»;</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6-қосымшада</w:t>
      </w:r>
      <w:r>
        <w:rPr>
          <w:rFonts w:ascii="Times New Roman"/>
          <w:b w:val="false"/>
          <w:i w:val="false"/>
          <w:color w:val="000000"/>
          <w:sz w:val="28"/>
        </w:rPr>
        <w:t xml:space="preserve"> көрсетілген басқармалардың «сенім телефондарына»;</w:t>
      </w:r>
      <w:r>
        <w:br/>
      </w:r>
      <w:r>
        <w:rPr>
          <w:rFonts w:ascii="Times New Roman"/>
          <w:b w:val="false"/>
          <w:i w:val="false"/>
          <w:color w:val="000000"/>
          <w:sz w:val="28"/>
        </w:rPr>
        <w:t>
</w:t>
      </w:r>
      <w:r>
        <w:rPr>
          <w:rFonts w:ascii="Times New Roman"/>
          <w:b w:val="false"/>
          <w:i w:val="false"/>
          <w:color w:val="000000"/>
          <w:sz w:val="28"/>
        </w:rPr>
        <w:t>
      4) www.mz.gov.kz мекенжайы бойынша Қазақстан Республикасы Денсаулық сақтау министрлігінің интернет-ресурсындағы «сұрақ-жауап» бөлімінде;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министрінің блогына (www.mz.gov.kz мекенжайы бойынша Қазақстан Республикасы Денсаулық сақтау министрлігі интернет-ресурсының «Қазақстан Республикасы Денсаулық сақтау министрінің блогы» беті);</w:t>
      </w:r>
      <w:r>
        <w:br/>
      </w:r>
      <w:r>
        <w:rPr>
          <w:rFonts w:ascii="Times New Roman"/>
          <w:b w:val="false"/>
          <w:i w:val="false"/>
          <w:color w:val="000000"/>
          <w:sz w:val="28"/>
        </w:rPr>
        <w:t>
</w:t>
      </w:r>
      <w:r>
        <w:rPr>
          <w:rFonts w:ascii="Times New Roman"/>
          <w:b w:val="false"/>
          <w:i w:val="false"/>
          <w:color w:val="000000"/>
          <w:sz w:val="28"/>
        </w:rPr>
        <w:t>
      6) 010000, Астана қаласы, Орынбор көшесі, 8, 5-кіреберіс мекенжайы бойынша Қазақстан Республикасы Денсаулық сақтау министрлігінде орналасқан шағымдар мен ұсыныстарға арналған жәшіктер арқылы;</w:t>
      </w:r>
      <w:r>
        <w:br/>
      </w:r>
      <w:r>
        <w:rPr>
          <w:rFonts w:ascii="Times New Roman"/>
          <w:b w:val="false"/>
          <w:i w:val="false"/>
          <w:color w:val="000000"/>
          <w:sz w:val="28"/>
        </w:rPr>
        <w:t>
</w:t>
      </w:r>
      <w:r>
        <w:rPr>
          <w:rFonts w:ascii="Times New Roman"/>
          <w:b w:val="false"/>
          <w:i w:val="false"/>
          <w:color w:val="000000"/>
          <w:sz w:val="28"/>
        </w:rPr>
        <w:t>
      7) 010000, Астана қаласы, Орынбор көшесі, 8, 5-кіреберіс мекенжайы бойынша Қазақстан Республикасы Денсаулық сақтау министрлігінің кеңсесіне жазбаша шағым арқылы жіберіледі.</w:t>
      </w:r>
      <w:r>
        <w:br/>
      </w:r>
      <w:r>
        <w:rPr>
          <w:rFonts w:ascii="Times New Roman"/>
          <w:b w:val="false"/>
          <w:i w:val="false"/>
          <w:color w:val="000000"/>
          <w:sz w:val="28"/>
        </w:rPr>
        <w:t>
</w:t>
      </w:r>
      <w:r>
        <w:rPr>
          <w:rFonts w:ascii="Times New Roman"/>
          <w:b w:val="false"/>
          <w:i w:val="false"/>
          <w:color w:val="000000"/>
          <w:sz w:val="28"/>
        </w:rPr>
        <w:t>
      20. Порталда мемлекеттік қызметті сапасыз көрсетуге арналған шағымдарды тұтынушы порталдың call-орталығының телефоны бойынша (1414) жолдайды.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тұтынушы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22. Мемлекеттік қызметті сапасыз көрсетуге шағым құзыретіне шағымда көрсетілген мәселелерді шешу кіретін субъектіге немесе лауазымдық тұлғаға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бар болса), пошталық мекенжайы, күні көрсетіледі және тұтынушының қолы қойылады. Шағым беру кезінде субъектінің атауы немесе әрекеттеріне шағым жасалатын лауазымды тұлғалардың лауазымы, тегі және аты-жөні, шағымдану дәлелдері мен талаптар көрсетіледі.</w:t>
      </w:r>
      <w:r>
        <w:br/>
      </w:r>
      <w:r>
        <w:rPr>
          <w:rFonts w:ascii="Times New Roman"/>
          <w:b w:val="false"/>
          <w:i w:val="false"/>
          <w:color w:val="000000"/>
          <w:sz w:val="28"/>
        </w:rPr>
        <w:t>
</w:t>
      </w:r>
      <w:r>
        <w:rPr>
          <w:rFonts w:ascii="Times New Roman"/>
          <w:b w:val="false"/>
          <w:i w:val="false"/>
          <w:color w:val="000000"/>
          <w:sz w:val="28"/>
        </w:rPr>
        <w:t>
      23. Қабылданған шағым Қазақстан Республикасы Денсаулық сақтау министрлігінің, Қазақстан Республикасы Көлік және коммуникация министрлігінің ақпаратты есепке алу журналында (электрондық форматта)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мерзімдерде қаралады. Өтініш иесіне күні және уақыты, шағымды қабылдаған адамның тегі және аты-жөні көрсетілген талон беріледі. Өтініш иесіне шағымды қарау нәтижелері туралы пошта арқылы жазбаша түрде хабарланады.</w:t>
      </w:r>
    </w:p>
    <w:bookmarkEnd w:id="13"/>
    <w:bookmarkStart w:name="z79" w:id="14"/>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4"/>
    <w:p>
      <w:pPr>
        <w:spacing w:after="0"/>
        <w:ind w:left="0"/>
        <w:jc w:val="left"/>
      </w:pPr>
      <w:r>
        <w:rPr>
          <w:rFonts w:ascii="Times New Roman"/>
          <w:b/>
          <w:i w:val="false"/>
          <w:color w:val="000000"/>
        </w:rPr>
        <w:t xml:space="preserve"> Дәрігерді шақыруға сұрау салуды тіркеу туралы анықтама</w:t>
      </w:r>
      <w:r>
        <w:br/>
      </w:r>
      <w:r>
        <w:rPr>
          <w:rFonts w:ascii="Times New Roman"/>
          <w:b/>
          <w:i w:val="false"/>
          <w:color w:val="000000"/>
        </w:rPr>
        <w:t>
(электрондық түрде)</w:t>
      </w:r>
    </w:p>
    <w:p>
      <w:pPr>
        <w:spacing w:after="0"/>
        <w:ind w:left="0"/>
        <w:jc w:val="both"/>
      </w:pPr>
      <w:r>
        <w:rPr>
          <w:rFonts w:ascii="Times New Roman"/>
          <w:b w:val="false"/>
          <w:i w:val="false"/>
          <w:color w:val="000000"/>
          <w:sz w:val="28"/>
        </w:rPr>
        <w:t>      Расталған жағдайда:</w:t>
      </w:r>
      <w:r>
        <w:br/>
      </w: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Cіздің өтініміңіз қабылданды.</w:t>
      </w:r>
      <w:r>
        <w:br/>
      </w:r>
      <w:r>
        <w:rPr>
          <w:rFonts w:ascii="Times New Roman"/>
          <w:b w:val="false"/>
          <w:i w:val="false"/>
          <w:color w:val="000000"/>
          <w:sz w:val="28"/>
        </w:rPr>
        <w:t>
      Сізге «Дәрігерді үйге шақыру» мемлекеттік қызметі көрсетілетін</w:t>
      </w:r>
      <w:r>
        <w:br/>
      </w:r>
      <w:r>
        <w:rPr>
          <w:rFonts w:ascii="Times New Roman"/>
          <w:b w:val="false"/>
          <w:i w:val="false"/>
          <w:color w:val="000000"/>
          <w:sz w:val="28"/>
        </w:rPr>
        <w:t>
болады.</w:t>
      </w:r>
      <w:r>
        <w:br/>
      </w:r>
      <w:r>
        <w:rPr>
          <w:rFonts w:ascii="Times New Roman"/>
          <w:b w:val="false"/>
          <w:i w:val="false"/>
          <w:color w:val="000000"/>
          <w:sz w:val="28"/>
        </w:rPr>
        <w:t>
      Дәрігердің келу кезеңі 20__ жылғы « »_____ сағат ___ сағат ___</w:t>
      </w:r>
      <w:r>
        <w:br/>
      </w:r>
      <w:r>
        <w:rPr>
          <w:rFonts w:ascii="Times New Roman"/>
          <w:b w:val="false"/>
          <w:i w:val="false"/>
          <w:color w:val="000000"/>
          <w:sz w:val="28"/>
        </w:rPr>
        <w:t>
дейін.</w:t>
      </w:r>
      <w:r>
        <w:br/>
      </w:r>
      <w:r>
        <w:rPr>
          <w:rFonts w:ascii="Times New Roman"/>
          <w:b w:val="false"/>
          <w:i w:val="false"/>
          <w:color w:val="000000"/>
          <w:sz w:val="28"/>
        </w:rPr>
        <w:t>
      Дәрігердің Т.А.Ә. _____________________________________________</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p>
      <w:pPr>
        <w:spacing w:after="0"/>
        <w:ind w:left="0"/>
        <w:jc w:val="both"/>
      </w:pPr>
      <w:r>
        <w:rPr>
          <w:rFonts w:ascii="Times New Roman"/>
          <w:b w:val="false"/>
          <w:i w:val="false"/>
          <w:color w:val="000000"/>
          <w:sz w:val="28"/>
        </w:rPr>
        <w:t>      2. Бас тартылған жағдайда:</w:t>
      </w:r>
      <w:r>
        <w:br/>
      </w: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Сізге «Дәрігерді үйге шақыру» мемлекеттік қызметін көрсетуден бас</w:t>
      </w:r>
      <w:r>
        <w:br/>
      </w:r>
      <w:r>
        <w:rPr>
          <w:rFonts w:ascii="Times New Roman"/>
          <w:b w:val="false"/>
          <w:i w:val="false"/>
          <w:color w:val="000000"/>
          <w:sz w:val="28"/>
        </w:rPr>
        <w:t>
тартылды.</w:t>
      </w:r>
      <w:r>
        <w:br/>
      </w:r>
      <w:r>
        <w:rPr>
          <w:rFonts w:ascii="Times New Roman"/>
          <w:b w:val="false"/>
          <w:i w:val="false"/>
          <w:color w:val="000000"/>
          <w:sz w:val="28"/>
        </w:rPr>
        <w:t>
      Бас тарту себебі: _____________________________________________</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bookmarkStart w:name="z80" w:id="15"/>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Порталдағы жеке кабинетте электрондық құжат нысанында</w:t>
      </w:r>
      <w:r>
        <w:br/>
      </w:r>
      <w:r>
        <w:rPr>
          <w:rFonts w:ascii="Times New Roman"/>
          <w:b/>
          <w:i w:val="false"/>
          <w:color w:val="000000"/>
        </w:rPr>
        <w:t>
сұрау салу нысаны</w:t>
      </w:r>
    </w:p>
    <w:p>
      <w:pPr>
        <w:spacing w:after="0"/>
        <w:ind w:left="0"/>
        <w:jc w:val="both"/>
      </w:pPr>
      <w:r>
        <w:rPr>
          <w:rFonts w:ascii="Times New Roman"/>
          <w:b w:val="false"/>
          <w:i w:val="false"/>
          <w:color w:val="000000"/>
          <w:sz w:val="28"/>
        </w:rPr>
        <w:t>      Мемлекеттік қызмет атауы: «Дәрігерді үйге шақыру».</w:t>
      </w:r>
      <w:r>
        <w:br/>
      </w:r>
      <w:r>
        <w:rPr>
          <w:rFonts w:ascii="Times New Roman"/>
          <w:b w:val="false"/>
          <w:i w:val="false"/>
          <w:color w:val="000000"/>
          <w:sz w:val="28"/>
        </w:rPr>
        <w:t>
      ЖСН:_________________________________________________________________</w:t>
      </w:r>
      <w:r>
        <w:br/>
      </w:r>
      <w:r>
        <w:rPr>
          <w:rFonts w:ascii="Times New Roman"/>
          <w:b w:val="false"/>
          <w:i w:val="false"/>
          <w:color w:val="000000"/>
          <w:sz w:val="28"/>
        </w:rPr>
        <w:t>
Т.А.Ә.:______________________________________________________________</w:t>
      </w:r>
      <w:r>
        <w:br/>
      </w:r>
      <w:r>
        <w:rPr>
          <w:rFonts w:ascii="Times New Roman"/>
          <w:b w:val="false"/>
          <w:i w:val="false"/>
          <w:color w:val="000000"/>
          <w:sz w:val="28"/>
        </w:rPr>
        <w:t>
Мекенжайы туралы мәлімет:____________________________________________</w:t>
      </w:r>
      <w:r>
        <w:br/>
      </w:r>
      <w:r>
        <w:rPr>
          <w:rFonts w:ascii="Times New Roman"/>
          <w:b w:val="false"/>
          <w:i w:val="false"/>
          <w:color w:val="000000"/>
          <w:sz w:val="28"/>
        </w:rPr>
        <w:t>
Тіркеу бейіні:_______________________________________________________</w:t>
      </w:r>
      <w:r>
        <w:br/>
      </w:r>
      <w:r>
        <w:rPr>
          <w:rFonts w:ascii="Times New Roman"/>
          <w:b w:val="false"/>
          <w:i w:val="false"/>
          <w:color w:val="000000"/>
          <w:sz w:val="28"/>
        </w:rPr>
        <w:t>
Шақыру себебі:_______________________________________________________</w:t>
      </w:r>
      <w:r>
        <w:br/>
      </w:r>
      <w:r>
        <w:rPr>
          <w:rFonts w:ascii="Times New Roman"/>
          <w:b w:val="false"/>
          <w:i w:val="false"/>
          <w:color w:val="000000"/>
          <w:sz w:val="28"/>
        </w:rPr>
        <w:t>
Қосымша ақпарат:_____________________________________________________</w:t>
      </w:r>
    </w:p>
    <w:bookmarkStart w:name="z81" w:id="16"/>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2"/>
        <w:gridCol w:w="2968"/>
        <w:gridCol w:w="2564"/>
        <w:gridCol w:w="2024"/>
      </w:tblGrid>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жылдың ағымдағы мәні</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деректерді толтырған сәттен бастап қызметті белгіленген мерзімде ұсыну оқиғаларының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Қызметті ұсыну үдерісінің сапасына қанағаттанған тұтынушылардың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ұсынудың сапасына және оны ұсыну тәртібі туралы ақпаратқа қанағаттанған тұтынушылардың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 форматта қол жеткізуге болатын қызметтердің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7"/>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17"/>
    <w:p>
      <w:pPr>
        <w:spacing w:after="0"/>
        <w:ind w:left="0"/>
        <w:jc w:val="left"/>
      </w:pPr>
      <w:r>
        <w:rPr>
          <w:rFonts w:ascii="Times New Roman"/>
          <w:b/>
          <w:i w:val="false"/>
          <w:color w:val="000000"/>
        </w:rPr>
        <w:t xml:space="preserve"> Шағымдану тәртібін түсіндіретін облыстардың, Алматы және</w:t>
      </w:r>
      <w:r>
        <w:br/>
      </w:r>
      <w:r>
        <w:rPr>
          <w:rFonts w:ascii="Times New Roman"/>
          <w:b/>
          <w:i w:val="false"/>
          <w:color w:val="000000"/>
        </w:rPr>
        <w:t>
Астана қалаларының денсаулық сақтау басқармаларының</w:t>
      </w:r>
      <w:r>
        <w:br/>
      </w:r>
      <w:r>
        <w:rPr>
          <w:rFonts w:ascii="Times New Roman"/>
          <w:b/>
          <w:i w:val="false"/>
          <w:color w:val="000000"/>
        </w:rPr>
        <w:t>
лауазымдық тұлғаларының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670"/>
        <w:gridCol w:w="4848"/>
        <w:gridCol w:w="2429"/>
        <w:gridCol w:w="2495"/>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және шағымды әзірлеуге жәрдемдесу бойынша органның 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тұлғаның лауазымы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лауазымдық тұлғаның телефон нөмірі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db@uz.astana.kzs.kurmanova@uz.astana.kz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mail@dzalmaty.kzigisinova@dzalmaty.kz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274-98-55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oblzdrav@kokshetau.online.kz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256877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lech.aoblzdrav@mail.ru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p>
        </w:tc>
      </w:tr>
      <w:tr>
        <w:trPr>
          <w:trHeight w:val="11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e.tatimov@mail.ru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540756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oblzdrav_atyrau@ 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uk_oblzdrav@mail.ru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241878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uzo_zhambyl@mail.ru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430930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dzzko@mail.ru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505592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info@zdravkrg.kz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odzkost@yandex.ru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info@uzdr.orda.gov.kz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235333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oblzdrav_kanz@mail.ru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gimadieva.dz@ pavlodar.gov.kz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510207,</w:t>
            </w:r>
            <w:r>
              <w:br/>
            </w:r>
            <w:r>
              <w:rPr>
                <w:rFonts w:ascii="Times New Roman"/>
                <w:b w:val="false"/>
                <w:i w:val="false"/>
                <w:color w:val="000000"/>
                <w:sz w:val="20"/>
              </w:rPr>
              <w:t>
559652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zdrav@sko.kz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463739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arnur-2003@mail.ru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565327</w:t>
            </w:r>
          </w:p>
        </w:tc>
      </w:tr>
    </w:tbl>
    <w:bookmarkStart w:name="z83" w:id="18"/>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5-қосымша        </w:t>
      </w:r>
    </w:p>
    <w:bookmarkEnd w:id="18"/>
    <w:p>
      <w:pPr>
        <w:spacing w:after="0"/>
        <w:ind w:left="0"/>
        <w:jc w:val="left"/>
      </w:pPr>
      <w:r>
        <w:rPr>
          <w:rFonts w:ascii="Times New Roman"/>
          <w:b/>
          <w:i w:val="false"/>
          <w:color w:val="000000"/>
        </w:rPr>
        <w:t xml:space="preserve"> Облыстардың, Астана және Алматы қалалары денсаулық сақтау</w:t>
      </w:r>
      <w:r>
        <w:br/>
      </w:r>
      <w:r>
        <w:rPr>
          <w:rFonts w:ascii="Times New Roman"/>
          <w:b/>
          <w:i w:val="false"/>
          <w:color w:val="000000"/>
        </w:rPr>
        <w:t>
басқармалары басшыларының азаматтарды</w:t>
      </w:r>
      <w:r>
        <w:br/>
      </w:r>
      <w:r>
        <w:rPr>
          <w:rFonts w:ascii="Times New Roman"/>
          <w:b/>
          <w:i w:val="false"/>
          <w:color w:val="000000"/>
        </w:rPr>
        <w:t>
қабылдау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184"/>
        <w:gridCol w:w="3547"/>
        <w:gridCol w:w="3139"/>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қабылдайтын тұлғаның лауазымы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уақыты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15-00-ден бастап 18-00-ге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бастап 18-00-ге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күндері</w:t>
            </w:r>
            <w:r>
              <w:br/>
            </w:r>
            <w:r>
              <w:rPr>
                <w:rFonts w:ascii="Times New Roman"/>
                <w:b w:val="false"/>
                <w:i w:val="false"/>
                <w:color w:val="000000"/>
                <w:sz w:val="20"/>
              </w:rPr>
              <w:t>
10-00-ден бастап 17-00-ге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дүйсенбі</w:t>
            </w:r>
            <w:r>
              <w:br/>
            </w:r>
            <w:r>
              <w:rPr>
                <w:rFonts w:ascii="Times New Roman"/>
                <w:b w:val="false"/>
                <w:i w:val="false"/>
                <w:color w:val="000000"/>
                <w:sz w:val="20"/>
              </w:rPr>
              <w:t>
11-00-ден бастап 12-30-ге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 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бейсенбі</w:t>
            </w:r>
            <w:r>
              <w:br/>
            </w:r>
            <w:r>
              <w:rPr>
                <w:rFonts w:ascii="Times New Roman"/>
                <w:b w:val="false"/>
                <w:i w:val="false"/>
                <w:color w:val="000000"/>
                <w:sz w:val="20"/>
              </w:rPr>
              <w:t>
15-00-ден бастап 17-00-ге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бейсенбі</w:t>
            </w:r>
            <w:r>
              <w:br/>
            </w:r>
            <w:r>
              <w:rPr>
                <w:rFonts w:ascii="Times New Roman"/>
                <w:b w:val="false"/>
                <w:i w:val="false"/>
                <w:color w:val="000000"/>
                <w:sz w:val="20"/>
              </w:rPr>
              <w:t>
15-00-ден бастап 16-00-ге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сейсенбі</w:t>
            </w:r>
            <w:r>
              <w:br/>
            </w:r>
            <w:r>
              <w:rPr>
                <w:rFonts w:ascii="Times New Roman"/>
                <w:b w:val="false"/>
                <w:i w:val="false"/>
                <w:color w:val="000000"/>
                <w:sz w:val="20"/>
              </w:rPr>
              <w:t>
15-00-ден бастап 17-00-ге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15-00-ден бастап 17-00-ге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17-00-ден бастап 18-00-ге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11-00-ден бастап 13-00-ге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15-00-ден бастап 17-00-ге дейін</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17-00-ден бастап 19-00-ге дейін</w:t>
            </w:r>
          </w:p>
        </w:tc>
      </w:tr>
    </w:tbl>
    <w:bookmarkStart w:name="z84" w:id="19"/>
    <w:p>
      <w:pPr>
        <w:spacing w:after="0"/>
        <w:ind w:left="0"/>
        <w:jc w:val="both"/>
      </w:pPr>
      <w:r>
        <w:rPr>
          <w:rFonts w:ascii="Times New Roman"/>
          <w:b w:val="false"/>
          <w:i w:val="false"/>
          <w:color w:val="000000"/>
          <w:sz w:val="28"/>
        </w:rPr>
        <w:t xml:space="preserve">
«Дәрігерді үйге шақыру»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6-қосымша        </w:t>
      </w:r>
    </w:p>
    <w:bookmarkEnd w:id="19"/>
    <w:bookmarkStart w:name="z240" w:id="20"/>
    <w:p>
      <w:pPr>
        <w:spacing w:after="0"/>
        <w:ind w:left="0"/>
        <w:jc w:val="left"/>
      </w:pPr>
      <w:r>
        <w:rPr>
          <w:rFonts w:ascii="Times New Roman"/>
          <w:b/>
          <w:i w:val="false"/>
          <w:color w:val="000000"/>
        </w:rPr>
        <w:t xml:space="preserve"> 
Облыстардың, Астана және Алматы қалалары денсаулық сақтау</w:t>
      </w:r>
      <w:r>
        <w:br/>
      </w:r>
      <w:r>
        <w:rPr>
          <w:rFonts w:ascii="Times New Roman"/>
          <w:b/>
          <w:i w:val="false"/>
          <w:color w:val="000000"/>
        </w:rPr>
        <w:t>
басқармаларының сенім телефондары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504"/>
        <w:gridCol w:w="351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телефонының нөмірі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556823,</w:t>
            </w:r>
            <w:r>
              <w:br/>
            </w:r>
            <w:r>
              <w:rPr>
                <w:rFonts w:ascii="Times New Roman"/>
                <w:b w:val="false"/>
                <w:i w:val="false"/>
                <w:color w:val="000000"/>
                <w:sz w:val="20"/>
              </w:rPr>
              <w:t>
556825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2755890,</w:t>
            </w:r>
            <w:r>
              <w:br/>
            </w:r>
            <w:r>
              <w:rPr>
                <w:rFonts w:ascii="Times New Roman"/>
                <w:b w:val="false"/>
                <w:i w:val="false"/>
                <w:color w:val="000000"/>
                <w:sz w:val="20"/>
              </w:rPr>
              <w:t>
2755960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255187,</w:t>
            </w:r>
            <w:r>
              <w:br/>
            </w:r>
            <w:r>
              <w:rPr>
                <w:rFonts w:ascii="Times New Roman"/>
                <w:b w:val="false"/>
                <w:i w:val="false"/>
                <w:color w:val="000000"/>
                <w:sz w:val="20"/>
              </w:rPr>
              <w:t>
251655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r>
              <w:br/>
            </w:r>
            <w:r>
              <w:rPr>
                <w:rFonts w:ascii="Times New Roman"/>
                <w:b w:val="false"/>
                <w:i w:val="false"/>
                <w:color w:val="000000"/>
                <w:sz w:val="20"/>
              </w:rPr>
              <w:t>
210763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563055,</w:t>
            </w:r>
            <w:r>
              <w:br/>
            </w:r>
            <w:r>
              <w:rPr>
                <w:rFonts w:ascii="Times New Roman"/>
                <w:b w:val="false"/>
                <w:i w:val="false"/>
                <w:color w:val="000000"/>
                <w:sz w:val="20"/>
              </w:rPr>
              <w:t>
540756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354571,</w:t>
            </w:r>
            <w:r>
              <w:br/>
            </w:r>
            <w:r>
              <w:rPr>
                <w:rFonts w:ascii="Times New Roman"/>
                <w:b w:val="false"/>
                <w:i w:val="false"/>
                <w:color w:val="000000"/>
                <w:sz w:val="20"/>
              </w:rPr>
              <w:t>
354581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523202,</w:t>
            </w:r>
            <w:r>
              <w:br/>
            </w:r>
            <w:r>
              <w:rPr>
                <w:rFonts w:ascii="Times New Roman"/>
                <w:b w:val="false"/>
                <w:i w:val="false"/>
                <w:color w:val="000000"/>
                <w:sz w:val="20"/>
              </w:rPr>
              <w:t>
241878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433636,</w:t>
            </w:r>
            <w:r>
              <w:br/>
            </w:r>
            <w:r>
              <w:rPr>
                <w:rFonts w:ascii="Times New Roman"/>
                <w:b w:val="false"/>
                <w:i w:val="false"/>
                <w:color w:val="000000"/>
                <w:sz w:val="20"/>
              </w:rPr>
              <w:t>
430930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512888,</w:t>
            </w:r>
            <w:r>
              <w:br/>
            </w:r>
            <w:r>
              <w:rPr>
                <w:rFonts w:ascii="Times New Roman"/>
                <w:b w:val="false"/>
                <w:i w:val="false"/>
                <w:color w:val="000000"/>
                <w:sz w:val="20"/>
              </w:rPr>
              <w:t>
513500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390506,</w:t>
            </w:r>
            <w:r>
              <w:br/>
            </w:r>
            <w:r>
              <w:rPr>
                <w:rFonts w:ascii="Times New Roman"/>
                <w:b w:val="false"/>
                <w:i w:val="false"/>
                <w:color w:val="000000"/>
                <w:sz w:val="20"/>
              </w:rPr>
              <w:t>
390503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235341,</w:t>
            </w:r>
            <w:r>
              <w:br/>
            </w:r>
            <w:r>
              <w:rPr>
                <w:rFonts w:ascii="Times New Roman"/>
                <w:b w:val="false"/>
                <w:i w:val="false"/>
                <w:color w:val="000000"/>
                <w:sz w:val="20"/>
              </w:rPr>
              <w:t>
238090-3041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513021,</w:t>
            </w:r>
            <w:r>
              <w:br/>
            </w:r>
            <w:r>
              <w:rPr>
                <w:rFonts w:ascii="Times New Roman"/>
                <w:b w:val="false"/>
                <w:i w:val="false"/>
                <w:color w:val="000000"/>
                <w:sz w:val="20"/>
              </w:rPr>
              <w:t>
559652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469355,</w:t>
            </w:r>
            <w:r>
              <w:br/>
            </w:r>
            <w:r>
              <w:rPr>
                <w:rFonts w:ascii="Times New Roman"/>
                <w:b w:val="false"/>
                <w:i w:val="false"/>
                <w:color w:val="000000"/>
                <w:sz w:val="20"/>
              </w:rPr>
              <w:t>
463739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560047,</w:t>
            </w:r>
            <w:r>
              <w:br/>
            </w:r>
            <w:r>
              <w:rPr>
                <w:rFonts w:ascii="Times New Roman"/>
                <w:b w:val="false"/>
                <w:i w:val="false"/>
                <w:color w:val="000000"/>
                <w:sz w:val="20"/>
              </w:rPr>
              <w:t>
565325</w:t>
            </w:r>
          </w:p>
        </w:tc>
      </w:tr>
    </w:tbl>
    <w:bookmarkStart w:name="z85"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қазандағы </w:t>
      </w:r>
      <w:r>
        <w:br/>
      </w:r>
      <w:r>
        <w:rPr>
          <w:rFonts w:ascii="Times New Roman"/>
          <w:b w:val="false"/>
          <w:i w:val="false"/>
          <w:color w:val="000000"/>
          <w:sz w:val="28"/>
        </w:rPr>
        <w:t xml:space="preserve">
№ 1294 қаулысымен    </w:t>
      </w:r>
      <w:r>
        <w:br/>
      </w:r>
      <w:r>
        <w:rPr>
          <w:rFonts w:ascii="Times New Roman"/>
          <w:b w:val="false"/>
          <w:i w:val="false"/>
          <w:color w:val="000000"/>
          <w:sz w:val="28"/>
        </w:rPr>
        <w:t xml:space="preserve">
бекітілген       </w:t>
      </w:r>
    </w:p>
    <w:bookmarkEnd w:id="21"/>
    <w:bookmarkStart w:name="z86" w:id="22"/>
    <w:p>
      <w:pPr>
        <w:spacing w:after="0"/>
        <w:ind w:left="0"/>
        <w:jc w:val="left"/>
      </w:pPr>
      <w:r>
        <w:rPr>
          <w:rFonts w:ascii="Times New Roman"/>
          <w:b/>
          <w:i w:val="false"/>
          <w:color w:val="000000"/>
        </w:rPr>
        <w:t xml:space="preserve"> 
«Дәрігердің қабылдауына жазылу»</w:t>
      </w:r>
      <w:r>
        <w:br/>
      </w:r>
      <w:r>
        <w:rPr>
          <w:rFonts w:ascii="Times New Roman"/>
          <w:b/>
          <w:i w:val="false"/>
          <w:color w:val="000000"/>
        </w:rPr>
        <w:t>
мемлекеттік қызмет стандарты</w:t>
      </w:r>
    </w:p>
    <w:bookmarkEnd w:id="22"/>
    <w:bookmarkStart w:name="z87" w:id="23"/>
    <w:p>
      <w:pPr>
        <w:spacing w:after="0"/>
        <w:ind w:left="0"/>
        <w:jc w:val="left"/>
      </w:pPr>
      <w:r>
        <w:rPr>
          <w:rFonts w:ascii="Times New Roman"/>
          <w:b/>
          <w:i w:val="false"/>
          <w:color w:val="000000"/>
        </w:rPr>
        <w:t xml:space="preserve"> 
1. Жалпы ережелер</w:t>
      </w:r>
    </w:p>
    <w:bookmarkEnd w:id="23"/>
    <w:bookmarkStart w:name="z88" w:id="24"/>
    <w:p>
      <w:pPr>
        <w:spacing w:after="0"/>
        <w:ind w:left="0"/>
        <w:jc w:val="both"/>
      </w:pPr>
      <w:r>
        <w:rPr>
          <w:rFonts w:ascii="Times New Roman"/>
          <w:b w:val="false"/>
          <w:i w:val="false"/>
          <w:color w:val="000000"/>
          <w:sz w:val="28"/>
        </w:rPr>
        <w:t>
      1. Осы «Дәрігердің қабылдауына жазылу» мемлекеттік қызмет стандарты (бұдан әрі – мемлекеттік қызмет) Қазақстан Республикасының денсаулық сақтаудың бірыңғай ақпараттық жүйесі шеңберінде медициналық-санитариялық алғашқы көмек көрсететін ұйымдардың (бұдан әрі – уәкілетті ұйым) электрондық форматты www.egov.kz «электрондық үкімет» веб-порталы (бұдан әрі – портал) арқылы дәрігердің (учаскелік терапевт/учаскелік педиатр/жалпы практикалық дәрігер) қабылдауына жазылу қызметін ұсынуды регламенттейді.</w:t>
      </w:r>
      <w:r>
        <w:br/>
      </w:r>
      <w:r>
        <w:rPr>
          <w:rFonts w:ascii="Times New Roman"/>
          <w:b w:val="false"/>
          <w:i w:val="false"/>
          <w:color w:val="000000"/>
          <w:sz w:val="28"/>
        </w:rPr>
        <w:t>
</w:t>
      </w:r>
      <w:r>
        <w:rPr>
          <w:rFonts w:ascii="Times New Roman"/>
          <w:b w:val="false"/>
          <w:i w:val="false"/>
          <w:color w:val="000000"/>
          <w:sz w:val="28"/>
        </w:rPr>
        <w:t>
      Мемлекеттік қызмет сондай-ақ жеке тұлға немесе оның өкілі уәкілетті ұйымға тікелей жүгінген кезде немесе телефон байланысы арқылы көрсетіледі, ол уәкілетті ұйымның тіркеу журналында тіркеледі.</w:t>
      </w:r>
      <w:r>
        <w:br/>
      </w:r>
      <w:r>
        <w:rPr>
          <w:rFonts w:ascii="Times New Roman"/>
          <w:b w:val="false"/>
          <w:i w:val="false"/>
          <w:color w:val="000000"/>
          <w:sz w:val="28"/>
        </w:rPr>
        <w:t>
</w:t>
      </w:r>
      <w:r>
        <w:rPr>
          <w:rFonts w:ascii="Times New Roman"/>
          <w:b w:val="false"/>
          <w:i w:val="false"/>
          <w:color w:val="000000"/>
          <w:sz w:val="28"/>
        </w:rPr>
        <w:t>
      2.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 күн сайын дүйсенбіден жұма аралығында үзіліссіз, сағат 8.00-ден бастап 20.00-ге дейін, сенбі күні сағат 9.00-ден 14.00-ге дейін, демалыс күндері: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2) портал – тәулік бойы.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және «Бастапқы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 Қазақстан Республикасы Үкіметінің 2011 жылғы 1 қарашадағы № 1263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алушылар жеке тұлғалар (бұдан әрі – тұтынушы)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тұтынушыға:</w:t>
      </w:r>
      <w:r>
        <w:br/>
      </w:r>
      <w:r>
        <w:rPr>
          <w:rFonts w:ascii="Times New Roman"/>
          <w:b w:val="false"/>
          <w:i w:val="false"/>
          <w:color w:val="000000"/>
          <w:sz w:val="28"/>
        </w:rPr>
        <w:t>
</w:t>
      </w:r>
      <w:r>
        <w:rPr>
          <w:rFonts w:ascii="Times New Roman"/>
          <w:b w:val="false"/>
          <w:i w:val="false"/>
          <w:color w:val="000000"/>
          <w:sz w:val="28"/>
        </w:rPr>
        <w:t>
      1) тікелей жүгінген кезде – уәкілетті ұйымның ғимаратында;</w:t>
      </w:r>
      <w:r>
        <w:br/>
      </w:r>
      <w:r>
        <w:rPr>
          <w:rFonts w:ascii="Times New Roman"/>
          <w:b w:val="false"/>
          <w:i w:val="false"/>
          <w:color w:val="000000"/>
          <w:sz w:val="28"/>
        </w:rPr>
        <w:t>
</w:t>
      </w:r>
      <w:r>
        <w:rPr>
          <w:rFonts w:ascii="Times New Roman"/>
          <w:b w:val="false"/>
          <w:i w:val="false"/>
          <w:color w:val="000000"/>
          <w:sz w:val="28"/>
        </w:rPr>
        <w:t>
      2) электронды форматта – порталдағы жеке кабинетте;</w:t>
      </w:r>
      <w:r>
        <w:br/>
      </w:r>
      <w:r>
        <w:rPr>
          <w:rFonts w:ascii="Times New Roman"/>
          <w:b w:val="false"/>
          <w:i w:val="false"/>
          <w:color w:val="000000"/>
          <w:sz w:val="28"/>
        </w:rPr>
        <w:t>
</w:t>
      </w:r>
      <w:r>
        <w:rPr>
          <w:rFonts w:ascii="Times New Roman"/>
          <w:b w:val="false"/>
          <w:i w:val="false"/>
          <w:color w:val="000000"/>
          <w:sz w:val="28"/>
        </w:rPr>
        <w:t>
      3) телефон байланысы бойынша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интернет-ресурсында: www.mz.gov.kz;</w:t>
      </w:r>
      <w:r>
        <w:br/>
      </w:r>
      <w:r>
        <w:rPr>
          <w:rFonts w:ascii="Times New Roman"/>
          <w:b w:val="false"/>
          <w:i w:val="false"/>
          <w:color w:val="000000"/>
          <w:sz w:val="28"/>
        </w:rPr>
        <w:t>
</w:t>
      </w:r>
      <w:r>
        <w:rPr>
          <w:rFonts w:ascii="Times New Roman"/>
          <w:b w:val="false"/>
          <w:i w:val="false"/>
          <w:color w:val="000000"/>
          <w:sz w:val="28"/>
        </w:rPr>
        <w:t>
      2) уәкілетті ұйымдардың үй-жайларында;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call-орталығының телефоны (1414) арқылы да ұсынылады.</w:t>
      </w:r>
      <w:r>
        <w:br/>
      </w:r>
      <w:r>
        <w:rPr>
          <w:rFonts w:ascii="Times New Roman"/>
          <w:b w:val="false"/>
          <w:i w:val="false"/>
          <w:color w:val="000000"/>
          <w:sz w:val="28"/>
        </w:rPr>
        <w:t>
</w:t>
      </w:r>
      <w:r>
        <w:rPr>
          <w:rFonts w:ascii="Times New Roman"/>
          <w:b w:val="false"/>
          <w:i w:val="false"/>
          <w:color w:val="000000"/>
          <w:sz w:val="28"/>
        </w:rPr>
        <w:t>
      9. Көрсетілетін мемлекеттік қызметтің нәтижелері:</w:t>
      </w:r>
      <w:r>
        <w:br/>
      </w:r>
      <w:r>
        <w:rPr>
          <w:rFonts w:ascii="Times New Roman"/>
          <w:b w:val="false"/>
          <w:i w:val="false"/>
          <w:color w:val="000000"/>
          <w:sz w:val="28"/>
        </w:rPr>
        <w:t>
</w:t>
      </w:r>
      <w:r>
        <w:rPr>
          <w:rFonts w:ascii="Times New Roman"/>
          <w:b w:val="false"/>
          <w:i w:val="false"/>
          <w:color w:val="000000"/>
          <w:sz w:val="28"/>
        </w:rPr>
        <w:t>
      1) уәкілетті ұйымға тікелей жүгінген кезде немесе телефон байланысы арқылы - уәкілетті ұйымның дәрігерінің қабылдауына алдын-ала жазылу журналына жазу және дәрігерлердің қабылдау кестесіне (бұдан әрі – кесте) сәйкес дәрігердің қабылдау күнін, уақытын көрсете отырып, ауызша жауап беру;</w:t>
      </w:r>
      <w:r>
        <w:br/>
      </w:r>
      <w:r>
        <w:rPr>
          <w:rFonts w:ascii="Times New Roman"/>
          <w:b w:val="false"/>
          <w:i w:val="false"/>
          <w:color w:val="000000"/>
          <w:sz w:val="28"/>
        </w:rPr>
        <w:t>
</w:t>
      </w:r>
      <w:r>
        <w:rPr>
          <w:rFonts w:ascii="Times New Roman"/>
          <w:b w:val="false"/>
          <w:i w:val="false"/>
          <w:color w:val="000000"/>
          <w:sz w:val="28"/>
        </w:rPr>
        <w:t>
      2) порталға жүгінген кезде электрондық форматта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ұйымның электрондық-цифрлық қолтаңбасы қойылған нысан бойынша электрондық түрде дәрігердің қабылдауына жазылу туралы анықтама беру;</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Бұл ретте, мемлекеттік қызметті көрсетуге сұрау салу қабылданған соң көрсетілген мерзімде тұтынушыға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кестеге сәйкес тұтынушыға, оның ішінде мүмкіндігі шектеулі адамдарға қызмет көрсетуге жағдайлар көзделген (өртке қарсы қауіпсіздік, күтуге арналған демалыс орындары) уәкілетті ұйымда көрсетіледі.</w:t>
      </w:r>
      <w:r>
        <w:br/>
      </w:r>
      <w:r>
        <w:rPr>
          <w:rFonts w:ascii="Times New Roman"/>
          <w:b w:val="false"/>
          <w:i w:val="false"/>
          <w:color w:val="000000"/>
          <w:sz w:val="28"/>
        </w:rPr>
        <w:t>
</w:t>
      </w:r>
      <w:r>
        <w:rPr>
          <w:rFonts w:ascii="Times New Roman"/>
          <w:b w:val="false"/>
          <w:i w:val="false"/>
          <w:color w:val="000000"/>
          <w:sz w:val="28"/>
        </w:rPr>
        <w:t>
      Уәкілетті ұйымға тікелей немесе телефон байланысы арқылы жүгінген кезде тұтынушыға мемлекеттік қызметті таңдағанда кестеге сәйкес дәрігердің бос уақытын таңдау мүмкіндігі беріледі.</w:t>
      </w:r>
      <w:r>
        <w:br/>
      </w:r>
      <w:r>
        <w:rPr>
          <w:rFonts w:ascii="Times New Roman"/>
          <w:b w:val="false"/>
          <w:i w:val="false"/>
          <w:color w:val="000000"/>
          <w:sz w:val="28"/>
        </w:rPr>
        <w:t>
</w:t>
      </w:r>
      <w:r>
        <w:rPr>
          <w:rFonts w:ascii="Times New Roman"/>
          <w:b w:val="false"/>
          <w:i w:val="false"/>
          <w:color w:val="000000"/>
          <w:sz w:val="28"/>
        </w:rPr>
        <w:t>
      Порталда электронды форматта тұтынушыға мемлекеттік қызметті таңдау кезінде кестеге сәйкес дәрігердің бос уақытын таңдау мүмкіндігі беріледі.</w:t>
      </w:r>
    </w:p>
    <w:bookmarkEnd w:id="24"/>
    <w:bookmarkStart w:name="z116" w:id="25"/>
    <w:p>
      <w:pPr>
        <w:spacing w:after="0"/>
        <w:ind w:left="0"/>
        <w:jc w:val="left"/>
      </w:pPr>
      <w:r>
        <w:rPr>
          <w:rFonts w:ascii="Times New Roman"/>
          <w:b/>
          <w:i w:val="false"/>
          <w:color w:val="000000"/>
        </w:rPr>
        <w:t xml:space="preserve"> 
2. Мемлекеттік қызметті көрсету тәртібі</w:t>
      </w:r>
    </w:p>
    <w:bookmarkEnd w:id="25"/>
    <w:bookmarkStart w:name="z117" w:id="26"/>
    <w:p>
      <w:pPr>
        <w:spacing w:after="0"/>
        <w:ind w:left="0"/>
        <w:jc w:val="both"/>
      </w:pPr>
      <w:r>
        <w:rPr>
          <w:rFonts w:ascii="Times New Roman"/>
          <w:b w:val="false"/>
          <w:i w:val="false"/>
          <w:color w:val="000000"/>
          <w:sz w:val="28"/>
        </w:rPr>
        <w:t>
      11. Уәкілетті ұйымға тікелей жүгінген кезде немесе телефон байланысы арқылы тұтынушының мемлекеттік қызметті алуы үшін: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тіркелген халықтың тіркеліміне сәйкес осы уәкілетті ұйымға тіркеуінің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осы уәкілетті ұйымға тіркеуінің болуын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Уәкілетті ұйымға тікелей немесе телефон байланысы арқылы жүгінген кезде мемлекеттік қызметті алу үшін өтініштердің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қызметті электрондық форматта алу үшін тұтынушы порталдағы жеке кабинетте электрондық құжат нысанында жүйелі сұрату салуларды толтырады.</w:t>
      </w:r>
      <w:r>
        <w:br/>
      </w:r>
      <w:r>
        <w:rPr>
          <w:rFonts w:ascii="Times New Roman"/>
          <w:b w:val="false"/>
          <w:i w:val="false"/>
          <w:color w:val="000000"/>
          <w:sz w:val="28"/>
        </w:rPr>
        <w:t>
</w:t>
      </w:r>
      <w:r>
        <w:rPr>
          <w:rFonts w:ascii="Times New Roman"/>
          <w:b w:val="false"/>
          <w:i w:val="false"/>
          <w:color w:val="000000"/>
          <w:sz w:val="28"/>
        </w:rPr>
        <w:t>
      13. Уәкілетті ұйымға тікелей немесе телефон байланысы арқылы жүгінген кезде жауап беру (растау немесе бас тарту) мерзімі 10 минуттан аспайды, осы уақыт ішінде тұтынушыға ауызша жауап беріледі.</w:t>
      </w:r>
      <w:r>
        <w:br/>
      </w:r>
      <w:r>
        <w:rPr>
          <w:rFonts w:ascii="Times New Roman"/>
          <w:b w:val="false"/>
          <w:i w:val="false"/>
          <w:color w:val="000000"/>
          <w:sz w:val="28"/>
        </w:rPr>
        <w:t>
</w:t>
      </w:r>
      <w:r>
        <w:rPr>
          <w:rFonts w:ascii="Times New Roman"/>
          <w:b w:val="false"/>
          <w:i w:val="false"/>
          <w:color w:val="000000"/>
          <w:sz w:val="28"/>
        </w:rPr>
        <w:t>
      Тұтынушының сұрау салуы бойынша порталда электрондық форматта жауап беру (растау немесе бас тарту) мерзімі 30 минуттан аспайды, осы уақыт ішінде тұтынушыға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форматта жауап беріледі.</w:t>
      </w:r>
      <w:r>
        <w:br/>
      </w:r>
      <w:r>
        <w:rPr>
          <w:rFonts w:ascii="Times New Roman"/>
          <w:b w:val="false"/>
          <w:i w:val="false"/>
          <w:color w:val="000000"/>
          <w:sz w:val="28"/>
        </w:rPr>
        <w:t>
</w:t>
      </w:r>
      <w:r>
        <w:rPr>
          <w:rFonts w:ascii="Times New Roman"/>
          <w:b w:val="false"/>
          <w:i w:val="false"/>
          <w:color w:val="000000"/>
          <w:sz w:val="28"/>
        </w:rPr>
        <w:t>
      14. Тұтынушының мемлекеттік қызметті тікелей уәкілетті ұйымнан немесе телефон байланысы арқылы алуға сұрау салуы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талаптарды орындамаған жағдайда қабылданбайды.</w:t>
      </w:r>
      <w:r>
        <w:br/>
      </w:r>
      <w:r>
        <w:rPr>
          <w:rFonts w:ascii="Times New Roman"/>
          <w:b w:val="false"/>
          <w:i w:val="false"/>
          <w:color w:val="000000"/>
          <w:sz w:val="28"/>
        </w:rPr>
        <w:t>
</w:t>
      </w:r>
      <w:r>
        <w:rPr>
          <w:rFonts w:ascii="Times New Roman"/>
          <w:b w:val="false"/>
          <w:i w:val="false"/>
          <w:color w:val="000000"/>
          <w:sz w:val="28"/>
        </w:rPr>
        <w:t>
      Тұтынушының электрондық форматта мемлекеттік қызметті алуға сұрау салуы: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талаптарды орындамаған;</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Республикасының 2007 жылғы 11 қаңтардағы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нормаларға сәйкес келмеген жағдайларда қабылданбайды.</w:t>
      </w:r>
    </w:p>
    <w:bookmarkEnd w:id="26"/>
    <w:bookmarkStart w:name="z132" w:id="27"/>
    <w:p>
      <w:pPr>
        <w:spacing w:after="0"/>
        <w:ind w:left="0"/>
        <w:jc w:val="left"/>
      </w:pPr>
      <w:r>
        <w:rPr>
          <w:rFonts w:ascii="Times New Roman"/>
          <w:b/>
          <w:i w:val="false"/>
          <w:color w:val="000000"/>
        </w:rPr>
        <w:t xml:space="preserve"> 
3. Жұмыс қағидаттары</w:t>
      </w:r>
    </w:p>
    <w:bookmarkEnd w:id="27"/>
    <w:bookmarkStart w:name="z133" w:id="28"/>
    <w:p>
      <w:pPr>
        <w:spacing w:after="0"/>
        <w:ind w:left="0"/>
        <w:jc w:val="both"/>
      </w:pPr>
      <w:r>
        <w:rPr>
          <w:rFonts w:ascii="Times New Roman"/>
          <w:b w:val="false"/>
          <w:i w:val="false"/>
          <w:color w:val="000000"/>
          <w:sz w:val="28"/>
        </w:rPr>
        <w:t>
      15. Уәкілетті ұйымның тұтынушыға қатысты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істеу кезінде этика және деонтология қағидаттарын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уақтылығы мен сапасы;</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айқындылығы.</w:t>
      </w:r>
    </w:p>
    <w:bookmarkEnd w:id="28"/>
    <w:bookmarkStart w:name="z139" w:id="29"/>
    <w:p>
      <w:pPr>
        <w:spacing w:after="0"/>
        <w:ind w:left="0"/>
        <w:jc w:val="left"/>
      </w:pPr>
      <w:r>
        <w:rPr>
          <w:rFonts w:ascii="Times New Roman"/>
          <w:b/>
          <w:i w:val="false"/>
          <w:color w:val="000000"/>
        </w:rPr>
        <w:t xml:space="preserve"> 
4. Жұмыс нәтижелері</w:t>
      </w:r>
    </w:p>
    <w:bookmarkEnd w:id="29"/>
    <w:bookmarkStart w:name="z140" w:id="30"/>
    <w:p>
      <w:pPr>
        <w:spacing w:after="0"/>
        <w:ind w:left="0"/>
        <w:jc w:val="both"/>
      </w:pPr>
      <w:r>
        <w:rPr>
          <w:rFonts w:ascii="Times New Roman"/>
          <w:b w:val="false"/>
          <w:i w:val="false"/>
          <w:color w:val="000000"/>
          <w:sz w:val="28"/>
        </w:rPr>
        <w:t>
      16. Тұтынушыларға мемлекеттік қызмет көрсету бойынша жұмыстың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Уәкілетті ұйымдардың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тиісті бұйрығымен бекітіледі.</w:t>
      </w:r>
    </w:p>
    <w:bookmarkEnd w:id="30"/>
    <w:bookmarkStart w:name="z142" w:id="31"/>
    <w:p>
      <w:pPr>
        <w:spacing w:after="0"/>
        <w:ind w:left="0"/>
        <w:jc w:val="left"/>
      </w:pPr>
      <w:r>
        <w:rPr>
          <w:rFonts w:ascii="Times New Roman"/>
          <w:b/>
          <w:i w:val="false"/>
          <w:color w:val="000000"/>
        </w:rPr>
        <w:t xml:space="preserve"> 
5. Шағымдану тәртібі</w:t>
      </w:r>
    </w:p>
    <w:bookmarkEnd w:id="31"/>
    <w:bookmarkStart w:name="z143" w:id="32"/>
    <w:p>
      <w:pPr>
        <w:spacing w:after="0"/>
        <w:ind w:left="0"/>
        <w:jc w:val="both"/>
      </w:pPr>
      <w:r>
        <w:rPr>
          <w:rFonts w:ascii="Times New Roman"/>
          <w:b w:val="false"/>
          <w:i w:val="false"/>
          <w:color w:val="000000"/>
          <w:sz w:val="28"/>
        </w:rPr>
        <w:t>
      18. Осы стандартқа </w:t>
      </w:r>
      <w:r>
        <w:rPr>
          <w:rFonts w:ascii="Times New Roman"/>
          <w:b w:val="false"/>
          <w:i w:val="false"/>
          <w:color w:val="000000"/>
          <w:sz w:val="28"/>
        </w:rPr>
        <w:t>3-қосымшада</w:t>
      </w:r>
      <w:r>
        <w:rPr>
          <w:rFonts w:ascii="Times New Roman"/>
          <w:b w:val="false"/>
          <w:i w:val="false"/>
          <w:color w:val="000000"/>
          <w:sz w:val="28"/>
        </w:rPr>
        <w:t xml:space="preserve"> уәкілетті ұйым қызметкерлерінің әрекетіне (әрекетсіздігіне) шағым беру тәртібін түсіндіретін және шағымдарды әзірлеуге жәрдемдесетін лауазымдық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19. Көрсетілген мемлекеттік қызметтің нәтижелерімен келіспеген жағдайда шағымдар тұтынушының таңдауы бойынша мыналарға жүгіну арқылы:</w:t>
      </w:r>
      <w:r>
        <w:br/>
      </w:r>
      <w:r>
        <w:rPr>
          <w:rFonts w:ascii="Times New Roman"/>
          <w:b w:val="false"/>
          <w:i w:val="false"/>
          <w:color w:val="000000"/>
          <w:sz w:val="28"/>
        </w:rPr>
        <w:t>
</w:t>
      </w:r>
      <w:r>
        <w:rPr>
          <w:rFonts w:ascii="Times New Roman"/>
          <w:b w:val="false"/>
          <w:i w:val="false"/>
          <w:color w:val="000000"/>
          <w:sz w:val="28"/>
        </w:rPr>
        <w:t>
      1) электрондық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облыстардың, Астана және Алматы қалалары денсаулық сақтау басқармаларының тікелей басшыларына жіберіледі;</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денсаулық сақтау басқармалары (бұдан әрі – басқармалар) басшыларының азаматтарды қабылдауы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сондай-ақ www.mz.gov.kz мекенжайы бойынша Қазақстан Республикасы Денсаулық сақтау министрлігінің интернет-ресурсында орналасқан кесте бойынша жүзеге асырылады;</w:t>
      </w:r>
      <w:r>
        <w:br/>
      </w:r>
      <w:r>
        <w:rPr>
          <w:rFonts w:ascii="Times New Roman"/>
          <w:b w:val="false"/>
          <w:i w:val="false"/>
          <w:color w:val="000000"/>
          <w:sz w:val="28"/>
        </w:rPr>
        <w:t>
</w:t>
      </w:r>
      <w:r>
        <w:rPr>
          <w:rFonts w:ascii="Times New Roman"/>
          <w:b w:val="false"/>
          <w:i w:val="false"/>
          <w:color w:val="000000"/>
          <w:sz w:val="28"/>
        </w:rPr>
        <w:t>
      2) (8-7172)-74-32-40, 74-32-45 нөмірі бойынша Қазақстан Республикасы Денсаулық сақтау министрлігінің «сенім телефондарына»;</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басқармалардың «сенім телефондарына»;</w:t>
      </w:r>
      <w:r>
        <w:br/>
      </w:r>
      <w:r>
        <w:rPr>
          <w:rFonts w:ascii="Times New Roman"/>
          <w:b w:val="false"/>
          <w:i w:val="false"/>
          <w:color w:val="000000"/>
          <w:sz w:val="28"/>
        </w:rPr>
        <w:t>
</w:t>
      </w:r>
      <w:r>
        <w:rPr>
          <w:rFonts w:ascii="Times New Roman"/>
          <w:b w:val="false"/>
          <w:i w:val="false"/>
          <w:color w:val="000000"/>
          <w:sz w:val="28"/>
        </w:rPr>
        <w:t>
      4) www.mz.gov.kz мекенжайы бойынша Қазақстан Республикасы Денсаулық сақтау министрлігінің интернет-ресурсындағы «сұрақ-жауап» бөлімінде;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министрінің блогына (www.mz.gov.kz мекенжайы бойынша Қазақстан Республикасы Денсаулық сақтау министрлігі интернет-ресурсының «Қазақстан Республикасы Денсаулық сақтау министрінің блогы» беті);</w:t>
      </w:r>
      <w:r>
        <w:br/>
      </w:r>
      <w:r>
        <w:rPr>
          <w:rFonts w:ascii="Times New Roman"/>
          <w:b w:val="false"/>
          <w:i w:val="false"/>
          <w:color w:val="000000"/>
          <w:sz w:val="28"/>
        </w:rPr>
        <w:t>
</w:t>
      </w:r>
      <w:r>
        <w:rPr>
          <w:rFonts w:ascii="Times New Roman"/>
          <w:b w:val="false"/>
          <w:i w:val="false"/>
          <w:color w:val="000000"/>
          <w:sz w:val="28"/>
        </w:rPr>
        <w:t>
      6) 010000, Астана қаласы, Орынбор көшесі, 8, 5-кіреберіс мекенжайы бойынша Қазақстан Республикасы Денсаулық сақтау министрлігінде орналасқан шағымдар мен ұсыныстарға арналған жәшіктер арқылы;</w:t>
      </w:r>
      <w:r>
        <w:br/>
      </w:r>
      <w:r>
        <w:rPr>
          <w:rFonts w:ascii="Times New Roman"/>
          <w:b w:val="false"/>
          <w:i w:val="false"/>
          <w:color w:val="000000"/>
          <w:sz w:val="28"/>
        </w:rPr>
        <w:t>
</w:t>
      </w:r>
      <w:r>
        <w:rPr>
          <w:rFonts w:ascii="Times New Roman"/>
          <w:b w:val="false"/>
          <w:i w:val="false"/>
          <w:color w:val="000000"/>
          <w:sz w:val="28"/>
        </w:rPr>
        <w:t>
      7) 010000, Астана қаласы, Орынбор көшесі, 8, 5-кіреберіс мекенжайы бойынша Қазақстан Республикасы Денсаулық сақтау министрлігінің кеңсесіне жазбаша шағым арқылы жіберіледі.</w:t>
      </w:r>
      <w:r>
        <w:br/>
      </w:r>
      <w:r>
        <w:rPr>
          <w:rFonts w:ascii="Times New Roman"/>
          <w:b w:val="false"/>
          <w:i w:val="false"/>
          <w:color w:val="000000"/>
          <w:sz w:val="28"/>
        </w:rPr>
        <w:t>
</w:t>
      </w:r>
      <w:r>
        <w:rPr>
          <w:rFonts w:ascii="Times New Roman"/>
          <w:b w:val="false"/>
          <w:i w:val="false"/>
          <w:color w:val="000000"/>
          <w:sz w:val="28"/>
        </w:rPr>
        <w:t>
      20. Порталда мемлекеттік қызметті сапасыз көрсетуге арналған шағымдарды тұтынушы порталдың call-орталығының телефоны бойынша (1414) жолдайды.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тұтынушы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22. Мемлекеттік қызметті сапасыз көрсетуге шағым құзыретіне шағымда көрсетілген мәселелерді шешу кіретін субъектіге немесе лауазымдық тұлғаға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бар болса), пошталық мекенжайы, күні көрсетіледі және тұтынушының қолы қойылады. Шағым беру кезінде субъектінің атауы немесе әрекеттеріне шағым жасалатын лауазымды тұлғалардың лауазымы, тегі және аты-жөні, шағымдану дәлелдері мен талаптар көрсетіледі.</w:t>
      </w:r>
      <w:r>
        <w:br/>
      </w:r>
      <w:r>
        <w:rPr>
          <w:rFonts w:ascii="Times New Roman"/>
          <w:b w:val="false"/>
          <w:i w:val="false"/>
          <w:color w:val="000000"/>
          <w:sz w:val="28"/>
        </w:rPr>
        <w:t>
</w:t>
      </w:r>
      <w:r>
        <w:rPr>
          <w:rFonts w:ascii="Times New Roman"/>
          <w:b w:val="false"/>
          <w:i w:val="false"/>
          <w:color w:val="000000"/>
          <w:sz w:val="28"/>
        </w:rPr>
        <w:t>
      23. Қабылданған шағым Қазақстан Республикасы Денсаулық сақтау министрлігінің, Қазақстан Республикасы Көлік және коммуникация министрлігінің ақпаратты есепке алу журналында (электрондық форматта)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мерзімдерде қаралады. Өтініш иесіне күні және уақыты, шағымды қабылдаған адамның тегі және аты-жөні көрсетілген талон беріледі. Өтініш иесіне шағымды қарау нәтижелері туралы пошта арқылы жазбаша түрде хабарланады.</w:t>
      </w:r>
    </w:p>
    <w:bookmarkEnd w:id="32"/>
    <w:bookmarkStart w:name="z158" w:id="33"/>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3"/>
    <w:p>
      <w:pPr>
        <w:spacing w:after="0"/>
        <w:ind w:left="0"/>
        <w:jc w:val="left"/>
      </w:pPr>
      <w:r>
        <w:rPr>
          <w:rFonts w:ascii="Times New Roman"/>
          <w:b/>
          <w:i w:val="false"/>
          <w:color w:val="000000"/>
        </w:rPr>
        <w:t xml:space="preserve"> Дәрігердің қабылдауына жазылуды тіркеу туралы анықтама</w:t>
      </w:r>
      <w:r>
        <w:br/>
      </w:r>
      <w:r>
        <w:rPr>
          <w:rFonts w:ascii="Times New Roman"/>
          <w:b/>
          <w:i w:val="false"/>
          <w:color w:val="000000"/>
        </w:rPr>
        <w:t>
(электрондық түрде)</w:t>
      </w:r>
    </w:p>
    <w:p>
      <w:pPr>
        <w:spacing w:after="0"/>
        <w:ind w:left="0"/>
        <w:jc w:val="both"/>
      </w:pPr>
      <w:r>
        <w:rPr>
          <w:rFonts w:ascii="Times New Roman"/>
          <w:b w:val="false"/>
          <w:i w:val="false"/>
          <w:color w:val="000000"/>
          <w:sz w:val="28"/>
        </w:rPr>
        <w:t>      1. Расталған жағдайда:</w:t>
      </w:r>
      <w:r>
        <w:br/>
      </w: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Cіздің өтініміңіз қабылданды.</w:t>
      </w:r>
      <w:r>
        <w:br/>
      </w:r>
      <w:r>
        <w:rPr>
          <w:rFonts w:ascii="Times New Roman"/>
          <w:b w:val="false"/>
          <w:i w:val="false"/>
          <w:color w:val="000000"/>
          <w:sz w:val="28"/>
        </w:rPr>
        <w:t>
      Сізге «Дәрігердің қабылдауына жазылу» мемлекеттік қызметі</w:t>
      </w:r>
      <w:r>
        <w:br/>
      </w:r>
      <w:r>
        <w:rPr>
          <w:rFonts w:ascii="Times New Roman"/>
          <w:b w:val="false"/>
          <w:i w:val="false"/>
          <w:color w:val="000000"/>
          <w:sz w:val="28"/>
        </w:rPr>
        <w:t>
көрсетілетін болады.</w:t>
      </w:r>
      <w:r>
        <w:br/>
      </w:r>
      <w:r>
        <w:rPr>
          <w:rFonts w:ascii="Times New Roman"/>
          <w:b w:val="false"/>
          <w:i w:val="false"/>
          <w:color w:val="000000"/>
          <w:sz w:val="28"/>
        </w:rPr>
        <w:t>
      Дәрігердің болу кезеңі 20__ жылғы « » ____ сағат ____ сағат</w:t>
      </w:r>
      <w:r>
        <w:br/>
      </w:r>
      <w:r>
        <w:rPr>
          <w:rFonts w:ascii="Times New Roman"/>
          <w:b w:val="false"/>
          <w:i w:val="false"/>
          <w:color w:val="000000"/>
          <w:sz w:val="28"/>
        </w:rPr>
        <w:t>
___ дейін.</w:t>
      </w:r>
      <w:r>
        <w:br/>
      </w:r>
      <w:r>
        <w:rPr>
          <w:rFonts w:ascii="Times New Roman"/>
          <w:b w:val="false"/>
          <w:i w:val="false"/>
          <w:color w:val="000000"/>
          <w:sz w:val="28"/>
        </w:rPr>
        <w:t>
      Кабинеті № ________</w:t>
      </w:r>
      <w:r>
        <w:br/>
      </w:r>
      <w:r>
        <w:rPr>
          <w:rFonts w:ascii="Times New Roman"/>
          <w:b w:val="false"/>
          <w:i w:val="false"/>
          <w:color w:val="000000"/>
          <w:sz w:val="28"/>
        </w:rPr>
        <w:t>
      Дәрігердің Т.А.Ә. _____________________________________________</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p>
      <w:pPr>
        <w:spacing w:after="0"/>
        <w:ind w:left="0"/>
        <w:jc w:val="both"/>
      </w:pPr>
      <w:r>
        <w:rPr>
          <w:rFonts w:ascii="Times New Roman"/>
          <w:b w:val="false"/>
          <w:i w:val="false"/>
          <w:color w:val="000000"/>
          <w:sz w:val="28"/>
        </w:rPr>
        <w:t>      2. Бас тартылған жағдайда:</w:t>
      </w:r>
      <w:r>
        <w:br/>
      </w: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Сізге «Дәрігердің қабылдауына жазылу» мемлекеттік қызметін көрсетуден бас тартылды.</w:t>
      </w:r>
      <w:r>
        <w:br/>
      </w:r>
      <w:r>
        <w:rPr>
          <w:rFonts w:ascii="Times New Roman"/>
          <w:b w:val="false"/>
          <w:i w:val="false"/>
          <w:color w:val="000000"/>
          <w:sz w:val="28"/>
        </w:rPr>
        <w:t>
      Бас тарту себебі: _____________________________________________</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bookmarkStart w:name="z159" w:id="34"/>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4"/>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4"/>
        <w:gridCol w:w="2969"/>
        <w:gridCol w:w="2564"/>
        <w:gridCol w:w="1891"/>
      </w:tblGrid>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жылдың ағымдағы мәні</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деректерді толтырған сәттен бастап қызметті белгіленген мерзімде ұсыну оқиғаларының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Қызметті ұсыну үдерісінің сапасына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ұсынудың сапасына және оны ұсыну тәртібі туралы ақпаратқа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 форматта қол жеткізуге болатын қызметтердің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35"/>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5"/>
    <w:p>
      <w:pPr>
        <w:spacing w:after="0"/>
        <w:ind w:left="0"/>
        <w:jc w:val="left"/>
      </w:pPr>
      <w:r>
        <w:rPr>
          <w:rFonts w:ascii="Times New Roman"/>
          <w:b/>
          <w:i w:val="false"/>
          <w:color w:val="000000"/>
        </w:rPr>
        <w:t xml:space="preserve"> Шағымдану тәртібін түсіндіретін облыстардың, Алматы және</w:t>
      </w:r>
      <w:r>
        <w:br/>
      </w:r>
      <w:r>
        <w:rPr>
          <w:rFonts w:ascii="Times New Roman"/>
          <w:b/>
          <w:i w:val="false"/>
          <w:color w:val="000000"/>
        </w:rPr>
        <w:t>
Астана қалаларының денсаулық сақтау басқармаларының лауазымдық</w:t>
      </w:r>
      <w:r>
        <w:br/>
      </w:r>
      <w:r>
        <w:rPr>
          <w:rFonts w:ascii="Times New Roman"/>
          <w:b/>
          <w:i w:val="false"/>
          <w:color w:val="000000"/>
        </w:rPr>
        <w:t>
тұлғаларының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670"/>
        <w:gridCol w:w="4848"/>
        <w:gridCol w:w="2429"/>
        <w:gridCol w:w="2495"/>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және шағымды әзірлеуге жәрдемдесу бойынша органның 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тұлғаның лауазымы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лауазымдық тұлғаның телефон нөмірі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db@uz.astana.kzs.kurmanova@uz.astana.kz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mail@dzalmaty.kzigisinova@dzalmaty.kz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274-98-55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oblzdrav@kokshetau.online.kz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256877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lech.aoblzdrav@mail.ru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p>
        </w:tc>
      </w:tr>
      <w:tr>
        <w:trPr>
          <w:trHeight w:val="11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e.tatimov@mail.ru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540756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oblzdrav_atyrau@ 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uk_oblzdrav@mail.ru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241878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uzo_zhambyl@mail.ru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430930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dzzko@mail.ru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505592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info@zdravkrg.kz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odzkost@yandex.ru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info@uzdr.orda.gov.kz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235333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oblzdrav_kanz@mail.ru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gimadieva.dz@ pavlodar.gov.kz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510207,</w:t>
            </w:r>
            <w:r>
              <w:br/>
            </w:r>
            <w:r>
              <w:rPr>
                <w:rFonts w:ascii="Times New Roman"/>
                <w:b w:val="false"/>
                <w:i w:val="false"/>
                <w:color w:val="000000"/>
                <w:sz w:val="20"/>
              </w:rPr>
              <w:t>
559652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zdrav@sko.kz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463739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arnur-2003@mail.ru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565327</w:t>
            </w:r>
          </w:p>
        </w:tc>
      </w:tr>
    </w:tbl>
    <w:bookmarkStart w:name="z161" w:id="36"/>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6"/>
    <w:p>
      <w:pPr>
        <w:spacing w:after="0"/>
        <w:ind w:left="0"/>
        <w:jc w:val="left"/>
      </w:pPr>
      <w:r>
        <w:rPr>
          <w:rFonts w:ascii="Times New Roman"/>
          <w:b/>
          <w:i w:val="false"/>
          <w:color w:val="000000"/>
        </w:rPr>
        <w:t xml:space="preserve"> Облыстардың, Астана және Алматы қалалары денсаулық сақтау</w:t>
      </w:r>
      <w:r>
        <w:br/>
      </w:r>
      <w:r>
        <w:rPr>
          <w:rFonts w:ascii="Times New Roman"/>
          <w:b/>
          <w:i w:val="false"/>
          <w:color w:val="000000"/>
        </w:rPr>
        <w:t>
басқармалары басшыларының азаматтарды қабылдау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681"/>
        <w:gridCol w:w="2541"/>
        <w:gridCol w:w="3439"/>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қабылдайтын тұлғаның лауазымы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уақыты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15-00-ден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күндері</w:t>
            </w:r>
            <w:r>
              <w:br/>
            </w:r>
            <w:r>
              <w:rPr>
                <w:rFonts w:ascii="Times New Roman"/>
                <w:b w:val="false"/>
                <w:i w:val="false"/>
                <w:color w:val="000000"/>
                <w:sz w:val="20"/>
              </w:rPr>
              <w:t>
10-00-ден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дүйсенбі</w:t>
            </w:r>
            <w:r>
              <w:br/>
            </w:r>
            <w:r>
              <w:rPr>
                <w:rFonts w:ascii="Times New Roman"/>
                <w:b w:val="false"/>
                <w:i w:val="false"/>
                <w:color w:val="000000"/>
                <w:sz w:val="20"/>
              </w:rPr>
              <w:t>
11-00-ден бастап 12-30-ге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 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бейсенбі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Сейсенбі, бейсенбі </w:t>
            </w:r>
            <w:r>
              <w:br/>
            </w:r>
            <w:r>
              <w:rPr>
                <w:rFonts w:ascii="Times New Roman"/>
                <w:b w:val="false"/>
                <w:i w:val="false"/>
                <w:color w:val="000000"/>
                <w:sz w:val="20"/>
              </w:rPr>
              <w:t>
15-00-ден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сейсенбі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17-00-ден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11-00-ден бастап 13-00-ге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17-00-ден бастап 19-00-ге дейін</w:t>
            </w:r>
          </w:p>
        </w:tc>
      </w:tr>
    </w:tbl>
    <w:bookmarkStart w:name="z162" w:id="37"/>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37"/>
    <w:p>
      <w:pPr>
        <w:spacing w:after="0"/>
        <w:ind w:left="0"/>
        <w:jc w:val="left"/>
      </w:pPr>
      <w:r>
        <w:rPr>
          <w:rFonts w:ascii="Times New Roman"/>
          <w:b/>
          <w:i w:val="false"/>
          <w:color w:val="000000"/>
        </w:rPr>
        <w:t xml:space="preserve"> Облыстардың, Астана және Алматы қалалары денсаулық сақтау</w:t>
      </w:r>
      <w:r>
        <w:br/>
      </w:r>
      <w:r>
        <w:rPr>
          <w:rFonts w:ascii="Times New Roman"/>
          <w:b/>
          <w:i w:val="false"/>
          <w:color w:val="000000"/>
        </w:rPr>
        <w:t>
басқармаларының сенім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325"/>
        <w:gridCol w:w="3701"/>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телефонының нөмірі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556823,</w:t>
            </w:r>
            <w:r>
              <w:br/>
            </w:r>
            <w:r>
              <w:rPr>
                <w:rFonts w:ascii="Times New Roman"/>
                <w:b w:val="false"/>
                <w:i w:val="false"/>
                <w:color w:val="000000"/>
                <w:sz w:val="20"/>
              </w:rPr>
              <w:t>
556825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2755890,</w:t>
            </w:r>
            <w:r>
              <w:br/>
            </w:r>
            <w:r>
              <w:rPr>
                <w:rFonts w:ascii="Times New Roman"/>
                <w:b w:val="false"/>
                <w:i w:val="false"/>
                <w:color w:val="000000"/>
                <w:sz w:val="20"/>
              </w:rPr>
              <w:t>
2755960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255187,</w:t>
            </w:r>
            <w:r>
              <w:br/>
            </w:r>
            <w:r>
              <w:rPr>
                <w:rFonts w:ascii="Times New Roman"/>
                <w:b w:val="false"/>
                <w:i w:val="false"/>
                <w:color w:val="000000"/>
                <w:sz w:val="20"/>
              </w:rPr>
              <w:t>
251655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r>
              <w:br/>
            </w:r>
            <w:r>
              <w:rPr>
                <w:rFonts w:ascii="Times New Roman"/>
                <w:b w:val="false"/>
                <w:i w:val="false"/>
                <w:color w:val="000000"/>
                <w:sz w:val="20"/>
              </w:rPr>
              <w:t>
210763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563055,</w:t>
            </w:r>
            <w:r>
              <w:br/>
            </w:r>
            <w:r>
              <w:rPr>
                <w:rFonts w:ascii="Times New Roman"/>
                <w:b w:val="false"/>
                <w:i w:val="false"/>
                <w:color w:val="000000"/>
                <w:sz w:val="20"/>
              </w:rPr>
              <w:t>
540756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354571,</w:t>
            </w:r>
            <w:r>
              <w:br/>
            </w:r>
            <w:r>
              <w:rPr>
                <w:rFonts w:ascii="Times New Roman"/>
                <w:b w:val="false"/>
                <w:i w:val="false"/>
                <w:color w:val="000000"/>
                <w:sz w:val="20"/>
              </w:rPr>
              <w:t>
354581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523202,</w:t>
            </w:r>
            <w:r>
              <w:br/>
            </w:r>
            <w:r>
              <w:rPr>
                <w:rFonts w:ascii="Times New Roman"/>
                <w:b w:val="false"/>
                <w:i w:val="false"/>
                <w:color w:val="000000"/>
                <w:sz w:val="20"/>
              </w:rPr>
              <w:t>
241878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433636,</w:t>
            </w:r>
            <w:r>
              <w:br/>
            </w:r>
            <w:r>
              <w:rPr>
                <w:rFonts w:ascii="Times New Roman"/>
                <w:b w:val="false"/>
                <w:i w:val="false"/>
                <w:color w:val="000000"/>
                <w:sz w:val="20"/>
              </w:rPr>
              <w:t>
430930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512888,</w:t>
            </w:r>
            <w:r>
              <w:br/>
            </w:r>
            <w:r>
              <w:rPr>
                <w:rFonts w:ascii="Times New Roman"/>
                <w:b w:val="false"/>
                <w:i w:val="false"/>
                <w:color w:val="000000"/>
                <w:sz w:val="20"/>
              </w:rPr>
              <w:t>
513500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390506,</w:t>
            </w:r>
            <w:r>
              <w:br/>
            </w:r>
            <w:r>
              <w:rPr>
                <w:rFonts w:ascii="Times New Roman"/>
                <w:b w:val="false"/>
                <w:i w:val="false"/>
                <w:color w:val="000000"/>
                <w:sz w:val="20"/>
              </w:rPr>
              <w:t>
390503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235341,</w:t>
            </w:r>
            <w:r>
              <w:br/>
            </w:r>
            <w:r>
              <w:rPr>
                <w:rFonts w:ascii="Times New Roman"/>
                <w:b w:val="false"/>
                <w:i w:val="false"/>
                <w:color w:val="000000"/>
                <w:sz w:val="20"/>
              </w:rPr>
              <w:t>
238090-3041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513021,</w:t>
            </w:r>
            <w:r>
              <w:br/>
            </w:r>
            <w:r>
              <w:rPr>
                <w:rFonts w:ascii="Times New Roman"/>
                <w:b w:val="false"/>
                <w:i w:val="false"/>
                <w:color w:val="000000"/>
                <w:sz w:val="20"/>
              </w:rPr>
              <w:t>
559652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469355,</w:t>
            </w:r>
            <w:r>
              <w:br/>
            </w:r>
            <w:r>
              <w:rPr>
                <w:rFonts w:ascii="Times New Roman"/>
                <w:b w:val="false"/>
                <w:i w:val="false"/>
                <w:color w:val="000000"/>
                <w:sz w:val="20"/>
              </w:rPr>
              <w:t>
463739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560047,</w:t>
            </w:r>
            <w:r>
              <w:br/>
            </w:r>
            <w:r>
              <w:rPr>
                <w:rFonts w:ascii="Times New Roman"/>
                <w:b w:val="false"/>
                <w:i w:val="false"/>
                <w:color w:val="000000"/>
                <w:sz w:val="20"/>
              </w:rPr>
              <w:t>
565325</w:t>
            </w:r>
          </w:p>
        </w:tc>
      </w:tr>
    </w:tbl>
    <w:bookmarkStart w:name="z163"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қазандағы </w:t>
      </w:r>
      <w:r>
        <w:br/>
      </w:r>
      <w:r>
        <w:rPr>
          <w:rFonts w:ascii="Times New Roman"/>
          <w:b w:val="false"/>
          <w:i w:val="false"/>
          <w:color w:val="000000"/>
          <w:sz w:val="28"/>
        </w:rPr>
        <w:t xml:space="preserve">
№ 1294 қаулысымен    </w:t>
      </w:r>
      <w:r>
        <w:br/>
      </w:r>
      <w:r>
        <w:rPr>
          <w:rFonts w:ascii="Times New Roman"/>
          <w:b w:val="false"/>
          <w:i w:val="false"/>
          <w:color w:val="000000"/>
          <w:sz w:val="28"/>
        </w:rPr>
        <w:t xml:space="preserve">
бекітілген       </w:t>
      </w:r>
    </w:p>
    <w:bookmarkEnd w:id="38"/>
    <w:bookmarkStart w:name="z164" w:id="39"/>
    <w:p>
      <w:pPr>
        <w:spacing w:after="0"/>
        <w:ind w:left="0"/>
        <w:jc w:val="left"/>
      </w:pPr>
      <w:r>
        <w:rPr>
          <w:rFonts w:ascii="Times New Roman"/>
          <w:b/>
          <w:i w:val="false"/>
          <w:color w:val="000000"/>
        </w:rPr>
        <w:t xml:space="preserve"> 
«Медициналық-санитариялық алғашқы көмек көрсететін</w:t>
      </w:r>
      <w:r>
        <w:br/>
      </w:r>
      <w:r>
        <w:rPr>
          <w:rFonts w:ascii="Times New Roman"/>
          <w:b/>
          <w:i w:val="false"/>
          <w:color w:val="000000"/>
        </w:rPr>
        <w:t>
медициналық ұйымға тіркеу»</w:t>
      </w:r>
      <w:r>
        <w:br/>
      </w:r>
      <w:r>
        <w:rPr>
          <w:rFonts w:ascii="Times New Roman"/>
          <w:b/>
          <w:i w:val="false"/>
          <w:color w:val="000000"/>
        </w:rPr>
        <w:t>
мемлекеттік қызмет стандарты</w:t>
      </w:r>
    </w:p>
    <w:bookmarkEnd w:id="39"/>
    <w:bookmarkStart w:name="z165" w:id="40"/>
    <w:p>
      <w:pPr>
        <w:spacing w:after="0"/>
        <w:ind w:left="0"/>
        <w:jc w:val="left"/>
      </w:pPr>
      <w:r>
        <w:rPr>
          <w:rFonts w:ascii="Times New Roman"/>
          <w:b/>
          <w:i w:val="false"/>
          <w:color w:val="000000"/>
        </w:rPr>
        <w:t xml:space="preserve"> 
1. Жалпы ережелер</w:t>
      </w:r>
    </w:p>
    <w:bookmarkEnd w:id="40"/>
    <w:bookmarkStart w:name="z166" w:id="41"/>
    <w:p>
      <w:pPr>
        <w:spacing w:after="0"/>
        <w:ind w:left="0"/>
        <w:jc w:val="both"/>
      </w:pPr>
      <w:r>
        <w:rPr>
          <w:rFonts w:ascii="Times New Roman"/>
          <w:b w:val="false"/>
          <w:i w:val="false"/>
          <w:color w:val="000000"/>
          <w:sz w:val="28"/>
        </w:rPr>
        <w:t>
      1. Осы «Медициналық-санитариялық алғашқы көмек көрсететін медициналық ұйымға тіркеу» мемлекеттік қызмет стандарты (бұдан әрі – мемлекеттік қызмет) Қазақстан Республикасының денсаулық сақтау саласының бірыңғай ақпараттық жүйесі шеңберінде медициналық-санитариялық алғашқы көмек көрсететін медициналық ұйымдарға (бұдан әрі – уәкілетті ұйым) электрондық форматтағы www.egov.kz «электрондық үкімет» веб-порталы (бұдан әрі – портал) арқылы тіркеу қызметін ұсынуды регламенттейді.</w:t>
      </w:r>
      <w:r>
        <w:br/>
      </w:r>
      <w:r>
        <w:rPr>
          <w:rFonts w:ascii="Times New Roman"/>
          <w:b w:val="false"/>
          <w:i w:val="false"/>
          <w:color w:val="000000"/>
          <w:sz w:val="28"/>
        </w:rPr>
        <w:t>
</w:t>
      </w:r>
      <w:r>
        <w:rPr>
          <w:rFonts w:ascii="Times New Roman"/>
          <w:b w:val="false"/>
          <w:i w:val="false"/>
          <w:color w:val="000000"/>
          <w:sz w:val="28"/>
        </w:rPr>
        <w:t>
      Мемлекеттік қызмет сондай-ақ жеке тұлға немесе оның өкілі уәкілетті ұйымға тікелей жүгінген кезде көрсетіледі, ол уәкілетті ұйымның тіркеу журналында тіркеледі.</w:t>
      </w:r>
      <w:r>
        <w:br/>
      </w:r>
      <w:r>
        <w:rPr>
          <w:rFonts w:ascii="Times New Roman"/>
          <w:b w:val="false"/>
          <w:i w:val="false"/>
          <w:color w:val="000000"/>
          <w:sz w:val="28"/>
        </w:rPr>
        <w:t>
</w:t>
      </w:r>
      <w:r>
        <w:rPr>
          <w:rFonts w:ascii="Times New Roman"/>
          <w:b w:val="false"/>
          <w:i w:val="false"/>
          <w:color w:val="000000"/>
          <w:sz w:val="28"/>
        </w:rPr>
        <w:t>
      2.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 күн сайын дүйсенбіден жұма аралығында үзіліссіз, сағат 8.00-ден бастап 20.00-ге дейін, сенбі күні сағат 9.00-ден 14.00-ге дейін, демалыс күндері: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2) портал – тәулік бойы.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және «Бастапқы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 Қазақстан Республикасы Үкіметінің 2011 жылғы 1 қарашадағы № 1263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алушылар жеке тұлғалар (бұдан әрі – тұтынушы)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w:t>
      </w:r>
      <w:r>
        <w:br/>
      </w:r>
      <w:r>
        <w:rPr>
          <w:rFonts w:ascii="Times New Roman"/>
          <w:b w:val="false"/>
          <w:i w:val="false"/>
          <w:color w:val="000000"/>
          <w:sz w:val="28"/>
        </w:rPr>
        <w:t>
</w:t>
      </w:r>
      <w:r>
        <w:rPr>
          <w:rFonts w:ascii="Times New Roman"/>
          <w:b w:val="false"/>
          <w:i w:val="false"/>
          <w:color w:val="000000"/>
          <w:sz w:val="28"/>
        </w:rPr>
        <w:t>
      1) тікелей жүгінген кезде - тұтынушының таңдауы бойынша уәкілетті ұйым ғимаратында;</w:t>
      </w:r>
      <w:r>
        <w:br/>
      </w:r>
      <w:r>
        <w:rPr>
          <w:rFonts w:ascii="Times New Roman"/>
          <w:b w:val="false"/>
          <w:i w:val="false"/>
          <w:color w:val="000000"/>
          <w:sz w:val="28"/>
        </w:rPr>
        <w:t>
</w:t>
      </w:r>
      <w:r>
        <w:rPr>
          <w:rFonts w:ascii="Times New Roman"/>
          <w:b w:val="false"/>
          <w:i w:val="false"/>
          <w:color w:val="000000"/>
          <w:sz w:val="28"/>
        </w:rPr>
        <w:t>
      2) электронды форматта – порталдағы жеке кабинетте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интернет-ресурсында: www.mz.gov.kz;</w:t>
      </w:r>
      <w:r>
        <w:br/>
      </w:r>
      <w:r>
        <w:rPr>
          <w:rFonts w:ascii="Times New Roman"/>
          <w:b w:val="false"/>
          <w:i w:val="false"/>
          <w:color w:val="000000"/>
          <w:sz w:val="28"/>
        </w:rPr>
        <w:t>
</w:t>
      </w:r>
      <w:r>
        <w:rPr>
          <w:rFonts w:ascii="Times New Roman"/>
          <w:b w:val="false"/>
          <w:i w:val="false"/>
          <w:color w:val="000000"/>
          <w:sz w:val="28"/>
        </w:rPr>
        <w:t>
      2) уәкілетті ұйымдардың үй-жайларында;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call-орталығының телефоны (1414) арқылы да ұсынылады.</w:t>
      </w:r>
      <w:r>
        <w:br/>
      </w:r>
      <w:r>
        <w:rPr>
          <w:rFonts w:ascii="Times New Roman"/>
          <w:b w:val="false"/>
          <w:i w:val="false"/>
          <w:color w:val="000000"/>
          <w:sz w:val="28"/>
        </w:rPr>
        <w:t>
</w:t>
      </w:r>
      <w:r>
        <w:rPr>
          <w:rFonts w:ascii="Times New Roman"/>
          <w:b w:val="false"/>
          <w:i w:val="false"/>
          <w:color w:val="000000"/>
          <w:sz w:val="28"/>
        </w:rPr>
        <w:t>
      9.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ұйымға тікелей жүгінген кезде - қағаз түріндегі (ерікті нысандағы) тіркеу туралы анықтама (талон) беру;</w:t>
      </w:r>
      <w:r>
        <w:br/>
      </w:r>
      <w:r>
        <w:rPr>
          <w:rFonts w:ascii="Times New Roman"/>
          <w:b w:val="false"/>
          <w:i w:val="false"/>
          <w:color w:val="000000"/>
          <w:sz w:val="28"/>
        </w:rPr>
        <w:t>
</w:t>
      </w:r>
      <w:r>
        <w:rPr>
          <w:rFonts w:ascii="Times New Roman"/>
          <w:b w:val="false"/>
          <w:i w:val="false"/>
          <w:color w:val="000000"/>
          <w:sz w:val="28"/>
        </w:rPr>
        <w:t>
      2) порталға электрондық форматта жүгінген кезде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ұйымның электрондық-цифрлық қолтаңбасы қойылған электрондық құжат нысанындағы тіркеу туралы анықтама (талон) беру;</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электронды форматта не уәкілетті ұйымға тікелей жүгінген кезде мүмкіндігі шектеулі тұтынушыларға қызмет көрсетуге жағдайлар көзделген, өртке қарсы шаралар қабылданған уәкілетті ұйымда өтініш білдірген күні көрсетіледі. Залда күтуге арналған креслолар мен ақпараттық стенділер орналастырылады.</w:t>
      </w:r>
    </w:p>
    <w:bookmarkEnd w:id="41"/>
    <w:bookmarkStart w:name="z190" w:id="42"/>
    <w:p>
      <w:pPr>
        <w:spacing w:after="0"/>
        <w:ind w:left="0"/>
        <w:jc w:val="left"/>
      </w:pPr>
      <w:r>
        <w:rPr>
          <w:rFonts w:ascii="Times New Roman"/>
          <w:b/>
          <w:i w:val="false"/>
          <w:color w:val="000000"/>
        </w:rPr>
        <w:t xml:space="preserve"> 
2. Мемлекеттік қызметті көрсету тәртібі</w:t>
      </w:r>
    </w:p>
    <w:bookmarkEnd w:id="42"/>
    <w:bookmarkStart w:name="z191" w:id="43"/>
    <w:p>
      <w:pPr>
        <w:spacing w:after="0"/>
        <w:ind w:left="0"/>
        <w:jc w:val="both"/>
      </w:pPr>
      <w:r>
        <w:rPr>
          <w:rFonts w:ascii="Times New Roman"/>
          <w:b w:val="false"/>
          <w:i w:val="false"/>
          <w:color w:val="000000"/>
          <w:sz w:val="28"/>
        </w:rPr>
        <w:t>
      11. Уәкілетті ұйымға тікелей жүгінген кезде мемлекеттік қызметті алуы үшін тұтынушының жеке басын куәландыратын құжаты (он алты жасқа толмаған адамдар үшін – туу туралы куәлік) болуы қажет.</w:t>
      </w:r>
      <w:r>
        <w:br/>
      </w:r>
      <w:r>
        <w:rPr>
          <w:rFonts w:ascii="Times New Roman"/>
          <w:b w:val="false"/>
          <w:i w:val="false"/>
          <w:color w:val="000000"/>
          <w:sz w:val="28"/>
        </w:rPr>
        <w:t>
</w:t>
      </w:r>
      <w:r>
        <w:rPr>
          <w:rFonts w:ascii="Times New Roman"/>
          <w:b w:val="false"/>
          <w:i w:val="false"/>
          <w:color w:val="000000"/>
          <w:sz w:val="28"/>
        </w:rPr>
        <w:t>
      Мемлекеттік қызметті порталда алу үшін тұтынушының:</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құжаты (он алты жасқа толмаған адамдар үшін – туу туралы куәлігі);</w:t>
      </w:r>
      <w:r>
        <w:br/>
      </w:r>
      <w:r>
        <w:rPr>
          <w:rFonts w:ascii="Times New Roman"/>
          <w:b w:val="false"/>
          <w:i w:val="false"/>
          <w:color w:val="000000"/>
          <w:sz w:val="28"/>
        </w:rPr>
        <w:t>
</w:t>
      </w:r>
      <w:r>
        <w:rPr>
          <w:rFonts w:ascii="Times New Roman"/>
          <w:b w:val="false"/>
          <w:i w:val="false"/>
          <w:color w:val="000000"/>
          <w:sz w:val="28"/>
        </w:rPr>
        <w:t>
      2) тұтынушының электрондық цифрлық қолтаңбасының болуы қажет.</w:t>
      </w:r>
      <w:r>
        <w:br/>
      </w:r>
      <w:r>
        <w:rPr>
          <w:rFonts w:ascii="Times New Roman"/>
          <w:b w:val="false"/>
          <w:i w:val="false"/>
          <w:color w:val="000000"/>
          <w:sz w:val="28"/>
        </w:rPr>
        <w:t>
</w:t>
      </w:r>
      <w:r>
        <w:rPr>
          <w:rFonts w:ascii="Times New Roman"/>
          <w:b w:val="false"/>
          <w:i w:val="false"/>
          <w:color w:val="000000"/>
          <w:sz w:val="28"/>
        </w:rPr>
        <w:t>
      Мемлекеттік aқпараттық жүйеде қамтылатын жеке басын куәландыратын құжаттың мәліметтерін мемлекеттік уәкілетті ұйым уәкілетті лауазымды тұлғаның электрондық цифрлық қолтаңбасымен куәландырылған электрондық құжат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30.04.2013 </w:t>
      </w:r>
      <w:r>
        <w:rPr>
          <w:rFonts w:ascii="Times New Roman"/>
          <w:b w:val="false"/>
          <w:i w:val="false"/>
          <w:color w:val="000000"/>
          <w:sz w:val="28"/>
        </w:rPr>
        <w:t>№ 433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Уәкілетті ұйымға тікелей жүгінген кезде мемлекеттік қызметті алуы үшін тұтынушы ерікті нысанда өтініш толтырады.</w:t>
      </w:r>
      <w:r>
        <w:br/>
      </w:r>
      <w:r>
        <w:rPr>
          <w:rFonts w:ascii="Times New Roman"/>
          <w:b w:val="false"/>
          <w:i w:val="false"/>
          <w:color w:val="000000"/>
          <w:sz w:val="28"/>
        </w:rPr>
        <w:t>
</w:t>
      </w:r>
      <w:r>
        <w:rPr>
          <w:rFonts w:ascii="Times New Roman"/>
          <w:b w:val="false"/>
          <w:i w:val="false"/>
          <w:color w:val="000000"/>
          <w:sz w:val="28"/>
        </w:rPr>
        <w:t>
      Мемлекеттік қызметті электрондық форматта алу үшін тұтынушы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порталдағы жеке кабинетте электрондық құжат нысанында сұрау салуды толтырады.</w:t>
      </w:r>
      <w:r>
        <w:br/>
      </w:r>
      <w:r>
        <w:rPr>
          <w:rFonts w:ascii="Times New Roman"/>
          <w:b w:val="false"/>
          <w:i w:val="false"/>
          <w:color w:val="000000"/>
          <w:sz w:val="28"/>
        </w:rPr>
        <w:t>
</w:t>
      </w:r>
      <w:r>
        <w:rPr>
          <w:rFonts w:ascii="Times New Roman"/>
          <w:b w:val="false"/>
          <w:i w:val="false"/>
          <w:color w:val="000000"/>
          <w:sz w:val="28"/>
        </w:rPr>
        <w:t>
      13. Уәкілетті ұйымға тікелей жүгінген кезде жауап (растау не бас тарту) бір күн ішінде беріледі, осы уақыт ішінде тұтынушыға тіркеу туралы анықтама (талон) не мемлекеттік қызметті ұсынудан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Тұтынушының сұрау салуы бойынша порталда электрондық форматта жауап (растау немесе бас тарту) бір күн ішінде беріледі, осы уақыт ішінде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форматта тұтынушыға жауап беріледі.</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 порталға өтініш жасалған күні көрсетіледі. Бұл ретте, мемлекеттік қызмет алуға сұрау салу уәкілетті ұйымның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8"/>
        </w:rPr>
        <w:t>
</w:t>
      </w:r>
      <w:r>
        <w:rPr>
          <w:rFonts w:ascii="Times New Roman"/>
          <w:b w:val="false"/>
          <w:i w:val="false"/>
          <w:color w:val="000000"/>
          <w:sz w:val="28"/>
        </w:rPr>
        <w:t>
      14. Уәкілетті ұйымға тікелей жүгінген кезде тұтынушының мемлекеттік қызметті алуға сұрау салуы: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 орындалмағанда;</w:t>
      </w:r>
      <w:r>
        <w:br/>
      </w:r>
      <w:r>
        <w:rPr>
          <w:rFonts w:ascii="Times New Roman"/>
          <w:b w:val="false"/>
          <w:i w:val="false"/>
          <w:color w:val="000000"/>
          <w:sz w:val="28"/>
        </w:rPr>
        <w:t>
</w:t>
      </w:r>
      <w:r>
        <w:rPr>
          <w:rFonts w:ascii="Times New Roman"/>
          <w:b w:val="false"/>
          <w:i w:val="false"/>
          <w:color w:val="000000"/>
          <w:sz w:val="28"/>
        </w:rPr>
        <w:t>
      2) уәкілетті ұйымды еркін таңдау кезінде жылына бір реттен жиі тіркелгенде;</w:t>
      </w:r>
      <w:r>
        <w:br/>
      </w:r>
      <w:r>
        <w:rPr>
          <w:rFonts w:ascii="Times New Roman"/>
          <w:b w:val="false"/>
          <w:i w:val="false"/>
          <w:color w:val="000000"/>
          <w:sz w:val="28"/>
        </w:rPr>
        <w:t>
</w:t>
      </w:r>
      <w:r>
        <w:rPr>
          <w:rFonts w:ascii="Times New Roman"/>
          <w:b w:val="false"/>
          <w:i w:val="false"/>
          <w:color w:val="000000"/>
          <w:sz w:val="28"/>
        </w:rPr>
        <w:t>
      3) уәкілетті ұйым тіркейтін тіркелген халықтың саны нормативтерден асқанда;</w:t>
      </w:r>
      <w:r>
        <w:br/>
      </w:r>
      <w:r>
        <w:rPr>
          <w:rFonts w:ascii="Times New Roman"/>
          <w:b w:val="false"/>
          <w:i w:val="false"/>
          <w:color w:val="000000"/>
          <w:sz w:val="28"/>
        </w:rPr>
        <w:t>
</w:t>
      </w:r>
      <w:r>
        <w:rPr>
          <w:rFonts w:ascii="Times New Roman"/>
          <w:b w:val="false"/>
          <w:i w:val="false"/>
          <w:color w:val="000000"/>
          <w:sz w:val="28"/>
        </w:rPr>
        <w:t>
      4) бірнеше уәкілетті ұйымға тіркелген кезде қабылданбайды.</w:t>
      </w:r>
      <w:r>
        <w:br/>
      </w:r>
      <w:r>
        <w:rPr>
          <w:rFonts w:ascii="Times New Roman"/>
          <w:b w:val="false"/>
          <w:i w:val="false"/>
          <w:color w:val="000000"/>
          <w:sz w:val="28"/>
        </w:rPr>
        <w:t>
</w:t>
      </w:r>
      <w:r>
        <w:rPr>
          <w:rFonts w:ascii="Times New Roman"/>
          <w:b w:val="false"/>
          <w:i w:val="false"/>
          <w:color w:val="000000"/>
          <w:sz w:val="28"/>
        </w:rPr>
        <w:t>
      Мемлекеттік қызметті электрондық форматта алуға тұтынушының сұрау салуы: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 орындалмағанда;</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нормаларға сәйкес келмегенде қабылданбайды.</w:t>
      </w:r>
    </w:p>
    <w:bookmarkEnd w:id="43"/>
    <w:bookmarkStart w:name="z208" w:id="44"/>
    <w:p>
      <w:pPr>
        <w:spacing w:after="0"/>
        <w:ind w:left="0"/>
        <w:jc w:val="left"/>
      </w:pPr>
      <w:r>
        <w:rPr>
          <w:rFonts w:ascii="Times New Roman"/>
          <w:b/>
          <w:i w:val="false"/>
          <w:color w:val="000000"/>
        </w:rPr>
        <w:t xml:space="preserve"> 
3. Жұмыс қағидаттары</w:t>
      </w:r>
    </w:p>
    <w:bookmarkEnd w:id="44"/>
    <w:bookmarkStart w:name="z209" w:id="45"/>
    <w:p>
      <w:pPr>
        <w:spacing w:after="0"/>
        <w:ind w:left="0"/>
        <w:jc w:val="both"/>
      </w:pPr>
      <w:r>
        <w:rPr>
          <w:rFonts w:ascii="Times New Roman"/>
          <w:b w:val="false"/>
          <w:i w:val="false"/>
          <w:color w:val="000000"/>
          <w:sz w:val="28"/>
        </w:rPr>
        <w:t>
      15. Уәкілетті ұйымның тұтынушыға қатысты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істеу кезінде этика және деонтология қағидаттарын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уақтылығы мен сапасы;</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айқындылығы.</w:t>
      </w:r>
    </w:p>
    <w:bookmarkEnd w:id="45"/>
    <w:bookmarkStart w:name="z215" w:id="46"/>
    <w:p>
      <w:pPr>
        <w:spacing w:after="0"/>
        <w:ind w:left="0"/>
        <w:jc w:val="left"/>
      </w:pPr>
      <w:r>
        <w:rPr>
          <w:rFonts w:ascii="Times New Roman"/>
          <w:b/>
          <w:i w:val="false"/>
          <w:color w:val="000000"/>
        </w:rPr>
        <w:t xml:space="preserve"> 
4. Жұмыс нәтижелері</w:t>
      </w:r>
    </w:p>
    <w:bookmarkEnd w:id="46"/>
    <w:bookmarkStart w:name="z216" w:id="47"/>
    <w:p>
      <w:pPr>
        <w:spacing w:after="0"/>
        <w:ind w:left="0"/>
        <w:jc w:val="both"/>
      </w:pPr>
      <w:r>
        <w:rPr>
          <w:rFonts w:ascii="Times New Roman"/>
          <w:b w:val="false"/>
          <w:i w:val="false"/>
          <w:color w:val="000000"/>
          <w:sz w:val="28"/>
        </w:rPr>
        <w:t>
      16. Тұтынушыларға мемлекеттік қызмет көрсету бойынша жұмыстың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Уәкілетті ұйымдардың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тиісті бұйрығымен бекітіледі.</w:t>
      </w:r>
    </w:p>
    <w:bookmarkEnd w:id="47"/>
    <w:bookmarkStart w:name="z218" w:id="48"/>
    <w:p>
      <w:pPr>
        <w:spacing w:after="0"/>
        <w:ind w:left="0"/>
        <w:jc w:val="left"/>
      </w:pPr>
      <w:r>
        <w:rPr>
          <w:rFonts w:ascii="Times New Roman"/>
          <w:b/>
          <w:i w:val="false"/>
          <w:color w:val="000000"/>
        </w:rPr>
        <w:t xml:space="preserve"> 
5. Шағымдану тәртібі</w:t>
      </w:r>
    </w:p>
    <w:bookmarkEnd w:id="48"/>
    <w:bookmarkStart w:name="z219" w:id="49"/>
    <w:p>
      <w:pPr>
        <w:spacing w:after="0"/>
        <w:ind w:left="0"/>
        <w:jc w:val="both"/>
      </w:pPr>
      <w:r>
        <w:rPr>
          <w:rFonts w:ascii="Times New Roman"/>
          <w:b w:val="false"/>
          <w:i w:val="false"/>
          <w:color w:val="000000"/>
          <w:sz w:val="28"/>
        </w:rPr>
        <w:t>
      18. Осы стандартқа </w:t>
      </w:r>
      <w:r>
        <w:rPr>
          <w:rFonts w:ascii="Times New Roman"/>
          <w:b w:val="false"/>
          <w:i w:val="false"/>
          <w:color w:val="000000"/>
          <w:sz w:val="28"/>
        </w:rPr>
        <w:t>4-қосымшада</w:t>
      </w:r>
      <w:r>
        <w:rPr>
          <w:rFonts w:ascii="Times New Roman"/>
          <w:b w:val="false"/>
          <w:i w:val="false"/>
          <w:color w:val="000000"/>
          <w:sz w:val="28"/>
        </w:rPr>
        <w:t xml:space="preserve"> уәкілетті ұйым қызметкерлерінің әрекетіне (әрекетсіздігіне) шағым беру тәртібін түсіндіретін және шағымдарды әзірлеуге жәрдемдесетін лауазымдық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19. Көрсетілген мемлекеттік қызметтің нәтижелерімен келіспеген жағдайда шағымдар тұтынушының таңдауы бойынша мыналарға жүгіну арқылы:</w:t>
      </w:r>
      <w:r>
        <w:br/>
      </w:r>
      <w:r>
        <w:rPr>
          <w:rFonts w:ascii="Times New Roman"/>
          <w:b w:val="false"/>
          <w:i w:val="false"/>
          <w:color w:val="000000"/>
          <w:sz w:val="28"/>
        </w:rPr>
        <w:t>
</w:t>
      </w:r>
      <w:r>
        <w:rPr>
          <w:rFonts w:ascii="Times New Roman"/>
          <w:b w:val="false"/>
          <w:i w:val="false"/>
          <w:color w:val="000000"/>
          <w:sz w:val="28"/>
        </w:rPr>
        <w:t>
      1) электрондық мекенжайлары мен телефондары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облыстардың, Астана және Алматы қалалары денсаулық сақтау басқармаларының тікелей басшыларына жіберіледі;</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денсаулық сақтау басқармалары (бұдан әрі – басқармалар) басшыларының азаматтарды қабылдауы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сондай-ақ www.mz.gov.kz мекенжайы бойынша Қазақстан Республикасы Денсаулық сақтау министрлігінің интернет-ресурсында орналасқан кесте бойынша жүзеге асырылады;</w:t>
      </w:r>
      <w:r>
        <w:br/>
      </w:r>
      <w:r>
        <w:rPr>
          <w:rFonts w:ascii="Times New Roman"/>
          <w:b w:val="false"/>
          <w:i w:val="false"/>
          <w:color w:val="000000"/>
          <w:sz w:val="28"/>
        </w:rPr>
        <w:t>
</w:t>
      </w:r>
      <w:r>
        <w:rPr>
          <w:rFonts w:ascii="Times New Roman"/>
          <w:b w:val="false"/>
          <w:i w:val="false"/>
          <w:color w:val="000000"/>
          <w:sz w:val="28"/>
        </w:rPr>
        <w:t>
      2) (8-7172)-74-32-40, 74-32-45 нөмірі бойынша Қазақстан Республикасы Денсаулық сақтау министрлігінің «сенім телефондарына»;</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6-қосымшада</w:t>
      </w:r>
      <w:r>
        <w:rPr>
          <w:rFonts w:ascii="Times New Roman"/>
          <w:b w:val="false"/>
          <w:i w:val="false"/>
          <w:color w:val="000000"/>
          <w:sz w:val="28"/>
        </w:rPr>
        <w:t xml:space="preserve"> көрсетілген басқармалардың «сенім телефондарына»;</w:t>
      </w:r>
      <w:r>
        <w:br/>
      </w:r>
      <w:r>
        <w:rPr>
          <w:rFonts w:ascii="Times New Roman"/>
          <w:b w:val="false"/>
          <w:i w:val="false"/>
          <w:color w:val="000000"/>
          <w:sz w:val="28"/>
        </w:rPr>
        <w:t>
</w:t>
      </w:r>
      <w:r>
        <w:rPr>
          <w:rFonts w:ascii="Times New Roman"/>
          <w:b w:val="false"/>
          <w:i w:val="false"/>
          <w:color w:val="000000"/>
          <w:sz w:val="28"/>
        </w:rPr>
        <w:t>
      4) www.mz.gov.kz мекенжайы бойынша Қазақстан Республикасы Денсаулық сақтау министрлігінің интернет-ресурсындағы «сұрақ-жауап» бөлімінде;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министрінің блогына (www.mz.gov.kz мекенжайы бойынша Қазақстан Республикасы Денсаулық сақтау министрлігі интернет-ресурсының «Қазақстан Республикасы Денсаулық сақтау министрінің блогы» беті);</w:t>
      </w:r>
      <w:r>
        <w:br/>
      </w:r>
      <w:r>
        <w:rPr>
          <w:rFonts w:ascii="Times New Roman"/>
          <w:b w:val="false"/>
          <w:i w:val="false"/>
          <w:color w:val="000000"/>
          <w:sz w:val="28"/>
        </w:rPr>
        <w:t>
</w:t>
      </w:r>
      <w:r>
        <w:rPr>
          <w:rFonts w:ascii="Times New Roman"/>
          <w:b w:val="false"/>
          <w:i w:val="false"/>
          <w:color w:val="000000"/>
          <w:sz w:val="28"/>
        </w:rPr>
        <w:t>
      6) 010000, Астана қаласы, Орынбор көшесі, 8, 5-кіреберіс мекенжайы бойынша Қазақстан Республикасы Денсаулық сақтау министрлігінде орналасқан шағымдар мен ұсыныстарға арналған жәшіктер арқылы;</w:t>
      </w:r>
      <w:r>
        <w:br/>
      </w:r>
      <w:r>
        <w:rPr>
          <w:rFonts w:ascii="Times New Roman"/>
          <w:b w:val="false"/>
          <w:i w:val="false"/>
          <w:color w:val="000000"/>
          <w:sz w:val="28"/>
        </w:rPr>
        <w:t>
</w:t>
      </w:r>
      <w:r>
        <w:rPr>
          <w:rFonts w:ascii="Times New Roman"/>
          <w:b w:val="false"/>
          <w:i w:val="false"/>
          <w:color w:val="000000"/>
          <w:sz w:val="28"/>
        </w:rPr>
        <w:t>
      7) 010000, Астана қаласы, Орынбор көшесі, 8, 5-кіреберіс мекенжайы бойынша Қазақстан Республикасы Денсаулық сақтау министрлігінің кеңсесіне жазбаша шағым арқылы жіберіледі.</w:t>
      </w:r>
      <w:r>
        <w:br/>
      </w:r>
      <w:r>
        <w:rPr>
          <w:rFonts w:ascii="Times New Roman"/>
          <w:b w:val="false"/>
          <w:i w:val="false"/>
          <w:color w:val="000000"/>
          <w:sz w:val="28"/>
        </w:rPr>
        <w:t>
</w:t>
      </w:r>
      <w:r>
        <w:rPr>
          <w:rFonts w:ascii="Times New Roman"/>
          <w:b w:val="false"/>
          <w:i w:val="false"/>
          <w:color w:val="000000"/>
          <w:sz w:val="28"/>
        </w:rPr>
        <w:t>
      20. Порталда мемлекеттік қызметті сапасыз көрсетуге арналған шағымдарды тұтынушы порталдың call-орталығының телефоны бойынша (1414) жолдайды.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тұтынушы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22. Мемлекеттік қызметті сапасыз көрсетуге шағым құзыретіне шағымда көрсетілген мәселелерді шешу кіретін субъектіге немесе лауазымдық тұлғаға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бар болса), пошталық мекенжайы, күні көрсетіледі және тұтынушының қолы қойылады. Шағым беру кезінде субъектінің атауы немесе әрекеттеріне шағым жасалатын лауазымды тұлғалардың лауазымы, тегі және аты-жөні, шағымдану дәлелдері мен талаптар көрсетіледі.</w:t>
      </w:r>
      <w:r>
        <w:br/>
      </w:r>
      <w:r>
        <w:rPr>
          <w:rFonts w:ascii="Times New Roman"/>
          <w:b w:val="false"/>
          <w:i w:val="false"/>
          <w:color w:val="000000"/>
          <w:sz w:val="28"/>
        </w:rPr>
        <w:t>
</w:t>
      </w:r>
      <w:r>
        <w:rPr>
          <w:rFonts w:ascii="Times New Roman"/>
          <w:b w:val="false"/>
          <w:i w:val="false"/>
          <w:color w:val="000000"/>
          <w:sz w:val="28"/>
        </w:rPr>
        <w:t>
      23. Қабылданған шағым Қазақстан Республикасы Денсаулық сақтау министрлігінің, Қазақстан Республикасы Көлік және коммуникация министрлігінің ақпаратты есепке алу журналында (электрондық форматта)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мерзімдерде қаралады. Өтініш иесіне күні және уақыты, шағымды қабылдаған адамның тегі және аты-жөні көрсетілген талон беріледі. Өтініш иесіне шағымды қарау нәтижелері туралы пошта арқылы жазбаша түрде хабарланады.</w:t>
      </w:r>
    </w:p>
    <w:bookmarkEnd w:id="49"/>
    <w:bookmarkStart w:name="z234" w:id="50"/>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50"/>
    <w:p>
      <w:pPr>
        <w:spacing w:after="0"/>
        <w:ind w:left="0"/>
        <w:jc w:val="left"/>
      </w:pPr>
      <w:r>
        <w:rPr>
          <w:rFonts w:ascii="Times New Roman"/>
          <w:b/>
          <w:i w:val="false"/>
          <w:color w:val="000000"/>
        </w:rPr>
        <w:t xml:space="preserve"> Тіркеу туралы анықтама (талон)</w:t>
      </w:r>
      <w:r>
        <w:br/>
      </w:r>
      <w:r>
        <w:rPr>
          <w:rFonts w:ascii="Times New Roman"/>
          <w:b/>
          <w:i w:val="false"/>
          <w:color w:val="000000"/>
        </w:rPr>
        <w:t>
(электронды форматта)</w:t>
      </w:r>
    </w:p>
    <w:p>
      <w:pPr>
        <w:spacing w:after="0"/>
        <w:ind w:left="0"/>
        <w:jc w:val="both"/>
      </w:pPr>
      <w:r>
        <w:rPr>
          <w:rFonts w:ascii="Times New Roman"/>
          <w:b w:val="false"/>
          <w:i w:val="false"/>
          <w:color w:val="000000"/>
          <w:sz w:val="28"/>
        </w:rPr>
        <w:t>      1. Расталған жағдайда:</w:t>
      </w:r>
      <w:r>
        <w:br/>
      </w:r>
      <w:r>
        <w:rPr>
          <w:rFonts w:ascii="Times New Roman"/>
          <w:b w:val="false"/>
          <w:i w:val="false"/>
          <w:color w:val="000000"/>
          <w:sz w:val="28"/>
        </w:rPr>
        <w:t>
      «Құрметті  ____________________________________________________</w:t>
      </w:r>
      <w:r>
        <w:br/>
      </w:r>
      <w:r>
        <w:rPr>
          <w:rFonts w:ascii="Times New Roman"/>
          <w:b w:val="false"/>
          <w:i w:val="false"/>
          <w:color w:val="000000"/>
          <w:sz w:val="28"/>
        </w:rPr>
        <w:t>
      Сіз «______________________________» медициналық ұйымына тіркелдіңіз.</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p>
      <w:pPr>
        <w:spacing w:after="0"/>
        <w:ind w:left="0"/>
        <w:jc w:val="both"/>
      </w:pPr>
      <w:r>
        <w:rPr>
          <w:rFonts w:ascii="Times New Roman"/>
          <w:b w:val="false"/>
          <w:i w:val="false"/>
          <w:color w:val="000000"/>
          <w:sz w:val="28"/>
        </w:rPr>
        <w:t>      2. Бас тартқан жағдайда:</w:t>
      </w:r>
      <w:r>
        <w:br/>
      </w:r>
      <w:r>
        <w:rPr>
          <w:rFonts w:ascii="Times New Roman"/>
          <w:b w:val="false"/>
          <w:i w:val="false"/>
          <w:color w:val="000000"/>
          <w:sz w:val="28"/>
        </w:rPr>
        <w:t>
      «Құрметті _____________________________________________________ Сізге «Медициналық-санитариялық алғашқы көмек көрсететін медициналық</w:t>
      </w:r>
      <w:r>
        <w:br/>
      </w:r>
      <w:r>
        <w:rPr>
          <w:rFonts w:ascii="Times New Roman"/>
          <w:b w:val="false"/>
          <w:i w:val="false"/>
          <w:color w:val="000000"/>
          <w:sz w:val="28"/>
        </w:rPr>
        <w:t>
ұйымға тіркеу» мемлекеттік қызметін көрсетуден бас тартылды.</w:t>
      </w:r>
      <w:r>
        <w:br/>
      </w:r>
      <w:r>
        <w:rPr>
          <w:rFonts w:ascii="Times New Roman"/>
          <w:b w:val="false"/>
          <w:i w:val="false"/>
          <w:color w:val="000000"/>
          <w:sz w:val="28"/>
        </w:rPr>
        <w:t>
      Бас тартудың себебі ___________________________________________</w:t>
      </w:r>
    </w:p>
    <w:p>
      <w:pPr>
        <w:spacing w:after="0"/>
        <w:ind w:left="0"/>
        <w:jc w:val="both"/>
      </w:pPr>
      <w:r>
        <w:rPr>
          <w:rFonts w:ascii="Times New Roman"/>
          <w:b w:val="false"/>
          <w:i w:val="false"/>
          <w:color w:val="000000"/>
          <w:sz w:val="28"/>
        </w:rPr>
        <w:t>      Уәкілетті ұйым басшысының электрондық-цифрлық қолтаңбасы.»</w:t>
      </w:r>
    </w:p>
    <w:bookmarkStart w:name="z235" w:id="51"/>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51"/>
    <w:p>
      <w:pPr>
        <w:spacing w:after="0"/>
        <w:ind w:left="0"/>
        <w:jc w:val="left"/>
      </w:pPr>
      <w:r>
        <w:rPr>
          <w:rFonts w:ascii="Times New Roman"/>
          <w:b/>
          <w:i w:val="false"/>
          <w:color w:val="000000"/>
        </w:rPr>
        <w:t xml:space="preserve"> Порталдағы жеке кабинетте электрондық құжат нысанында</w:t>
      </w:r>
      <w:r>
        <w:br/>
      </w:r>
      <w:r>
        <w:rPr>
          <w:rFonts w:ascii="Times New Roman"/>
          <w:b/>
          <w:i w:val="false"/>
          <w:color w:val="000000"/>
        </w:rPr>
        <w:t>
сұрау салу нысаны</w:t>
      </w:r>
    </w:p>
    <w:p>
      <w:pPr>
        <w:spacing w:after="0"/>
        <w:ind w:left="0"/>
        <w:jc w:val="both"/>
      </w:pPr>
      <w:r>
        <w:rPr>
          <w:rFonts w:ascii="Times New Roman"/>
          <w:b w:val="false"/>
          <w:i w:val="false"/>
          <w:color w:val="000000"/>
          <w:sz w:val="28"/>
        </w:rPr>
        <w:t>      Мемлекеттік қызмет атауы: «Медициналық-санитариялық алғашқы көмек көрсететін медициналық ұйымға тіркеу».</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Т.А.Ә.: _____________________________________________________________</w:t>
      </w:r>
      <w:r>
        <w:br/>
      </w:r>
      <w:r>
        <w:rPr>
          <w:rFonts w:ascii="Times New Roman"/>
          <w:b w:val="false"/>
          <w:i w:val="false"/>
          <w:color w:val="000000"/>
          <w:sz w:val="28"/>
        </w:rPr>
        <w:t>
Облыс: ______________________________________________________________</w:t>
      </w:r>
      <w:r>
        <w:br/>
      </w:r>
      <w:r>
        <w:rPr>
          <w:rFonts w:ascii="Times New Roman"/>
          <w:b w:val="false"/>
          <w:i w:val="false"/>
          <w:color w:val="000000"/>
          <w:sz w:val="28"/>
        </w:rPr>
        <w:t>
Медициналық санитариялық алғашқы көмек ұйымының атауы:_______________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 мәліметтері: _______________________________________________</w:t>
      </w:r>
      <w:r>
        <w:br/>
      </w:r>
      <w:r>
        <w:rPr>
          <w:rFonts w:ascii="Times New Roman"/>
          <w:b w:val="false"/>
          <w:i w:val="false"/>
          <w:color w:val="000000"/>
          <w:sz w:val="28"/>
        </w:rPr>
        <w:t>
Байланыс деректері: _________________________________________________</w:t>
      </w:r>
      <w:r>
        <w:br/>
      </w:r>
      <w:r>
        <w:rPr>
          <w:rFonts w:ascii="Times New Roman"/>
          <w:b w:val="false"/>
          <w:i w:val="false"/>
          <w:color w:val="000000"/>
          <w:sz w:val="28"/>
        </w:rPr>
        <w:t>
Тіркеу себебі: ______________________________________________________</w:t>
      </w:r>
    </w:p>
    <w:bookmarkStart w:name="z236" w:id="52"/>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2"/>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4"/>
        <w:gridCol w:w="2969"/>
        <w:gridCol w:w="2564"/>
        <w:gridCol w:w="1891"/>
      </w:tblGrid>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жылдың ағымдағы мәні</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деректерді толтырған сәттен бастап қызметті белгіленген мерзімде ұсыну оқиғаларының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Қызметті ұсыну үдерісінің сапасына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ұсынудың сапасына және оны ұсыну тәртібі туралы ақпаратқа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 форматта қол жеткізуге болатын қызметтердің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53"/>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53"/>
    <w:p>
      <w:pPr>
        <w:spacing w:after="0"/>
        <w:ind w:left="0"/>
        <w:jc w:val="left"/>
      </w:pPr>
      <w:r>
        <w:rPr>
          <w:rFonts w:ascii="Times New Roman"/>
          <w:b/>
          <w:i w:val="false"/>
          <w:color w:val="000000"/>
        </w:rPr>
        <w:t xml:space="preserve"> Шағымдану тәртібін түсіндіретін облыстардың, Алматы және</w:t>
      </w:r>
      <w:r>
        <w:br/>
      </w:r>
      <w:r>
        <w:rPr>
          <w:rFonts w:ascii="Times New Roman"/>
          <w:b/>
          <w:i w:val="false"/>
          <w:color w:val="000000"/>
        </w:rPr>
        <w:t>
Астана қалаларының денсаулық сақтау басқармаларының лауазымдық</w:t>
      </w:r>
      <w:r>
        <w:br/>
      </w:r>
      <w:r>
        <w:rPr>
          <w:rFonts w:ascii="Times New Roman"/>
          <w:b/>
          <w:i w:val="false"/>
          <w:color w:val="000000"/>
        </w:rPr>
        <w:t>
тұлғаларының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670"/>
        <w:gridCol w:w="4848"/>
        <w:gridCol w:w="2429"/>
        <w:gridCol w:w="2495"/>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және шағымды әзірлеуге жәрдемдесу бойынша органның 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тұлғаның лауазымы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лауазымдық тұлғалардың әрекеттеріне (әрекетсіздіктеріне) шағымдану тәртібін түсіндіретін және шағымды әзірлеуге жәрдемдесетін лауазымдық тұлғаның телефон нөмірі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db@uz.astana.kzs.kurmanova@uz.astana.kz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mail@dzalmaty.kzigisinova@dzalmaty.kz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274-98-55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oblzdrav@kokshetau.online.kz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256877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lech.aoblzdrav@mail.ru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p>
        </w:tc>
      </w:tr>
      <w:tr>
        <w:trPr>
          <w:trHeight w:val="11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e.tatimov@mail.ru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540756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oblzdrav_atyrau@ 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uk_oblzdrav@mail.ru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241878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uzo_zhambyl@mail.ru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430930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dzzko@mail.ru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505592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info@zdravkrg.kz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odzkost@yandex.ru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info@uzdr.orda.gov.kz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235333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oblzdrav_kanz@mail.ru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gimadieva.dz@ pavlodar.gov.kz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510207,</w:t>
            </w:r>
            <w:r>
              <w:br/>
            </w:r>
            <w:r>
              <w:rPr>
                <w:rFonts w:ascii="Times New Roman"/>
                <w:b w:val="false"/>
                <w:i w:val="false"/>
                <w:color w:val="000000"/>
                <w:sz w:val="20"/>
              </w:rPr>
              <w:t>
559652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zdrav@sko.kz</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463739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arnur-2003@mail.ru</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565327</w:t>
            </w:r>
          </w:p>
        </w:tc>
      </w:tr>
    </w:tbl>
    <w:bookmarkStart w:name="z238" w:id="54"/>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54"/>
    <w:p>
      <w:pPr>
        <w:spacing w:after="0"/>
        <w:ind w:left="0"/>
        <w:jc w:val="left"/>
      </w:pPr>
      <w:r>
        <w:rPr>
          <w:rFonts w:ascii="Times New Roman"/>
          <w:b/>
          <w:i w:val="false"/>
          <w:color w:val="000000"/>
        </w:rPr>
        <w:t xml:space="preserve"> Облыстардың, Астана және Алматы қалалары денсаулық сақтау</w:t>
      </w:r>
      <w:r>
        <w:br/>
      </w:r>
      <w:r>
        <w:rPr>
          <w:rFonts w:ascii="Times New Roman"/>
          <w:b/>
          <w:i w:val="false"/>
          <w:color w:val="000000"/>
        </w:rPr>
        <w:t>
басқармалары басшыларының азаматтарды қабылдау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681"/>
        <w:gridCol w:w="2541"/>
        <w:gridCol w:w="3439"/>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қабылдайтын тұлғаның лауазымы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уақыты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15-00-ден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күндері</w:t>
            </w:r>
            <w:r>
              <w:br/>
            </w:r>
            <w:r>
              <w:rPr>
                <w:rFonts w:ascii="Times New Roman"/>
                <w:b w:val="false"/>
                <w:i w:val="false"/>
                <w:color w:val="000000"/>
                <w:sz w:val="20"/>
              </w:rPr>
              <w:t>
10-00-ден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дүйсенбі</w:t>
            </w:r>
            <w:r>
              <w:br/>
            </w:r>
            <w:r>
              <w:rPr>
                <w:rFonts w:ascii="Times New Roman"/>
                <w:b w:val="false"/>
                <w:i w:val="false"/>
                <w:color w:val="000000"/>
                <w:sz w:val="20"/>
              </w:rPr>
              <w:t>
11-00-ден бастап 12-30-ге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 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14-00-ден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бейсенбі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Сейсенбі, бейсенбі </w:t>
            </w:r>
            <w:r>
              <w:br/>
            </w:r>
            <w:r>
              <w:rPr>
                <w:rFonts w:ascii="Times New Roman"/>
                <w:b w:val="false"/>
                <w:i w:val="false"/>
                <w:color w:val="000000"/>
                <w:sz w:val="20"/>
              </w:rPr>
              <w:t>
15-00-ден бастап 16-00-ге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16-00-ден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сейсенбі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17-00-ден бастап 18-00-ге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r>
              <w:br/>
            </w:r>
            <w:r>
              <w:rPr>
                <w:rFonts w:ascii="Times New Roman"/>
                <w:b w:val="false"/>
                <w:i w:val="false"/>
                <w:color w:val="000000"/>
                <w:sz w:val="20"/>
              </w:rPr>
              <w:t>
11-00-ден бастап 13-00-ге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r>
              <w:br/>
            </w:r>
            <w:r>
              <w:rPr>
                <w:rFonts w:ascii="Times New Roman"/>
                <w:b w:val="false"/>
                <w:i w:val="false"/>
                <w:color w:val="000000"/>
                <w:sz w:val="20"/>
              </w:rPr>
              <w:t>
15-00-ден бастап 17-00-ге дейін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17-00-ден бастап 19-00-ге дейін</w:t>
            </w:r>
          </w:p>
        </w:tc>
      </w:tr>
    </w:tbl>
    <w:bookmarkStart w:name="z239" w:id="55"/>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көмек көрсететін медициналық ұйымға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55"/>
    <w:p>
      <w:pPr>
        <w:spacing w:after="0"/>
        <w:ind w:left="0"/>
        <w:jc w:val="left"/>
      </w:pPr>
      <w:r>
        <w:rPr>
          <w:rFonts w:ascii="Times New Roman"/>
          <w:b/>
          <w:i w:val="false"/>
          <w:color w:val="000000"/>
        </w:rPr>
        <w:t xml:space="preserve"> Облыстардың, Алматы және Астана қалалары денсаулық сақтау</w:t>
      </w:r>
      <w:r>
        <w:br/>
      </w:r>
      <w:r>
        <w:rPr>
          <w:rFonts w:ascii="Times New Roman"/>
          <w:b/>
          <w:i w:val="false"/>
          <w:color w:val="000000"/>
        </w:rPr>
        <w:t>
басқармаларының сенім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8158"/>
        <w:gridCol w:w="3933"/>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денсаулық сақтау басқармаларының атауы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телефонының нөмірі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556823,</w:t>
            </w:r>
            <w:r>
              <w:br/>
            </w:r>
            <w:r>
              <w:rPr>
                <w:rFonts w:ascii="Times New Roman"/>
                <w:b w:val="false"/>
                <w:i w:val="false"/>
                <w:color w:val="000000"/>
                <w:sz w:val="20"/>
              </w:rPr>
              <w:t>
556825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2755890,</w:t>
            </w:r>
            <w:r>
              <w:br/>
            </w:r>
            <w:r>
              <w:rPr>
                <w:rFonts w:ascii="Times New Roman"/>
                <w:b w:val="false"/>
                <w:i w:val="false"/>
                <w:color w:val="000000"/>
                <w:sz w:val="20"/>
              </w:rPr>
              <w:t>
2755960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255187,</w:t>
            </w:r>
            <w:r>
              <w:br/>
            </w:r>
            <w:r>
              <w:rPr>
                <w:rFonts w:ascii="Times New Roman"/>
                <w:b w:val="false"/>
                <w:i w:val="false"/>
                <w:color w:val="000000"/>
                <w:sz w:val="20"/>
              </w:rPr>
              <w:t>
251655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273314,</w:t>
            </w:r>
            <w:r>
              <w:br/>
            </w:r>
            <w:r>
              <w:rPr>
                <w:rFonts w:ascii="Times New Roman"/>
                <w:b w:val="false"/>
                <w:i w:val="false"/>
                <w:color w:val="000000"/>
                <w:sz w:val="20"/>
              </w:rPr>
              <w:t>
210763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563055,</w:t>
            </w:r>
            <w:r>
              <w:br/>
            </w:r>
            <w:r>
              <w:rPr>
                <w:rFonts w:ascii="Times New Roman"/>
                <w:b w:val="false"/>
                <w:i w:val="false"/>
                <w:color w:val="000000"/>
                <w:sz w:val="20"/>
              </w:rPr>
              <w:t>
540756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354571,</w:t>
            </w:r>
            <w:r>
              <w:br/>
            </w:r>
            <w:r>
              <w:rPr>
                <w:rFonts w:ascii="Times New Roman"/>
                <w:b w:val="false"/>
                <w:i w:val="false"/>
                <w:color w:val="000000"/>
                <w:sz w:val="20"/>
              </w:rPr>
              <w:t>
354581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523202,</w:t>
            </w:r>
            <w:r>
              <w:br/>
            </w:r>
            <w:r>
              <w:rPr>
                <w:rFonts w:ascii="Times New Roman"/>
                <w:b w:val="false"/>
                <w:i w:val="false"/>
                <w:color w:val="000000"/>
                <w:sz w:val="20"/>
              </w:rPr>
              <w:t>
241878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433636,</w:t>
            </w:r>
            <w:r>
              <w:br/>
            </w:r>
            <w:r>
              <w:rPr>
                <w:rFonts w:ascii="Times New Roman"/>
                <w:b w:val="false"/>
                <w:i w:val="false"/>
                <w:color w:val="000000"/>
                <w:sz w:val="20"/>
              </w:rPr>
              <w:t>
430930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512888,</w:t>
            </w:r>
            <w:r>
              <w:br/>
            </w:r>
            <w:r>
              <w:rPr>
                <w:rFonts w:ascii="Times New Roman"/>
                <w:b w:val="false"/>
                <w:i w:val="false"/>
                <w:color w:val="000000"/>
                <w:sz w:val="20"/>
              </w:rPr>
              <w:t>
513500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411413,</w:t>
            </w:r>
            <w:r>
              <w:br/>
            </w:r>
            <w:r>
              <w:rPr>
                <w:rFonts w:ascii="Times New Roman"/>
                <w:b w:val="false"/>
                <w:i w:val="false"/>
                <w:color w:val="000000"/>
                <w:sz w:val="20"/>
              </w:rPr>
              <w:t>
411461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390506,</w:t>
            </w:r>
            <w:r>
              <w:br/>
            </w:r>
            <w:r>
              <w:rPr>
                <w:rFonts w:ascii="Times New Roman"/>
                <w:b w:val="false"/>
                <w:i w:val="false"/>
                <w:color w:val="000000"/>
                <w:sz w:val="20"/>
              </w:rPr>
              <w:t>
390503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235341,</w:t>
            </w:r>
            <w:r>
              <w:br/>
            </w:r>
            <w:r>
              <w:rPr>
                <w:rFonts w:ascii="Times New Roman"/>
                <w:b w:val="false"/>
                <w:i w:val="false"/>
                <w:color w:val="000000"/>
                <w:sz w:val="20"/>
              </w:rPr>
              <w:t>
238090-3041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302050,</w:t>
            </w:r>
            <w:r>
              <w:br/>
            </w:r>
            <w:r>
              <w:rPr>
                <w:rFonts w:ascii="Times New Roman"/>
                <w:b w:val="false"/>
                <w:i w:val="false"/>
                <w:color w:val="000000"/>
                <w:sz w:val="20"/>
              </w:rPr>
              <w:t>
302034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513021,</w:t>
            </w:r>
            <w:r>
              <w:br/>
            </w:r>
            <w:r>
              <w:rPr>
                <w:rFonts w:ascii="Times New Roman"/>
                <w:b w:val="false"/>
                <w:i w:val="false"/>
                <w:color w:val="000000"/>
                <w:sz w:val="20"/>
              </w:rPr>
              <w:t>
559652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469355,</w:t>
            </w:r>
            <w:r>
              <w:br/>
            </w:r>
            <w:r>
              <w:rPr>
                <w:rFonts w:ascii="Times New Roman"/>
                <w:b w:val="false"/>
                <w:i w:val="false"/>
                <w:color w:val="000000"/>
                <w:sz w:val="20"/>
              </w:rPr>
              <w:t>
463739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денсаулық сақтау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560047,</w:t>
            </w:r>
            <w:r>
              <w:br/>
            </w:r>
            <w:r>
              <w:rPr>
                <w:rFonts w:ascii="Times New Roman"/>
                <w:b w:val="false"/>
                <w:i w:val="false"/>
                <w:color w:val="000000"/>
                <w:sz w:val="20"/>
              </w:rPr>
              <w:t>
565325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