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0f5a" w14:textId="8fe0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қызметін жетілдіру жөніндегі шаралар туралы" Қазақстан Республикасы Үкіметінің 2000 жылғы 11 қыркүйектегі № 1376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қазандағы № 1296 Қаулысы. Күші жойылды - Қазақстан Республикасы Үкіметінің 2016 жылғы 29 желтоқсандағы № 904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заң жобалау қызметін жетілдіру жөніндегі шаралар туралы" Қазақстан Республикасы Үкіметінің 2000 жылғы 11 қыркүйектегі № 1376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40, 455-құжат)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 жобалау қызметі мәселелері жөніндегі ведомствоаралық комиссияның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Дерновой - Қазақстан Республикасы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Анатолий Григорьевич қорғау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Коржова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Наталья Артемовна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Смағұлов - "Қазақстан Республикасының Заң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Асылбек Айжарықұлы институты"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директоры, заң ғылымдарының докторы,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Мизанбаев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Өсер Елеусізұлы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Ғалымова - Қазақстан Республикасы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Әлия Қайратқызы министрлігінің жауапты хатшысы;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Руслан Ескендірұлы Бөлтіріков, Руслан Ерболатұлы Дәленов, Қаныш Аманбайұлы Төлеушин, Болатбек Серікбайұлы Әбдірәсілов, Ғұсман Кәрімұлы Әмірин, Жұмабек Дүйсешұлы Бұсырманов шығарылсын.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