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1664" w14:textId="17e1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"Көмірдің және оны өндірудің, қайта өңдеудің, сақтаудың және тасымалдаудың өндірістік үдерістерінің қауіпсіздігіне қойылатын талаптар" техникалық регламентін бекіту туралы" Қазақстан Республикасы Үкіметінің 2010 жылғы 17 шілдедегі № 731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16 қазандағы № 1317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«Көмірдің және оны өндірудің, қайта өңдеудің, сақтаудың және тасымалдаудың өндірістік үдерістерінің қауіпсіздігіне қойылатын талаптар» техникалық регламентін бекіту туралы» Қазақстан Республикасы Үкіметінің 2010 жылғы 17 шілдедегі № 731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43, 393-құжат)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«Көмірдің және оны өндірудің, қайта өңдеудің, сақтаудың және тасымалдаудың өндірістік процестерінің қауіпсіздігіне қойылатын талаптар» техникалық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регламенттің күшіне ену мерзімдері және шарттары» деген 7-бөлімде: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Техникалық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«Көмірдің және оның қайта өңделген өнімдерінің қауіпсіздігін сипаттайтын көрсеткіштердің нормалары»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5033"/>
      </w:tblGrid>
      <w:tr>
        <w:trPr>
          <w:trHeight w:val="24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Аd күлділігі, %, артық емес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