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c2096" w14:textId="ebc2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Орман және аңшылық шаруашылығы комитетінің "Көкшетау" мемлекеттік ұлттық табиғи паркі" мемлекеттік мекемесінің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2012 жылғы 18 қазандағы № 1323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13-бабының </w:t>
      </w:r>
      <w:r>
        <w:rPr>
          <w:rFonts w:ascii="Times New Roman"/>
          <w:b w:val="false"/>
          <w:i w:val="false"/>
          <w:color w:val="000000"/>
          <w:sz w:val="28"/>
        </w:rPr>
        <w:t>3) тармақшасына</w:t>
      </w:r>
      <w:r>
        <w:rPr>
          <w:rFonts w:ascii="Times New Roman"/>
          <w:b w:val="false"/>
          <w:i w:val="false"/>
          <w:color w:val="000000"/>
          <w:sz w:val="28"/>
        </w:rPr>
        <w:t>, Қазақстан Республикасының 2003 жылғы 8 шілдедегі Орман кодексінің </w:t>
      </w:r>
      <w:r>
        <w:rPr>
          <w:rFonts w:ascii="Times New Roman"/>
          <w:b w:val="false"/>
          <w:i w:val="false"/>
          <w:color w:val="000000"/>
          <w:sz w:val="28"/>
        </w:rPr>
        <w:t>12-бабының</w:t>
      </w:r>
      <w:r>
        <w:rPr>
          <w:rFonts w:ascii="Times New Roman"/>
          <w:b w:val="false"/>
          <w:i w:val="false"/>
          <w:color w:val="000000"/>
          <w:sz w:val="28"/>
        </w:rPr>
        <w:t xml:space="preserve"> 3) тармақшасына және «Ерекше қорғалатын табиғи аумақтар туралы» Қазақстан Республикасының 2006 жылғы 7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22-бабының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Жалпы көлемі 829 гектар жер учаскелері Солтүстік Қазақстан облысы Айыртау ауданының аумағындағы елді мекендерінің жері санатынан алынсын.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учаскелері және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жалпы ауданы 951 гектар босалқы жерлер Қазақстан Республикасының жер заңнамасында белгіленген тәртіппен «Қазақстан Республикасы Ауыл шаруашылығы министрлігі Орман және аңшылық шаруашылығы комитетінің «Көкшетау» мемлекеттік ұлттық табиғи паркі» мемлекеттік мекемесіне (бұдан әрі – мекеме) тұрақты жер пайдалануға берілсін.</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жер учаскелері және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мекеменің тұрақты жер пайдалануындағы жалпы ауданы 179352 гектар жер учаскелері босалқы жерлер, елді мекендердің жерлері және орман қоры жерлері санатынан ерекше қорғалатын табиғи аумақтар жерлерінің санатына ауыстырылсын, ал осы аумақтағы ормандар «мемлекеттік ұлттық табиғи парктердің ормандары» қорғаныштық санатына жатқызылсын.</w:t>
      </w:r>
      <w:r>
        <w:br/>
      </w:r>
      <w:r>
        <w:rPr>
          <w:rFonts w:ascii="Times New Roman"/>
          <w:b w:val="false"/>
          <w:i w:val="false"/>
          <w:color w:val="000000"/>
          <w:sz w:val="28"/>
        </w:rPr>
        <w:t>
</w:t>
      </w:r>
      <w:r>
        <w:rPr>
          <w:rFonts w:ascii="Times New Roman"/>
          <w:b w:val="false"/>
          <w:i w:val="false"/>
          <w:color w:val="000000"/>
          <w:sz w:val="28"/>
        </w:rPr>
        <w:t>
      4. Мекеменің тұрақты жер пайдалануындағы Солтүстік Қазақстан облысы Айыртау ауданының аумағындағы жалпы ауданы 1780 гектар мемлекеттік орман қорының жерлері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«Солтүстік Қазақстан облысы Табиғи ресурстар және табиғат пайдалануды реттеу басқармасының «Орлиногор орман шаруашылығы мемлекеттік мекемесі» мемлекеттік мекемесіне берілсін.</w:t>
      </w:r>
      <w:r>
        <w:br/>
      </w:r>
      <w:r>
        <w:rPr>
          <w:rFonts w:ascii="Times New Roman"/>
          <w:b w:val="false"/>
          <w:i w:val="false"/>
          <w:color w:val="000000"/>
          <w:sz w:val="28"/>
        </w:rPr>
        <w:t>
</w:t>
      </w:r>
      <w:r>
        <w:rPr>
          <w:rFonts w:ascii="Times New Roman"/>
          <w:b w:val="false"/>
          <w:i w:val="false"/>
          <w:color w:val="000000"/>
          <w:sz w:val="28"/>
        </w:rPr>
        <w:t>
      5. Солтүстiк Қазақстан облысының әкімі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18 қазандағы</w:t>
      </w:r>
      <w:r>
        <w:br/>
      </w:r>
      <w:r>
        <w:rPr>
          <w:rFonts w:ascii="Times New Roman"/>
          <w:b w:val="false"/>
          <w:i w:val="false"/>
          <w:color w:val="000000"/>
          <w:sz w:val="28"/>
        </w:rPr>
        <w:t xml:space="preserve">
№ 1323 қаулысына    </w:t>
      </w:r>
      <w:r>
        <w:br/>
      </w:r>
      <w:r>
        <w:rPr>
          <w:rFonts w:ascii="Times New Roman"/>
          <w:b w:val="false"/>
          <w:i w:val="false"/>
          <w:color w:val="000000"/>
          <w:sz w:val="28"/>
        </w:rPr>
        <w:t xml:space="preserve">
1-қосымша       </w:t>
      </w:r>
    </w:p>
    <w:bookmarkEnd w:id="1"/>
    <w:bookmarkStart w:name="z9" w:id="2"/>
    <w:p>
      <w:pPr>
        <w:spacing w:after="0"/>
        <w:ind w:left="0"/>
        <w:jc w:val="left"/>
      </w:pPr>
      <w:r>
        <w:rPr>
          <w:rFonts w:ascii="Times New Roman"/>
          <w:b/>
          <w:i w:val="false"/>
          <w:color w:val="000000"/>
        </w:rPr>
        <w:t xml:space="preserve"> 
«Қазақстан Республикасы Ауыл шаруашылығы министрлігі Орман және</w:t>
      </w:r>
      <w:r>
        <w:br/>
      </w:r>
      <w:r>
        <w:rPr>
          <w:rFonts w:ascii="Times New Roman"/>
          <w:b/>
          <w:i w:val="false"/>
          <w:color w:val="000000"/>
        </w:rPr>
        <w:t>
аңшылық шаруашылығы комитеті «Көкшетау» мемлекеттік ұлттық</w:t>
      </w:r>
      <w:r>
        <w:br/>
      </w:r>
      <w:r>
        <w:rPr>
          <w:rFonts w:ascii="Times New Roman"/>
          <w:b/>
          <w:i w:val="false"/>
          <w:color w:val="000000"/>
        </w:rPr>
        <w:t>
табиғи паркі» мемлекеттік мекемесіне Солтүстік Қазақстан</w:t>
      </w:r>
      <w:r>
        <w:br/>
      </w:r>
      <w:r>
        <w:rPr>
          <w:rFonts w:ascii="Times New Roman"/>
          <w:b/>
          <w:i w:val="false"/>
          <w:color w:val="000000"/>
        </w:rPr>
        <w:t>
облысының Айыртау ауданы аумағынан тұрақты жер пайдалануға</w:t>
      </w:r>
      <w:r>
        <w:br/>
      </w:r>
      <w:r>
        <w:rPr>
          <w:rFonts w:ascii="Times New Roman"/>
          <w:b/>
          <w:i w:val="false"/>
          <w:color w:val="000000"/>
        </w:rPr>
        <w:t>
берілетін жер учаскелерінің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2272"/>
        <w:gridCol w:w="1301"/>
        <w:gridCol w:w="2297"/>
        <w:gridCol w:w="2297"/>
        <w:gridCol w:w="2297"/>
        <w:gridCol w:w="2151"/>
      </w:tblGrid>
      <w:tr>
        <w:trPr>
          <w:trHeight w:val="375"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Учаскелердің атауы мен жер санаттары</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жерлер,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жайылымдар</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астында</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батпақтар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5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«Ботай» учаскесі: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босалқы жерлер (Қазан ауылдық округі)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 көлі: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110" w:hRule="atLeast"/>
        </w:trPr>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босалқы жерлер (Сырымбет ауылдық округі);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60" w:hRule="atLeast"/>
        </w:trPr>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 (Сырымбет ауылы)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8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Кұмдыкөл көлі: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65" w:hRule="atLeast"/>
        </w:trPr>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босалқы жерлер (Елецк ауылдық округі);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65" w:hRule="atLeast"/>
        </w:trPr>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 (Сырымбет ауылы)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0"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18 қазандағы</w:t>
      </w:r>
      <w:r>
        <w:br/>
      </w:r>
      <w:r>
        <w:rPr>
          <w:rFonts w:ascii="Times New Roman"/>
          <w:b w:val="false"/>
          <w:i w:val="false"/>
          <w:color w:val="000000"/>
          <w:sz w:val="28"/>
        </w:rPr>
        <w:t xml:space="preserve">
№ 1323 қаулысына    </w:t>
      </w:r>
      <w:r>
        <w:br/>
      </w:r>
      <w:r>
        <w:rPr>
          <w:rFonts w:ascii="Times New Roman"/>
          <w:b w:val="false"/>
          <w:i w:val="false"/>
          <w:color w:val="000000"/>
          <w:sz w:val="28"/>
        </w:rPr>
        <w:t xml:space="preserve">
2-қосымша       </w:t>
      </w:r>
    </w:p>
    <w:bookmarkEnd w:id="3"/>
    <w:bookmarkStart w:name="z13" w:id="4"/>
    <w:p>
      <w:pPr>
        <w:spacing w:after="0"/>
        <w:ind w:left="0"/>
        <w:jc w:val="left"/>
      </w:pPr>
      <w:r>
        <w:rPr>
          <w:rFonts w:ascii="Times New Roman"/>
          <w:b/>
          <w:i w:val="false"/>
          <w:color w:val="000000"/>
        </w:rPr>
        <w:t xml:space="preserve"> 
«Қазақстан Республикасы Ауыл шаруашылығы министрлігінің Орман</w:t>
      </w:r>
      <w:r>
        <w:br/>
      </w:r>
      <w:r>
        <w:rPr>
          <w:rFonts w:ascii="Times New Roman"/>
          <w:b/>
          <w:i w:val="false"/>
          <w:color w:val="000000"/>
        </w:rPr>
        <w:t>
және аңшылық шаруашылығы комитеті «Көкшетау» мемлекеттік ұлттық</w:t>
      </w:r>
      <w:r>
        <w:br/>
      </w:r>
      <w:r>
        <w:rPr>
          <w:rFonts w:ascii="Times New Roman"/>
          <w:b/>
          <w:i w:val="false"/>
          <w:color w:val="000000"/>
        </w:rPr>
        <w:t>
табиғи паркі» мемлекеттік мекемесінің орман қоры жерлерінің</w:t>
      </w:r>
      <w:r>
        <w:br/>
      </w:r>
      <w:r>
        <w:rPr>
          <w:rFonts w:ascii="Times New Roman"/>
          <w:b/>
          <w:i w:val="false"/>
          <w:color w:val="000000"/>
        </w:rPr>
        <w:t>
санатынан ерекше қорғалатын табиғи аумақтар жерлерінің санатына</w:t>
      </w:r>
      <w:r>
        <w:br/>
      </w:r>
      <w:r>
        <w:rPr>
          <w:rFonts w:ascii="Times New Roman"/>
          <w:b/>
          <w:i w:val="false"/>
          <w:color w:val="000000"/>
        </w:rPr>
        <w:t>
ауыстырылатын жерлерінің экспликациясы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8"/>
        <w:gridCol w:w="2822"/>
      </w:tblGrid>
      <w:tr>
        <w:trPr>
          <w:trHeight w:val="30" w:hRule="atLeast"/>
        </w:trPr>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 санаты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га</w:t>
            </w:r>
          </w:p>
        </w:tc>
      </w:tr>
      <w:tr>
        <w:trPr>
          <w:trHeight w:val="30" w:hRule="atLeast"/>
        </w:trPr>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131787</w:t>
            </w:r>
          </w:p>
        </w:tc>
      </w:tr>
      <w:tr>
        <w:trPr>
          <w:trHeight w:val="390" w:hRule="atLeast"/>
        </w:trPr>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 жерлері,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131787</w:t>
            </w:r>
          </w:p>
        </w:tc>
      </w:tr>
      <w:tr>
        <w:trPr>
          <w:trHeight w:val="375" w:hRule="atLeast"/>
        </w:trPr>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филиалы;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52735</w:t>
            </w:r>
          </w:p>
        </w:tc>
      </w:tr>
      <w:tr>
        <w:trPr>
          <w:trHeight w:val="420" w:hRule="atLeast"/>
        </w:trPr>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филиалы;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465" w:hRule="atLeast"/>
        </w:trPr>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филиалы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35542</w:t>
            </w:r>
          </w:p>
        </w:tc>
      </w:tr>
      <w:tr>
        <w:trPr>
          <w:trHeight w:val="405" w:hRule="atLeast"/>
        </w:trPr>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47565</w:t>
            </w:r>
          </w:p>
        </w:tc>
      </w:tr>
      <w:tr>
        <w:trPr>
          <w:trHeight w:val="345" w:hRule="atLeast"/>
        </w:trPr>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 жерлері,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47565</w:t>
            </w:r>
          </w:p>
        </w:tc>
      </w:tr>
      <w:tr>
        <w:trPr>
          <w:trHeight w:val="390" w:hRule="atLeast"/>
        </w:trPr>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филиалы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36625</w:t>
            </w:r>
          </w:p>
        </w:tc>
      </w:tr>
      <w:tr>
        <w:trPr>
          <w:trHeight w:val="330" w:hRule="atLeast"/>
        </w:trPr>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бұлақ» филиалы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w:t>
            </w:r>
          </w:p>
        </w:tc>
      </w:tr>
      <w:tr>
        <w:trPr>
          <w:trHeight w:val="30" w:hRule="atLeast"/>
        </w:trPr>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179352</w:t>
            </w:r>
          </w:p>
        </w:tc>
      </w:tr>
    </w:tbl>
    <w:bookmarkStart w:name="z11"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18 қазандағы</w:t>
      </w:r>
      <w:r>
        <w:br/>
      </w:r>
      <w:r>
        <w:rPr>
          <w:rFonts w:ascii="Times New Roman"/>
          <w:b w:val="false"/>
          <w:i w:val="false"/>
          <w:color w:val="000000"/>
          <w:sz w:val="28"/>
        </w:rPr>
        <w:t xml:space="preserve">
№ 1323 қаулысына    </w:t>
      </w:r>
      <w:r>
        <w:br/>
      </w:r>
      <w:r>
        <w:rPr>
          <w:rFonts w:ascii="Times New Roman"/>
          <w:b w:val="false"/>
          <w:i w:val="false"/>
          <w:color w:val="000000"/>
          <w:sz w:val="28"/>
        </w:rPr>
        <w:t xml:space="preserve">
3-қосымша       </w:t>
      </w:r>
    </w:p>
    <w:bookmarkEnd w:id="5"/>
    <w:bookmarkStart w:name="z12" w:id="6"/>
    <w:p>
      <w:pPr>
        <w:spacing w:after="0"/>
        <w:ind w:left="0"/>
        <w:jc w:val="left"/>
      </w:pPr>
      <w:r>
        <w:rPr>
          <w:rFonts w:ascii="Times New Roman"/>
          <w:b/>
          <w:i w:val="false"/>
          <w:color w:val="000000"/>
        </w:rPr>
        <w:t xml:space="preserve"> 
Солтүстік Қазақстан облысы Айыртау ауданының аумағынан</w:t>
      </w:r>
      <w:r>
        <w:br/>
      </w:r>
      <w:r>
        <w:rPr>
          <w:rFonts w:ascii="Times New Roman"/>
          <w:b/>
          <w:i w:val="false"/>
          <w:color w:val="000000"/>
        </w:rPr>
        <w:t>
«Қазақстан Республикасы Ауыл шаруашылығы министрлігі Орман және</w:t>
      </w:r>
      <w:r>
        <w:br/>
      </w:r>
      <w:r>
        <w:rPr>
          <w:rFonts w:ascii="Times New Roman"/>
          <w:b/>
          <w:i w:val="false"/>
          <w:color w:val="000000"/>
        </w:rPr>
        <w:t>
аңшылық шаруашылығы комитетінің «Көкшетау» мемлекеттік ұлттық</w:t>
      </w:r>
      <w:r>
        <w:br/>
      </w:r>
      <w:r>
        <w:rPr>
          <w:rFonts w:ascii="Times New Roman"/>
          <w:b/>
          <w:i w:val="false"/>
          <w:color w:val="000000"/>
        </w:rPr>
        <w:t>
табиғи паркі» мемлекеттік мекемесінің жер пайдалануынан</w:t>
      </w:r>
      <w:r>
        <w:br/>
      </w:r>
      <w:r>
        <w:rPr>
          <w:rFonts w:ascii="Times New Roman"/>
          <w:b/>
          <w:i w:val="false"/>
          <w:color w:val="000000"/>
        </w:rPr>
        <w:t>
«Солтүстік Қазақстан облысы Табиғи ресурстар және табиғат</w:t>
      </w:r>
      <w:r>
        <w:br/>
      </w:r>
      <w:r>
        <w:rPr>
          <w:rFonts w:ascii="Times New Roman"/>
          <w:b/>
          <w:i w:val="false"/>
          <w:color w:val="000000"/>
        </w:rPr>
        <w:t>
пайдалануды реттеу басқармасының «Орлиногор орман шаруашылығы</w:t>
      </w:r>
      <w:r>
        <w:br/>
      </w:r>
      <w:r>
        <w:rPr>
          <w:rFonts w:ascii="Times New Roman"/>
          <w:b/>
          <w:i w:val="false"/>
          <w:color w:val="000000"/>
        </w:rPr>
        <w:t>
мемлекеттік мекемесі» мемлекеттік мекемесіне тұрақты жер</w:t>
      </w:r>
      <w:r>
        <w:br/>
      </w:r>
      <w:r>
        <w:rPr>
          <w:rFonts w:ascii="Times New Roman"/>
          <w:b/>
          <w:i w:val="false"/>
          <w:color w:val="000000"/>
        </w:rPr>
        <w:t>
пайдалануға берілетін жер учаскелерінің экспликациясы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3"/>
        <w:gridCol w:w="2867"/>
      </w:tblGrid>
      <w:tr>
        <w:trPr>
          <w:trHeight w:val="30"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 санаты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га</w:t>
            </w:r>
          </w:p>
        </w:tc>
      </w:tr>
      <w:tr>
        <w:trPr>
          <w:trHeight w:val="30"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170"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жері («Қазақстан Республикасы Ауыл шаруашылығы министрлігі Орман және аңшылық шаруашылығы комитетінің «Көкшетау» мемлекеттік ұлттық табиғи паркі» мемлекеттік мекемесі),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465"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Уәлиханов атындағы орманшылық:</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139-орам;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60"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145-орам;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90"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146-орам;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90"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15-орам;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450"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153-орам;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45"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154-орам;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60"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155-орам;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05"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156-орам;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420"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157-орам;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420"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158-орам;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75"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159-орам;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420"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160-орам;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435"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161-орам;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420"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166-орам;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225"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167-орам;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435"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168-орам;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450"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169-орам.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 w:hRule="atLeast"/>
        </w:trPr>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