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79fa" w14:textId="a637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Щучинск-Бурабай курорттық аймағын дамытудың 2012 – 2013 жылдарға арналған жоспарын бекіту туралы" Қазақстан Республикасы Үкіметінің 2012 жылғы 5 шілдедегі № 919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22 қазандағы № 1334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 Щучинск-Бурабай курорттық аймағын дамытудың 2012 – 2013 жылдарға арналған жоспарын бекіту туралы» Қазақстан Республикасы Үкіметінің 2012 жылғы 5 шілдедегі № 919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Ақмола облысы Щучинск-Бурабай курорттық аймағын дамытудың 2012 – 2013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Щучинск-Бурабай курорттық аймағының (бұдан әрі – ЩБКА) туристік әлеуетін дамыту жөніндегі шаралар»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нөмiрі 19, 20, 21, 22, 23, 24 жолдар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2882"/>
        <w:gridCol w:w="2407"/>
        <w:gridCol w:w="898"/>
        <w:gridCol w:w="1523"/>
        <w:gridCol w:w="1523"/>
        <w:gridCol w:w="1114"/>
        <w:gridCol w:w="1352"/>
        <w:gridCol w:w="899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көлінің жағалауын абаттандыру (прокатқа беру және қоғамдық тамақтандыру объектілері бар велосипед, жаяу жүргіншілер және шаңғы жолдары)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сараптаманың (бұдан әрі – МС) оң қорытындысы, мемлекеттік комиссияның қабылдау актісі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2012–2013 жылдар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көлі курорттық аймағының инженерлік инфрақұрылымын салу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қорытындысы, мемлекеттік комиссияның қабылдау актісі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2012–2015 жылдар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көлі ауданындағы туристік маршруттарды жайғастыру (прокатқа беру және қоғамдық тамақтандыру объектілері бар велосипед, жаяу жүргіншілер және шаңғы жолдары)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қорытындысы, мемлекеттік комиссияның қабылдау актісі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2012–2014 жылдар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кентіндегі демалу саябағын салу (жабық аквапарк және белсенді демалыс аймағымен)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қорытындысы, мемлекеттік комиссияның қабылдау актісі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2012–2014 жылдар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Мұздан ертегі қалашығын салу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қорытындысы, мемлекеттік комиссияның қабылдау актісі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2012–2013 жылдар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«Оқжетпес» шипажайының қосымша емдеу бөлімшесі бар 100 нөмірлік тынығу корпусын салу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қорытындысы, мемлекеттік комиссияның қабылдау актісі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2012–2014 жылдар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«жиыны (24 іс-шара)» деген 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990"/>
        <w:gridCol w:w="2213"/>
        <w:gridCol w:w="919"/>
        <w:gridCol w:w="1696"/>
        <w:gridCol w:w="1437"/>
        <w:gridCol w:w="1136"/>
        <w:gridCol w:w="1222"/>
        <w:gridCol w:w="1007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(24 іс-шара)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4121,2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3307,3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ЩБКА экологиялық проблемаларын шешу жөніндегі шаралар»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нөмiрі 40-жолдың 2-бағаны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«Шучье қаласының 4-ші кезектегі орамішілік су құбырлары желілерін салудың (93,08 км) МС бар жобалық-сметалық құжаттарын (бұдан әрі – ЖСҚ) әзірлеу»;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«13696,0» деген сандар «17817,2»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«3611,9» деген сандар «4425,8»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«10084,1» деген сандар «13391,4»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